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F1D" w14:textId="77777777" w:rsidR="00154ABF" w:rsidRDefault="00154ABF">
      <w:pPr>
        <w:spacing w:after="240"/>
        <w:jc w:val="center"/>
        <w:rPr>
          <w:sz w:val="24"/>
        </w:rPr>
      </w:pPr>
      <w:r>
        <w:rPr>
          <w:b/>
          <w:bCs/>
          <w:sz w:val="36"/>
          <w:szCs w:val="36"/>
        </w:rPr>
        <w:t>Australian Government</w:t>
      </w:r>
    </w:p>
    <w:p w14:paraId="489D79AE" w14:textId="77777777" w:rsidR="00154ABF" w:rsidRPr="00692C40" w:rsidRDefault="00154ABF">
      <w:pPr>
        <w:spacing w:before="240" w:after="240"/>
        <w:jc w:val="center"/>
        <w:rPr>
          <w:sz w:val="36"/>
          <w:szCs w:val="36"/>
        </w:rPr>
      </w:pPr>
      <w:r>
        <w:rPr>
          <w:sz w:val="36"/>
          <w:szCs w:val="36"/>
        </w:rPr>
        <w:t> </w:t>
      </w:r>
      <w:r w:rsidRPr="00692C40">
        <w:rPr>
          <w:b/>
          <w:bCs/>
          <w:sz w:val="36"/>
          <w:szCs w:val="36"/>
        </w:rPr>
        <w:t>Department of Health and Aged Care</w:t>
      </w:r>
      <w:r w:rsidRPr="00692C40">
        <w:rPr>
          <w:sz w:val="36"/>
          <w:szCs w:val="36"/>
        </w:rPr>
        <w:t xml:space="preserve"> </w:t>
      </w:r>
    </w:p>
    <w:p w14:paraId="5C51EE09" w14:textId="77777777" w:rsidR="00154ABF" w:rsidRDefault="00154ABF">
      <w:pPr>
        <w:spacing w:before="240" w:after="240"/>
        <w:rPr>
          <w:sz w:val="24"/>
        </w:rPr>
      </w:pPr>
      <w:r>
        <w:rPr>
          <w:sz w:val="24"/>
        </w:rPr>
        <w:t> </w:t>
      </w:r>
    </w:p>
    <w:p w14:paraId="4E25C9B4" w14:textId="77777777" w:rsidR="00154ABF" w:rsidRDefault="00154ABF">
      <w:pPr>
        <w:spacing w:before="240" w:after="240"/>
        <w:rPr>
          <w:sz w:val="24"/>
        </w:rPr>
      </w:pPr>
      <w:r>
        <w:rPr>
          <w:sz w:val="24"/>
        </w:rPr>
        <w:t> </w:t>
      </w:r>
    </w:p>
    <w:p w14:paraId="1AB7D097" w14:textId="77777777" w:rsidR="00154ABF" w:rsidRDefault="00154ABF">
      <w:pPr>
        <w:spacing w:before="240" w:after="240"/>
        <w:rPr>
          <w:sz w:val="24"/>
        </w:rPr>
      </w:pPr>
      <w:r>
        <w:rPr>
          <w:sz w:val="24"/>
        </w:rPr>
        <w:t> </w:t>
      </w:r>
    </w:p>
    <w:p w14:paraId="18C9EE4D" w14:textId="77777777" w:rsidR="00154ABF" w:rsidRDefault="00154ABF">
      <w:pPr>
        <w:spacing w:before="240" w:after="240"/>
        <w:rPr>
          <w:sz w:val="24"/>
        </w:rPr>
      </w:pPr>
      <w:r>
        <w:rPr>
          <w:sz w:val="24"/>
        </w:rPr>
        <w:t> </w:t>
      </w:r>
    </w:p>
    <w:p w14:paraId="15C7B15A" w14:textId="77777777" w:rsidR="00154ABF" w:rsidRDefault="00154ABF">
      <w:pPr>
        <w:spacing w:before="240" w:after="240"/>
        <w:ind w:left="600"/>
        <w:jc w:val="center"/>
        <w:rPr>
          <w:rFonts w:ascii="Arial" w:eastAsia="Arial" w:hAnsi="Arial" w:cs="Arial"/>
          <w:b/>
          <w:bCs/>
          <w:sz w:val="36"/>
          <w:szCs w:val="36"/>
        </w:rPr>
      </w:pPr>
      <w:r>
        <w:rPr>
          <w:rFonts w:ascii="Arial" w:eastAsia="Arial" w:hAnsi="Arial" w:cs="Arial"/>
          <w:b/>
          <w:bCs/>
          <w:sz w:val="36"/>
          <w:szCs w:val="36"/>
        </w:rPr>
        <w:t> </w:t>
      </w:r>
      <w:r>
        <w:rPr>
          <w:b/>
          <w:bCs/>
          <w:sz w:val="42"/>
          <w:szCs w:val="42"/>
        </w:rPr>
        <w:t>Medicare Benefits Schedule Book</w:t>
      </w:r>
      <w:r>
        <w:rPr>
          <w:rFonts w:ascii="Arial" w:eastAsia="Arial" w:hAnsi="Arial" w:cs="Arial"/>
          <w:b/>
          <w:bCs/>
          <w:sz w:val="36"/>
          <w:szCs w:val="36"/>
        </w:rPr>
        <w:t xml:space="preserve"> </w:t>
      </w:r>
    </w:p>
    <w:p w14:paraId="41DC59D0" w14:textId="6B8C9D82" w:rsidR="00554EB2" w:rsidRPr="00554EB2" w:rsidRDefault="00554EB2">
      <w:pPr>
        <w:spacing w:before="240" w:after="240"/>
        <w:ind w:left="600"/>
        <w:jc w:val="center"/>
        <w:rPr>
          <w:b/>
          <w:bCs/>
          <w:sz w:val="42"/>
          <w:szCs w:val="42"/>
        </w:rPr>
      </w:pPr>
      <w:r w:rsidRPr="00554EB2">
        <w:rPr>
          <w:b/>
          <w:bCs/>
          <w:sz w:val="42"/>
          <w:szCs w:val="42"/>
        </w:rPr>
        <w:t xml:space="preserve">Category </w:t>
      </w:r>
      <w:r w:rsidR="001831D1">
        <w:rPr>
          <w:b/>
          <w:bCs/>
          <w:sz w:val="42"/>
          <w:szCs w:val="42"/>
        </w:rPr>
        <w:t>6</w:t>
      </w:r>
    </w:p>
    <w:p w14:paraId="28EB9812" w14:textId="77777777" w:rsidR="00154ABF" w:rsidRDefault="00154ABF">
      <w:pPr>
        <w:spacing w:before="240" w:after="240"/>
        <w:ind w:left="600"/>
        <w:jc w:val="center"/>
        <w:rPr>
          <w:sz w:val="24"/>
        </w:rPr>
      </w:pPr>
      <w:r>
        <w:rPr>
          <w:b/>
          <w:bCs/>
          <w:sz w:val="36"/>
          <w:szCs w:val="36"/>
        </w:rPr>
        <w:t>Operating from 1 July 2024</w:t>
      </w:r>
      <w:r>
        <w:rPr>
          <w:sz w:val="24"/>
        </w:rPr>
        <w:t xml:space="preserve"> </w:t>
      </w:r>
    </w:p>
    <w:p w14:paraId="7135C43A" w14:textId="77777777" w:rsidR="00154ABF" w:rsidRDefault="00154ABF">
      <w:pPr>
        <w:spacing w:before="240" w:after="240"/>
        <w:jc w:val="center"/>
        <w:rPr>
          <w:sz w:val="24"/>
        </w:rPr>
      </w:pPr>
      <w:r>
        <w:rPr>
          <w:sz w:val="24"/>
        </w:rPr>
        <w:t> </w:t>
      </w:r>
    </w:p>
    <w:p w14:paraId="36B5CF2B" w14:textId="77777777" w:rsidR="00154ABF" w:rsidRDefault="00154ABF">
      <w:pPr>
        <w:spacing w:before="240" w:after="240"/>
        <w:rPr>
          <w:sz w:val="24"/>
        </w:rPr>
      </w:pPr>
      <w:r>
        <w:rPr>
          <w:sz w:val="24"/>
        </w:rPr>
        <w:t> </w:t>
      </w:r>
    </w:p>
    <w:p w14:paraId="77D98640" w14:textId="77777777" w:rsidR="00154ABF" w:rsidRDefault="00A77B3E">
      <w:pPr>
        <w:spacing w:after="240"/>
        <w:rPr>
          <w:sz w:val="24"/>
        </w:rPr>
      </w:pPr>
      <w:r>
        <w:br w:type="page"/>
      </w:r>
      <w:r w:rsidR="00154ABF">
        <w:rPr>
          <w:sz w:val="24"/>
        </w:rPr>
        <w:lastRenderedPageBreak/>
        <w:t> </w:t>
      </w:r>
    </w:p>
    <w:p w14:paraId="6F003916" w14:textId="77777777" w:rsidR="00154ABF" w:rsidRDefault="00154ABF">
      <w:pPr>
        <w:spacing w:before="240" w:after="240"/>
        <w:rPr>
          <w:sz w:val="24"/>
        </w:rPr>
      </w:pPr>
      <w:r>
        <w:rPr>
          <w:sz w:val="24"/>
        </w:rPr>
        <w:t> </w:t>
      </w:r>
    </w:p>
    <w:p w14:paraId="769AFA4C" w14:textId="77777777" w:rsidR="00154ABF" w:rsidRDefault="00154ABF">
      <w:pPr>
        <w:spacing w:before="240" w:after="240"/>
        <w:rPr>
          <w:sz w:val="24"/>
        </w:rPr>
      </w:pPr>
      <w:r>
        <w:rPr>
          <w:sz w:val="24"/>
        </w:rPr>
        <w:t> </w:t>
      </w:r>
    </w:p>
    <w:p w14:paraId="328138CF" w14:textId="77777777" w:rsidR="00154ABF" w:rsidRDefault="00154ABF">
      <w:pPr>
        <w:spacing w:before="240" w:after="240"/>
        <w:rPr>
          <w:sz w:val="24"/>
        </w:rPr>
      </w:pPr>
      <w:r>
        <w:rPr>
          <w:sz w:val="24"/>
        </w:rPr>
        <w:t> </w:t>
      </w:r>
    </w:p>
    <w:p w14:paraId="226D3923" w14:textId="77777777" w:rsidR="00154ABF" w:rsidRDefault="00154ABF">
      <w:pPr>
        <w:spacing w:before="240" w:after="240"/>
        <w:rPr>
          <w:sz w:val="24"/>
        </w:rPr>
      </w:pPr>
      <w:r>
        <w:rPr>
          <w:sz w:val="24"/>
        </w:rPr>
        <w:t> </w:t>
      </w:r>
    </w:p>
    <w:p w14:paraId="5335C8AF" w14:textId="77777777" w:rsidR="00154ABF" w:rsidRDefault="00154ABF">
      <w:pPr>
        <w:spacing w:before="240" w:after="240"/>
        <w:rPr>
          <w:sz w:val="24"/>
        </w:rPr>
      </w:pPr>
      <w:r>
        <w:rPr>
          <w:sz w:val="24"/>
        </w:rPr>
        <w:t> </w:t>
      </w:r>
    </w:p>
    <w:p w14:paraId="5160BAAA" w14:textId="77777777" w:rsidR="00154ABF" w:rsidRDefault="00154ABF">
      <w:pPr>
        <w:spacing w:before="240" w:after="240"/>
        <w:rPr>
          <w:sz w:val="24"/>
        </w:rPr>
      </w:pPr>
      <w:r>
        <w:rPr>
          <w:sz w:val="24"/>
        </w:rPr>
        <w:t> </w:t>
      </w:r>
    </w:p>
    <w:p w14:paraId="06E5E47A" w14:textId="77777777" w:rsidR="00154ABF" w:rsidRDefault="00154ABF">
      <w:pPr>
        <w:spacing w:before="240" w:after="240"/>
        <w:rPr>
          <w:sz w:val="24"/>
        </w:rPr>
      </w:pPr>
      <w:r>
        <w:rPr>
          <w:sz w:val="24"/>
        </w:rPr>
        <w:t> </w:t>
      </w:r>
    </w:p>
    <w:p w14:paraId="3C7AD232" w14:textId="77777777" w:rsidR="00154ABF" w:rsidRDefault="00154ABF">
      <w:pPr>
        <w:spacing w:before="240" w:after="240"/>
        <w:rPr>
          <w:sz w:val="24"/>
        </w:rPr>
      </w:pPr>
      <w:r>
        <w:rPr>
          <w:sz w:val="24"/>
        </w:rPr>
        <w:t> </w:t>
      </w:r>
    </w:p>
    <w:p w14:paraId="4EDE92A4" w14:textId="77777777" w:rsidR="00154ABF" w:rsidRDefault="00154ABF">
      <w:pPr>
        <w:spacing w:before="240" w:after="240"/>
        <w:rPr>
          <w:sz w:val="24"/>
        </w:rPr>
      </w:pPr>
      <w:r>
        <w:rPr>
          <w:sz w:val="24"/>
        </w:rPr>
        <w:t> </w:t>
      </w:r>
    </w:p>
    <w:p w14:paraId="4BAC8C8C" w14:textId="77777777" w:rsidR="00154ABF" w:rsidRDefault="00154ABF">
      <w:pPr>
        <w:spacing w:before="240" w:after="240"/>
        <w:rPr>
          <w:sz w:val="24"/>
        </w:rPr>
      </w:pPr>
      <w:r>
        <w:rPr>
          <w:sz w:val="24"/>
        </w:rPr>
        <w:t> </w:t>
      </w:r>
    </w:p>
    <w:p w14:paraId="3598B113" w14:textId="77777777" w:rsidR="00154ABF" w:rsidRDefault="00154ABF">
      <w:pPr>
        <w:spacing w:before="240" w:after="240"/>
        <w:rPr>
          <w:sz w:val="24"/>
        </w:rPr>
      </w:pPr>
      <w:r>
        <w:rPr>
          <w:sz w:val="24"/>
        </w:rPr>
        <w:t> </w:t>
      </w:r>
    </w:p>
    <w:p w14:paraId="3DCDF40E" w14:textId="77777777" w:rsidR="00154ABF" w:rsidRDefault="00154ABF">
      <w:pPr>
        <w:spacing w:before="240" w:after="240"/>
        <w:rPr>
          <w:sz w:val="24"/>
        </w:rPr>
      </w:pPr>
      <w:r>
        <w:rPr>
          <w:sz w:val="24"/>
        </w:rPr>
        <w:t> </w:t>
      </w:r>
    </w:p>
    <w:p w14:paraId="211881DF" w14:textId="77777777" w:rsidR="00154ABF" w:rsidRDefault="00154ABF">
      <w:pPr>
        <w:spacing w:before="240" w:after="240"/>
        <w:rPr>
          <w:sz w:val="24"/>
        </w:rPr>
      </w:pPr>
      <w:r>
        <w:rPr>
          <w:sz w:val="24"/>
        </w:rPr>
        <w:t> </w:t>
      </w:r>
    </w:p>
    <w:p w14:paraId="443B181C" w14:textId="77777777" w:rsidR="00154ABF" w:rsidRDefault="00154ABF">
      <w:pPr>
        <w:spacing w:before="240" w:after="240"/>
        <w:rPr>
          <w:sz w:val="24"/>
        </w:rPr>
      </w:pPr>
      <w:r>
        <w:rPr>
          <w:sz w:val="24"/>
        </w:rPr>
        <w:t> </w:t>
      </w:r>
    </w:p>
    <w:p w14:paraId="2A18CAAE" w14:textId="77777777" w:rsidR="00154ABF" w:rsidRDefault="00154ABF">
      <w:pPr>
        <w:spacing w:before="240" w:after="240"/>
        <w:rPr>
          <w:sz w:val="24"/>
        </w:rPr>
      </w:pPr>
      <w:r>
        <w:rPr>
          <w:sz w:val="24"/>
        </w:rPr>
        <w:t> </w:t>
      </w:r>
    </w:p>
    <w:p w14:paraId="14244D41" w14:textId="77777777" w:rsidR="00154ABF" w:rsidRDefault="00154ABF">
      <w:pPr>
        <w:spacing w:before="240" w:after="240"/>
        <w:rPr>
          <w:sz w:val="24"/>
        </w:rPr>
      </w:pPr>
      <w:r>
        <w:rPr>
          <w:sz w:val="24"/>
        </w:rPr>
        <w:t> </w:t>
      </w:r>
    </w:p>
    <w:p w14:paraId="4FB47A7F" w14:textId="77777777" w:rsidR="00154ABF" w:rsidRDefault="00154ABF">
      <w:pPr>
        <w:spacing w:line="150" w:lineRule="atLeast"/>
        <w:rPr>
          <w:sz w:val="24"/>
        </w:rPr>
      </w:pPr>
      <w:r>
        <w:rPr>
          <w:sz w:val="15"/>
          <w:szCs w:val="15"/>
        </w:rPr>
        <w:t xml:space="preserve">Title: Medicare Benefits Schedule Book </w:t>
      </w:r>
    </w:p>
    <w:p w14:paraId="59CC49B4" w14:textId="77777777" w:rsidR="00154ABF" w:rsidRDefault="00154ABF">
      <w:pPr>
        <w:spacing w:before="240" w:after="240"/>
        <w:rPr>
          <w:sz w:val="24"/>
        </w:rPr>
      </w:pPr>
      <w:r>
        <w:rPr>
          <w:b/>
          <w:bCs/>
          <w:sz w:val="15"/>
          <w:szCs w:val="15"/>
        </w:rPr>
        <w:t xml:space="preserve">Copyright </w:t>
      </w:r>
    </w:p>
    <w:p w14:paraId="0D3469FE" w14:textId="77777777" w:rsidR="00154ABF" w:rsidRDefault="00154ABF">
      <w:pPr>
        <w:spacing w:line="150" w:lineRule="atLeast"/>
        <w:rPr>
          <w:sz w:val="24"/>
        </w:rPr>
      </w:pPr>
      <w:r>
        <w:rPr>
          <w:sz w:val="15"/>
          <w:szCs w:val="15"/>
        </w:rPr>
        <w:t xml:space="preserve">© 2024 Commonwealth of Australia as represented by the Department of Health and Aged Care. </w:t>
      </w:r>
    </w:p>
    <w:p w14:paraId="2ED2E275" w14:textId="77777777" w:rsidR="00154ABF" w:rsidRDefault="00154ABF">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6B466A48" w14:textId="77777777" w:rsidR="00154ABF" w:rsidRDefault="00154ABF">
      <w:pPr>
        <w:spacing w:line="150" w:lineRule="atLeast"/>
        <w:rPr>
          <w:sz w:val="24"/>
        </w:rPr>
      </w:pPr>
      <w:r>
        <w:rPr>
          <w:sz w:val="15"/>
          <w:szCs w:val="15"/>
        </w:rPr>
        <w:t>      (a) do not use the copy or reproduction for any commercial purpose; and</w:t>
      </w:r>
    </w:p>
    <w:p w14:paraId="07684CD0" w14:textId="77777777" w:rsidR="00154ABF" w:rsidRDefault="00154ABF">
      <w:pPr>
        <w:spacing w:line="150" w:lineRule="atLeast"/>
        <w:rPr>
          <w:sz w:val="24"/>
        </w:rPr>
      </w:pPr>
      <w:r>
        <w:rPr>
          <w:sz w:val="15"/>
          <w:szCs w:val="15"/>
        </w:rPr>
        <w:t>      (b) retain this copyright notice and all disclaimer notices as part of that copy or reproduction.</w:t>
      </w:r>
    </w:p>
    <w:p w14:paraId="47577664" w14:textId="77777777" w:rsidR="00154ABF" w:rsidRDefault="00154ABF">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0165C854" w14:textId="77777777" w:rsidR="00154ABF" w:rsidRDefault="00154ABF">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38C2E481" w14:textId="77777777" w:rsidR="00154ABF" w:rsidRDefault="00A77B3E">
      <w:pPr>
        <w:spacing w:after="240"/>
        <w:rPr>
          <w:sz w:val="24"/>
        </w:rPr>
      </w:pPr>
      <w:r>
        <w:br w:type="page"/>
      </w:r>
      <w:r w:rsidR="00154ABF">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54ABF" w14:paraId="4C8CAA73"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27C5063A" w14:textId="77777777" w:rsidR="00154ABF" w:rsidRDefault="00154ABF">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4B73CD47" w14:textId="77777777" w:rsidR="00154ABF" w:rsidRDefault="00154ABF">
      <w:pPr>
        <w:spacing w:before="240" w:after="240"/>
        <w:rPr>
          <w:sz w:val="24"/>
        </w:rPr>
      </w:pPr>
      <w:r>
        <w:rPr>
          <w:sz w:val="24"/>
        </w:rPr>
        <w:t> </w:t>
      </w:r>
    </w:p>
    <w:p w14:paraId="3496EBEB" w14:textId="77777777" w:rsidR="00154ABF" w:rsidRDefault="00154ABF">
      <w:pPr>
        <w:spacing w:before="240" w:after="240"/>
        <w:rPr>
          <w:sz w:val="24"/>
        </w:rPr>
      </w:pPr>
      <w:r>
        <w:rPr>
          <w:sz w:val="24"/>
        </w:rPr>
        <w:t> </w:t>
      </w:r>
    </w:p>
    <w:p w14:paraId="1CE56905" w14:textId="77777777" w:rsidR="00154ABF" w:rsidRDefault="00154ABF">
      <w:pPr>
        <w:spacing w:before="240" w:after="240"/>
        <w:rPr>
          <w:sz w:val="24"/>
        </w:rPr>
      </w:pPr>
      <w:r>
        <w:rPr>
          <w:sz w:val="24"/>
        </w:rPr>
        <w:t> </w:t>
      </w:r>
    </w:p>
    <w:p w14:paraId="27FAA5B5" w14:textId="77777777" w:rsidR="00154ABF" w:rsidRDefault="00154ABF">
      <w:pPr>
        <w:bidi/>
        <w:spacing w:before="240" w:after="240"/>
        <w:rPr>
          <w:sz w:val="24"/>
          <w:rtl/>
        </w:rPr>
      </w:pPr>
      <w:r>
        <w:rPr>
          <w:sz w:val="24"/>
          <w:rtl/>
        </w:rPr>
        <w:t> </w:t>
      </w:r>
    </w:p>
    <w:p w14:paraId="55B3CFC5" w14:textId="77777777" w:rsidR="00154ABF" w:rsidRDefault="00154ABF">
      <w:pPr>
        <w:spacing w:before="240" w:after="240"/>
        <w:rPr>
          <w:sz w:val="24"/>
        </w:rPr>
      </w:pPr>
      <w:r>
        <w:rPr>
          <w:sz w:val="24"/>
        </w:rPr>
        <w:t> </w:t>
      </w:r>
    </w:p>
    <w:p w14:paraId="6E368930" w14:textId="77777777" w:rsidR="00154ABF" w:rsidRDefault="00154ABF">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54ABF" w14:paraId="15AFAE91"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D39E15C" w14:textId="77777777" w:rsidR="000A3ADA" w:rsidRDefault="00154ABF" w:rsidP="000A3ADA">
            <w:pPr>
              <w:jc w:val="cente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p>
          <w:p w14:paraId="7087680D" w14:textId="77777777" w:rsidR="00154ABF" w:rsidRDefault="00794B38">
            <w:pPr>
              <w:spacing w:after="160" w:line="257" w:lineRule="auto"/>
              <w:jc w:val="center"/>
              <w:rPr>
                <w:b/>
                <w:bCs/>
                <w:color w:val="000000"/>
                <w:sz w:val="24"/>
              </w:rPr>
            </w:pPr>
            <w:hyperlink r:id="rId9" w:history="1">
              <w:r w:rsidR="00154ABF">
                <w:rPr>
                  <w:b/>
                  <w:bCs/>
                  <w:color w:val="0563C1"/>
                  <w:sz w:val="32"/>
                  <w:szCs w:val="32"/>
                  <w:u w:val="single" w:color="0563C1"/>
                </w:rPr>
                <w:t>https://www.health.gov.au/mbsonline</w:t>
              </w:r>
            </w:hyperlink>
          </w:p>
        </w:tc>
      </w:tr>
    </w:tbl>
    <w:p w14:paraId="0FC89D43" w14:textId="77777777" w:rsidR="00154ABF" w:rsidRDefault="00154ABF">
      <w:pPr>
        <w:spacing w:before="240" w:after="240"/>
        <w:rPr>
          <w:sz w:val="24"/>
        </w:rPr>
      </w:pPr>
      <w:r>
        <w:rPr>
          <w:sz w:val="24"/>
        </w:rPr>
        <w:t> </w:t>
      </w:r>
    </w:p>
    <w:p w14:paraId="1E45C9BD"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09A8AD5A" w14:textId="523EFCAD" w:rsidR="00A66343" w:rsidRDefault="00A77B3E">
      <w:pPr>
        <w:pStyle w:val="TOC1"/>
        <w:rPr>
          <w:rFonts w:asciiTheme="minorHAnsi" w:eastAsiaTheme="minorEastAsia" w:hAnsiTheme="minorHAnsi" w:cstheme="minorBidi"/>
          <w:b w:val="0"/>
          <w:noProof/>
          <w:kern w:val="2"/>
          <w:sz w:val="22"/>
          <w:szCs w:val="22"/>
          <w14:ligatures w14:val="standardContextual"/>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69795590" w:history="1">
        <w:r w:rsidR="00A66343" w:rsidRPr="009B0E92">
          <w:rPr>
            <w:rStyle w:val="Hyperlink"/>
            <w:rFonts w:ascii="Helvetica" w:eastAsia="Helvetica" w:hAnsi="Helvetica" w:cs="Helvetica"/>
            <w:noProof/>
          </w:rPr>
          <w:t>GENERAL EXPLANATORY NOTES</w:t>
        </w:r>
        <w:r w:rsidR="00A66343">
          <w:rPr>
            <w:noProof/>
            <w:webHidden/>
          </w:rPr>
          <w:tab/>
        </w:r>
        <w:r w:rsidR="00A66343">
          <w:rPr>
            <w:noProof/>
            <w:webHidden/>
          </w:rPr>
          <w:fldChar w:fldCharType="begin"/>
        </w:r>
        <w:r w:rsidR="00A66343">
          <w:rPr>
            <w:noProof/>
            <w:webHidden/>
          </w:rPr>
          <w:instrText xml:space="preserve"> PAGEREF _Toc169795590 \h </w:instrText>
        </w:r>
        <w:r w:rsidR="00A66343">
          <w:rPr>
            <w:noProof/>
            <w:webHidden/>
          </w:rPr>
        </w:r>
        <w:r w:rsidR="00A66343">
          <w:rPr>
            <w:noProof/>
            <w:webHidden/>
          </w:rPr>
          <w:fldChar w:fldCharType="separate"/>
        </w:r>
        <w:r w:rsidR="00A66343">
          <w:rPr>
            <w:noProof/>
            <w:webHidden/>
          </w:rPr>
          <w:t>5</w:t>
        </w:r>
        <w:r w:rsidR="00A66343">
          <w:rPr>
            <w:noProof/>
            <w:webHidden/>
          </w:rPr>
          <w:fldChar w:fldCharType="end"/>
        </w:r>
      </w:hyperlink>
    </w:p>
    <w:p w14:paraId="270F17B6" w14:textId="7ACBD8B2"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91" w:history="1">
        <w:r w:rsidRPr="009B0E92">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_Toc169795591 \h </w:instrText>
        </w:r>
        <w:r>
          <w:rPr>
            <w:noProof/>
            <w:webHidden/>
          </w:rPr>
        </w:r>
        <w:r>
          <w:rPr>
            <w:noProof/>
            <w:webHidden/>
          </w:rPr>
          <w:fldChar w:fldCharType="separate"/>
        </w:r>
        <w:r>
          <w:rPr>
            <w:noProof/>
            <w:webHidden/>
          </w:rPr>
          <w:t>6</w:t>
        </w:r>
        <w:r>
          <w:rPr>
            <w:noProof/>
            <w:webHidden/>
          </w:rPr>
          <w:fldChar w:fldCharType="end"/>
        </w:r>
      </w:hyperlink>
    </w:p>
    <w:p w14:paraId="090D5592" w14:textId="0CEF1E54" w:rsidR="00A66343" w:rsidRDefault="00A66343">
      <w:pPr>
        <w:pStyle w:val="TOC1"/>
        <w:rPr>
          <w:rFonts w:asciiTheme="minorHAnsi" w:eastAsiaTheme="minorEastAsia" w:hAnsiTheme="minorHAnsi" w:cstheme="minorBidi"/>
          <w:b w:val="0"/>
          <w:noProof/>
          <w:kern w:val="2"/>
          <w:sz w:val="22"/>
          <w:szCs w:val="22"/>
          <w14:ligatures w14:val="standardContextual"/>
        </w:rPr>
      </w:pPr>
      <w:hyperlink w:anchor="_Toc169795592" w:history="1">
        <w:r w:rsidRPr="009B0E92">
          <w:rPr>
            <w:rStyle w:val="Hyperlink"/>
            <w:rFonts w:ascii="Helvetica" w:eastAsia="Helvetica" w:hAnsi="Helvetica" w:cs="Helvetica"/>
            <w:noProof/>
          </w:rPr>
          <w:t>CATEGORY 6: PATHOLOGY SERVICES</w:t>
        </w:r>
        <w:r>
          <w:rPr>
            <w:noProof/>
            <w:webHidden/>
          </w:rPr>
          <w:tab/>
        </w:r>
        <w:r>
          <w:rPr>
            <w:noProof/>
            <w:webHidden/>
          </w:rPr>
          <w:fldChar w:fldCharType="begin"/>
        </w:r>
        <w:r>
          <w:rPr>
            <w:noProof/>
            <w:webHidden/>
          </w:rPr>
          <w:instrText xml:space="preserve"> PAGEREF _Toc169795592 \h </w:instrText>
        </w:r>
        <w:r>
          <w:rPr>
            <w:noProof/>
            <w:webHidden/>
          </w:rPr>
        </w:r>
        <w:r>
          <w:rPr>
            <w:noProof/>
            <w:webHidden/>
          </w:rPr>
          <w:fldChar w:fldCharType="separate"/>
        </w:r>
        <w:r>
          <w:rPr>
            <w:noProof/>
            <w:webHidden/>
          </w:rPr>
          <w:t>33</w:t>
        </w:r>
        <w:r>
          <w:rPr>
            <w:noProof/>
            <w:webHidden/>
          </w:rPr>
          <w:fldChar w:fldCharType="end"/>
        </w:r>
      </w:hyperlink>
    </w:p>
    <w:p w14:paraId="5F987B35" w14:textId="2D594979"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93" w:history="1">
        <w:r w:rsidRPr="009B0E92">
          <w:rPr>
            <w:rStyle w:val="Hyperlink"/>
            <w:rFonts w:ascii="Helvetica" w:eastAsia="Helvetica" w:hAnsi="Helvetica" w:cs="Helvetica"/>
            <w:noProof/>
          </w:rPr>
          <w:t>SUMMARY OF CHANGES FROM 01/07/2024</w:t>
        </w:r>
        <w:r>
          <w:rPr>
            <w:noProof/>
            <w:webHidden/>
          </w:rPr>
          <w:tab/>
        </w:r>
        <w:r>
          <w:rPr>
            <w:noProof/>
            <w:webHidden/>
          </w:rPr>
          <w:fldChar w:fldCharType="begin"/>
        </w:r>
        <w:r>
          <w:rPr>
            <w:noProof/>
            <w:webHidden/>
          </w:rPr>
          <w:instrText xml:space="preserve"> PAGEREF _Toc169795593 \h </w:instrText>
        </w:r>
        <w:r>
          <w:rPr>
            <w:noProof/>
            <w:webHidden/>
          </w:rPr>
        </w:r>
        <w:r>
          <w:rPr>
            <w:noProof/>
            <w:webHidden/>
          </w:rPr>
          <w:fldChar w:fldCharType="separate"/>
        </w:r>
        <w:r>
          <w:rPr>
            <w:noProof/>
            <w:webHidden/>
          </w:rPr>
          <w:t>34</w:t>
        </w:r>
        <w:r>
          <w:rPr>
            <w:noProof/>
            <w:webHidden/>
          </w:rPr>
          <w:fldChar w:fldCharType="end"/>
        </w:r>
      </w:hyperlink>
    </w:p>
    <w:p w14:paraId="77BB90CB" w14:textId="23539CDB"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94" w:history="1">
        <w:r w:rsidRPr="009B0E92">
          <w:rPr>
            <w:rStyle w:val="Hyperlink"/>
            <w:rFonts w:ascii="Helvetica" w:eastAsia="Helvetica" w:hAnsi="Helvetica" w:cs="Helvetica"/>
            <w:noProof/>
          </w:rPr>
          <w:t>PATHOLOGY SERVICES NOTES</w:t>
        </w:r>
        <w:r>
          <w:rPr>
            <w:noProof/>
            <w:webHidden/>
          </w:rPr>
          <w:tab/>
        </w:r>
        <w:r>
          <w:rPr>
            <w:noProof/>
            <w:webHidden/>
          </w:rPr>
          <w:fldChar w:fldCharType="begin"/>
        </w:r>
        <w:r>
          <w:rPr>
            <w:noProof/>
            <w:webHidden/>
          </w:rPr>
          <w:instrText xml:space="preserve"> PAGEREF _Toc169795594 \h </w:instrText>
        </w:r>
        <w:r>
          <w:rPr>
            <w:noProof/>
            <w:webHidden/>
          </w:rPr>
        </w:r>
        <w:r>
          <w:rPr>
            <w:noProof/>
            <w:webHidden/>
          </w:rPr>
          <w:fldChar w:fldCharType="separate"/>
        </w:r>
        <w:r>
          <w:rPr>
            <w:noProof/>
            <w:webHidden/>
          </w:rPr>
          <w:t>35</w:t>
        </w:r>
        <w:r>
          <w:rPr>
            <w:noProof/>
            <w:webHidden/>
          </w:rPr>
          <w:fldChar w:fldCharType="end"/>
        </w:r>
      </w:hyperlink>
    </w:p>
    <w:p w14:paraId="71AEB534" w14:textId="0580C7F9"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95" w:history="1">
        <w:r w:rsidRPr="009B0E92">
          <w:rPr>
            <w:rStyle w:val="Hyperlink"/>
            <w:rFonts w:ascii="Helvetica" w:eastAsia="Helvetica" w:hAnsi="Helvetica" w:cs="Helvetica"/>
            <w:noProof/>
          </w:rPr>
          <w:t>Group P1. Haematology</w:t>
        </w:r>
        <w:r>
          <w:rPr>
            <w:noProof/>
            <w:webHidden/>
          </w:rPr>
          <w:tab/>
        </w:r>
        <w:r>
          <w:rPr>
            <w:noProof/>
            <w:webHidden/>
          </w:rPr>
          <w:fldChar w:fldCharType="begin"/>
        </w:r>
        <w:r>
          <w:rPr>
            <w:noProof/>
            <w:webHidden/>
          </w:rPr>
          <w:instrText xml:space="preserve"> PAGEREF _Toc169795595 \h </w:instrText>
        </w:r>
        <w:r>
          <w:rPr>
            <w:noProof/>
            <w:webHidden/>
          </w:rPr>
        </w:r>
        <w:r>
          <w:rPr>
            <w:noProof/>
            <w:webHidden/>
          </w:rPr>
          <w:fldChar w:fldCharType="separate"/>
        </w:r>
        <w:r>
          <w:rPr>
            <w:noProof/>
            <w:webHidden/>
          </w:rPr>
          <w:t>81</w:t>
        </w:r>
        <w:r>
          <w:rPr>
            <w:noProof/>
            <w:webHidden/>
          </w:rPr>
          <w:fldChar w:fldCharType="end"/>
        </w:r>
      </w:hyperlink>
    </w:p>
    <w:p w14:paraId="566A76AA" w14:textId="22A6F28F"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96" w:history="1">
        <w:r w:rsidRPr="009B0E92">
          <w:rPr>
            <w:rStyle w:val="Hyperlink"/>
            <w:rFonts w:ascii="Helvetica" w:eastAsia="Helvetica" w:hAnsi="Helvetica" w:cs="Helvetica"/>
            <w:noProof/>
          </w:rPr>
          <w:t>Group P2. Chemical</w:t>
        </w:r>
        <w:r>
          <w:rPr>
            <w:noProof/>
            <w:webHidden/>
          </w:rPr>
          <w:tab/>
        </w:r>
        <w:r>
          <w:rPr>
            <w:noProof/>
            <w:webHidden/>
          </w:rPr>
          <w:fldChar w:fldCharType="begin"/>
        </w:r>
        <w:r>
          <w:rPr>
            <w:noProof/>
            <w:webHidden/>
          </w:rPr>
          <w:instrText xml:space="preserve"> PAGEREF _Toc169795596 \h </w:instrText>
        </w:r>
        <w:r>
          <w:rPr>
            <w:noProof/>
            <w:webHidden/>
          </w:rPr>
        </w:r>
        <w:r>
          <w:rPr>
            <w:noProof/>
            <w:webHidden/>
          </w:rPr>
          <w:fldChar w:fldCharType="separate"/>
        </w:r>
        <w:r>
          <w:rPr>
            <w:noProof/>
            <w:webHidden/>
          </w:rPr>
          <w:t>87</w:t>
        </w:r>
        <w:r>
          <w:rPr>
            <w:noProof/>
            <w:webHidden/>
          </w:rPr>
          <w:fldChar w:fldCharType="end"/>
        </w:r>
      </w:hyperlink>
    </w:p>
    <w:p w14:paraId="4D572B74" w14:textId="2CE286A6"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97" w:history="1">
        <w:r w:rsidRPr="009B0E92">
          <w:rPr>
            <w:rStyle w:val="Hyperlink"/>
            <w:rFonts w:ascii="Helvetica" w:eastAsia="Helvetica" w:hAnsi="Helvetica" w:cs="Helvetica"/>
            <w:noProof/>
          </w:rPr>
          <w:t>Group P3. Microbiology</w:t>
        </w:r>
        <w:r>
          <w:rPr>
            <w:noProof/>
            <w:webHidden/>
          </w:rPr>
          <w:tab/>
        </w:r>
        <w:r>
          <w:rPr>
            <w:noProof/>
            <w:webHidden/>
          </w:rPr>
          <w:fldChar w:fldCharType="begin"/>
        </w:r>
        <w:r>
          <w:rPr>
            <w:noProof/>
            <w:webHidden/>
          </w:rPr>
          <w:instrText xml:space="preserve"> PAGEREF _Toc169795597 \h </w:instrText>
        </w:r>
        <w:r>
          <w:rPr>
            <w:noProof/>
            <w:webHidden/>
          </w:rPr>
        </w:r>
        <w:r>
          <w:rPr>
            <w:noProof/>
            <w:webHidden/>
          </w:rPr>
          <w:fldChar w:fldCharType="separate"/>
        </w:r>
        <w:r>
          <w:rPr>
            <w:noProof/>
            <w:webHidden/>
          </w:rPr>
          <w:t>104</w:t>
        </w:r>
        <w:r>
          <w:rPr>
            <w:noProof/>
            <w:webHidden/>
          </w:rPr>
          <w:fldChar w:fldCharType="end"/>
        </w:r>
      </w:hyperlink>
    </w:p>
    <w:p w14:paraId="242AD6DC" w14:textId="208C163D"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98" w:history="1">
        <w:r w:rsidRPr="009B0E92">
          <w:rPr>
            <w:rStyle w:val="Hyperlink"/>
            <w:rFonts w:ascii="Helvetica" w:eastAsia="Helvetica" w:hAnsi="Helvetica" w:cs="Helvetica"/>
            <w:noProof/>
          </w:rPr>
          <w:t>Group P4. Immunology</w:t>
        </w:r>
        <w:r>
          <w:rPr>
            <w:noProof/>
            <w:webHidden/>
          </w:rPr>
          <w:tab/>
        </w:r>
        <w:r>
          <w:rPr>
            <w:noProof/>
            <w:webHidden/>
          </w:rPr>
          <w:fldChar w:fldCharType="begin"/>
        </w:r>
        <w:r>
          <w:rPr>
            <w:noProof/>
            <w:webHidden/>
          </w:rPr>
          <w:instrText xml:space="preserve"> PAGEREF _Toc169795598 \h </w:instrText>
        </w:r>
        <w:r>
          <w:rPr>
            <w:noProof/>
            <w:webHidden/>
          </w:rPr>
        </w:r>
        <w:r>
          <w:rPr>
            <w:noProof/>
            <w:webHidden/>
          </w:rPr>
          <w:fldChar w:fldCharType="separate"/>
        </w:r>
        <w:r>
          <w:rPr>
            <w:noProof/>
            <w:webHidden/>
          </w:rPr>
          <w:t>114</w:t>
        </w:r>
        <w:r>
          <w:rPr>
            <w:noProof/>
            <w:webHidden/>
          </w:rPr>
          <w:fldChar w:fldCharType="end"/>
        </w:r>
      </w:hyperlink>
    </w:p>
    <w:p w14:paraId="1A8187F9" w14:textId="20B2E891"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99" w:history="1">
        <w:r w:rsidRPr="009B0E92">
          <w:rPr>
            <w:rStyle w:val="Hyperlink"/>
            <w:rFonts w:ascii="Helvetica" w:eastAsia="Helvetica" w:hAnsi="Helvetica" w:cs="Helvetica"/>
            <w:noProof/>
          </w:rPr>
          <w:t>Group P5. Tissue Pathology</w:t>
        </w:r>
        <w:r>
          <w:rPr>
            <w:noProof/>
            <w:webHidden/>
          </w:rPr>
          <w:tab/>
        </w:r>
        <w:r>
          <w:rPr>
            <w:noProof/>
            <w:webHidden/>
          </w:rPr>
          <w:fldChar w:fldCharType="begin"/>
        </w:r>
        <w:r>
          <w:rPr>
            <w:noProof/>
            <w:webHidden/>
          </w:rPr>
          <w:instrText xml:space="preserve"> PAGEREF _Toc169795599 \h </w:instrText>
        </w:r>
        <w:r>
          <w:rPr>
            <w:noProof/>
            <w:webHidden/>
          </w:rPr>
        </w:r>
        <w:r>
          <w:rPr>
            <w:noProof/>
            <w:webHidden/>
          </w:rPr>
          <w:fldChar w:fldCharType="separate"/>
        </w:r>
        <w:r>
          <w:rPr>
            <w:noProof/>
            <w:webHidden/>
          </w:rPr>
          <w:t>122</w:t>
        </w:r>
        <w:r>
          <w:rPr>
            <w:noProof/>
            <w:webHidden/>
          </w:rPr>
          <w:fldChar w:fldCharType="end"/>
        </w:r>
      </w:hyperlink>
    </w:p>
    <w:p w14:paraId="764A0AF5" w14:textId="7FFE9FE9"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600" w:history="1">
        <w:r w:rsidRPr="009B0E92">
          <w:rPr>
            <w:rStyle w:val="Hyperlink"/>
            <w:rFonts w:ascii="Helvetica" w:eastAsia="Helvetica" w:hAnsi="Helvetica" w:cs="Helvetica"/>
            <w:noProof/>
          </w:rPr>
          <w:t>Group P6. Cytology</w:t>
        </w:r>
        <w:r>
          <w:rPr>
            <w:noProof/>
            <w:webHidden/>
          </w:rPr>
          <w:tab/>
        </w:r>
        <w:r>
          <w:rPr>
            <w:noProof/>
            <w:webHidden/>
          </w:rPr>
          <w:fldChar w:fldCharType="begin"/>
        </w:r>
        <w:r>
          <w:rPr>
            <w:noProof/>
            <w:webHidden/>
          </w:rPr>
          <w:instrText xml:space="preserve"> PAGEREF _Toc169795600 \h </w:instrText>
        </w:r>
        <w:r>
          <w:rPr>
            <w:noProof/>
            <w:webHidden/>
          </w:rPr>
        </w:r>
        <w:r>
          <w:rPr>
            <w:noProof/>
            <w:webHidden/>
          </w:rPr>
          <w:fldChar w:fldCharType="separate"/>
        </w:r>
        <w:r>
          <w:rPr>
            <w:noProof/>
            <w:webHidden/>
          </w:rPr>
          <w:t>126</w:t>
        </w:r>
        <w:r>
          <w:rPr>
            <w:noProof/>
            <w:webHidden/>
          </w:rPr>
          <w:fldChar w:fldCharType="end"/>
        </w:r>
      </w:hyperlink>
    </w:p>
    <w:p w14:paraId="11935F5A" w14:textId="55EE66FD"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601" w:history="1">
        <w:r w:rsidRPr="009B0E92">
          <w:rPr>
            <w:rStyle w:val="Hyperlink"/>
            <w:rFonts w:ascii="Helvetica" w:eastAsia="Helvetica" w:hAnsi="Helvetica" w:cs="Helvetica"/>
            <w:noProof/>
          </w:rPr>
          <w:t>Group P7. Genetics</w:t>
        </w:r>
        <w:r>
          <w:rPr>
            <w:noProof/>
            <w:webHidden/>
          </w:rPr>
          <w:tab/>
        </w:r>
        <w:r>
          <w:rPr>
            <w:noProof/>
            <w:webHidden/>
          </w:rPr>
          <w:fldChar w:fldCharType="begin"/>
        </w:r>
        <w:r>
          <w:rPr>
            <w:noProof/>
            <w:webHidden/>
          </w:rPr>
          <w:instrText xml:space="preserve"> PAGEREF _Toc169795601 \h </w:instrText>
        </w:r>
        <w:r>
          <w:rPr>
            <w:noProof/>
            <w:webHidden/>
          </w:rPr>
        </w:r>
        <w:r>
          <w:rPr>
            <w:noProof/>
            <w:webHidden/>
          </w:rPr>
          <w:fldChar w:fldCharType="separate"/>
        </w:r>
        <w:r>
          <w:rPr>
            <w:noProof/>
            <w:webHidden/>
          </w:rPr>
          <w:t>130</w:t>
        </w:r>
        <w:r>
          <w:rPr>
            <w:noProof/>
            <w:webHidden/>
          </w:rPr>
          <w:fldChar w:fldCharType="end"/>
        </w:r>
      </w:hyperlink>
    </w:p>
    <w:p w14:paraId="5DBDCD65" w14:textId="6477D4FA"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602" w:history="1">
        <w:r w:rsidRPr="009B0E92">
          <w:rPr>
            <w:rStyle w:val="Hyperlink"/>
            <w:rFonts w:ascii="Helvetica" w:eastAsia="Helvetica" w:hAnsi="Helvetica" w:cs="Helvetica"/>
            <w:noProof/>
          </w:rPr>
          <w:t>Group P8. Infertility And Pregnancy Tests</w:t>
        </w:r>
        <w:r>
          <w:rPr>
            <w:noProof/>
            <w:webHidden/>
          </w:rPr>
          <w:tab/>
        </w:r>
        <w:r>
          <w:rPr>
            <w:noProof/>
            <w:webHidden/>
          </w:rPr>
          <w:fldChar w:fldCharType="begin"/>
        </w:r>
        <w:r>
          <w:rPr>
            <w:noProof/>
            <w:webHidden/>
          </w:rPr>
          <w:instrText xml:space="preserve"> PAGEREF _Toc169795602 \h </w:instrText>
        </w:r>
        <w:r>
          <w:rPr>
            <w:noProof/>
            <w:webHidden/>
          </w:rPr>
        </w:r>
        <w:r>
          <w:rPr>
            <w:noProof/>
            <w:webHidden/>
          </w:rPr>
          <w:fldChar w:fldCharType="separate"/>
        </w:r>
        <w:r>
          <w:rPr>
            <w:noProof/>
            <w:webHidden/>
          </w:rPr>
          <w:t>172</w:t>
        </w:r>
        <w:r>
          <w:rPr>
            <w:noProof/>
            <w:webHidden/>
          </w:rPr>
          <w:fldChar w:fldCharType="end"/>
        </w:r>
      </w:hyperlink>
    </w:p>
    <w:p w14:paraId="557D8364" w14:textId="66FD5741"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603" w:history="1">
        <w:r w:rsidRPr="009B0E92">
          <w:rPr>
            <w:rStyle w:val="Hyperlink"/>
            <w:rFonts w:ascii="Helvetica" w:eastAsia="Helvetica" w:hAnsi="Helvetica" w:cs="Helvetica"/>
            <w:noProof/>
          </w:rPr>
          <w:t>Group P9. Simple Basic Pathology Tests</w:t>
        </w:r>
        <w:r>
          <w:rPr>
            <w:noProof/>
            <w:webHidden/>
          </w:rPr>
          <w:tab/>
        </w:r>
        <w:r>
          <w:rPr>
            <w:noProof/>
            <w:webHidden/>
          </w:rPr>
          <w:fldChar w:fldCharType="begin"/>
        </w:r>
        <w:r>
          <w:rPr>
            <w:noProof/>
            <w:webHidden/>
          </w:rPr>
          <w:instrText xml:space="preserve"> PAGEREF _Toc169795603 \h </w:instrText>
        </w:r>
        <w:r>
          <w:rPr>
            <w:noProof/>
            <w:webHidden/>
          </w:rPr>
        </w:r>
        <w:r>
          <w:rPr>
            <w:noProof/>
            <w:webHidden/>
          </w:rPr>
          <w:fldChar w:fldCharType="separate"/>
        </w:r>
        <w:r>
          <w:rPr>
            <w:noProof/>
            <w:webHidden/>
          </w:rPr>
          <w:t>173</w:t>
        </w:r>
        <w:r>
          <w:rPr>
            <w:noProof/>
            <w:webHidden/>
          </w:rPr>
          <w:fldChar w:fldCharType="end"/>
        </w:r>
      </w:hyperlink>
    </w:p>
    <w:p w14:paraId="4B267C27" w14:textId="16265045"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604" w:history="1">
        <w:r w:rsidRPr="009B0E92">
          <w:rPr>
            <w:rStyle w:val="Hyperlink"/>
            <w:rFonts w:ascii="Helvetica" w:eastAsia="Helvetica" w:hAnsi="Helvetica" w:cs="Helvetica"/>
            <w:noProof/>
          </w:rPr>
          <w:t>Group P10. Patient Episode Initiation</w:t>
        </w:r>
        <w:r>
          <w:rPr>
            <w:noProof/>
            <w:webHidden/>
          </w:rPr>
          <w:tab/>
        </w:r>
        <w:r>
          <w:rPr>
            <w:noProof/>
            <w:webHidden/>
          </w:rPr>
          <w:fldChar w:fldCharType="begin"/>
        </w:r>
        <w:r>
          <w:rPr>
            <w:noProof/>
            <w:webHidden/>
          </w:rPr>
          <w:instrText xml:space="preserve"> PAGEREF _Toc169795604 \h </w:instrText>
        </w:r>
        <w:r>
          <w:rPr>
            <w:noProof/>
            <w:webHidden/>
          </w:rPr>
        </w:r>
        <w:r>
          <w:rPr>
            <w:noProof/>
            <w:webHidden/>
          </w:rPr>
          <w:fldChar w:fldCharType="separate"/>
        </w:r>
        <w:r>
          <w:rPr>
            <w:noProof/>
            <w:webHidden/>
          </w:rPr>
          <w:t>175</w:t>
        </w:r>
        <w:r>
          <w:rPr>
            <w:noProof/>
            <w:webHidden/>
          </w:rPr>
          <w:fldChar w:fldCharType="end"/>
        </w:r>
      </w:hyperlink>
    </w:p>
    <w:p w14:paraId="1E75C26E" w14:textId="3A8A7188"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605" w:history="1">
        <w:r w:rsidRPr="009B0E92">
          <w:rPr>
            <w:rStyle w:val="Hyperlink"/>
            <w:rFonts w:ascii="Helvetica" w:eastAsia="Helvetica" w:hAnsi="Helvetica" w:cs="Helvetica"/>
            <w:noProof/>
          </w:rPr>
          <w:t>Group P11. Specimen Referred</w:t>
        </w:r>
        <w:r>
          <w:rPr>
            <w:noProof/>
            <w:webHidden/>
          </w:rPr>
          <w:tab/>
        </w:r>
        <w:r>
          <w:rPr>
            <w:noProof/>
            <w:webHidden/>
          </w:rPr>
          <w:fldChar w:fldCharType="begin"/>
        </w:r>
        <w:r>
          <w:rPr>
            <w:noProof/>
            <w:webHidden/>
          </w:rPr>
          <w:instrText xml:space="preserve"> PAGEREF _Toc169795605 \h </w:instrText>
        </w:r>
        <w:r>
          <w:rPr>
            <w:noProof/>
            <w:webHidden/>
          </w:rPr>
        </w:r>
        <w:r>
          <w:rPr>
            <w:noProof/>
            <w:webHidden/>
          </w:rPr>
          <w:fldChar w:fldCharType="separate"/>
        </w:r>
        <w:r>
          <w:rPr>
            <w:noProof/>
            <w:webHidden/>
          </w:rPr>
          <w:t>178</w:t>
        </w:r>
        <w:r>
          <w:rPr>
            <w:noProof/>
            <w:webHidden/>
          </w:rPr>
          <w:fldChar w:fldCharType="end"/>
        </w:r>
      </w:hyperlink>
    </w:p>
    <w:p w14:paraId="26B0BCC5" w14:textId="5F980CDD"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606" w:history="1">
        <w:r w:rsidRPr="009B0E92">
          <w:rPr>
            <w:rStyle w:val="Hyperlink"/>
            <w:rFonts w:ascii="Helvetica" w:eastAsia="Helvetica" w:hAnsi="Helvetica" w:cs="Helvetica"/>
            <w:noProof/>
          </w:rPr>
          <w:t>Group P12. Management Of Bulk-Billed Services</w:t>
        </w:r>
        <w:r>
          <w:rPr>
            <w:noProof/>
            <w:webHidden/>
          </w:rPr>
          <w:tab/>
        </w:r>
        <w:r>
          <w:rPr>
            <w:noProof/>
            <w:webHidden/>
          </w:rPr>
          <w:fldChar w:fldCharType="begin"/>
        </w:r>
        <w:r>
          <w:rPr>
            <w:noProof/>
            <w:webHidden/>
          </w:rPr>
          <w:instrText xml:space="preserve"> PAGEREF _Toc169795606 \h </w:instrText>
        </w:r>
        <w:r>
          <w:rPr>
            <w:noProof/>
            <w:webHidden/>
          </w:rPr>
        </w:r>
        <w:r>
          <w:rPr>
            <w:noProof/>
            <w:webHidden/>
          </w:rPr>
          <w:fldChar w:fldCharType="separate"/>
        </w:r>
        <w:r>
          <w:rPr>
            <w:noProof/>
            <w:webHidden/>
          </w:rPr>
          <w:t>178</w:t>
        </w:r>
        <w:r>
          <w:rPr>
            <w:noProof/>
            <w:webHidden/>
          </w:rPr>
          <w:fldChar w:fldCharType="end"/>
        </w:r>
      </w:hyperlink>
    </w:p>
    <w:p w14:paraId="65469DFE" w14:textId="660FFE9D"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607" w:history="1">
        <w:r w:rsidRPr="009B0E92">
          <w:rPr>
            <w:rStyle w:val="Hyperlink"/>
            <w:rFonts w:ascii="Helvetica" w:eastAsia="Helvetica" w:hAnsi="Helvetica" w:cs="Helvetica"/>
            <w:noProof/>
          </w:rPr>
          <w:t>Group P13. Bulk-Billing Incentive</w:t>
        </w:r>
        <w:r>
          <w:rPr>
            <w:noProof/>
            <w:webHidden/>
          </w:rPr>
          <w:tab/>
        </w:r>
        <w:r>
          <w:rPr>
            <w:noProof/>
            <w:webHidden/>
          </w:rPr>
          <w:fldChar w:fldCharType="begin"/>
        </w:r>
        <w:r>
          <w:rPr>
            <w:noProof/>
            <w:webHidden/>
          </w:rPr>
          <w:instrText xml:space="preserve"> PAGEREF _Toc169795607 \h </w:instrText>
        </w:r>
        <w:r>
          <w:rPr>
            <w:noProof/>
            <w:webHidden/>
          </w:rPr>
        </w:r>
        <w:r>
          <w:rPr>
            <w:noProof/>
            <w:webHidden/>
          </w:rPr>
          <w:fldChar w:fldCharType="separate"/>
        </w:r>
        <w:r>
          <w:rPr>
            <w:noProof/>
            <w:webHidden/>
          </w:rPr>
          <w:t>181</w:t>
        </w:r>
        <w:r>
          <w:rPr>
            <w:noProof/>
            <w:webHidden/>
          </w:rPr>
          <w:fldChar w:fldCharType="end"/>
        </w:r>
      </w:hyperlink>
    </w:p>
    <w:p w14:paraId="6127FD9A" w14:textId="21FEE4C2" w:rsidR="00A66343" w:rsidRDefault="00A6634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608" w:history="1">
        <w:r w:rsidRPr="009B0E92">
          <w:rPr>
            <w:rStyle w:val="Hyperlink"/>
            <w:noProof/>
          </w:rPr>
          <w:t>COMPLEXITY LEVELS FOR HISTOPATHOLOGY ITEMS</w:t>
        </w:r>
        <w:r>
          <w:rPr>
            <w:noProof/>
            <w:webHidden/>
          </w:rPr>
          <w:tab/>
        </w:r>
        <w:r>
          <w:rPr>
            <w:noProof/>
            <w:webHidden/>
          </w:rPr>
          <w:fldChar w:fldCharType="begin"/>
        </w:r>
        <w:r>
          <w:rPr>
            <w:noProof/>
            <w:webHidden/>
          </w:rPr>
          <w:instrText xml:space="preserve"> PAGEREF _Toc169795608 \h </w:instrText>
        </w:r>
        <w:r>
          <w:rPr>
            <w:noProof/>
            <w:webHidden/>
          </w:rPr>
        </w:r>
        <w:r>
          <w:rPr>
            <w:noProof/>
            <w:webHidden/>
          </w:rPr>
          <w:fldChar w:fldCharType="separate"/>
        </w:r>
        <w:r>
          <w:rPr>
            <w:noProof/>
            <w:webHidden/>
          </w:rPr>
          <w:t>182</w:t>
        </w:r>
        <w:r>
          <w:rPr>
            <w:noProof/>
            <w:webHidden/>
          </w:rPr>
          <w:fldChar w:fldCharType="end"/>
        </w:r>
      </w:hyperlink>
    </w:p>
    <w:p w14:paraId="20B39AA9" w14:textId="5638DF1A" w:rsidR="00A77B3E" w:rsidRDefault="00A77B3E">
      <w:pPr>
        <w:rPr>
          <w:rFonts w:ascii="Helvetica" w:eastAsia="Helvetica" w:hAnsi="Helvetica" w:cs="Helvetica"/>
          <w:b/>
          <w:sz w:val="16"/>
        </w:rPr>
      </w:pPr>
      <w:r>
        <w:rPr>
          <w:rFonts w:ascii="Helvetica" w:eastAsia="Helvetica" w:hAnsi="Helvetica" w:cs="Helvetica"/>
          <w:b/>
          <w:sz w:val="16"/>
        </w:rPr>
        <w:fldChar w:fldCharType="end"/>
      </w:r>
      <w:r>
        <w:rPr>
          <w:rFonts w:ascii="Helvetica" w:eastAsia="Helvetica" w:hAnsi="Helvetica" w:cs="Helvetica"/>
          <w:b/>
          <w:sz w:val="16"/>
        </w:rPr>
        <w:br w:type="page"/>
      </w:r>
    </w:p>
    <w:p w14:paraId="0A2EBB38" w14:textId="77777777" w:rsidR="00A77B3E" w:rsidRDefault="00A77B3E">
      <w:pPr>
        <w:pStyle w:val="Heading1"/>
        <w:jc w:val="center"/>
        <w:rPr>
          <w:rFonts w:ascii="Helvetica" w:eastAsia="Helvetica" w:hAnsi="Helvetica" w:cs="Helvetica"/>
          <w:sz w:val="40"/>
        </w:rPr>
        <w:sectPr w:rsidR="00A77B3E">
          <w:footerReference w:type="default" r:id="rId10"/>
          <w:pgSz w:w="12240" w:h="15840"/>
          <w:pgMar w:top="1440" w:right="1440" w:bottom="1440" w:left="1440" w:header="708" w:footer="708" w:gutter="0"/>
          <w:cols w:space="708"/>
          <w:docGrid w:linePitch="360"/>
        </w:sectPr>
      </w:pPr>
    </w:p>
    <w:p w14:paraId="3DD0F80F" w14:textId="77777777" w:rsidR="00A77B3E" w:rsidRDefault="00A77B3E">
      <w:pPr>
        <w:pStyle w:val="Heading1"/>
        <w:jc w:val="center"/>
        <w:rPr>
          <w:rFonts w:ascii="Helvetica" w:eastAsia="Helvetica" w:hAnsi="Helvetica" w:cs="Helvetica"/>
          <w:sz w:val="40"/>
        </w:rPr>
      </w:pPr>
      <w:bookmarkStart w:id="0" w:name="_Toc169795590"/>
      <w:r>
        <w:rPr>
          <w:rFonts w:ascii="Helvetica" w:eastAsia="Helvetica" w:hAnsi="Helvetica" w:cs="Helvetica"/>
          <w:sz w:val="40"/>
        </w:rPr>
        <w:lastRenderedPageBreak/>
        <w:t>GENERAL EXPLANATORY NOTES</w:t>
      </w:r>
      <w:bookmarkEnd w:id="0"/>
    </w:p>
    <w:p w14:paraId="14C9317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57A754D" w14:textId="77777777" w:rsidR="00A77B3E" w:rsidRDefault="00A77B3E">
      <w:pPr>
        <w:pStyle w:val="Heading2"/>
        <w:rPr>
          <w:rFonts w:ascii="Helvetica" w:eastAsia="Helvetica" w:hAnsi="Helvetica" w:cs="Helvetica"/>
          <w:i w:val="0"/>
          <w:sz w:val="18"/>
        </w:rPr>
      </w:pPr>
      <w:bookmarkStart w:id="1" w:name="_Toc169795591"/>
      <w:r>
        <w:rPr>
          <w:rFonts w:ascii="Helvetica" w:eastAsia="Helvetica" w:hAnsi="Helvetica" w:cs="Helvetica"/>
          <w:i w:val="0"/>
          <w:sz w:val="18"/>
        </w:rPr>
        <w:lastRenderedPageBreak/>
        <w:t>GENERAL EXPLANATORY NOTES</w:t>
      </w:r>
      <w:bookmarkEnd w:id="1"/>
    </w:p>
    <w:p w14:paraId="45F2B5C2" w14:textId="77777777" w:rsidR="00A77B3E" w:rsidRDefault="00A77B3E">
      <w:pPr>
        <w:rPr>
          <w:rFonts w:ascii="Helvetica" w:eastAsia="Helvetica" w:hAnsi="Helvetica" w:cs="Helvetica"/>
          <w:b/>
          <w:sz w:val="20"/>
        </w:rPr>
      </w:pPr>
      <w:r>
        <w:rPr>
          <w:rFonts w:ascii="Helvetica" w:eastAsia="Helvetica" w:hAnsi="Helvetica" w:cs="Helvetica"/>
          <w:b/>
          <w:sz w:val="20"/>
        </w:rPr>
        <w:t>GN.0.1 AskMBS Email Advice Service</w:t>
      </w:r>
    </w:p>
    <w:p w14:paraId="0B33A274" w14:textId="77777777" w:rsidR="00154ABF" w:rsidRDefault="00154ABF">
      <w:pPr>
        <w:spacing w:after="200"/>
        <w:rPr>
          <w:sz w:val="20"/>
          <w:szCs w:val="20"/>
        </w:rPr>
      </w:pPr>
      <w:r>
        <w:rPr>
          <w:sz w:val="20"/>
          <w:szCs w:val="20"/>
        </w:rPr>
        <w:t>If you are a patient seeking advice about Medicare services, benefits or your Medicare claims, please contact Services Australia on the Medicare general enquiry line - 132 011.</w:t>
      </w:r>
    </w:p>
    <w:p w14:paraId="56EC00D9" w14:textId="77777777" w:rsidR="00154ABF" w:rsidRDefault="00154ABF">
      <w:pPr>
        <w:spacing w:before="200"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36E97454" w14:textId="77777777" w:rsidR="00154ABF" w:rsidRDefault="00154ABF">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352078C8"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39C66853" w14:textId="77777777" w:rsidR="00154ABF" w:rsidRDefault="00154ABF">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sidRPr="00A9026C">
          <w:rPr>
            <w:rStyle w:val="Hyperlink"/>
            <w:sz w:val="20"/>
            <w:szCs w:val="20"/>
          </w:rPr>
          <w:t>AskMBS Email Advice Service </w:t>
        </w:r>
      </w:hyperlink>
    </w:p>
    <w:p w14:paraId="0B9CFF90" w14:textId="77777777" w:rsidR="00A77B3E" w:rsidRDefault="00A77B3E"/>
    <w:p w14:paraId="2104EEC3" w14:textId="77777777" w:rsidR="00A77B3E" w:rsidRDefault="00A77B3E">
      <w:pPr>
        <w:rPr>
          <w:rFonts w:ascii="Helvetica" w:eastAsia="Helvetica" w:hAnsi="Helvetica" w:cs="Helvetica"/>
          <w:b/>
          <w:sz w:val="20"/>
        </w:rPr>
      </w:pPr>
      <w:r>
        <w:rPr>
          <w:rFonts w:ascii="Helvetica" w:eastAsia="Helvetica" w:hAnsi="Helvetica" w:cs="Helvetica"/>
          <w:b/>
          <w:sz w:val="20"/>
        </w:rPr>
        <w:t>GN.1.1 The Medicare Benefits Schedule - Introduction</w:t>
      </w:r>
    </w:p>
    <w:p w14:paraId="55487233" w14:textId="77777777" w:rsidR="00154ABF" w:rsidRDefault="00154ABF">
      <w:pPr>
        <w:spacing w:after="200"/>
        <w:rPr>
          <w:sz w:val="20"/>
          <w:szCs w:val="20"/>
        </w:rPr>
      </w:pPr>
      <w:r>
        <w:rPr>
          <w:b/>
          <w:bCs/>
          <w:sz w:val="20"/>
          <w:szCs w:val="20"/>
        </w:rPr>
        <w:t>Schedules of Services</w:t>
      </w:r>
    </w:p>
    <w:p w14:paraId="5751F3AE" w14:textId="77777777" w:rsidR="00154ABF" w:rsidRDefault="00154ABF">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7DFE3C4A" w14:textId="77777777" w:rsidR="00154ABF" w:rsidRDefault="00154ABF">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D5BDA2C" w14:textId="77777777" w:rsidR="00154ABF" w:rsidRDefault="00154ABF">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7CD840D" w14:textId="77777777" w:rsidR="00154ABF" w:rsidRDefault="00154ABF">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524FDE28" w14:textId="77777777" w:rsidR="00154ABF" w:rsidRDefault="00154ABF">
      <w:pPr>
        <w:spacing w:before="200" w:after="200"/>
        <w:rPr>
          <w:sz w:val="20"/>
          <w:szCs w:val="20"/>
        </w:rPr>
      </w:pPr>
      <w:r>
        <w:rPr>
          <w:b/>
          <w:bCs/>
          <w:sz w:val="20"/>
          <w:szCs w:val="20"/>
        </w:rPr>
        <w:t>Explanatory Notes</w:t>
      </w:r>
    </w:p>
    <w:p w14:paraId="5D0A92E6" w14:textId="77777777" w:rsidR="00154ABF" w:rsidRDefault="00154ABF">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79B270BF" w14:textId="77777777" w:rsidR="00A77B3E" w:rsidRDefault="00A77B3E"/>
    <w:p w14:paraId="4D9C3E81" w14:textId="77777777" w:rsidR="00A77B3E" w:rsidRDefault="00A77B3E">
      <w:pPr>
        <w:rPr>
          <w:rFonts w:ascii="Helvetica" w:eastAsia="Helvetica" w:hAnsi="Helvetica" w:cs="Helvetica"/>
          <w:b/>
          <w:sz w:val="20"/>
        </w:rPr>
      </w:pPr>
      <w:r>
        <w:rPr>
          <w:rFonts w:ascii="Helvetica" w:eastAsia="Helvetica" w:hAnsi="Helvetica" w:cs="Helvetica"/>
          <w:b/>
          <w:sz w:val="20"/>
        </w:rPr>
        <w:t>GN.1.2 Medicare - an outline</w:t>
      </w:r>
    </w:p>
    <w:p w14:paraId="7E16C316" w14:textId="77777777" w:rsidR="00154ABF" w:rsidRDefault="00154ABF">
      <w:pPr>
        <w:spacing w:after="200"/>
        <w:rPr>
          <w:sz w:val="20"/>
          <w:szCs w:val="20"/>
        </w:rPr>
      </w:pPr>
      <w:r>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5970B7">
        <w:rPr>
          <w:i/>
          <w:iCs/>
          <w:sz w:val="20"/>
          <w:szCs w:val="20"/>
        </w:rPr>
        <w:t>Health Insurance Act 1973</w:t>
      </w:r>
      <w:r>
        <w:rPr>
          <w:sz w:val="20"/>
          <w:szCs w:val="20"/>
        </w:rPr>
        <w:t>, as amended, and include the following:</w:t>
      </w:r>
    </w:p>
    <w:p w14:paraId="4A47163B" w14:textId="77777777" w:rsidR="00154ABF" w:rsidRDefault="00154ABF">
      <w:pPr>
        <w:numPr>
          <w:ilvl w:val="0"/>
          <w:numId w:val="1"/>
        </w:numPr>
        <w:spacing w:before="200"/>
        <w:ind w:hanging="286"/>
        <w:rPr>
          <w:sz w:val="20"/>
          <w:szCs w:val="20"/>
        </w:rPr>
      </w:pPr>
      <w:r>
        <w:rPr>
          <w:sz w:val="20"/>
          <w:szCs w:val="20"/>
        </w:rPr>
        <w:t>Free treatment for public patients in public hospitals.</w:t>
      </w:r>
    </w:p>
    <w:p w14:paraId="242CBD5C" w14:textId="77777777" w:rsidR="00154ABF" w:rsidRDefault="00154ABF">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636949C9" w14:textId="77777777" w:rsidR="00154ABF" w:rsidRDefault="00154ABF">
      <w:pPr>
        <w:numPr>
          <w:ilvl w:val="1"/>
          <w:numId w:val="1"/>
        </w:numPr>
        <w:ind w:hanging="219"/>
        <w:rPr>
          <w:sz w:val="20"/>
          <w:szCs w:val="20"/>
        </w:rPr>
      </w:pPr>
      <w:r>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59409C47" w14:textId="77777777" w:rsidR="00154ABF" w:rsidRDefault="00154ABF">
      <w:pPr>
        <w:numPr>
          <w:ilvl w:val="1"/>
          <w:numId w:val="1"/>
        </w:numPr>
        <w:ind w:hanging="275"/>
        <w:rPr>
          <w:sz w:val="20"/>
          <w:szCs w:val="20"/>
        </w:rPr>
      </w:pPr>
      <w:r>
        <w:rPr>
          <w:sz w:val="20"/>
          <w:szCs w:val="20"/>
        </w:rPr>
        <w:t>100% of the Schedule fee for services provided on behalf of a general practitioner by a practice nurse or Aboriginal and Torres Strait Islander health practitioner*;</w:t>
      </w:r>
    </w:p>
    <w:p w14:paraId="1EB83E17" w14:textId="77777777" w:rsidR="00154ABF" w:rsidRDefault="00154ABF">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D32BA38" w14:textId="77777777" w:rsidR="00154ABF" w:rsidRDefault="00154ABF">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3E1EC338" w14:textId="77777777" w:rsidR="00154ABF" w:rsidRDefault="00154ABF">
      <w:pPr>
        <w:numPr>
          <w:ilvl w:val="1"/>
          <w:numId w:val="1"/>
        </w:numPr>
        <w:spacing w:after="200"/>
        <w:ind w:hanging="282"/>
        <w:rPr>
          <w:sz w:val="20"/>
          <w:szCs w:val="20"/>
        </w:rPr>
      </w:pPr>
      <w:r>
        <w:rPr>
          <w:sz w:val="20"/>
          <w:szCs w:val="20"/>
        </w:rPr>
        <w:t>85% of the Schedule fee for all other services.</w:t>
      </w:r>
    </w:p>
    <w:p w14:paraId="3D34231F" w14:textId="77777777" w:rsidR="00154ABF" w:rsidRDefault="00154ABF">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143425B2" w14:textId="77777777" w:rsidR="00154ABF" w:rsidRDefault="00154ABF">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2F96D171" w14:textId="77777777" w:rsidR="00154ABF" w:rsidRDefault="00154ABF">
      <w:pPr>
        <w:spacing w:before="200" w:after="200"/>
        <w:rPr>
          <w:sz w:val="20"/>
          <w:szCs w:val="20"/>
        </w:rPr>
      </w:pPr>
      <w:r>
        <w:rPr>
          <w:sz w:val="20"/>
          <w:szCs w:val="20"/>
        </w:rPr>
        <w:t>When a service is not clinically relevant, the fee and payment arrangements are a private matter between the practitioner and the patient.</w:t>
      </w:r>
    </w:p>
    <w:p w14:paraId="47EDA33C" w14:textId="77777777" w:rsidR="00154ABF" w:rsidRDefault="00154ABF">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29BFDB5" w14:textId="77777777" w:rsidR="00154ABF" w:rsidRDefault="00154ABF">
      <w:pPr>
        <w:spacing w:before="200" w:after="200"/>
        <w:rPr>
          <w:sz w:val="20"/>
          <w:szCs w:val="20"/>
        </w:rPr>
      </w:pPr>
      <w:r>
        <w:rPr>
          <w:sz w:val="20"/>
          <w:szCs w:val="20"/>
        </w:rPr>
        <w:t xml:space="preserve">Where a Medicare benefit has been inappropriately paid, </w:t>
      </w:r>
      <w:r w:rsidR="00205152">
        <w:rPr>
          <w:sz w:val="20"/>
          <w:szCs w:val="20"/>
        </w:rPr>
        <w:t>Services Australia</w:t>
      </w:r>
      <w:r>
        <w:rPr>
          <w:sz w:val="20"/>
          <w:szCs w:val="20"/>
        </w:rPr>
        <w:t xml:space="preserve"> may request its return from the practitioner concerned. </w:t>
      </w:r>
    </w:p>
    <w:p w14:paraId="3560B21E" w14:textId="77777777" w:rsidR="00154ABF" w:rsidRDefault="00154ABF">
      <w:pPr>
        <w:spacing w:before="200" w:after="200"/>
        <w:rPr>
          <w:sz w:val="20"/>
          <w:szCs w:val="20"/>
        </w:rPr>
      </w:pPr>
      <w:r>
        <w:rPr>
          <w:sz w:val="20"/>
          <w:szCs w:val="20"/>
        </w:rPr>
        <w:t>* MBS items 10988 and 10989 generally attract a 100% rebate but can be specified as 'Type C' treatments and attract a 75% rebate.</w:t>
      </w:r>
    </w:p>
    <w:p w14:paraId="599DE691" w14:textId="77777777" w:rsidR="00A77B3E" w:rsidRDefault="00A77B3E"/>
    <w:p w14:paraId="19A325F7" w14:textId="77777777" w:rsidR="00A77B3E" w:rsidRDefault="00A77B3E">
      <w:pPr>
        <w:rPr>
          <w:rFonts w:ascii="Helvetica" w:eastAsia="Helvetica" w:hAnsi="Helvetica" w:cs="Helvetica"/>
          <w:b/>
          <w:sz w:val="20"/>
        </w:rPr>
      </w:pPr>
      <w:r>
        <w:rPr>
          <w:rFonts w:ascii="Helvetica" w:eastAsia="Helvetica" w:hAnsi="Helvetica" w:cs="Helvetica"/>
          <w:b/>
          <w:sz w:val="20"/>
        </w:rPr>
        <w:t>GN.1.3 Medicare benefits and billing practices</w:t>
      </w:r>
    </w:p>
    <w:p w14:paraId="22F42DAE" w14:textId="77777777" w:rsidR="00154ABF" w:rsidRDefault="00154ABF">
      <w:pPr>
        <w:spacing w:after="200"/>
        <w:rPr>
          <w:sz w:val="20"/>
          <w:szCs w:val="20"/>
        </w:rPr>
      </w:pPr>
      <w:r>
        <w:rPr>
          <w:b/>
          <w:bCs/>
          <w:sz w:val="20"/>
          <w:szCs w:val="20"/>
        </w:rPr>
        <w:t>Key information on Medicare benefits and billing practices</w:t>
      </w:r>
    </w:p>
    <w:p w14:paraId="0C89217D"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03D67182" w14:textId="77777777" w:rsidR="00154ABF" w:rsidRDefault="00154ABF">
      <w:pPr>
        <w:spacing w:before="200" w:after="200"/>
        <w:rPr>
          <w:sz w:val="20"/>
          <w:szCs w:val="20"/>
        </w:rPr>
      </w:pPr>
      <w:r>
        <w:rPr>
          <w:sz w:val="20"/>
          <w:szCs w:val="20"/>
        </w:rPr>
        <w:lastRenderedPageBreak/>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54CD4B70" w14:textId="77777777" w:rsidR="00154ABF" w:rsidRDefault="00154ABF">
      <w:pPr>
        <w:spacing w:before="200" w:after="200"/>
        <w:rPr>
          <w:sz w:val="20"/>
          <w:szCs w:val="20"/>
        </w:rPr>
      </w:pPr>
      <w:r>
        <w:rPr>
          <w:b/>
          <w:bCs/>
          <w:sz w:val="20"/>
          <w:szCs w:val="20"/>
        </w:rPr>
        <w:t>Billing practices contrary to the Act</w:t>
      </w:r>
    </w:p>
    <w:p w14:paraId="62D3DEE7" w14:textId="77777777" w:rsidR="00154ABF" w:rsidRDefault="00154ABF">
      <w:pPr>
        <w:spacing w:before="200" w:after="200"/>
        <w:rPr>
          <w:sz w:val="20"/>
          <w:szCs w:val="20"/>
        </w:rPr>
      </w:pPr>
      <w:r>
        <w:rPr>
          <w:sz w:val="20"/>
          <w:szCs w:val="20"/>
        </w:rPr>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751B2E3D" w14:textId="77777777" w:rsidR="00154ABF" w:rsidRDefault="00154ABF">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2EC9D0B3" w14:textId="77777777" w:rsidR="00154ABF" w:rsidRDefault="00154ABF">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F58244B" w14:textId="77777777" w:rsidR="00154ABF" w:rsidRDefault="00154ABF">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43750CBD" w14:textId="77777777" w:rsidR="00154ABF" w:rsidRDefault="00154ABF">
      <w:pPr>
        <w:spacing w:before="200" w:after="200"/>
        <w:rPr>
          <w:sz w:val="20"/>
          <w:szCs w:val="20"/>
        </w:rPr>
      </w:pPr>
      <w:r>
        <w:rPr>
          <w:b/>
          <w:bCs/>
          <w:sz w:val="20"/>
          <w:szCs w:val="20"/>
        </w:rPr>
        <w:t>Potential consequence of improperly issuing an account</w:t>
      </w:r>
    </w:p>
    <w:p w14:paraId="7C76910A" w14:textId="77777777" w:rsidR="00154ABF" w:rsidRDefault="00154ABF">
      <w:pPr>
        <w:spacing w:before="200" w:after="200"/>
        <w:rPr>
          <w:sz w:val="20"/>
          <w:szCs w:val="20"/>
        </w:rPr>
      </w:pPr>
      <w:r>
        <w:rPr>
          <w:sz w:val="20"/>
          <w:szCs w:val="20"/>
        </w:rPr>
        <w:t>The potential consequences for improperly issuing an account are</w:t>
      </w:r>
    </w:p>
    <w:p w14:paraId="6BA7196D" w14:textId="77777777" w:rsidR="00154ABF" w:rsidRDefault="00154ABF">
      <w:pPr>
        <w:spacing w:before="200" w:after="200"/>
        <w:rPr>
          <w:sz w:val="20"/>
          <w:szCs w:val="20"/>
        </w:rPr>
      </w:pPr>
      <w:r>
        <w:rPr>
          <w:sz w:val="20"/>
          <w:szCs w:val="20"/>
        </w:rPr>
        <w:t>(a)        No Medicare benefits will be paid for the service;</w:t>
      </w:r>
    </w:p>
    <w:p w14:paraId="048760EA" w14:textId="77777777" w:rsidR="00154ABF" w:rsidRDefault="00154ABF">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89D9D4A" w14:textId="77777777" w:rsidR="00154ABF" w:rsidRDefault="00154ABF">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31A80723" w14:textId="77777777" w:rsidR="00154ABF" w:rsidRDefault="00154ABF">
      <w:pPr>
        <w:spacing w:before="200" w:after="200"/>
        <w:rPr>
          <w:sz w:val="20"/>
          <w:szCs w:val="20"/>
        </w:rPr>
      </w:pPr>
      <w:r>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162688BB" w14:textId="77777777" w:rsidR="00154ABF" w:rsidRDefault="00154ABF">
      <w:pPr>
        <w:spacing w:before="200" w:after="200"/>
        <w:rPr>
          <w:sz w:val="20"/>
          <w:szCs w:val="20"/>
        </w:rPr>
      </w:pPr>
      <w:r>
        <w:rPr>
          <w:sz w:val="20"/>
          <w:szCs w:val="20"/>
        </w:rPr>
        <w:t xml:space="preserve">Services Australia (SA), in consultation with the Department of Health and Aged Care,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Department of Health and Aged Care's website. </w:t>
      </w:r>
    </w:p>
    <w:p w14:paraId="5F583E8E" w14:textId="77777777" w:rsidR="00A77B3E" w:rsidRDefault="00A77B3E"/>
    <w:p w14:paraId="5764B882" w14:textId="77777777" w:rsidR="00A77B3E" w:rsidRDefault="00A77B3E">
      <w:pPr>
        <w:rPr>
          <w:rFonts w:ascii="Helvetica" w:eastAsia="Helvetica" w:hAnsi="Helvetica" w:cs="Helvetica"/>
          <w:b/>
          <w:sz w:val="20"/>
        </w:rPr>
      </w:pPr>
      <w:r>
        <w:rPr>
          <w:rFonts w:ascii="Helvetica" w:eastAsia="Helvetica" w:hAnsi="Helvetica" w:cs="Helvetica"/>
          <w:b/>
          <w:sz w:val="20"/>
        </w:rPr>
        <w:t>GN.2.4 Provider eligibility for Medicare</w:t>
      </w:r>
    </w:p>
    <w:p w14:paraId="4E0734C8" w14:textId="77777777" w:rsidR="00154ABF" w:rsidRDefault="00154ABF">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0580C988" w14:textId="77777777" w:rsidR="00154ABF" w:rsidRDefault="00154ABF">
      <w:pPr>
        <w:spacing w:before="200" w:after="200"/>
        <w:rPr>
          <w:sz w:val="20"/>
          <w:szCs w:val="20"/>
        </w:rPr>
      </w:pPr>
      <w:r>
        <w:rPr>
          <w:sz w:val="20"/>
          <w:szCs w:val="20"/>
        </w:rPr>
        <w:t>(a) be a recognised specialist, consultant physician or general practitioner; or</w:t>
      </w:r>
    </w:p>
    <w:p w14:paraId="38C016F6" w14:textId="77777777" w:rsidR="00154ABF" w:rsidRDefault="00154ABF">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3C3DA9D1" w14:textId="77777777" w:rsidR="00154ABF" w:rsidRDefault="00154ABF">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24A89796" w14:textId="77777777" w:rsidR="00154ABF" w:rsidRDefault="00154ABF">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72CC151B" w14:textId="77777777" w:rsidR="00154ABF" w:rsidRDefault="00154ABF">
      <w:pPr>
        <w:spacing w:before="200" w:after="200"/>
        <w:rPr>
          <w:sz w:val="20"/>
          <w:szCs w:val="20"/>
        </w:rPr>
      </w:pPr>
      <w:r>
        <w:rPr>
          <w:b/>
          <w:bCs/>
          <w:sz w:val="20"/>
          <w:szCs w:val="20"/>
        </w:rPr>
        <w:lastRenderedPageBreak/>
        <w:t>NOTE:</w:t>
      </w:r>
      <w:r>
        <w:rPr>
          <w:sz w:val="20"/>
          <w:szCs w:val="20"/>
        </w:rPr>
        <w:t xml:space="preserve"> New Zealand citizens entering Australia do so under a special temporary entry visa and are regarded as temporary resident doctors. </w:t>
      </w:r>
    </w:p>
    <w:p w14:paraId="1A528ED1" w14:textId="77777777" w:rsidR="00154ABF" w:rsidRDefault="00154ABF">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6C3DB1E1" w14:textId="77777777" w:rsidR="00154ABF" w:rsidRDefault="00154ABF">
      <w:pPr>
        <w:spacing w:before="200" w:after="200"/>
        <w:rPr>
          <w:sz w:val="20"/>
          <w:szCs w:val="20"/>
        </w:rPr>
      </w:pPr>
      <w:r>
        <w:rPr>
          <w:b/>
          <w:bCs/>
          <w:sz w:val="20"/>
          <w:szCs w:val="20"/>
        </w:rPr>
        <w:t>Non-medical practitioners</w:t>
      </w:r>
    </w:p>
    <w:p w14:paraId="15DDE94C" w14:textId="77777777" w:rsidR="00154ABF" w:rsidRDefault="00154ABF">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7D4BB317" w14:textId="77777777" w:rsidR="00154ABF" w:rsidRDefault="00154ABF">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5C22792F" w14:textId="77777777" w:rsidR="00154ABF" w:rsidRDefault="00154ABF">
      <w:pPr>
        <w:spacing w:before="200" w:after="200"/>
        <w:rPr>
          <w:sz w:val="20"/>
          <w:szCs w:val="20"/>
        </w:rPr>
      </w:pPr>
      <w:r>
        <w:rPr>
          <w:sz w:val="20"/>
          <w:szCs w:val="20"/>
        </w:rPr>
        <w:t xml:space="preserve">(b) registered with the </w:t>
      </w:r>
      <w:r w:rsidR="00205152">
        <w:rPr>
          <w:sz w:val="20"/>
          <w:szCs w:val="20"/>
        </w:rPr>
        <w:t xml:space="preserve">Services Australia </w:t>
      </w:r>
      <w:r>
        <w:rPr>
          <w:sz w:val="20"/>
          <w:szCs w:val="20"/>
        </w:rPr>
        <w:t>to provide these services. </w:t>
      </w:r>
    </w:p>
    <w:p w14:paraId="318FD56B" w14:textId="77777777" w:rsidR="00A77B3E" w:rsidRDefault="00A77B3E"/>
    <w:p w14:paraId="75FB3F70" w14:textId="77777777" w:rsidR="00A77B3E" w:rsidRDefault="00A77B3E">
      <w:pPr>
        <w:rPr>
          <w:rFonts w:ascii="Helvetica" w:eastAsia="Helvetica" w:hAnsi="Helvetica" w:cs="Helvetica"/>
          <w:b/>
          <w:sz w:val="20"/>
        </w:rPr>
      </w:pPr>
      <w:r>
        <w:rPr>
          <w:rFonts w:ascii="Helvetica" w:eastAsia="Helvetica" w:hAnsi="Helvetica" w:cs="Helvetica"/>
          <w:b/>
          <w:sz w:val="20"/>
        </w:rPr>
        <w:t>GN.2.5 Provider Numbers</w:t>
      </w:r>
    </w:p>
    <w:p w14:paraId="42BD9629" w14:textId="77777777" w:rsidR="00154ABF" w:rsidRDefault="00154ABF">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Services Australia for a Medicare provider number for the locations where these services/referrals/requests will be provided.  The form may be downloaded from the </w:t>
      </w:r>
      <w:hyperlink r:id="rId15" w:history="1">
        <w:r>
          <w:rPr>
            <w:color w:val="0000EE"/>
            <w:sz w:val="20"/>
            <w:szCs w:val="20"/>
            <w:u w:val="single" w:color="0000EE"/>
          </w:rPr>
          <w:t>Services Australia website.</w:t>
        </w:r>
      </w:hyperlink>
      <w:r>
        <w:rPr>
          <w:sz w:val="20"/>
          <w:szCs w:val="20"/>
        </w:rPr>
        <w:t> </w:t>
      </w:r>
    </w:p>
    <w:p w14:paraId="7E368113" w14:textId="77777777" w:rsidR="00154ABF" w:rsidRDefault="00154ABF">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0C02C279" w14:textId="77777777" w:rsidR="00154ABF" w:rsidRDefault="00154ABF">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and Aged Care. </w:t>
      </w:r>
    </w:p>
    <w:p w14:paraId="60EB4624" w14:textId="77777777" w:rsidR="00A77B3E" w:rsidRPr="00B32CF5" w:rsidRDefault="00154ABF" w:rsidP="00B32CF5">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3CEEB708" w14:textId="77777777" w:rsidR="00A77B3E" w:rsidRDefault="00A77B3E">
      <w:pPr>
        <w:rPr>
          <w:rFonts w:ascii="Helvetica" w:eastAsia="Helvetica" w:hAnsi="Helvetica" w:cs="Helvetica"/>
          <w:b/>
          <w:sz w:val="20"/>
        </w:rPr>
      </w:pPr>
      <w:r>
        <w:rPr>
          <w:rFonts w:ascii="Helvetica" w:eastAsia="Helvetica" w:hAnsi="Helvetica" w:cs="Helvetica"/>
          <w:b/>
          <w:sz w:val="20"/>
        </w:rPr>
        <w:t>GN.2.6 Locum tenens</w:t>
      </w:r>
    </w:p>
    <w:p w14:paraId="2CF09396" w14:textId="77777777" w:rsidR="00154ABF" w:rsidRDefault="00154ABF">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w:t>
      </w:r>
      <w:r w:rsidR="00205152">
        <w:rPr>
          <w:sz w:val="20"/>
          <w:szCs w:val="20"/>
        </w:rPr>
        <w:t>Services Australia</w:t>
      </w:r>
      <w:r>
        <w:rPr>
          <w:sz w:val="20"/>
          <w:szCs w:val="20"/>
        </w:rPr>
        <w:t xml:space="preserve"> (provider liaison - 132 150) to discuss their options (for example, use one of the locum's other provider numbers). </w:t>
      </w:r>
    </w:p>
    <w:p w14:paraId="245AA7A1" w14:textId="77777777" w:rsidR="00154ABF" w:rsidRDefault="00154ABF">
      <w:pPr>
        <w:spacing w:before="200" w:after="200"/>
        <w:rPr>
          <w:sz w:val="20"/>
          <w:szCs w:val="20"/>
        </w:rPr>
      </w:pPr>
      <w:r>
        <w:rPr>
          <w:sz w:val="20"/>
          <w:szCs w:val="20"/>
        </w:rPr>
        <w:t>A locum must use the provider number allocated to the location if</w:t>
      </w:r>
    </w:p>
    <w:p w14:paraId="44DD7F90" w14:textId="77777777" w:rsidR="00154ABF" w:rsidRDefault="00154ABF">
      <w:pPr>
        <w:spacing w:before="200" w:after="200"/>
        <w:rPr>
          <w:sz w:val="20"/>
          <w:szCs w:val="20"/>
        </w:rPr>
      </w:pPr>
      <w:r>
        <w:rPr>
          <w:sz w:val="20"/>
          <w:szCs w:val="20"/>
        </w:rPr>
        <w:t>(a) they are an approved general practice or specialist trainee with a provider number issued for an approved training placement; or</w:t>
      </w:r>
    </w:p>
    <w:p w14:paraId="00739A5F" w14:textId="77777777" w:rsidR="00154ABF" w:rsidRDefault="00154ABF">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DF5E6EE" w14:textId="77777777" w:rsidR="00154ABF" w:rsidRDefault="00154ABF">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0DA9300D" w14:textId="77777777" w:rsidR="00154ABF" w:rsidRDefault="00154ABF">
      <w:pPr>
        <w:spacing w:before="200" w:after="200"/>
        <w:rPr>
          <w:sz w:val="20"/>
          <w:szCs w:val="20"/>
        </w:rPr>
      </w:pPr>
      <w:r>
        <w:rPr>
          <w:sz w:val="20"/>
          <w:szCs w:val="20"/>
        </w:rPr>
        <w:t>(d) they will be at a practice which is participating in the Practice Incentives Program; or</w:t>
      </w:r>
    </w:p>
    <w:p w14:paraId="2EA51DD8" w14:textId="77777777" w:rsidR="00154ABF" w:rsidRDefault="00154ABF">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0F76A703" w14:textId="77777777" w:rsidR="00A77B3E" w:rsidRDefault="00A77B3E"/>
    <w:p w14:paraId="55F1D2C3"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392F7747" w14:textId="77777777" w:rsidR="00154ABF" w:rsidRDefault="00154ABF">
      <w:pPr>
        <w:spacing w:after="200"/>
        <w:rPr>
          <w:sz w:val="20"/>
          <w:szCs w:val="20"/>
        </w:rPr>
      </w:pPr>
      <w:r>
        <w:rPr>
          <w:sz w:val="20"/>
          <w:szCs w:val="20"/>
        </w:rPr>
        <w:t>Ten year moratorium</w:t>
      </w:r>
    </w:p>
    <w:p w14:paraId="6CFFC2F8" w14:textId="77777777" w:rsidR="00154ABF" w:rsidRDefault="00154ABF">
      <w:pPr>
        <w:spacing w:before="200" w:after="200"/>
        <w:rPr>
          <w:sz w:val="20"/>
          <w:szCs w:val="20"/>
        </w:rPr>
      </w:pPr>
      <w:r>
        <w:rPr>
          <w:sz w:val="20"/>
          <w:szCs w:val="20"/>
        </w:rPr>
        <w:t xml:space="preserve">Section 19AB of the </w:t>
      </w:r>
      <w:r w:rsidRPr="005970B7">
        <w:rPr>
          <w:i/>
          <w:iCs/>
          <w:sz w:val="20"/>
          <w:szCs w:val="20"/>
        </w:rPr>
        <w:t>Health Insurance Act 1973</w:t>
      </w:r>
      <w:r>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2AE79EAE" w14:textId="77777777" w:rsidR="00154ABF" w:rsidRDefault="00154ABF">
      <w:pPr>
        <w:numPr>
          <w:ilvl w:val="0"/>
          <w:numId w:val="2"/>
        </w:numPr>
        <w:spacing w:before="200"/>
        <w:ind w:hanging="286"/>
        <w:rPr>
          <w:sz w:val="20"/>
          <w:szCs w:val="20"/>
        </w:rPr>
      </w:pPr>
      <w:r>
        <w:rPr>
          <w:sz w:val="20"/>
          <w:szCs w:val="20"/>
        </w:rPr>
        <w:t xml:space="preserve">their date of registration as a medical practitioner for the purposes of the </w:t>
      </w:r>
      <w:r w:rsidRPr="005970B7">
        <w:rPr>
          <w:i/>
          <w:iCs/>
          <w:sz w:val="20"/>
          <w:szCs w:val="20"/>
        </w:rPr>
        <w:t>Health Insurance Act 1973</w:t>
      </w:r>
      <w:r>
        <w:rPr>
          <w:sz w:val="20"/>
          <w:szCs w:val="20"/>
        </w:rPr>
        <w:t>; or</w:t>
      </w:r>
    </w:p>
    <w:p w14:paraId="12BF32FC" w14:textId="77777777" w:rsidR="00154ABF" w:rsidRDefault="00154ABF">
      <w:pPr>
        <w:numPr>
          <w:ilvl w:val="0"/>
          <w:numId w:val="2"/>
        </w:numPr>
        <w:spacing w:after="200"/>
        <w:ind w:hanging="291"/>
        <w:rPr>
          <w:sz w:val="20"/>
          <w:szCs w:val="20"/>
        </w:rPr>
      </w:pPr>
      <w:r>
        <w:rPr>
          <w:sz w:val="20"/>
          <w:szCs w:val="20"/>
        </w:rPr>
        <w:t>their date of permanent residency (the reference date will vary from case to case).</w:t>
      </w:r>
    </w:p>
    <w:p w14:paraId="4C13A2BF" w14:textId="77777777" w:rsidR="00154ABF" w:rsidRDefault="00154ABF">
      <w:pPr>
        <w:spacing w:before="200" w:after="200"/>
        <w:rPr>
          <w:sz w:val="20"/>
          <w:szCs w:val="20"/>
        </w:rPr>
      </w:pPr>
      <w:r>
        <w:rPr>
          <w:sz w:val="20"/>
          <w:szCs w:val="20"/>
        </w:rPr>
        <w:t>Exclusions - Practitioners who before 1 January 1997 had</w:t>
      </w:r>
    </w:p>
    <w:p w14:paraId="285751E1" w14:textId="77777777" w:rsidR="00154ABF" w:rsidRDefault="00154ABF">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38ECEC12" w14:textId="77777777" w:rsidR="00154ABF" w:rsidRDefault="00154ABF">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74294561" w14:textId="77777777" w:rsidR="00154ABF" w:rsidRDefault="00154ABF">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E578815" w14:textId="77777777" w:rsidR="00154ABF" w:rsidRDefault="00154ABF">
      <w:pPr>
        <w:numPr>
          <w:ilvl w:val="0"/>
          <w:numId w:val="4"/>
        </w:numPr>
        <w:spacing w:before="200"/>
        <w:ind w:hanging="286"/>
        <w:rPr>
          <w:sz w:val="20"/>
          <w:szCs w:val="20"/>
        </w:rPr>
      </w:pPr>
      <w:r>
        <w:rPr>
          <w:sz w:val="20"/>
          <w:szCs w:val="20"/>
        </w:rPr>
        <w:t>demonstrate that they need a provider number and that their employer supports their request; and</w:t>
      </w:r>
    </w:p>
    <w:p w14:paraId="2F0C728F" w14:textId="77777777" w:rsidR="00154ABF" w:rsidRDefault="00154ABF">
      <w:pPr>
        <w:numPr>
          <w:ilvl w:val="0"/>
          <w:numId w:val="4"/>
        </w:numPr>
        <w:ind w:hanging="291"/>
        <w:rPr>
          <w:sz w:val="20"/>
          <w:szCs w:val="20"/>
        </w:rPr>
      </w:pPr>
      <w:r>
        <w:rPr>
          <w:sz w:val="20"/>
          <w:szCs w:val="20"/>
        </w:rPr>
        <w:t xml:space="preserve">provide the following documentation: </w:t>
      </w:r>
    </w:p>
    <w:p w14:paraId="0B93A534" w14:textId="77777777" w:rsidR="00154ABF" w:rsidRDefault="00154ABF">
      <w:pPr>
        <w:numPr>
          <w:ilvl w:val="1"/>
          <w:numId w:val="4"/>
        </w:numPr>
        <w:ind w:hanging="219"/>
        <w:rPr>
          <w:sz w:val="20"/>
          <w:szCs w:val="20"/>
        </w:rPr>
      </w:pPr>
      <w:r>
        <w:rPr>
          <w:sz w:val="20"/>
          <w:szCs w:val="20"/>
        </w:rPr>
        <w:t>Australian medical registration papers; and</w:t>
      </w:r>
    </w:p>
    <w:p w14:paraId="3A3579C8" w14:textId="77777777" w:rsidR="00154ABF" w:rsidRDefault="00154ABF">
      <w:pPr>
        <w:numPr>
          <w:ilvl w:val="1"/>
          <w:numId w:val="4"/>
        </w:numPr>
        <w:ind w:hanging="275"/>
        <w:rPr>
          <w:sz w:val="20"/>
          <w:szCs w:val="20"/>
        </w:rPr>
      </w:pPr>
      <w:r>
        <w:rPr>
          <w:sz w:val="20"/>
          <w:szCs w:val="20"/>
        </w:rPr>
        <w:t>a copy of their personal details in their passport and all Australian visas and entry stamps; and</w:t>
      </w:r>
    </w:p>
    <w:p w14:paraId="308DC8D8" w14:textId="77777777" w:rsidR="00154ABF" w:rsidRDefault="00154ABF">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4A5EE27B" w14:textId="77777777" w:rsidR="00154ABF" w:rsidRDefault="00154ABF">
      <w:pPr>
        <w:numPr>
          <w:ilvl w:val="1"/>
          <w:numId w:val="4"/>
        </w:numPr>
        <w:spacing w:after="200"/>
        <w:ind w:hanging="338"/>
        <w:rPr>
          <w:sz w:val="20"/>
          <w:szCs w:val="20"/>
        </w:rPr>
      </w:pPr>
      <w:r>
        <w:rPr>
          <w:sz w:val="20"/>
          <w:szCs w:val="20"/>
        </w:rPr>
        <w:t>a copy of the employment contract.</w:t>
      </w:r>
    </w:p>
    <w:p w14:paraId="3523649F" w14:textId="77777777" w:rsidR="00A77B3E" w:rsidRDefault="00A77B3E"/>
    <w:p w14:paraId="29D7FCBB" w14:textId="77777777" w:rsidR="00A77B3E" w:rsidRDefault="00A77B3E">
      <w:pPr>
        <w:rPr>
          <w:rFonts w:ascii="Helvetica" w:eastAsia="Helvetica" w:hAnsi="Helvetica" w:cs="Helvetica"/>
          <w:b/>
          <w:sz w:val="20"/>
        </w:rPr>
      </w:pPr>
      <w:r>
        <w:rPr>
          <w:rFonts w:ascii="Helvetica" w:eastAsia="Helvetica" w:hAnsi="Helvetica" w:cs="Helvetica"/>
          <w:b/>
          <w:sz w:val="20"/>
        </w:rPr>
        <w:t>GN.2.8 Contact details for Services Australia</w:t>
      </w:r>
    </w:p>
    <w:p w14:paraId="5E076B06" w14:textId="77777777" w:rsidR="00154ABF" w:rsidRDefault="00154ABF">
      <w:pPr>
        <w:spacing w:after="200"/>
        <w:rPr>
          <w:sz w:val="20"/>
          <w:szCs w:val="20"/>
        </w:rPr>
      </w:pPr>
      <w:r>
        <w:rPr>
          <w:sz w:val="20"/>
          <w:szCs w:val="20"/>
        </w:rPr>
        <w:t>The day-to-day administration and payment of benefits under the Medicare arrangements is the responsibility of Services Australia. </w:t>
      </w:r>
    </w:p>
    <w:p w14:paraId="5DA19DE5" w14:textId="77777777" w:rsidR="00154ABF" w:rsidRDefault="00154ABF">
      <w:pPr>
        <w:spacing w:before="200" w:after="200"/>
        <w:rPr>
          <w:sz w:val="20"/>
          <w:szCs w:val="20"/>
        </w:rPr>
      </w:pPr>
      <w:r>
        <w:rPr>
          <w:b/>
          <w:bCs/>
          <w:sz w:val="20"/>
          <w:szCs w:val="20"/>
        </w:rPr>
        <w:t>Changes to Provider Contact Details</w:t>
      </w:r>
    </w:p>
    <w:p w14:paraId="1C33366E" w14:textId="77777777" w:rsidR="00154ABF" w:rsidRDefault="00154ABF">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73BBE470" w14:textId="77777777" w:rsidR="00154ABF" w:rsidRDefault="00154ABF">
      <w:pPr>
        <w:spacing w:before="200" w:after="200"/>
        <w:rPr>
          <w:sz w:val="20"/>
          <w:szCs w:val="20"/>
        </w:rPr>
      </w:pPr>
      <w:r>
        <w:rPr>
          <w:sz w:val="20"/>
          <w:szCs w:val="20"/>
        </w:rPr>
        <w:t>Medicare</w:t>
      </w:r>
    </w:p>
    <w:p w14:paraId="0A378BA9" w14:textId="77777777" w:rsidR="00154ABF" w:rsidRDefault="00154ABF">
      <w:pPr>
        <w:spacing w:before="200" w:after="200"/>
        <w:rPr>
          <w:sz w:val="20"/>
          <w:szCs w:val="20"/>
        </w:rPr>
      </w:pPr>
      <w:r>
        <w:rPr>
          <w:sz w:val="20"/>
          <w:szCs w:val="20"/>
        </w:rPr>
        <w:t>GPO Box 9822</w:t>
      </w:r>
    </w:p>
    <w:p w14:paraId="0FF58653" w14:textId="77777777" w:rsidR="00154ABF" w:rsidRDefault="00154ABF">
      <w:pPr>
        <w:spacing w:before="200" w:after="200"/>
        <w:rPr>
          <w:sz w:val="20"/>
          <w:szCs w:val="20"/>
        </w:rPr>
      </w:pPr>
      <w:r>
        <w:rPr>
          <w:sz w:val="20"/>
          <w:szCs w:val="20"/>
        </w:rPr>
        <w:t>in your capital city</w:t>
      </w:r>
    </w:p>
    <w:p w14:paraId="592ECCE8" w14:textId="77777777" w:rsidR="00154ABF" w:rsidRDefault="00154ABF">
      <w:pPr>
        <w:spacing w:before="200" w:after="200"/>
        <w:rPr>
          <w:sz w:val="20"/>
          <w:szCs w:val="20"/>
        </w:rPr>
      </w:pPr>
      <w:r>
        <w:rPr>
          <w:sz w:val="20"/>
          <w:szCs w:val="20"/>
        </w:rPr>
        <w:t>or </w:t>
      </w:r>
    </w:p>
    <w:p w14:paraId="7377C74E" w14:textId="77777777" w:rsidR="00154ABF" w:rsidRDefault="00154ABF">
      <w:pPr>
        <w:spacing w:before="200" w:after="200"/>
        <w:rPr>
          <w:sz w:val="20"/>
          <w:szCs w:val="20"/>
        </w:rPr>
      </w:pPr>
      <w:r>
        <w:rPr>
          <w:sz w:val="20"/>
          <w:szCs w:val="20"/>
        </w:rPr>
        <w:t>the Medicare Provider telephone line on 132 150.</w:t>
      </w:r>
    </w:p>
    <w:p w14:paraId="5525F22C" w14:textId="77777777" w:rsidR="00154ABF" w:rsidRDefault="00154ABF">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2BC85F1F" w14:textId="77777777" w:rsidR="00A77B3E" w:rsidRDefault="00A77B3E"/>
    <w:p w14:paraId="40F5F9A2" w14:textId="77777777" w:rsidR="00A77B3E" w:rsidRDefault="00A77B3E">
      <w:pPr>
        <w:rPr>
          <w:rFonts w:ascii="Helvetica" w:eastAsia="Helvetica" w:hAnsi="Helvetica" w:cs="Helvetica"/>
          <w:b/>
          <w:sz w:val="20"/>
        </w:rPr>
      </w:pPr>
      <w:r>
        <w:rPr>
          <w:rFonts w:ascii="Helvetica" w:eastAsia="Helvetica" w:hAnsi="Helvetica" w:cs="Helvetica"/>
          <w:b/>
          <w:sz w:val="20"/>
        </w:rPr>
        <w:t>GN.3.9 Patient eligibility for Medicare services</w:t>
      </w:r>
    </w:p>
    <w:p w14:paraId="37769FBB" w14:textId="77777777" w:rsidR="00154ABF" w:rsidRDefault="00154ABF">
      <w:pPr>
        <w:spacing w:before="200" w:after="200"/>
        <w:rPr>
          <w:sz w:val="20"/>
          <w:szCs w:val="20"/>
        </w:rPr>
      </w:pPr>
      <w:r>
        <w:rPr>
          <w:sz w:val="20"/>
          <w:szCs w:val="20"/>
        </w:rPr>
        <w:t>This note sets out who can access Medicare services.</w:t>
      </w:r>
    </w:p>
    <w:p w14:paraId="5CDAA7A4" w14:textId="77777777" w:rsidR="00154ABF" w:rsidRDefault="00154ABF">
      <w:pPr>
        <w:spacing w:before="200" w:after="200"/>
        <w:rPr>
          <w:sz w:val="20"/>
          <w:szCs w:val="20"/>
        </w:rPr>
      </w:pPr>
      <w:r>
        <w:rPr>
          <w:b/>
          <w:bCs/>
          <w:sz w:val="20"/>
          <w:szCs w:val="20"/>
          <w:u w:val="single"/>
        </w:rPr>
        <w:t>ELIGIBLE GROUPS</w:t>
      </w:r>
    </w:p>
    <w:p w14:paraId="4B5E2F32" w14:textId="77777777" w:rsidR="00154ABF" w:rsidRDefault="00154ABF">
      <w:pPr>
        <w:spacing w:before="200" w:after="200"/>
        <w:rPr>
          <w:sz w:val="20"/>
          <w:szCs w:val="20"/>
        </w:rPr>
      </w:pPr>
      <w:r>
        <w:rPr>
          <w:sz w:val="20"/>
          <w:szCs w:val="20"/>
        </w:rPr>
        <w:lastRenderedPageBreak/>
        <w:t>To be eligible for Medicare, a person must ordinarily live in Australia, be located in Australia at the time of the service, and be:</w:t>
      </w:r>
    </w:p>
    <w:p w14:paraId="77456B3A" w14:textId="77777777" w:rsidR="00154ABF" w:rsidRDefault="00154ABF">
      <w:pPr>
        <w:numPr>
          <w:ilvl w:val="0"/>
          <w:numId w:val="5"/>
        </w:numPr>
        <w:spacing w:before="200"/>
        <w:ind w:hanging="218"/>
        <w:rPr>
          <w:sz w:val="20"/>
          <w:szCs w:val="20"/>
        </w:rPr>
      </w:pPr>
      <w:r>
        <w:rPr>
          <w:sz w:val="20"/>
          <w:szCs w:val="20"/>
        </w:rPr>
        <w:t>an Australian citizen</w:t>
      </w:r>
      <w:r>
        <w:rPr>
          <w:sz w:val="20"/>
          <w:szCs w:val="20"/>
        </w:rPr>
        <w:br/>
      </w:r>
    </w:p>
    <w:p w14:paraId="3D2F76A6" w14:textId="77777777" w:rsidR="00154ABF" w:rsidRDefault="00154ABF">
      <w:pPr>
        <w:numPr>
          <w:ilvl w:val="0"/>
          <w:numId w:val="5"/>
        </w:numPr>
        <w:ind w:hanging="218"/>
        <w:rPr>
          <w:sz w:val="20"/>
          <w:szCs w:val="20"/>
        </w:rPr>
      </w:pPr>
      <w:r>
        <w:rPr>
          <w:sz w:val="20"/>
          <w:szCs w:val="20"/>
        </w:rPr>
        <w:t>an Australian permanent resident</w:t>
      </w:r>
      <w:r>
        <w:rPr>
          <w:sz w:val="20"/>
          <w:szCs w:val="20"/>
        </w:rPr>
        <w:br/>
      </w:r>
    </w:p>
    <w:p w14:paraId="60E78B67" w14:textId="77777777" w:rsidR="00154ABF" w:rsidRDefault="00154ABF">
      <w:pPr>
        <w:numPr>
          <w:ilvl w:val="0"/>
          <w:numId w:val="5"/>
        </w:numPr>
        <w:ind w:hanging="218"/>
        <w:rPr>
          <w:sz w:val="20"/>
          <w:szCs w:val="20"/>
        </w:rPr>
      </w:pPr>
      <w:r>
        <w:rPr>
          <w:sz w:val="20"/>
          <w:szCs w:val="20"/>
        </w:rPr>
        <w:t>a New Zealand citizen</w:t>
      </w:r>
      <w:r>
        <w:rPr>
          <w:sz w:val="20"/>
          <w:szCs w:val="20"/>
        </w:rPr>
        <w:br/>
      </w:r>
    </w:p>
    <w:p w14:paraId="2DDBEB1A" w14:textId="77777777" w:rsidR="00154ABF" w:rsidRDefault="00154ABF">
      <w:pPr>
        <w:numPr>
          <w:ilvl w:val="0"/>
          <w:numId w:val="5"/>
        </w:numPr>
        <w:ind w:hanging="218"/>
        <w:rPr>
          <w:sz w:val="20"/>
          <w:szCs w:val="20"/>
        </w:rPr>
      </w:pPr>
      <w:r>
        <w:rPr>
          <w:sz w:val="20"/>
          <w:szCs w:val="20"/>
        </w:rPr>
        <w:t>a Resident Return visa holder</w:t>
      </w:r>
      <w:r>
        <w:rPr>
          <w:sz w:val="20"/>
          <w:szCs w:val="20"/>
        </w:rPr>
        <w:br/>
      </w:r>
    </w:p>
    <w:p w14:paraId="68D70182" w14:textId="77777777" w:rsidR="00154ABF" w:rsidRDefault="00154ABF">
      <w:pPr>
        <w:numPr>
          <w:ilvl w:val="0"/>
          <w:numId w:val="5"/>
        </w:numPr>
        <w:ind w:hanging="218"/>
        <w:rPr>
          <w:sz w:val="20"/>
          <w:szCs w:val="20"/>
        </w:rPr>
      </w:pPr>
      <w:r>
        <w:rPr>
          <w:sz w:val="20"/>
          <w:szCs w:val="20"/>
        </w:rPr>
        <w:t>an applicant for permanent residency (</w:t>
      </w:r>
      <w:hyperlink r:id="rId17" w:anchor="appliedpermanentresidency" w:history="1">
        <w:r>
          <w:rPr>
            <w:color w:val="0000EE"/>
            <w:sz w:val="20"/>
            <w:szCs w:val="20"/>
            <w:u w:val="single" w:color="0000EE"/>
          </w:rPr>
          <w:t>conditions apply</w:t>
        </w:r>
      </w:hyperlink>
      <w:r>
        <w:rPr>
          <w:sz w:val="20"/>
          <w:szCs w:val="20"/>
        </w:rPr>
        <w:t>) or</w:t>
      </w:r>
      <w:r>
        <w:rPr>
          <w:sz w:val="20"/>
          <w:szCs w:val="20"/>
        </w:rPr>
        <w:br/>
      </w:r>
    </w:p>
    <w:p w14:paraId="1B61D9DB" w14:textId="77777777" w:rsidR="00154ABF" w:rsidRDefault="00154ABF">
      <w:pPr>
        <w:numPr>
          <w:ilvl w:val="0"/>
          <w:numId w:val="5"/>
        </w:numPr>
        <w:spacing w:after="200"/>
        <w:ind w:hanging="218"/>
        <w:rPr>
          <w:sz w:val="20"/>
          <w:szCs w:val="20"/>
        </w:rPr>
      </w:pPr>
      <w:r>
        <w:rPr>
          <w:sz w:val="20"/>
          <w:szCs w:val="20"/>
        </w:rPr>
        <w:t xml:space="preserve">a temporary visa holder covered by a </w:t>
      </w:r>
      <w:hyperlink r:id="rId18" w:history="1">
        <w:r>
          <w:rPr>
            <w:color w:val="0000EE"/>
            <w:sz w:val="20"/>
            <w:szCs w:val="20"/>
            <w:u w:val="single" w:color="0000EE"/>
          </w:rPr>
          <w:t>Ministerial Order</w:t>
        </w:r>
      </w:hyperlink>
      <w:r>
        <w:rPr>
          <w:sz w:val="20"/>
          <w:szCs w:val="20"/>
        </w:rPr>
        <w:t>.</w:t>
      </w:r>
    </w:p>
    <w:p w14:paraId="13EF632E" w14:textId="77777777" w:rsidR="00154ABF" w:rsidRDefault="00154ABF">
      <w:pPr>
        <w:spacing w:before="200" w:after="200"/>
        <w:rPr>
          <w:sz w:val="20"/>
          <w:szCs w:val="20"/>
        </w:rPr>
      </w:pPr>
      <w:r>
        <w:rPr>
          <w:sz w:val="20"/>
          <w:szCs w:val="20"/>
        </w:rPr>
        <w:t xml:space="preserve">Ministerial Orders made under Section 6(1) of the </w:t>
      </w:r>
      <w:hyperlink r:id="rId19" w:history="1">
        <w:r w:rsidRPr="005970B7">
          <w:rPr>
            <w:i/>
            <w:iCs/>
            <w:color w:val="0000EE"/>
            <w:sz w:val="20"/>
            <w:szCs w:val="20"/>
            <w:u w:val="single" w:color="0000EE"/>
          </w:rPr>
          <w:t>Health Insurance Act 1973</w:t>
        </w:r>
      </w:hyperlink>
      <w:r>
        <w:rPr>
          <w:sz w:val="20"/>
          <w:szCs w:val="20"/>
        </w:rPr>
        <w:t xml:space="preserve"> grant eligibility to groups including Australian citizens who have been absent from Australia for up to five years and holders of particular temporary visa types.</w:t>
      </w:r>
    </w:p>
    <w:p w14:paraId="61BC8D29" w14:textId="77777777" w:rsidR="00154ABF" w:rsidRDefault="00154ABF">
      <w:pPr>
        <w:spacing w:before="200" w:after="200"/>
        <w:rPr>
          <w:sz w:val="20"/>
          <w:szCs w:val="20"/>
        </w:rPr>
      </w:pPr>
      <w:r>
        <w:rPr>
          <w:b/>
          <w:bCs/>
          <w:sz w:val="20"/>
          <w:szCs w:val="20"/>
        </w:rPr>
        <w:t>Note:</w:t>
      </w:r>
      <w:r>
        <w:rPr>
          <w:sz w:val="20"/>
          <w:szCs w:val="20"/>
        </w:rPr>
        <w:t xml:space="preserve"> access to Medicare by visitors to Australia who are covered by a Reciprocal Health Care Agreement is subject to the specific conditions of each Agreement (see below).</w:t>
      </w:r>
    </w:p>
    <w:p w14:paraId="1980599B" w14:textId="77777777" w:rsidR="00154ABF" w:rsidRDefault="00154ABF">
      <w:pPr>
        <w:spacing w:before="200" w:after="200"/>
        <w:rPr>
          <w:sz w:val="20"/>
          <w:szCs w:val="20"/>
        </w:rPr>
      </w:pPr>
      <w:r>
        <w:rPr>
          <w:b/>
          <w:bCs/>
          <w:sz w:val="20"/>
          <w:szCs w:val="20"/>
          <w:u w:val="single"/>
        </w:rPr>
        <w:t>ENROLLING IN MEDICARE</w:t>
      </w:r>
    </w:p>
    <w:p w14:paraId="6BFA3E83" w14:textId="77777777" w:rsidR="00154ABF" w:rsidRDefault="00154ABF">
      <w:pPr>
        <w:spacing w:before="200" w:after="200"/>
        <w:rPr>
          <w:sz w:val="20"/>
          <w:szCs w:val="20"/>
        </w:rPr>
      </w:pPr>
      <w:r>
        <w:rPr>
          <w:sz w:val="20"/>
          <w:szCs w:val="20"/>
        </w:rPr>
        <w:t>The patient must enrol with Medicare before receiving Medicare benefits. Once enrolled, they will receive a Medicare Card. There are three types of Medicare cards, in the following colours:</w:t>
      </w:r>
    </w:p>
    <w:p w14:paraId="7A3D120F" w14:textId="77777777" w:rsidR="00154ABF" w:rsidRDefault="00154ABF">
      <w:pPr>
        <w:spacing w:before="200" w:after="200"/>
        <w:rPr>
          <w:sz w:val="20"/>
          <w:szCs w:val="20"/>
        </w:rPr>
      </w:pPr>
      <w:r>
        <w:rPr>
          <w:b/>
          <w:bCs/>
          <w:sz w:val="20"/>
          <w:szCs w:val="20"/>
        </w:rPr>
        <w:t>Green</w:t>
      </w:r>
      <w:r>
        <w:rPr>
          <w:sz w:val="20"/>
          <w:szCs w:val="20"/>
        </w:rPr>
        <w:t xml:space="preserve"> – this is the standard Medicare card for Australian citizens, permanent residents and New Zealand citizens living in Australia and Resident Return visa holders.</w:t>
      </w:r>
    </w:p>
    <w:p w14:paraId="13EACE00" w14:textId="77777777" w:rsidR="00154ABF" w:rsidRDefault="00154ABF">
      <w:pPr>
        <w:spacing w:before="200" w:after="200"/>
        <w:rPr>
          <w:sz w:val="20"/>
          <w:szCs w:val="20"/>
        </w:rPr>
      </w:pPr>
      <w:r>
        <w:rPr>
          <w:b/>
          <w:bCs/>
          <w:sz w:val="20"/>
          <w:szCs w:val="20"/>
        </w:rPr>
        <w:t>Blue</w:t>
      </w:r>
      <w:r>
        <w:rPr>
          <w:sz w:val="20"/>
          <w:szCs w:val="20"/>
        </w:rPr>
        <w:t xml:space="preserve"> – this is the card for people who have applied for permanent residence or who hold a temporary visa covered by a Ministerial Order.</w:t>
      </w:r>
    </w:p>
    <w:p w14:paraId="31ED95EA" w14:textId="77777777" w:rsidR="00154ABF" w:rsidRDefault="00154ABF">
      <w:pPr>
        <w:spacing w:before="200" w:after="200"/>
        <w:rPr>
          <w:sz w:val="20"/>
          <w:szCs w:val="20"/>
        </w:rPr>
      </w:pPr>
      <w:r>
        <w:rPr>
          <w:b/>
          <w:bCs/>
          <w:sz w:val="20"/>
          <w:szCs w:val="20"/>
        </w:rPr>
        <w:t>Yellow</w:t>
      </w:r>
      <w:r>
        <w:rPr>
          <w:sz w:val="20"/>
          <w:szCs w:val="20"/>
        </w:rPr>
        <w:t xml:space="preserve"> – this is the card for visitors to Australia from a country with a Reciprocal Health Care Agreement.</w:t>
      </w:r>
    </w:p>
    <w:p w14:paraId="029D0987" w14:textId="77777777" w:rsidR="00154ABF" w:rsidRDefault="00154ABF">
      <w:pPr>
        <w:spacing w:before="200" w:after="200"/>
        <w:rPr>
          <w:sz w:val="20"/>
          <w:szCs w:val="20"/>
        </w:rPr>
      </w:pPr>
      <w:r>
        <w:rPr>
          <w:sz w:val="20"/>
          <w:szCs w:val="20"/>
        </w:rPr>
        <w:t xml:space="preserve">More information about enrolling in Medicare and the different Medicare cards is available from </w:t>
      </w:r>
      <w:hyperlink r:id="rId20" w:history="1">
        <w:r>
          <w:rPr>
            <w:color w:val="0000EE"/>
            <w:sz w:val="20"/>
            <w:szCs w:val="20"/>
            <w:u w:val="single" w:color="0000EE"/>
          </w:rPr>
          <w:t>Services Australia</w:t>
        </w:r>
      </w:hyperlink>
      <w:r>
        <w:rPr>
          <w:sz w:val="20"/>
          <w:szCs w:val="20"/>
        </w:rPr>
        <w:t>.</w:t>
      </w:r>
    </w:p>
    <w:p w14:paraId="5D833983" w14:textId="77777777" w:rsidR="00154ABF" w:rsidRDefault="00154ABF">
      <w:pPr>
        <w:spacing w:before="200" w:after="200"/>
        <w:rPr>
          <w:sz w:val="20"/>
          <w:szCs w:val="20"/>
        </w:rPr>
      </w:pPr>
      <w:r>
        <w:rPr>
          <w:b/>
          <w:bCs/>
          <w:sz w:val="20"/>
          <w:szCs w:val="20"/>
          <w:u w:val="single"/>
        </w:rPr>
        <w:t>RECIPROCAL HEALTH CARE AGREEMENTS</w:t>
      </w:r>
    </w:p>
    <w:p w14:paraId="0E423CA6" w14:textId="77777777" w:rsidR="00154ABF" w:rsidRDefault="00154ABF">
      <w:pPr>
        <w:spacing w:before="200" w:after="200"/>
        <w:rPr>
          <w:sz w:val="20"/>
          <w:szCs w:val="20"/>
        </w:rPr>
      </w:pPr>
      <w:r>
        <w:rPr>
          <w:sz w:val="20"/>
          <w:szCs w:val="20"/>
        </w:rPr>
        <w:t xml:space="preserve">Under Section 7 of the </w:t>
      </w:r>
      <w:hyperlink r:id="rId21" w:history="1">
        <w:r w:rsidRPr="005970B7">
          <w:rPr>
            <w:i/>
            <w:iCs/>
            <w:color w:val="0000EE"/>
            <w:sz w:val="20"/>
            <w:szCs w:val="20"/>
            <w:u w:val="single" w:color="0000EE"/>
          </w:rPr>
          <w:t>Health Insurance Act 1973</w:t>
        </w:r>
      </w:hyperlink>
      <w:r>
        <w:rPr>
          <w:sz w:val="20"/>
          <w:szCs w:val="20"/>
        </w:rPr>
        <w:t>, the Australian Government has agreements with 11 other governments to cover the cost of certain medical care when Australians and overseas residents visit each other’s countries.</w:t>
      </w:r>
    </w:p>
    <w:p w14:paraId="1E1D5F8F" w14:textId="77777777" w:rsidR="00154ABF" w:rsidRDefault="00154ABF">
      <w:pPr>
        <w:spacing w:before="200" w:after="200"/>
        <w:rPr>
          <w:sz w:val="20"/>
          <w:szCs w:val="20"/>
        </w:rPr>
      </w:pPr>
      <w:r>
        <w:rPr>
          <w:sz w:val="20"/>
          <w:szCs w:val="20"/>
        </w:rPr>
        <w:t>Eligible overseas visitors from these countries generally receive:</w:t>
      </w:r>
    </w:p>
    <w:p w14:paraId="67E7ADB7" w14:textId="77777777" w:rsidR="00154ABF" w:rsidRDefault="00154ABF">
      <w:pPr>
        <w:numPr>
          <w:ilvl w:val="0"/>
          <w:numId w:val="6"/>
        </w:numPr>
        <w:spacing w:before="200"/>
        <w:ind w:hanging="218"/>
        <w:rPr>
          <w:sz w:val="20"/>
          <w:szCs w:val="20"/>
        </w:rPr>
      </w:pPr>
      <w:r>
        <w:rPr>
          <w:sz w:val="20"/>
          <w:szCs w:val="20"/>
        </w:rPr>
        <w:t>inpatient/outpatient services as a public patient in a public hospital</w:t>
      </w:r>
      <w:r>
        <w:rPr>
          <w:sz w:val="20"/>
          <w:szCs w:val="20"/>
        </w:rPr>
        <w:br/>
      </w:r>
    </w:p>
    <w:p w14:paraId="3E002B3C" w14:textId="77777777" w:rsidR="00154ABF" w:rsidRDefault="00154ABF">
      <w:pPr>
        <w:numPr>
          <w:ilvl w:val="0"/>
          <w:numId w:val="6"/>
        </w:numPr>
        <w:ind w:hanging="218"/>
        <w:rPr>
          <w:sz w:val="20"/>
          <w:szCs w:val="20"/>
        </w:rPr>
      </w:pPr>
      <w:r>
        <w:rPr>
          <w:sz w:val="20"/>
          <w:szCs w:val="20"/>
        </w:rPr>
        <w:t>out of hospital care</w:t>
      </w:r>
      <w:r>
        <w:rPr>
          <w:sz w:val="20"/>
          <w:szCs w:val="20"/>
        </w:rPr>
        <w:br/>
      </w:r>
    </w:p>
    <w:p w14:paraId="278769E6" w14:textId="77777777" w:rsidR="00154ABF" w:rsidRDefault="00154ABF">
      <w:pPr>
        <w:numPr>
          <w:ilvl w:val="0"/>
          <w:numId w:val="6"/>
        </w:numPr>
        <w:spacing w:after="200"/>
        <w:ind w:hanging="218"/>
        <w:rPr>
          <w:sz w:val="20"/>
          <w:szCs w:val="20"/>
        </w:rPr>
      </w:pPr>
      <w:r>
        <w:rPr>
          <w:sz w:val="20"/>
          <w:szCs w:val="20"/>
        </w:rPr>
        <w:t>Pharmaceutical Benefits Scheme (PBS) prescription medicines</w:t>
      </w:r>
    </w:p>
    <w:p w14:paraId="10F672E0" w14:textId="77777777" w:rsidR="00154ABF" w:rsidRDefault="00154ABF">
      <w:pPr>
        <w:spacing w:before="200" w:after="200"/>
        <w:rPr>
          <w:sz w:val="20"/>
          <w:szCs w:val="20"/>
        </w:rPr>
      </w:pPr>
      <w:r>
        <w:rPr>
          <w:b/>
          <w:bCs/>
          <w:sz w:val="20"/>
          <w:szCs w:val="20"/>
        </w:rPr>
        <w:t>Exceptions</w:t>
      </w:r>
      <w:r>
        <w:rPr>
          <w:sz w:val="20"/>
          <w:szCs w:val="20"/>
        </w:rPr>
        <w:t>: Visitors from New Zealand and Ireland are entitled to public hospital care and PBS drugs only (not MBS services).</w:t>
      </w:r>
    </w:p>
    <w:p w14:paraId="59A1B871" w14:textId="77777777" w:rsidR="00154ABF" w:rsidRDefault="00154ABF">
      <w:pPr>
        <w:spacing w:before="200" w:after="200"/>
        <w:rPr>
          <w:sz w:val="20"/>
          <w:szCs w:val="20"/>
        </w:rPr>
      </w:pPr>
      <w:r>
        <w:rPr>
          <w:sz w:val="20"/>
          <w:szCs w:val="20"/>
        </w:rPr>
        <w:t>Reciprocal Health Care Agreements do not cover the cost of treatment as a private patient in a public or private hospital.</w:t>
      </w:r>
    </w:p>
    <w:p w14:paraId="2C2DA251" w14:textId="77777777" w:rsidR="00154ABF" w:rsidRDefault="00154ABF">
      <w:pPr>
        <w:spacing w:before="200" w:after="200"/>
        <w:rPr>
          <w:sz w:val="20"/>
          <w:szCs w:val="20"/>
        </w:rPr>
      </w:pPr>
      <w:r>
        <w:rPr>
          <w:sz w:val="20"/>
          <w:szCs w:val="20"/>
        </w:rPr>
        <w:lastRenderedPageBreak/>
        <w:t>People visiting Australia for the specific purpose of receiving medical treatment are not covered.</w:t>
      </w:r>
    </w:p>
    <w:p w14:paraId="6DB8BA0A" w14:textId="77777777" w:rsidR="00154ABF" w:rsidRDefault="00154ABF">
      <w:pPr>
        <w:spacing w:before="200" w:after="200"/>
        <w:rPr>
          <w:sz w:val="20"/>
          <w:szCs w:val="20"/>
        </w:rPr>
      </w:pPr>
      <w:r>
        <w:rPr>
          <w:b/>
          <w:bCs/>
          <w:sz w:val="20"/>
          <w:szCs w:val="20"/>
        </w:rPr>
        <w:t>Eligible Countries:</w:t>
      </w:r>
    </w:p>
    <w:p w14:paraId="62C60FCF" w14:textId="77777777" w:rsidR="00154ABF" w:rsidRDefault="00154ABF">
      <w:pPr>
        <w:spacing w:before="200" w:after="200"/>
        <w:rPr>
          <w:sz w:val="20"/>
          <w:szCs w:val="20"/>
        </w:rPr>
      </w:pPr>
      <w:r>
        <w:rPr>
          <w:sz w:val="20"/>
          <w:szCs w:val="20"/>
        </w:rPr>
        <w:t>As at 1 February 2024, Australia has Reciprocal Health Care Agreements with the following countries:</w:t>
      </w:r>
    </w:p>
    <w:p w14:paraId="635973E7" w14:textId="77777777" w:rsidR="00154ABF" w:rsidRDefault="00154ABF">
      <w:pPr>
        <w:numPr>
          <w:ilvl w:val="0"/>
          <w:numId w:val="7"/>
        </w:numPr>
        <w:spacing w:before="200"/>
        <w:ind w:hanging="218"/>
        <w:rPr>
          <w:sz w:val="20"/>
          <w:szCs w:val="20"/>
        </w:rPr>
      </w:pPr>
      <w:r>
        <w:rPr>
          <w:sz w:val="20"/>
          <w:szCs w:val="20"/>
        </w:rPr>
        <w:t>Belgium</w:t>
      </w:r>
      <w:r>
        <w:rPr>
          <w:sz w:val="20"/>
          <w:szCs w:val="20"/>
        </w:rPr>
        <w:br/>
      </w:r>
    </w:p>
    <w:p w14:paraId="79C060D9" w14:textId="77777777" w:rsidR="00154ABF" w:rsidRDefault="00154ABF">
      <w:pPr>
        <w:numPr>
          <w:ilvl w:val="0"/>
          <w:numId w:val="7"/>
        </w:numPr>
        <w:ind w:hanging="218"/>
        <w:rPr>
          <w:sz w:val="20"/>
          <w:szCs w:val="20"/>
        </w:rPr>
      </w:pPr>
      <w:r>
        <w:rPr>
          <w:sz w:val="20"/>
          <w:szCs w:val="20"/>
        </w:rPr>
        <w:t>Finland</w:t>
      </w:r>
      <w:r>
        <w:rPr>
          <w:sz w:val="20"/>
          <w:szCs w:val="20"/>
        </w:rPr>
        <w:br/>
      </w:r>
    </w:p>
    <w:p w14:paraId="64504F4E" w14:textId="77777777" w:rsidR="00154ABF" w:rsidRDefault="00154ABF">
      <w:pPr>
        <w:numPr>
          <w:ilvl w:val="0"/>
          <w:numId w:val="7"/>
        </w:numPr>
        <w:ind w:hanging="218"/>
        <w:rPr>
          <w:sz w:val="20"/>
          <w:szCs w:val="20"/>
        </w:rPr>
      </w:pPr>
      <w:r>
        <w:rPr>
          <w:sz w:val="20"/>
          <w:szCs w:val="20"/>
        </w:rPr>
        <w:t>Italy (eligibility limited to six months from date of arrival)</w:t>
      </w:r>
      <w:r>
        <w:rPr>
          <w:sz w:val="20"/>
          <w:szCs w:val="20"/>
        </w:rPr>
        <w:br/>
      </w:r>
    </w:p>
    <w:p w14:paraId="77FF4185" w14:textId="77777777" w:rsidR="00154ABF" w:rsidRDefault="00154ABF">
      <w:pPr>
        <w:numPr>
          <w:ilvl w:val="0"/>
          <w:numId w:val="7"/>
        </w:numPr>
        <w:ind w:hanging="218"/>
        <w:rPr>
          <w:sz w:val="20"/>
          <w:szCs w:val="20"/>
        </w:rPr>
      </w:pPr>
      <w:r>
        <w:rPr>
          <w:sz w:val="20"/>
          <w:szCs w:val="20"/>
        </w:rPr>
        <w:t>Malta (eligibility limited to six months from date of arrival)</w:t>
      </w:r>
      <w:r>
        <w:rPr>
          <w:sz w:val="20"/>
          <w:szCs w:val="20"/>
        </w:rPr>
        <w:br/>
      </w:r>
    </w:p>
    <w:p w14:paraId="16817185" w14:textId="77777777" w:rsidR="00154ABF" w:rsidRDefault="00154ABF">
      <w:pPr>
        <w:numPr>
          <w:ilvl w:val="0"/>
          <w:numId w:val="7"/>
        </w:numPr>
        <w:ind w:hanging="218"/>
        <w:rPr>
          <w:sz w:val="20"/>
          <w:szCs w:val="20"/>
        </w:rPr>
      </w:pPr>
      <w:r>
        <w:rPr>
          <w:sz w:val="20"/>
          <w:szCs w:val="20"/>
        </w:rPr>
        <w:t>Netherlands</w:t>
      </w:r>
      <w:r>
        <w:rPr>
          <w:sz w:val="20"/>
          <w:szCs w:val="20"/>
        </w:rPr>
        <w:br/>
      </w:r>
    </w:p>
    <w:p w14:paraId="7EECCBDC" w14:textId="77777777" w:rsidR="00154ABF" w:rsidRDefault="00154ABF">
      <w:pPr>
        <w:numPr>
          <w:ilvl w:val="0"/>
          <w:numId w:val="7"/>
        </w:numPr>
        <w:ind w:hanging="218"/>
        <w:rPr>
          <w:sz w:val="20"/>
          <w:szCs w:val="20"/>
        </w:rPr>
      </w:pPr>
      <w:r>
        <w:rPr>
          <w:sz w:val="20"/>
          <w:szCs w:val="20"/>
        </w:rPr>
        <w:t>New Zealand (public hospital care and PBS medicines only, not MBS services)</w:t>
      </w:r>
      <w:r>
        <w:rPr>
          <w:sz w:val="20"/>
          <w:szCs w:val="20"/>
        </w:rPr>
        <w:br/>
      </w:r>
    </w:p>
    <w:p w14:paraId="5D55C13D" w14:textId="77777777" w:rsidR="00154ABF" w:rsidRDefault="00154ABF">
      <w:pPr>
        <w:numPr>
          <w:ilvl w:val="0"/>
          <w:numId w:val="7"/>
        </w:numPr>
        <w:ind w:hanging="218"/>
        <w:rPr>
          <w:sz w:val="20"/>
          <w:szCs w:val="20"/>
        </w:rPr>
      </w:pPr>
      <w:r>
        <w:rPr>
          <w:sz w:val="20"/>
          <w:szCs w:val="20"/>
        </w:rPr>
        <w:t>Norway</w:t>
      </w:r>
      <w:r>
        <w:rPr>
          <w:sz w:val="20"/>
          <w:szCs w:val="20"/>
        </w:rPr>
        <w:br/>
      </w:r>
    </w:p>
    <w:p w14:paraId="3DE326FD" w14:textId="77777777" w:rsidR="00154ABF" w:rsidRDefault="00154ABF">
      <w:pPr>
        <w:numPr>
          <w:ilvl w:val="0"/>
          <w:numId w:val="7"/>
        </w:numPr>
        <w:ind w:hanging="218"/>
        <w:rPr>
          <w:sz w:val="20"/>
          <w:szCs w:val="20"/>
        </w:rPr>
      </w:pPr>
      <w:r>
        <w:rPr>
          <w:sz w:val="20"/>
          <w:szCs w:val="20"/>
        </w:rPr>
        <w:t>Ireland (public hospital care and PBS medicines only, not MBS services)</w:t>
      </w:r>
      <w:r>
        <w:rPr>
          <w:sz w:val="20"/>
          <w:szCs w:val="20"/>
        </w:rPr>
        <w:br/>
      </w:r>
    </w:p>
    <w:p w14:paraId="4E5B8BFB" w14:textId="77777777" w:rsidR="00154ABF" w:rsidRDefault="00154ABF">
      <w:pPr>
        <w:numPr>
          <w:ilvl w:val="0"/>
          <w:numId w:val="7"/>
        </w:numPr>
        <w:ind w:hanging="218"/>
        <w:rPr>
          <w:sz w:val="20"/>
          <w:szCs w:val="20"/>
        </w:rPr>
      </w:pPr>
      <w:r>
        <w:rPr>
          <w:sz w:val="20"/>
          <w:szCs w:val="20"/>
        </w:rPr>
        <w:t>Slovenia</w:t>
      </w:r>
      <w:r>
        <w:rPr>
          <w:sz w:val="20"/>
          <w:szCs w:val="20"/>
        </w:rPr>
        <w:br/>
      </w:r>
    </w:p>
    <w:p w14:paraId="2915EE62" w14:textId="77777777" w:rsidR="00154ABF" w:rsidRDefault="00154ABF">
      <w:pPr>
        <w:numPr>
          <w:ilvl w:val="0"/>
          <w:numId w:val="7"/>
        </w:numPr>
        <w:ind w:hanging="218"/>
        <w:rPr>
          <w:sz w:val="20"/>
          <w:szCs w:val="20"/>
        </w:rPr>
      </w:pPr>
      <w:r>
        <w:rPr>
          <w:sz w:val="20"/>
          <w:szCs w:val="20"/>
        </w:rPr>
        <w:t>Sweden</w:t>
      </w:r>
      <w:r>
        <w:rPr>
          <w:sz w:val="20"/>
          <w:szCs w:val="20"/>
        </w:rPr>
        <w:br/>
      </w:r>
    </w:p>
    <w:p w14:paraId="4966E30B" w14:textId="77777777" w:rsidR="00154ABF" w:rsidRDefault="00154ABF">
      <w:pPr>
        <w:numPr>
          <w:ilvl w:val="0"/>
          <w:numId w:val="7"/>
        </w:numPr>
        <w:spacing w:after="200"/>
        <w:ind w:hanging="218"/>
        <w:rPr>
          <w:sz w:val="20"/>
          <w:szCs w:val="20"/>
        </w:rPr>
      </w:pPr>
      <w:r>
        <w:rPr>
          <w:sz w:val="20"/>
          <w:szCs w:val="20"/>
        </w:rPr>
        <w:t>United Kingdom</w:t>
      </w:r>
    </w:p>
    <w:p w14:paraId="0B20F4BE" w14:textId="77777777" w:rsidR="00154ABF" w:rsidRDefault="00154ABF">
      <w:pPr>
        <w:spacing w:before="200" w:after="200"/>
        <w:rPr>
          <w:sz w:val="20"/>
          <w:szCs w:val="20"/>
        </w:rPr>
      </w:pPr>
      <w:r>
        <w:rPr>
          <w:sz w:val="20"/>
          <w:szCs w:val="20"/>
        </w:rPr>
        <w:t>Eligible patients from these countries need to enrol in Medicare to access MBS services. Once enrolled they will have a yellow Medicare card.</w:t>
      </w:r>
    </w:p>
    <w:p w14:paraId="0A59C50A" w14:textId="77777777" w:rsidR="00154ABF" w:rsidRDefault="00154ABF">
      <w:pPr>
        <w:numPr>
          <w:ilvl w:val="0"/>
          <w:numId w:val="8"/>
        </w:numPr>
        <w:spacing w:before="200" w:after="200"/>
        <w:ind w:hanging="218"/>
        <w:rPr>
          <w:sz w:val="20"/>
          <w:szCs w:val="20"/>
        </w:rPr>
      </w:pPr>
      <w:r>
        <w:rPr>
          <w:sz w:val="20"/>
          <w:szCs w:val="20"/>
        </w:rPr>
        <w:t>Visitors from New Zealand and Ireland do not need to enrol in Medicare to access public hospital services and PBS medicines under the Reciprocal Health Care Agreements. They are not eligible for MBS services unless they hold a green Medicare card.</w:t>
      </w:r>
    </w:p>
    <w:p w14:paraId="30E8C3F6" w14:textId="77777777" w:rsidR="00154ABF" w:rsidRDefault="00154ABF">
      <w:pPr>
        <w:spacing w:before="200" w:after="200"/>
        <w:rPr>
          <w:sz w:val="20"/>
          <w:szCs w:val="20"/>
        </w:rPr>
      </w:pPr>
      <w:r>
        <w:rPr>
          <w:sz w:val="20"/>
          <w:szCs w:val="20"/>
        </w:rPr>
        <w:t xml:space="preserve">More information about access to medical care under each Reciprocal Health Care Agreement is available from </w:t>
      </w:r>
      <w:hyperlink r:id="rId22" w:history="1">
        <w:r>
          <w:rPr>
            <w:color w:val="0000EE"/>
            <w:sz w:val="20"/>
            <w:szCs w:val="20"/>
            <w:u w:val="single" w:color="0000EE"/>
          </w:rPr>
          <w:t>Services Australia</w:t>
        </w:r>
      </w:hyperlink>
      <w:r>
        <w:rPr>
          <w:sz w:val="20"/>
          <w:szCs w:val="20"/>
        </w:rPr>
        <w:t>.</w:t>
      </w:r>
    </w:p>
    <w:p w14:paraId="6CB2781A" w14:textId="77777777" w:rsidR="00154ABF" w:rsidRDefault="00154ABF">
      <w:pPr>
        <w:spacing w:before="200" w:after="200"/>
        <w:rPr>
          <w:sz w:val="20"/>
          <w:szCs w:val="20"/>
        </w:rPr>
      </w:pPr>
      <w:r>
        <w:rPr>
          <w:b/>
          <w:bCs/>
          <w:sz w:val="20"/>
          <w:szCs w:val="20"/>
          <w:u w:val="single"/>
        </w:rPr>
        <w:t>OTHER VISITORS AND TEMPORARY RESIDENTS</w:t>
      </w:r>
    </w:p>
    <w:p w14:paraId="15B65F14" w14:textId="77777777" w:rsidR="00154ABF" w:rsidRDefault="00154ABF">
      <w:pPr>
        <w:spacing w:before="200" w:after="200"/>
        <w:rPr>
          <w:sz w:val="20"/>
          <w:szCs w:val="20"/>
        </w:rPr>
      </w:pPr>
      <w:r>
        <w:rPr>
          <w:sz w:val="20"/>
          <w:szCs w:val="20"/>
        </w:rPr>
        <w:t>Other visitors and temporary residents are not eligible for Medicare and should arrange private health insurance cover.</w:t>
      </w:r>
    </w:p>
    <w:p w14:paraId="106A4FD2" w14:textId="77777777" w:rsidR="00154ABF" w:rsidRDefault="00154ABF">
      <w:pPr>
        <w:spacing w:before="200" w:after="200"/>
        <w:rPr>
          <w:sz w:val="20"/>
          <w:szCs w:val="20"/>
        </w:rPr>
      </w:pPr>
      <w:r>
        <w:rPr>
          <w:b/>
          <w:bCs/>
          <w:sz w:val="20"/>
          <w:szCs w:val="20"/>
          <w:u w:val="single"/>
        </w:rPr>
        <w:t>RELEVANT LEGISLATION</w:t>
      </w:r>
    </w:p>
    <w:p w14:paraId="5984DEB0" w14:textId="77777777" w:rsidR="00154ABF" w:rsidRDefault="00154ABF">
      <w:pPr>
        <w:spacing w:before="200" w:after="200"/>
        <w:rPr>
          <w:sz w:val="20"/>
          <w:szCs w:val="20"/>
        </w:rPr>
      </w:pPr>
      <w:r>
        <w:rPr>
          <w:sz w:val="20"/>
          <w:szCs w:val="20"/>
        </w:rPr>
        <w:t xml:space="preserve">Information about the legislative arrangements applying to Medicare and the Reciprocal Health Care Agreements is set out in the </w:t>
      </w:r>
      <w:hyperlink r:id="rId23" w:history="1">
        <w:r w:rsidRPr="005970B7">
          <w:rPr>
            <w:i/>
            <w:iCs/>
            <w:color w:val="0000EE"/>
            <w:sz w:val="20"/>
            <w:szCs w:val="20"/>
            <w:u w:val="single" w:color="0000EE"/>
          </w:rPr>
          <w:t>Health Insurance Act 1973</w:t>
        </w:r>
      </w:hyperlink>
      <w:r>
        <w:rPr>
          <w:sz w:val="20"/>
          <w:szCs w:val="20"/>
        </w:rPr>
        <w:t xml:space="preserve">, which can be found on the </w:t>
      </w:r>
      <w:hyperlink r:id="rId24" w:history="1">
        <w:r>
          <w:rPr>
            <w:color w:val="0000EE"/>
            <w:sz w:val="20"/>
            <w:szCs w:val="20"/>
            <w:u w:val="single" w:color="0000EE"/>
          </w:rPr>
          <w:t>Federal Register of Legislation</w:t>
        </w:r>
      </w:hyperlink>
      <w:r>
        <w:rPr>
          <w:sz w:val="20"/>
          <w:szCs w:val="20"/>
        </w:rPr>
        <w:t>.</w:t>
      </w:r>
    </w:p>
    <w:p w14:paraId="595FF701" w14:textId="77777777" w:rsidR="00A77B3E" w:rsidRDefault="00A77B3E"/>
    <w:p w14:paraId="5193BEDF" w14:textId="77777777" w:rsidR="00A77B3E" w:rsidRDefault="00A77B3E">
      <w:pPr>
        <w:rPr>
          <w:rFonts w:ascii="Helvetica" w:eastAsia="Helvetica" w:hAnsi="Helvetica" w:cs="Helvetica"/>
          <w:b/>
          <w:sz w:val="20"/>
        </w:rPr>
      </w:pPr>
      <w:r>
        <w:rPr>
          <w:rFonts w:ascii="Helvetica" w:eastAsia="Helvetica" w:hAnsi="Helvetica" w:cs="Helvetica"/>
          <w:b/>
          <w:sz w:val="20"/>
        </w:rPr>
        <w:t>GN.4.13 Who can use the Medicare Benefits Schedule GP items?</w:t>
      </w:r>
    </w:p>
    <w:p w14:paraId="2C0E653A" w14:textId="77777777" w:rsidR="00154ABF" w:rsidRDefault="00154ABF">
      <w:pPr>
        <w:spacing w:before="200" w:after="200"/>
        <w:rPr>
          <w:sz w:val="20"/>
          <w:szCs w:val="20"/>
        </w:rPr>
      </w:pPr>
      <w:r>
        <w:rPr>
          <w:b/>
          <w:bCs/>
          <w:sz w:val="20"/>
          <w:szCs w:val="20"/>
          <w:u w:val="single"/>
        </w:rPr>
        <w:t>SUMMARY</w:t>
      </w:r>
    </w:p>
    <w:p w14:paraId="3F4E3158" w14:textId="77777777" w:rsidR="00154ABF" w:rsidRDefault="00154ABF">
      <w:pPr>
        <w:spacing w:before="200" w:after="200"/>
        <w:rPr>
          <w:sz w:val="20"/>
          <w:szCs w:val="20"/>
        </w:rPr>
      </w:pPr>
      <w:r>
        <w:rPr>
          <w:sz w:val="20"/>
          <w:szCs w:val="20"/>
        </w:rPr>
        <w:t>This general note sets out which medical practitioners can use the MBS general practitioner (GP) items.</w:t>
      </w:r>
    </w:p>
    <w:p w14:paraId="35C7DD8D" w14:textId="77777777" w:rsidR="00154ABF" w:rsidRDefault="00154ABF">
      <w:pPr>
        <w:spacing w:before="200" w:after="200"/>
        <w:rPr>
          <w:sz w:val="20"/>
          <w:szCs w:val="20"/>
        </w:rPr>
      </w:pPr>
      <w:r>
        <w:rPr>
          <w:sz w:val="20"/>
          <w:szCs w:val="20"/>
        </w:rPr>
        <w:lastRenderedPageBreak/>
        <w:t xml:space="preserve">Medical practitioners that are eligible to provide Medicare services who are not GPs but provide services in a general practice setting can use the medical practitioner and </w:t>
      </w:r>
      <w:hyperlink r:id="rId25" w:history="1">
        <w:r>
          <w:rPr>
            <w:color w:val="0000EE"/>
            <w:sz w:val="20"/>
            <w:szCs w:val="20"/>
            <w:u w:val="single" w:color="0000EE"/>
          </w:rPr>
          <w:t>prescribed medical practitioner</w:t>
        </w:r>
      </w:hyperlink>
      <w:r>
        <w:rPr>
          <w:sz w:val="20"/>
          <w:szCs w:val="20"/>
        </w:rPr>
        <w:t xml:space="preserve"> (explanatory note </w:t>
      </w:r>
      <w:hyperlink r:id="rId26" w:history="1">
        <w:r>
          <w:rPr>
            <w:color w:val="0000EE"/>
            <w:sz w:val="20"/>
            <w:szCs w:val="20"/>
            <w:u w:val="single" w:color="0000EE"/>
          </w:rPr>
          <w:t>AN.7.1</w:t>
        </w:r>
      </w:hyperlink>
      <w:r>
        <w:rPr>
          <w:sz w:val="20"/>
          <w:szCs w:val="20"/>
        </w:rPr>
        <w:t>) MBS items.</w:t>
      </w:r>
    </w:p>
    <w:p w14:paraId="4F8B493B" w14:textId="77777777" w:rsidR="00154ABF" w:rsidRDefault="00154ABF">
      <w:pPr>
        <w:spacing w:before="200" w:after="200"/>
        <w:rPr>
          <w:sz w:val="20"/>
          <w:szCs w:val="20"/>
        </w:rPr>
      </w:pPr>
      <w:r>
        <w:rPr>
          <w:b/>
          <w:bCs/>
          <w:sz w:val="20"/>
          <w:szCs w:val="20"/>
          <w:u w:val="single"/>
        </w:rPr>
        <w:t>WHO CAN USE THE MBS GP ITEMS?</w:t>
      </w:r>
    </w:p>
    <w:p w14:paraId="2D854290" w14:textId="77777777" w:rsidR="00154ABF" w:rsidRDefault="00154ABF">
      <w:pPr>
        <w:spacing w:before="200" w:after="200"/>
        <w:rPr>
          <w:sz w:val="20"/>
          <w:szCs w:val="20"/>
        </w:rPr>
      </w:pPr>
      <w:r>
        <w:rPr>
          <w:sz w:val="20"/>
          <w:szCs w:val="20"/>
        </w:rPr>
        <w:t xml:space="preserve">The </w:t>
      </w:r>
      <w:hyperlink r:id="rId27" w:history="1">
        <w:r>
          <w:rPr>
            <w:i/>
            <w:iCs/>
            <w:color w:val="0000EE"/>
            <w:sz w:val="20"/>
            <w:szCs w:val="20"/>
            <w:u w:val="single" w:color="0000EE"/>
          </w:rPr>
          <w:t>Health Insurance Act 1973</w:t>
        </w:r>
      </w:hyperlink>
      <w:r>
        <w:rPr>
          <w:sz w:val="20"/>
          <w:szCs w:val="20"/>
        </w:rPr>
        <w:t xml:space="preserve"> (the Act), and legal instruments made under the Act, set out which medical practitioners can claim MBS GP items. The four categories of medical practitioner that can access MBS GP items are those that are:</w:t>
      </w:r>
    </w:p>
    <w:p w14:paraId="6C5757E4" w14:textId="77777777" w:rsidR="00154ABF" w:rsidRDefault="00154ABF">
      <w:pPr>
        <w:numPr>
          <w:ilvl w:val="0"/>
          <w:numId w:val="9"/>
        </w:numPr>
        <w:spacing w:before="200"/>
        <w:ind w:hanging="291"/>
        <w:rPr>
          <w:sz w:val="20"/>
          <w:szCs w:val="20"/>
        </w:rPr>
      </w:pPr>
      <w:r>
        <w:rPr>
          <w:sz w:val="20"/>
          <w:szCs w:val="20"/>
        </w:rPr>
        <w:t>Fellows of a General Practice College</w:t>
      </w:r>
      <w:r>
        <w:rPr>
          <w:sz w:val="20"/>
          <w:szCs w:val="20"/>
        </w:rPr>
        <w:br/>
      </w:r>
    </w:p>
    <w:p w14:paraId="6DD3ADE7" w14:textId="77777777" w:rsidR="00154ABF" w:rsidRDefault="00154ABF">
      <w:pPr>
        <w:numPr>
          <w:ilvl w:val="0"/>
          <w:numId w:val="9"/>
        </w:numPr>
        <w:ind w:hanging="291"/>
        <w:rPr>
          <w:sz w:val="20"/>
          <w:szCs w:val="20"/>
        </w:rPr>
      </w:pPr>
      <w:r>
        <w:rPr>
          <w:sz w:val="20"/>
          <w:szCs w:val="20"/>
        </w:rPr>
        <w:t>On an approved placement in a general practice training program</w:t>
      </w:r>
      <w:r>
        <w:rPr>
          <w:sz w:val="20"/>
          <w:szCs w:val="20"/>
        </w:rPr>
        <w:br/>
      </w:r>
    </w:p>
    <w:p w14:paraId="6CC35C4B" w14:textId="77777777" w:rsidR="00154ABF" w:rsidRDefault="00154ABF">
      <w:pPr>
        <w:numPr>
          <w:ilvl w:val="0"/>
          <w:numId w:val="9"/>
        </w:numPr>
        <w:ind w:hanging="291"/>
        <w:rPr>
          <w:sz w:val="20"/>
          <w:szCs w:val="20"/>
        </w:rPr>
      </w:pPr>
      <w:r>
        <w:rPr>
          <w:sz w:val="20"/>
          <w:szCs w:val="20"/>
        </w:rPr>
        <w:t>Listed on the Vocational Register of GPs (closed to new participants)</w:t>
      </w:r>
      <w:r>
        <w:rPr>
          <w:sz w:val="20"/>
          <w:szCs w:val="20"/>
        </w:rPr>
        <w:br/>
      </w:r>
    </w:p>
    <w:p w14:paraId="1DB8A04F" w14:textId="77777777" w:rsidR="00154ABF" w:rsidRDefault="00154ABF">
      <w:pPr>
        <w:numPr>
          <w:ilvl w:val="0"/>
          <w:numId w:val="9"/>
        </w:numPr>
        <w:spacing w:after="200"/>
        <w:ind w:hanging="291"/>
        <w:rPr>
          <w:sz w:val="20"/>
          <w:szCs w:val="20"/>
        </w:rPr>
      </w:pPr>
      <w:r>
        <w:rPr>
          <w:sz w:val="20"/>
          <w:szCs w:val="20"/>
        </w:rPr>
        <w:t>Eligible non-VR GPs (closed to new participants)      </w:t>
      </w:r>
    </w:p>
    <w:p w14:paraId="4EEAC24D" w14:textId="77777777" w:rsidR="00154ABF" w:rsidRDefault="00154ABF">
      <w:pPr>
        <w:spacing w:before="200" w:after="200"/>
        <w:rPr>
          <w:sz w:val="20"/>
          <w:szCs w:val="20"/>
        </w:rPr>
      </w:pPr>
      <w:r>
        <w:rPr>
          <w:sz w:val="20"/>
          <w:szCs w:val="20"/>
        </w:rPr>
        <w:t xml:space="preserve">Before you can claim MBS GP items you must have a Medicare provider number for the location at which you are practising. You can apply for a Medicare provider number through </w:t>
      </w:r>
      <w:hyperlink r:id="rId28" w:anchor="applymedicareprovidernumber" w:history="1">
        <w:r>
          <w:rPr>
            <w:color w:val="0000EE"/>
            <w:sz w:val="20"/>
            <w:szCs w:val="20"/>
            <w:u w:val="single" w:color="0000EE"/>
          </w:rPr>
          <w:t>Services Australia</w:t>
        </w:r>
      </w:hyperlink>
      <w:r>
        <w:rPr>
          <w:sz w:val="20"/>
          <w:szCs w:val="20"/>
        </w:rPr>
        <w:t>.</w:t>
      </w:r>
    </w:p>
    <w:p w14:paraId="1F2CE861" w14:textId="77777777" w:rsidR="00154ABF" w:rsidRDefault="00154ABF">
      <w:pPr>
        <w:spacing w:before="200" w:after="200"/>
        <w:rPr>
          <w:sz w:val="20"/>
          <w:szCs w:val="20"/>
        </w:rPr>
      </w:pPr>
      <w:r>
        <w:rPr>
          <w:b/>
          <w:bCs/>
          <w:sz w:val="20"/>
          <w:szCs w:val="20"/>
        </w:rPr>
        <w:t>1. Medical practitioners who are fellows of a General Practice College</w:t>
      </w:r>
    </w:p>
    <w:p w14:paraId="18DB9401" w14:textId="77777777" w:rsidR="00154ABF" w:rsidRDefault="00154ABF">
      <w:pPr>
        <w:spacing w:before="200" w:after="200"/>
        <w:rPr>
          <w:sz w:val="20"/>
          <w:szCs w:val="20"/>
        </w:rPr>
      </w:pPr>
      <w:r>
        <w:rPr>
          <w:sz w:val="20"/>
          <w:szCs w:val="20"/>
        </w:rPr>
        <w:t>Medical practitioners that are fellows of either the:</w:t>
      </w:r>
    </w:p>
    <w:p w14:paraId="3AC997C5" w14:textId="77777777" w:rsidR="00154ABF" w:rsidRDefault="00154ABF">
      <w:pPr>
        <w:numPr>
          <w:ilvl w:val="0"/>
          <w:numId w:val="10"/>
        </w:numPr>
        <w:spacing w:before="200"/>
        <w:ind w:hanging="218"/>
        <w:rPr>
          <w:sz w:val="20"/>
          <w:szCs w:val="20"/>
        </w:rPr>
      </w:pPr>
      <w:r>
        <w:rPr>
          <w:sz w:val="20"/>
          <w:szCs w:val="20"/>
        </w:rPr>
        <w:t>Australian College of Rural and Remote Medicine (ACRRM), or</w:t>
      </w:r>
      <w:r>
        <w:rPr>
          <w:sz w:val="20"/>
          <w:szCs w:val="20"/>
        </w:rPr>
        <w:br/>
      </w:r>
    </w:p>
    <w:p w14:paraId="62D03D40" w14:textId="77777777" w:rsidR="00154ABF" w:rsidRDefault="00154ABF">
      <w:pPr>
        <w:numPr>
          <w:ilvl w:val="0"/>
          <w:numId w:val="10"/>
        </w:numPr>
        <w:spacing w:after="200"/>
        <w:ind w:hanging="218"/>
        <w:rPr>
          <w:sz w:val="20"/>
          <w:szCs w:val="20"/>
        </w:rPr>
      </w:pPr>
      <w:r>
        <w:rPr>
          <w:sz w:val="20"/>
          <w:szCs w:val="20"/>
        </w:rPr>
        <w:t>Royal Australian College of GPs (RACGP)</w:t>
      </w:r>
    </w:p>
    <w:p w14:paraId="69CAB489" w14:textId="77777777" w:rsidR="00154ABF" w:rsidRDefault="00154ABF">
      <w:pPr>
        <w:spacing w:before="200" w:after="200"/>
        <w:rPr>
          <w:sz w:val="20"/>
          <w:szCs w:val="20"/>
        </w:rPr>
      </w:pPr>
      <w:r>
        <w:rPr>
          <w:sz w:val="20"/>
          <w:szCs w:val="20"/>
        </w:rPr>
        <w:t>are GPs for MBS purposes.</w:t>
      </w:r>
    </w:p>
    <w:p w14:paraId="207CE861" w14:textId="77777777" w:rsidR="00154ABF" w:rsidRDefault="00154ABF">
      <w:pPr>
        <w:spacing w:before="200" w:after="200"/>
        <w:rPr>
          <w:sz w:val="20"/>
          <w:szCs w:val="20"/>
        </w:rPr>
      </w:pPr>
      <w:r>
        <w:rPr>
          <w:sz w:val="20"/>
          <w:szCs w:val="20"/>
        </w:rPr>
        <w:t xml:space="preserve">Services Australia uses the Australian Health Practitioner Regulation Agency (Ahpra) </w:t>
      </w:r>
      <w:hyperlink r:id="rId29" w:history="1">
        <w:r>
          <w:rPr>
            <w:color w:val="0000EE"/>
            <w:sz w:val="20"/>
            <w:szCs w:val="20"/>
            <w:u w:val="single" w:color="0000EE"/>
          </w:rPr>
          <w:t>Register of Medical Practitioners</w:t>
        </w:r>
      </w:hyperlink>
      <w:r>
        <w:rPr>
          <w:sz w:val="20"/>
          <w:szCs w:val="20"/>
        </w:rPr>
        <w:t xml:space="preserve"> to determine practitioners’ access to the GP items. Fellows of the RACGP and ACRRM must hold specialist registration as a GP with the </w:t>
      </w:r>
      <w:hyperlink r:id="rId30" w:history="1">
        <w:r>
          <w:rPr>
            <w:color w:val="0000EE"/>
            <w:sz w:val="20"/>
            <w:szCs w:val="20"/>
            <w:u w:val="single" w:color="0000EE"/>
          </w:rPr>
          <w:t>Medical Board of Australia</w:t>
        </w:r>
      </w:hyperlink>
      <w:r>
        <w:rPr>
          <w:sz w:val="20"/>
          <w:szCs w:val="20"/>
        </w:rPr>
        <w:t xml:space="preserve"> to access the GP items. The Ahpra registration for these medical practitioners will indicate that they are a specialist in the field of general practice.</w:t>
      </w:r>
    </w:p>
    <w:p w14:paraId="72EB8755" w14:textId="77777777" w:rsidR="00154ABF" w:rsidRDefault="00154ABF">
      <w:pPr>
        <w:spacing w:before="200" w:after="200"/>
        <w:rPr>
          <w:sz w:val="20"/>
          <w:szCs w:val="20"/>
        </w:rPr>
      </w:pPr>
      <w:r>
        <w:rPr>
          <w:b/>
          <w:bCs/>
          <w:sz w:val="20"/>
          <w:szCs w:val="20"/>
        </w:rPr>
        <w:t>2. Medical practitioners on an Approved Placement in a general practice training program</w:t>
      </w:r>
    </w:p>
    <w:p w14:paraId="50B3CDA0" w14:textId="77777777" w:rsidR="00154ABF" w:rsidRDefault="00154ABF">
      <w:pPr>
        <w:spacing w:before="200" w:after="200"/>
        <w:rPr>
          <w:sz w:val="20"/>
          <w:szCs w:val="20"/>
        </w:rPr>
      </w:pPr>
      <w:r>
        <w:rPr>
          <w:sz w:val="20"/>
          <w:szCs w:val="20"/>
        </w:rPr>
        <w:t xml:space="preserve">Section 1.1.3 of the </w:t>
      </w:r>
      <w:hyperlink r:id="rId31" w:history="1">
        <w:r>
          <w:rPr>
            <w:i/>
            <w:iCs/>
            <w:color w:val="0000EE"/>
            <w:sz w:val="20"/>
            <w:szCs w:val="20"/>
            <w:u w:val="single" w:color="0000EE"/>
          </w:rPr>
          <w:t>Health Insurance (General Medical Services Table) Regulations 2021</w:t>
        </w:r>
      </w:hyperlink>
      <w:r>
        <w:rPr>
          <w:sz w:val="20"/>
          <w:szCs w:val="20"/>
        </w:rPr>
        <w:t xml:space="preserve"> provides access to the MBS GP items to medical practitioners undertaking an approved training placement. That is, a training placement that will lead to fellowship with the RACGP or ACCRM.</w:t>
      </w:r>
    </w:p>
    <w:p w14:paraId="1CE455CF" w14:textId="77777777" w:rsidR="00154ABF" w:rsidRDefault="00154ABF">
      <w:pPr>
        <w:numPr>
          <w:ilvl w:val="0"/>
          <w:numId w:val="11"/>
        </w:numPr>
        <w:spacing w:before="200" w:after="200"/>
        <w:ind w:hanging="218"/>
        <w:rPr>
          <w:sz w:val="20"/>
          <w:szCs w:val="20"/>
        </w:rPr>
      </w:pPr>
      <w:r>
        <w:rPr>
          <w:sz w:val="20"/>
          <w:szCs w:val="20"/>
        </w:rPr>
        <w:t xml:space="preserve">For more information on approved training placements see the </w:t>
      </w:r>
      <w:hyperlink r:id="rId32" w:history="1">
        <w:r>
          <w:rPr>
            <w:color w:val="0000EE"/>
            <w:sz w:val="20"/>
            <w:szCs w:val="20"/>
            <w:u w:val="single" w:color="0000EE"/>
          </w:rPr>
          <w:t>General Practice Fellowship Program Placement Guidelines</w:t>
        </w:r>
      </w:hyperlink>
      <w:r>
        <w:rPr>
          <w:sz w:val="20"/>
          <w:szCs w:val="20"/>
        </w:rPr>
        <w:t>.</w:t>
      </w:r>
    </w:p>
    <w:p w14:paraId="7EBCA223" w14:textId="77777777" w:rsidR="00154ABF" w:rsidRDefault="00154ABF">
      <w:pPr>
        <w:spacing w:before="200" w:after="200"/>
        <w:rPr>
          <w:sz w:val="20"/>
          <w:szCs w:val="20"/>
        </w:rPr>
      </w:pPr>
      <w:r>
        <w:rPr>
          <w:sz w:val="20"/>
          <w:szCs w:val="20"/>
        </w:rPr>
        <w:t xml:space="preserve">Your placement organisation must advise </w:t>
      </w:r>
      <w:hyperlink r:id="rId33" w:history="1">
        <w:r>
          <w:rPr>
            <w:color w:val="0000EE"/>
            <w:sz w:val="20"/>
            <w:szCs w:val="20"/>
            <w:u w:val="single" w:color="0000EE"/>
          </w:rPr>
          <w:t>Services Australia</w:t>
        </w:r>
      </w:hyperlink>
      <w:r>
        <w:rPr>
          <w:sz w:val="20"/>
          <w:szCs w:val="20"/>
        </w:rPr>
        <w:t xml:space="preserve"> of the placement before MBS GP items can be accessed.</w:t>
      </w:r>
    </w:p>
    <w:p w14:paraId="25A524E8" w14:textId="77777777" w:rsidR="00154ABF" w:rsidRDefault="00154ABF">
      <w:pPr>
        <w:spacing w:before="200" w:after="200"/>
        <w:rPr>
          <w:sz w:val="20"/>
          <w:szCs w:val="20"/>
        </w:rPr>
      </w:pPr>
      <w:r>
        <w:rPr>
          <w:b/>
          <w:bCs/>
          <w:sz w:val="20"/>
          <w:szCs w:val="20"/>
        </w:rPr>
        <w:t>3. Medical practitioners on the Vocational Register of GPs</w:t>
      </w:r>
    </w:p>
    <w:p w14:paraId="4B85AC6D" w14:textId="77777777" w:rsidR="00154ABF" w:rsidRDefault="00154ABF">
      <w:pPr>
        <w:spacing w:before="200" w:after="200"/>
        <w:rPr>
          <w:sz w:val="20"/>
          <w:szCs w:val="20"/>
        </w:rPr>
      </w:pPr>
      <w:r>
        <w:rPr>
          <w:sz w:val="20"/>
          <w:szCs w:val="20"/>
        </w:rPr>
        <w:t>The Vocational Register of GPs closed to new participants on 16 June 2021.</w:t>
      </w:r>
    </w:p>
    <w:p w14:paraId="6234AAC3" w14:textId="77777777" w:rsidR="00154ABF" w:rsidRDefault="00154ABF">
      <w:pPr>
        <w:spacing w:before="200" w:after="200"/>
        <w:rPr>
          <w:sz w:val="20"/>
          <w:szCs w:val="20"/>
        </w:rPr>
      </w:pPr>
      <w:r>
        <w:rPr>
          <w:sz w:val="20"/>
          <w:szCs w:val="20"/>
        </w:rPr>
        <w:t xml:space="preserve">Section 16 of the </w:t>
      </w:r>
      <w:hyperlink r:id="rId34" w:history="1">
        <w:r>
          <w:rPr>
            <w:i/>
            <w:iCs/>
            <w:color w:val="0000EE"/>
            <w:sz w:val="20"/>
            <w:szCs w:val="20"/>
            <w:u w:val="single" w:color="0000EE"/>
          </w:rPr>
          <w:t>Health Insurance Regulation 2018</w:t>
        </w:r>
      </w:hyperlink>
      <w:r>
        <w:rPr>
          <w:sz w:val="20"/>
          <w:szCs w:val="20"/>
        </w:rPr>
        <w:t xml:space="preserve"> allows medical practitioners whose names are entered onto the Vocational Register of GPs to access MBS GP items provided they continue to be registered with Ahpra.</w:t>
      </w:r>
    </w:p>
    <w:p w14:paraId="1987DA87" w14:textId="77777777" w:rsidR="00154ABF" w:rsidRDefault="00154ABF">
      <w:pPr>
        <w:spacing w:before="200" w:after="200"/>
        <w:rPr>
          <w:sz w:val="20"/>
          <w:szCs w:val="20"/>
        </w:rPr>
      </w:pPr>
      <w:r>
        <w:rPr>
          <w:b/>
          <w:bCs/>
          <w:sz w:val="20"/>
          <w:szCs w:val="20"/>
        </w:rPr>
        <w:t>4. Eligible non-vocationally recognised medical practitioners</w:t>
      </w:r>
    </w:p>
    <w:p w14:paraId="0BD71ECD" w14:textId="77777777" w:rsidR="00154ABF" w:rsidRDefault="00154ABF">
      <w:pPr>
        <w:spacing w:before="200" w:after="200"/>
        <w:rPr>
          <w:sz w:val="20"/>
          <w:szCs w:val="20"/>
        </w:rPr>
      </w:pPr>
      <w:r>
        <w:rPr>
          <w:sz w:val="20"/>
          <w:szCs w:val="20"/>
        </w:rPr>
        <w:t>The programs below closed to new participants on 1 January 2019.</w:t>
      </w:r>
    </w:p>
    <w:p w14:paraId="56C542F6" w14:textId="77777777" w:rsidR="00154ABF" w:rsidRDefault="00154ABF">
      <w:pPr>
        <w:spacing w:before="200" w:after="200"/>
        <w:rPr>
          <w:sz w:val="20"/>
          <w:szCs w:val="20"/>
        </w:rPr>
      </w:pPr>
      <w:r>
        <w:rPr>
          <w:sz w:val="20"/>
          <w:szCs w:val="20"/>
        </w:rPr>
        <w:lastRenderedPageBreak/>
        <w:t xml:space="preserve">Section 1.1.2 of the </w:t>
      </w:r>
      <w:hyperlink r:id="rId35" w:history="1">
        <w:r>
          <w:rPr>
            <w:i/>
            <w:iCs/>
            <w:color w:val="0000EE"/>
            <w:sz w:val="20"/>
            <w:szCs w:val="20"/>
            <w:u w:val="single" w:color="0000EE"/>
          </w:rPr>
          <w:t>Health Insurance (General Medical Services Table) Regulations 2021</w:t>
        </w:r>
      </w:hyperlink>
      <w:r>
        <w:rPr>
          <w:sz w:val="20"/>
          <w:szCs w:val="20"/>
        </w:rPr>
        <w:t xml:space="preserve"> specifies which non-vocationally recognised medical practitioners can access MBS GP items:</w:t>
      </w:r>
    </w:p>
    <w:p w14:paraId="68A6C2D0" w14:textId="77777777" w:rsidR="00154ABF" w:rsidRDefault="00154ABF">
      <w:pPr>
        <w:numPr>
          <w:ilvl w:val="0"/>
          <w:numId w:val="12"/>
        </w:numPr>
        <w:spacing w:before="200"/>
        <w:ind w:hanging="291"/>
        <w:rPr>
          <w:sz w:val="20"/>
          <w:szCs w:val="20"/>
        </w:rPr>
      </w:pPr>
      <w:r>
        <w:rPr>
          <w:sz w:val="20"/>
          <w:szCs w:val="20"/>
        </w:rPr>
        <w:t>Medical practitioners who have been notified by the Chief Executive of Medicare that they have completed the requirements of the MedicarePlus for Other Medical Practitioners Program before 31 December 2023.</w:t>
      </w:r>
      <w:r>
        <w:rPr>
          <w:sz w:val="20"/>
          <w:szCs w:val="20"/>
        </w:rPr>
        <w:br/>
      </w:r>
    </w:p>
    <w:p w14:paraId="608C9188" w14:textId="77777777" w:rsidR="00154ABF" w:rsidRDefault="00154ABF">
      <w:pPr>
        <w:numPr>
          <w:ilvl w:val="0"/>
          <w:numId w:val="12"/>
        </w:numPr>
        <w:ind w:hanging="291"/>
        <w:rPr>
          <w:sz w:val="20"/>
          <w:szCs w:val="20"/>
        </w:rPr>
      </w:pPr>
      <w:r>
        <w:rPr>
          <w:sz w:val="20"/>
          <w:szCs w:val="20"/>
        </w:rPr>
        <w:t xml:space="preserve">Participants in the </w:t>
      </w:r>
      <w:hyperlink r:id="rId36" w:history="1">
        <w:r>
          <w:rPr>
            <w:color w:val="0000EE"/>
            <w:sz w:val="20"/>
            <w:szCs w:val="20"/>
            <w:u w:val="single" w:color="0000EE"/>
          </w:rPr>
          <w:t>Other Medical Practitioners Extension Program</w:t>
        </w:r>
      </w:hyperlink>
      <w:r>
        <w:rPr>
          <w:sz w:val="20"/>
          <w:szCs w:val="20"/>
        </w:rPr>
        <w:t xml:space="preserve"> who were enrolled in one of the following programs as at 30 June 2023: </w:t>
      </w:r>
    </w:p>
    <w:p w14:paraId="0BB804CC" w14:textId="77777777" w:rsidR="00154ABF" w:rsidRDefault="00154ABF">
      <w:pPr>
        <w:numPr>
          <w:ilvl w:val="1"/>
          <w:numId w:val="12"/>
        </w:numPr>
        <w:ind w:hanging="286"/>
        <w:rPr>
          <w:sz w:val="20"/>
          <w:szCs w:val="20"/>
        </w:rPr>
      </w:pPr>
      <w:r>
        <w:rPr>
          <w:sz w:val="20"/>
          <w:szCs w:val="20"/>
        </w:rPr>
        <w:t>After Hours Other Medical Practitioner Program</w:t>
      </w:r>
    </w:p>
    <w:p w14:paraId="2D9CB949" w14:textId="77777777" w:rsidR="00154ABF" w:rsidRDefault="00154ABF">
      <w:pPr>
        <w:numPr>
          <w:ilvl w:val="1"/>
          <w:numId w:val="12"/>
        </w:numPr>
        <w:ind w:hanging="291"/>
        <w:rPr>
          <w:sz w:val="20"/>
          <w:szCs w:val="20"/>
        </w:rPr>
      </w:pPr>
      <w:r>
        <w:rPr>
          <w:sz w:val="20"/>
          <w:szCs w:val="20"/>
        </w:rPr>
        <w:t>Outer Metropolitan Other Medical Practitioner Program</w:t>
      </w:r>
    </w:p>
    <w:p w14:paraId="707D01AE" w14:textId="77777777" w:rsidR="00154ABF" w:rsidRDefault="00154ABF">
      <w:pPr>
        <w:numPr>
          <w:ilvl w:val="1"/>
          <w:numId w:val="12"/>
        </w:numPr>
        <w:spacing w:after="200"/>
        <w:ind w:hanging="274"/>
        <w:rPr>
          <w:sz w:val="20"/>
          <w:szCs w:val="20"/>
        </w:rPr>
      </w:pPr>
      <w:r>
        <w:rPr>
          <w:sz w:val="20"/>
          <w:szCs w:val="20"/>
        </w:rPr>
        <w:t>Rural Other Medical Practitioner Program</w:t>
      </w:r>
    </w:p>
    <w:p w14:paraId="06B65A17" w14:textId="77777777" w:rsidR="00154ABF" w:rsidRDefault="00154ABF">
      <w:pPr>
        <w:spacing w:before="200" w:after="200"/>
        <w:rPr>
          <w:sz w:val="20"/>
          <w:szCs w:val="20"/>
        </w:rPr>
      </w:pPr>
      <w:r>
        <w:rPr>
          <w:b/>
          <w:bCs/>
          <w:sz w:val="20"/>
          <w:szCs w:val="20"/>
          <w:u w:val="single"/>
        </w:rPr>
        <w:t>RELEVANT LEGISLATION</w:t>
      </w:r>
    </w:p>
    <w:p w14:paraId="1CAACACC" w14:textId="77777777" w:rsidR="00154ABF" w:rsidRDefault="00154ABF">
      <w:pPr>
        <w:spacing w:before="200" w:after="200"/>
        <w:rPr>
          <w:sz w:val="20"/>
          <w:szCs w:val="20"/>
        </w:rPr>
      </w:pPr>
      <w:r>
        <w:rPr>
          <w:sz w:val="20"/>
          <w:szCs w:val="20"/>
        </w:rPr>
        <w:t xml:space="preserve">Details of the legislative arrangements applying to the categories of medical practitioners able to use the MBS GP items can be found on the </w:t>
      </w:r>
      <w:hyperlink r:id="rId37" w:history="1">
        <w:r>
          <w:rPr>
            <w:color w:val="0000EE"/>
            <w:sz w:val="20"/>
            <w:szCs w:val="20"/>
            <w:u w:val="single" w:color="0000EE"/>
          </w:rPr>
          <w:t>Federal Register of Legislation</w:t>
        </w:r>
      </w:hyperlink>
      <w:r>
        <w:rPr>
          <w:sz w:val="20"/>
          <w:szCs w:val="20"/>
        </w:rPr>
        <w:t>, and are set out in three regulatory instruments:</w:t>
      </w:r>
    </w:p>
    <w:p w14:paraId="5F32AE8D" w14:textId="77777777" w:rsidR="00154ABF" w:rsidRDefault="00794B38">
      <w:pPr>
        <w:numPr>
          <w:ilvl w:val="0"/>
          <w:numId w:val="13"/>
        </w:numPr>
        <w:spacing w:before="200"/>
        <w:ind w:hanging="218"/>
        <w:rPr>
          <w:sz w:val="20"/>
          <w:szCs w:val="20"/>
        </w:rPr>
      </w:pPr>
      <w:hyperlink r:id="rId38" w:history="1">
        <w:r w:rsidR="00154ABF">
          <w:rPr>
            <w:i/>
            <w:iCs/>
            <w:color w:val="0000EE"/>
            <w:sz w:val="20"/>
            <w:szCs w:val="20"/>
            <w:u w:val="single" w:color="0000EE"/>
          </w:rPr>
          <w:t>Health Insurance Act 1973</w:t>
        </w:r>
      </w:hyperlink>
      <w:r w:rsidR="00154ABF">
        <w:rPr>
          <w:i/>
          <w:iCs/>
          <w:color w:val="0000EE"/>
          <w:sz w:val="20"/>
          <w:szCs w:val="20"/>
          <w:u w:val="single" w:color="0000EE"/>
        </w:rPr>
        <w:br/>
      </w:r>
    </w:p>
    <w:p w14:paraId="365F4B23" w14:textId="77777777" w:rsidR="00154ABF" w:rsidRDefault="00794B38">
      <w:pPr>
        <w:numPr>
          <w:ilvl w:val="0"/>
          <w:numId w:val="13"/>
        </w:numPr>
        <w:ind w:hanging="218"/>
        <w:rPr>
          <w:sz w:val="20"/>
          <w:szCs w:val="20"/>
        </w:rPr>
      </w:pPr>
      <w:hyperlink r:id="rId39" w:history="1">
        <w:r w:rsidR="00154ABF">
          <w:rPr>
            <w:i/>
            <w:iCs/>
            <w:color w:val="0000EE"/>
            <w:sz w:val="20"/>
            <w:szCs w:val="20"/>
            <w:u w:val="single" w:color="0000EE"/>
          </w:rPr>
          <w:t>Health Insurance (General Medical Services Table) Regulations 2021</w:t>
        </w:r>
      </w:hyperlink>
      <w:r w:rsidR="00154ABF">
        <w:rPr>
          <w:i/>
          <w:iCs/>
          <w:color w:val="0000EE"/>
          <w:sz w:val="20"/>
          <w:szCs w:val="20"/>
          <w:u w:val="single" w:color="0000EE"/>
        </w:rPr>
        <w:br/>
      </w:r>
    </w:p>
    <w:p w14:paraId="00D2577C" w14:textId="77777777" w:rsidR="00154ABF" w:rsidRDefault="00794B38">
      <w:pPr>
        <w:numPr>
          <w:ilvl w:val="0"/>
          <w:numId w:val="13"/>
        </w:numPr>
        <w:spacing w:after="200"/>
        <w:ind w:hanging="218"/>
        <w:rPr>
          <w:sz w:val="20"/>
          <w:szCs w:val="20"/>
        </w:rPr>
      </w:pPr>
      <w:hyperlink r:id="rId40" w:history="1">
        <w:r w:rsidR="00154ABF">
          <w:rPr>
            <w:i/>
            <w:iCs/>
            <w:color w:val="0000EE"/>
            <w:sz w:val="20"/>
            <w:szCs w:val="20"/>
            <w:u w:val="single" w:color="0000EE"/>
          </w:rPr>
          <w:t>Health Insurance Regulations 2018</w:t>
        </w:r>
      </w:hyperlink>
    </w:p>
    <w:p w14:paraId="2072D464" w14:textId="77777777" w:rsidR="00A77B3E" w:rsidRDefault="00A77B3E"/>
    <w:p w14:paraId="704AB779" w14:textId="77777777" w:rsidR="00A77B3E" w:rsidRDefault="00A77B3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7D6D9CAB" w14:textId="77777777" w:rsidR="00154ABF" w:rsidRDefault="00154ABF">
      <w:pPr>
        <w:spacing w:after="200"/>
        <w:rPr>
          <w:sz w:val="20"/>
          <w:szCs w:val="20"/>
        </w:rPr>
      </w:pPr>
      <w:r>
        <w:rPr>
          <w:sz w:val="20"/>
          <w:szCs w:val="20"/>
        </w:rPr>
        <w:t>A medical practitioner who:</w:t>
      </w:r>
    </w:p>
    <w:p w14:paraId="71205084" w14:textId="77777777" w:rsidR="00154ABF" w:rsidRDefault="00154ABF">
      <w:pPr>
        <w:spacing w:before="200" w:after="200"/>
        <w:rPr>
          <w:sz w:val="20"/>
          <w:szCs w:val="20"/>
        </w:rPr>
      </w:pPr>
      <w:r>
        <w:rPr>
          <w:sz w:val="20"/>
          <w:szCs w:val="20"/>
        </w:rPr>
        <w:t>· is registered as a specialist under State or Territory law; or</w:t>
      </w:r>
    </w:p>
    <w:p w14:paraId="7FBDD6A7" w14:textId="77777777" w:rsidR="00154ABF" w:rsidRDefault="00154ABF">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30E0CADE" w14:textId="77777777" w:rsidR="00154ABF" w:rsidRDefault="00154ABF">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3AD3666A" w14:textId="77777777" w:rsidR="00154ABF" w:rsidRDefault="00154ABF">
      <w:pPr>
        <w:spacing w:before="200" w:after="200"/>
        <w:rPr>
          <w:sz w:val="20"/>
          <w:szCs w:val="20"/>
        </w:rPr>
      </w:pPr>
      <w:r>
        <w:rPr>
          <w:sz w:val="20"/>
          <w:szCs w:val="20"/>
        </w:rPr>
        <w:t>A relevant specialist College may also give Services Australia's Chief Executive Officer a written notice stating that a medical practitioner meets the criteria for recognition. </w:t>
      </w:r>
    </w:p>
    <w:p w14:paraId="5B0CBA16" w14:textId="77777777" w:rsidR="00154ABF" w:rsidRDefault="00154ABF">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benefits.  Specialist trainees should consult the information available at </w:t>
      </w:r>
      <w:hyperlink r:id="rId41" w:history="1">
        <w:r>
          <w:rPr>
            <w:color w:val="0000EE"/>
            <w:sz w:val="20"/>
            <w:szCs w:val="20"/>
            <w:u w:val="single" w:color="0000EE"/>
          </w:rPr>
          <w:t>Services Australia's Medicare website</w:t>
        </w:r>
      </w:hyperlink>
      <w:r>
        <w:rPr>
          <w:sz w:val="20"/>
          <w:szCs w:val="20"/>
        </w:rPr>
        <w:t>. </w:t>
      </w:r>
    </w:p>
    <w:p w14:paraId="124BC612" w14:textId="77777777" w:rsidR="00154ABF" w:rsidRDefault="00154ABF">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7FFA5F7A" w14:textId="77777777" w:rsidR="00154ABF" w:rsidRDefault="00154ABF">
      <w:pPr>
        <w:spacing w:before="200" w:after="200"/>
        <w:rPr>
          <w:sz w:val="20"/>
          <w:szCs w:val="20"/>
        </w:rPr>
      </w:pPr>
      <w:r>
        <w:rPr>
          <w:sz w:val="20"/>
          <w:szCs w:val="20"/>
        </w:rPr>
        <w:t xml:space="preserve">Further information about applying for recognition is available at </w:t>
      </w:r>
      <w:hyperlink r:id="rId42" w:history="1">
        <w:r>
          <w:rPr>
            <w:color w:val="0000EE"/>
            <w:sz w:val="20"/>
            <w:szCs w:val="20"/>
            <w:u w:val="single" w:color="0000EE"/>
          </w:rPr>
          <w:t>Services Australia Medicare website</w:t>
        </w:r>
      </w:hyperlink>
      <w:r>
        <w:rPr>
          <w:sz w:val="20"/>
          <w:szCs w:val="20"/>
        </w:rPr>
        <w:t>.  </w:t>
      </w:r>
    </w:p>
    <w:p w14:paraId="432DBB57"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3" w:history="1">
        <w:r>
          <w:rPr>
            <w:color w:val="0000EE"/>
            <w:sz w:val="20"/>
            <w:szCs w:val="20"/>
            <w:u w:val="single" w:color="0000EE"/>
          </w:rPr>
          <w:t xml:space="preserve">Health Practitioner Guideline to substantiate that a valid referral existed (specialist or consultant physician) </w:t>
        </w:r>
      </w:hyperlink>
      <w:r>
        <w:rPr>
          <w:sz w:val="20"/>
          <w:szCs w:val="20"/>
        </w:rPr>
        <w:t>which is located on the Department of Health and Aged Care website.</w:t>
      </w:r>
    </w:p>
    <w:p w14:paraId="4C78C15C" w14:textId="77777777" w:rsidR="00A77B3E" w:rsidRDefault="00A77B3E"/>
    <w:p w14:paraId="4F9ECE92" w14:textId="77777777" w:rsidR="00A77B3E" w:rsidRDefault="00A77B3E">
      <w:pPr>
        <w:rPr>
          <w:rFonts w:ascii="Helvetica" w:eastAsia="Helvetica" w:hAnsi="Helvetica" w:cs="Helvetica"/>
          <w:b/>
          <w:sz w:val="20"/>
        </w:rPr>
      </w:pPr>
      <w:r>
        <w:rPr>
          <w:rFonts w:ascii="Helvetica" w:eastAsia="Helvetica" w:hAnsi="Helvetica" w:cs="Helvetica"/>
          <w:b/>
          <w:sz w:val="20"/>
        </w:rPr>
        <w:t>GN.5.15 Emergency Medicine</w:t>
      </w:r>
    </w:p>
    <w:p w14:paraId="1A67A350" w14:textId="77777777" w:rsidR="00154ABF" w:rsidRDefault="00154ABF">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4F0F999" w14:textId="77777777" w:rsidR="00154ABF" w:rsidRDefault="00154ABF">
      <w:pPr>
        <w:spacing w:before="200" w:after="200"/>
        <w:rPr>
          <w:sz w:val="20"/>
          <w:szCs w:val="20"/>
        </w:rPr>
      </w:pPr>
      <w:r>
        <w:rPr>
          <w:sz w:val="20"/>
          <w:szCs w:val="20"/>
        </w:rPr>
        <w:t>(a)        at risk of serious morbidity or mortality requiring urgent assessment and resuscitation; or</w:t>
      </w:r>
    </w:p>
    <w:p w14:paraId="7BA42BA2" w14:textId="77777777" w:rsidR="00154ABF" w:rsidRDefault="00154ABF">
      <w:pPr>
        <w:spacing w:before="200" w:after="200"/>
        <w:rPr>
          <w:sz w:val="20"/>
          <w:szCs w:val="20"/>
        </w:rPr>
      </w:pPr>
      <w:r>
        <w:rPr>
          <w:sz w:val="20"/>
          <w:szCs w:val="20"/>
        </w:rPr>
        <w:lastRenderedPageBreak/>
        <w:t>(b)        suffering from suspected acute organ or system failure; or</w:t>
      </w:r>
    </w:p>
    <w:p w14:paraId="642AE9E0" w14:textId="77777777" w:rsidR="00154ABF" w:rsidRDefault="00154ABF">
      <w:pPr>
        <w:spacing w:before="200" w:after="200"/>
        <w:rPr>
          <w:sz w:val="20"/>
          <w:szCs w:val="20"/>
        </w:rPr>
      </w:pPr>
      <w:r>
        <w:rPr>
          <w:sz w:val="20"/>
          <w:szCs w:val="20"/>
        </w:rPr>
        <w:t>(c)        suffering from an illness or injury where the viability or function of a body part or organ is acutely threatened; or</w:t>
      </w:r>
    </w:p>
    <w:p w14:paraId="5D5B1250" w14:textId="77777777" w:rsidR="00154ABF" w:rsidRDefault="00154ABF">
      <w:pPr>
        <w:spacing w:before="200" w:after="200"/>
        <w:rPr>
          <w:sz w:val="20"/>
          <w:szCs w:val="20"/>
        </w:rPr>
      </w:pPr>
      <w:r>
        <w:rPr>
          <w:sz w:val="20"/>
          <w:szCs w:val="20"/>
        </w:rPr>
        <w:t>(d)        suffering from a drug overdose, toxic substance or toxin effect; or</w:t>
      </w:r>
    </w:p>
    <w:p w14:paraId="09DA5C09" w14:textId="77777777" w:rsidR="00154ABF" w:rsidRDefault="00154ABF">
      <w:pPr>
        <w:spacing w:before="200" w:after="200"/>
        <w:rPr>
          <w:sz w:val="20"/>
          <w:szCs w:val="20"/>
        </w:rPr>
      </w:pPr>
      <w:r>
        <w:rPr>
          <w:sz w:val="20"/>
          <w:szCs w:val="20"/>
        </w:rPr>
        <w:t>(e)        experiencing severe psychiatric disturbance whereby the health of the patient or other people is at immediate risk; or</w:t>
      </w:r>
    </w:p>
    <w:p w14:paraId="19097800" w14:textId="77777777" w:rsidR="00154ABF" w:rsidRDefault="00154ABF">
      <w:pPr>
        <w:spacing w:before="200" w:after="200"/>
        <w:rPr>
          <w:sz w:val="20"/>
          <w:szCs w:val="20"/>
        </w:rPr>
      </w:pPr>
      <w:r>
        <w:rPr>
          <w:sz w:val="20"/>
          <w:szCs w:val="20"/>
        </w:rPr>
        <w:t>(f)        suffering acute severe pain where the viability or function of a body part or organ is suspected to be acutely threatened; or</w:t>
      </w:r>
    </w:p>
    <w:p w14:paraId="1B4D4A5B" w14:textId="77777777" w:rsidR="00154ABF" w:rsidRDefault="00154ABF">
      <w:pPr>
        <w:spacing w:before="200" w:after="200"/>
        <w:rPr>
          <w:sz w:val="20"/>
          <w:szCs w:val="20"/>
        </w:rPr>
      </w:pPr>
      <w:r>
        <w:rPr>
          <w:sz w:val="20"/>
          <w:szCs w:val="20"/>
        </w:rPr>
        <w:t>(g)        suffering acute significant haemorrhage requiring urgent assessment and treatment; and</w:t>
      </w:r>
    </w:p>
    <w:p w14:paraId="7F2A3AEE" w14:textId="77777777" w:rsidR="00154ABF" w:rsidRDefault="00154ABF">
      <w:pPr>
        <w:spacing w:before="200" w:after="200"/>
        <w:rPr>
          <w:sz w:val="20"/>
          <w:szCs w:val="20"/>
        </w:rPr>
      </w:pPr>
      <w:r>
        <w:rPr>
          <w:sz w:val="20"/>
          <w:szCs w:val="20"/>
        </w:rPr>
        <w:t>(h)        treated in, or via, a bona fide emergency department in a hospital. </w:t>
      </w:r>
    </w:p>
    <w:p w14:paraId="1223AD4E" w14:textId="77777777" w:rsidR="00154ABF" w:rsidRDefault="00154ABF">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7DBC5216" w14:textId="77777777" w:rsidR="00A77B3E" w:rsidRDefault="00A77B3E"/>
    <w:p w14:paraId="3CA62482" w14:textId="77777777" w:rsidR="00A77B3E" w:rsidRDefault="00A77B3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4CD35549" w14:textId="77777777" w:rsidR="00154ABF" w:rsidRDefault="00154ABF">
      <w:pPr>
        <w:spacing w:after="200"/>
        <w:rPr>
          <w:sz w:val="20"/>
          <w:szCs w:val="20"/>
        </w:rPr>
      </w:pPr>
      <w:r>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205152">
        <w:rPr>
          <w:sz w:val="20"/>
          <w:szCs w:val="20"/>
        </w:rPr>
        <w:t xml:space="preserve">Services Australia </w:t>
      </w:r>
      <w:r>
        <w:rPr>
          <w:sz w:val="20"/>
          <w:szCs w:val="20"/>
        </w:rPr>
        <w:t>notified of that recognition.</w:t>
      </w:r>
    </w:p>
    <w:p w14:paraId="627BA4FD" w14:textId="77777777" w:rsidR="00154ABF" w:rsidRDefault="00154ABF">
      <w:pPr>
        <w:spacing w:before="200" w:after="200"/>
        <w:rPr>
          <w:sz w:val="20"/>
          <w:szCs w:val="20"/>
        </w:rPr>
      </w:pPr>
      <w:r>
        <w:rPr>
          <w:sz w:val="20"/>
          <w:szCs w:val="20"/>
        </w:rPr>
        <w:t> </w:t>
      </w:r>
    </w:p>
    <w:p w14:paraId="3C756516" w14:textId="77777777" w:rsidR="00A77B3E" w:rsidRDefault="00A77B3E"/>
    <w:p w14:paraId="7EB3DB66" w14:textId="77777777" w:rsidR="00A77B3E" w:rsidRDefault="00A77B3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54F4D329" w14:textId="77777777" w:rsidR="00154ABF" w:rsidRDefault="00154ABF">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4F55B684" w14:textId="77777777" w:rsidR="00154ABF" w:rsidRDefault="00154ABF">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2647D200" w14:textId="77777777" w:rsidR="00154ABF" w:rsidRDefault="00154ABF">
      <w:pPr>
        <w:spacing w:before="200" w:after="200"/>
        <w:rPr>
          <w:sz w:val="20"/>
          <w:szCs w:val="20"/>
        </w:rPr>
      </w:pPr>
      <w:r>
        <w:rPr>
          <w:b/>
          <w:bCs/>
          <w:sz w:val="20"/>
          <w:szCs w:val="20"/>
        </w:rPr>
        <w:t>What is a Referral?</w:t>
      </w:r>
    </w:p>
    <w:p w14:paraId="2C5020FE" w14:textId="77777777" w:rsidR="00154ABF" w:rsidRDefault="00154ABF">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190E85B2" w14:textId="77777777" w:rsidR="00154ABF" w:rsidRDefault="00154ABF">
      <w:pPr>
        <w:spacing w:before="200" w:after="200"/>
        <w:rPr>
          <w:sz w:val="20"/>
          <w:szCs w:val="20"/>
        </w:rPr>
      </w:pPr>
      <w:r>
        <w:rPr>
          <w:sz w:val="20"/>
          <w:szCs w:val="20"/>
        </w:rPr>
        <w:t>Subject to the exceptions in the paragraph below, for a valid "referral" to take place</w:t>
      </w:r>
    </w:p>
    <w:p w14:paraId="5D2BB3D6" w14:textId="77777777" w:rsidR="00154ABF" w:rsidRDefault="00154ABF">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09EFF17" w14:textId="77777777" w:rsidR="00154ABF" w:rsidRDefault="00154ABF">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1EAD1A35" w14:textId="77777777" w:rsidR="00154ABF" w:rsidRDefault="00154ABF">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71D318AD" w14:textId="77777777" w:rsidR="00154ABF" w:rsidRDefault="00154ABF">
      <w:pPr>
        <w:spacing w:before="200" w:after="200"/>
        <w:rPr>
          <w:sz w:val="20"/>
          <w:szCs w:val="20"/>
        </w:rPr>
      </w:pPr>
      <w:r>
        <w:rPr>
          <w:sz w:val="20"/>
          <w:szCs w:val="20"/>
        </w:rPr>
        <w:t>The exceptions to the requirements in paragraph above are that</w:t>
      </w:r>
    </w:p>
    <w:p w14:paraId="4A66923E" w14:textId="77777777" w:rsidR="00154ABF" w:rsidRDefault="00154ABF">
      <w:pPr>
        <w:spacing w:before="200" w:after="200"/>
        <w:rPr>
          <w:sz w:val="20"/>
          <w:szCs w:val="20"/>
        </w:rPr>
      </w:pPr>
      <w:r>
        <w:rPr>
          <w:sz w:val="20"/>
          <w:szCs w:val="20"/>
        </w:rPr>
        <w:lastRenderedPageBreak/>
        <w:t>(a) sub-paragraphs (i), (ii) and (iii) do not apply to</w:t>
      </w:r>
    </w:p>
    <w:p w14:paraId="5C0535DB" w14:textId="77777777" w:rsidR="00154ABF" w:rsidRDefault="00154ABF">
      <w:pPr>
        <w:spacing w:before="200" w:after="200"/>
        <w:rPr>
          <w:sz w:val="20"/>
          <w:szCs w:val="20"/>
        </w:rPr>
      </w:pPr>
      <w:r>
        <w:rPr>
          <w:sz w:val="20"/>
          <w:szCs w:val="20"/>
        </w:rPr>
        <w:t>-     a pre-anaesthesia consultation by a specialist anaesthetist (items 16710-17625);</w:t>
      </w:r>
    </w:p>
    <w:p w14:paraId="4EEFEA86" w14:textId="77777777" w:rsidR="00154ABF" w:rsidRDefault="00154ABF">
      <w:pPr>
        <w:spacing w:before="200" w:after="200"/>
        <w:rPr>
          <w:sz w:val="20"/>
          <w:szCs w:val="20"/>
        </w:rPr>
      </w:pPr>
      <w:r>
        <w:rPr>
          <w:sz w:val="20"/>
          <w:szCs w:val="20"/>
        </w:rPr>
        <w:t>(b) sub</w:t>
      </w:r>
      <w:r>
        <w:rPr>
          <w:sz w:val="20"/>
          <w:szCs w:val="20"/>
        </w:rPr>
        <w:noBreakHyphen/>
        <w:t>paragraphs (ii) and (iii) do not apply to</w:t>
      </w:r>
    </w:p>
    <w:p w14:paraId="6504F9F5" w14:textId="77777777" w:rsidR="00154ABF" w:rsidRDefault="00154ABF">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0AF61FB2" w14:textId="77777777" w:rsidR="00154ABF" w:rsidRDefault="00154ABF">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1F2AB487" w14:textId="77777777" w:rsidR="00154ABF" w:rsidRDefault="00154ABF">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445C4FBF" w14:textId="77777777" w:rsidR="00154ABF" w:rsidRDefault="00154ABF">
      <w:pPr>
        <w:spacing w:before="200" w:after="200"/>
        <w:rPr>
          <w:sz w:val="20"/>
          <w:szCs w:val="20"/>
        </w:rPr>
      </w:pPr>
      <w:r>
        <w:rPr>
          <w:b/>
          <w:bCs/>
          <w:sz w:val="20"/>
          <w:szCs w:val="20"/>
        </w:rPr>
        <w:t>Examination by Specialist Anaesthetists</w:t>
      </w:r>
    </w:p>
    <w:p w14:paraId="246C2EC6" w14:textId="77777777" w:rsidR="00154ABF" w:rsidRDefault="00154ABF">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654B3A58" w14:textId="77777777" w:rsidR="00154ABF" w:rsidRDefault="00154ABF">
      <w:pPr>
        <w:spacing w:before="200" w:after="200"/>
        <w:rPr>
          <w:sz w:val="20"/>
          <w:szCs w:val="20"/>
        </w:rPr>
      </w:pPr>
      <w:r>
        <w:rPr>
          <w:b/>
          <w:bCs/>
          <w:sz w:val="20"/>
          <w:szCs w:val="20"/>
        </w:rPr>
        <w:t>Who can Refer?</w:t>
      </w:r>
    </w:p>
    <w:p w14:paraId="120A28B3" w14:textId="77777777" w:rsidR="00154ABF" w:rsidRDefault="00154ABF">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2AC80FA1" w14:textId="77777777" w:rsidR="00154ABF" w:rsidRDefault="00154ABF">
      <w:pPr>
        <w:spacing w:before="200" w:after="200"/>
        <w:rPr>
          <w:sz w:val="20"/>
          <w:szCs w:val="20"/>
        </w:rPr>
      </w:pPr>
      <w:r>
        <w:rPr>
          <w:b/>
          <w:bCs/>
          <w:sz w:val="20"/>
          <w:szCs w:val="20"/>
        </w:rPr>
        <w:t>Referrals by Dentists or Optometrists or Participating Midwives or Participating Nurse Practitioners</w:t>
      </w:r>
    </w:p>
    <w:p w14:paraId="580C5A98" w14:textId="77777777" w:rsidR="00154ABF" w:rsidRDefault="00154ABF">
      <w:pPr>
        <w:spacing w:before="200" w:after="200"/>
        <w:rPr>
          <w:sz w:val="20"/>
          <w:szCs w:val="20"/>
        </w:rPr>
      </w:pPr>
      <w:r>
        <w:rPr>
          <w:sz w:val="20"/>
          <w:szCs w:val="20"/>
        </w:rPr>
        <w:t>For Medicare benefit purposes, a referral may be made to</w:t>
      </w:r>
    </w:p>
    <w:p w14:paraId="6CFC6184" w14:textId="77777777" w:rsidR="00154ABF" w:rsidRDefault="00154ABF">
      <w:pPr>
        <w:spacing w:before="200" w:after="200"/>
        <w:rPr>
          <w:sz w:val="20"/>
          <w:szCs w:val="20"/>
        </w:rPr>
      </w:pPr>
      <w:r>
        <w:rPr>
          <w:sz w:val="20"/>
          <w:szCs w:val="20"/>
        </w:rPr>
        <w:t>(i)               a recognised specialist:</w:t>
      </w:r>
    </w:p>
    <w:p w14:paraId="2935FF2A" w14:textId="77777777" w:rsidR="00154ABF" w:rsidRDefault="00154ABF">
      <w:pPr>
        <w:spacing w:before="200" w:after="200"/>
        <w:rPr>
          <w:sz w:val="20"/>
          <w:szCs w:val="20"/>
        </w:rPr>
      </w:pPr>
      <w:r>
        <w:rPr>
          <w:sz w:val="20"/>
          <w:szCs w:val="20"/>
        </w:rPr>
        <w:t>(a) by a registered dental practitioner, where the referral arises from a dental service; or</w:t>
      </w:r>
    </w:p>
    <w:p w14:paraId="178AABA0" w14:textId="77777777" w:rsidR="00154ABF" w:rsidRDefault="00154ABF">
      <w:pPr>
        <w:spacing w:before="200" w:after="200"/>
        <w:rPr>
          <w:sz w:val="20"/>
          <w:szCs w:val="20"/>
        </w:rPr>
      </w:pPr>
      <w:r>
        <w:rPr>
          <w:sz w:val="20"/>
          <w:szCs w:val="20"/>
        </w:rPr>
        <w:t>(b) by a registered optometrist where the specialist is an ophthalmologist; or</w:t>
      </w:r>
    </w:p>
    <w:p w14:paraId="3DE6E9E6" w14:textId="77777777" w:rsidR="00154ABF" w:rsidRDefault="00154ABF">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5EA7EF0D" w14:textId="77777777" w:rsidR="00154ABF" w:rsidRDefault="00154ABF">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6B8A9F09" w14:textId="77777777" w:rsidR="00154ABF" w:rsidRDefault="00154ABF">
      <w:pPr>
        <w:spacing w:before="200" w:after="200"/>
        <w:rPr>
          <w:sz w:val="20"/>
          <w:szCs w:val="20"/>
        </w:rPr>
      </w:pPr>
      <w:r>
        <w:rPr>
          <w:sz w:val="20"/>
          <w:szCs w:val="20"/>
        </w:rPr>
        <w:t>(ii)              a consultant physician, by an approved dental practitioner (oral surgeon), where the referral arises out of a dental service. </w:t>
      </w:r>
    </w:p>
    <w:p w14:paraId="400409E4" w14:textId="77777777" w:rsidR="00154ABF" w:rsidRDefault="00154ABF">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75FC3FC6" w14:textId="77777777" w:rsidR="00154ABF" w:rsidRDefault="00154ABF">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692787DD" w14:textId="77777777" w:rsidR="00154ABF" w:rsidRDefault="00154ABF">
      <w:pPr>
        <w:spacing w:before="200" w:after="200"/>
        <w:rPr>
          <w:sz w:val="20"/>
          <w:szCs w:val="20"/>
        </w:rPr>
      </w:pPr>
      <w:r>
        <w:rPr>
          <w:b/>
          <w:bCs/>
          <w:sz w:val="20"/>
          <w:szCs w:val="20"/>
        </w:rPr>
        <w:t>Billing</w:t>
      </w:r>
    </w:p>
    <w:p w14:paraId="2C9409B8" w14:textId="77777777" w:rsidR="00154ABF" w:rsidRDefault="00154ABF">
      <w:pPr>
        <w:spacing w:before="200" w:after="200"/>
        <w:rPr>
          <w:sz w:val="20"/>
          <w:szCs w:val="20"/>
        </w:rPr>
      </w:pPr>
      <w:r>
        <w:rPr>
          <w:b/>
          <w:bCs/>
          <w:i/>
          <w:iCs/>
          <w:sz w:val="20"/>
          <w:szCs w:val="20"/>
        </w:rPr>
        <w:t>Routine Referrals</w:t>
      </w:r>
    </w:p>
    <w:p w14:paraId="4645A8EB" w14:textId="77777777" w:rsidR="00154ABF" w:rsidRDefault="00154ABF">
      <w:pPr>
        <w:spacing w:before="200" w:after="200"/>
        <w:rPr>
          <w:sz w:val="20"/>
          <w:szCs w:val="20"/>
        </w:rPr>
      </w:pPr>
      <w:r>
        <w:rPr>
          <w:sz w:val="20"/>
          <w:szCs w:val="20"/>
        </w:rPr>
        <w:lastRenderedPageBreak/>
        <w:t>In addition to providing the usual information required to be shown on accounts, receipts or assignment forms, specialists and consultant physicians must provide the following details (unless there are special circumstances as indicated in paragraph below):-</w:t>
      </w:r>
    </w:p>
    <w:p w14:paraId="796E0760" w14:textId="77777777" w:rsidR="00154ABF" w:rsidRDefault="00154ABF">
      <w:pPr>
        <w:spacing w:before="200" w:after="200"/>
        <w:rPr>
          <w:sz w:val="20"/>
          <w:szCs w:val="20"/>
        </w:rPr>
      </w:pPr>
      <w:r>
        <w:rPr>
          <w:sz w:val="20"/>
          <w:szCs w:val="20"/>
        </w:rPr>
        <w:t>-                  name and either practice address or provider number of the referring practitioner;</w:t>
      </w:r>
    </w:p>
    <w:p w14:paraId="0D1DDD12" w14:textId="77777777" w:rsidR="00154ABF" w:rsidRDefault="00154ABF">
      <w:pPr>
        <w:spacing w:before="200" w:after="200"/>
        <w:rPr>
          <w:sz w:val="20"/>
          <w:szCs w:val="20"/>
        </w:rPr>
      </w:pPr>
      <w:r>
        <w:rPr>
          <w:sz w:val="20"/>
          <w:szCs w:val="20"/>
        </w:rPr>
        <w:t>-                  date of referral; and</w:t>
      </w:r>
    </w:p>
    <w:p w14:paraId="4DB6C44B" w14:textId="77777777" w:rsidR="00154ABF" w:rsidRDefault="00154ABF">
      <w:pPr>
        <w:spacing w:before="200" w:after="200"/>
        <w:rPr>
          <w:sz w:val="20"/>
          <w:szCs w:val="20"/>
        </w:rPr>
      </w:pPr>
      <w:r>
        <w:rPr>
          <w:sz w:val="20"/>
          <w:szCs w:val="20"/>
        </w:rPr>
        <w:t>-                  period of referral (when other than for 12 months) expressed in months, eg "3", "6" or "18" months, or "indefinitely" should be shown. </w:t>
      </w:r>
    </w:p>
    <w:p w14:paraId="77955965" w14:textId="77777777" w:rsidR="00154ABF" w:rsidRDefault="00154ABF">
      <w:pPr>
        <w:spacing w:before="200" w:after="200"/>
        <w:rPr>
          <w:sz w:val="20"/>
          <w:szCs w:val="20"/>
        </w:rPr>
      </w:pPr>
      <w:r>
        <w:rPr>
          <w:b/>
          <w:bCs/>
          <w:i/>
          <w:iCs/>
          <w:sz w:val="20"/>
          <w:szCs w:val="20"/>
        </w:rPr>
        <w:t>Special Circumstances</w:t>
      </w:r>
    </w:p>
    <w:p w14:paraId="379363F7" w14:textId="77777777" w:rsidR="00154ABF" w:rsidRDefault="00154ABF">
      <w:pPr>
        <w:spacing w:before="200" w:after="200"/>
        <w:rPr>
          <w:sz w:val="20"/>
          <w:szCs w:val="20"/>
        </w:rPr>
      </w:pPr>
      <w:r>
        <w:rPr>
          <w:i/>
          <w:iCs/>
          <w:sz w:val="20"/>
          <w:szCs w:val="20"/>
        </w:rPr>
        <w:t>(i) Lost, stolen or destroyed referrals.</w:t>
      </w:r>
    </w:p>
    <w:p w14:paraId="2C6EC057" w14:textId="77777777" w:rsidR="00154ABF" w:rsidRDefault="00154ABF">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D599A1" w14:textId="77777777" w:rsidR="00154ABF" w:rsidRDefault="00154ABF">
      <w:pPr>
        <w:spacing w:before="200" w:after="200"/>
        <w:rPr>
          <w:sz w:val="20"/>
          <w:szCs w:val="20"/>
        </w:rPr>
      </w:pPr>
      <w:r>
        <w:rPr>
          <w:i/>
          <w:iCs/>
          <w:sz w:val="20"/>
          <w:szCs w:val="20"/>
        </w:rPr>
        <w:t>(ii) Emergencies</w:t>
      </w:r>
    </w:p>
    <w:p w14:paraId="30738F07" w14:textId="77777777" w:rsidR="00154ABF" w:rsidRDefault="00154ABF">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5C42DBB4" w14:textId="77777777" w:rsidR="00154ABF" w:rsidRDefault="00154ABF">
      <w:pPr>
        <w:spacing w:before="200" w:after="200"/>
        <w:rPr>
          <w:sz w:val="20"/>
          <w:szCs w:val="20"/>
        </w:rPr>
      </w:pPr>
      <w:r>
        <w:rPr>
          <w:i/>
          <w:iCs/>
          <w:sz w:val="20"/>
          <w:szCs w:val="20"/>
        </w:rPr>
        <w:t xml:space="preserve">(iii) Hospital referrals. </w:t>
      </w:r>
    </w:p>
    <w:p w14:paraId="0BF37245" w14:textId="77777777" w:rsidR="00154ABF" w:rsidRDefault="00154ABF">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573676F" w14:textId="77777777" w:rsidR="00154ABF" w:rsidRDefault="00154ABF">
      <w:pPr>
        <w:spacing w:before="200" w:after="200"/>
        <w:rPr>
          <w:sz w:val="20"/>
          <w:szCs w:val="20"/>
        </w:rPr>
      </w:pPr>
      <w:r>
        <w:rPr>
          <w:b/>
          <w:bCs/>
          <w:i/>
          <w:iCs/>
          <w:sz w:val="20"/>
          <w:szCs w:val="20"/>
        </w:rPr>
        <w:t>Public Hospital Patients</w:t>
      </w:r>
    </w:p>
    <w:p w14:paraId="0753C0CE" w14:textId="77777777" w:rsidR="00154ABF" w:rsidRDefault="00154ABF">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33184A25" w14:textId="77777777" w:rsidR="00154ABF" w:rsidRDefault="00154ABF">
      <w:pPr>
        <w:spacing w:before="200" w:after="200"/>
        <w:rPr>
          <w:sz w:val="20"/>
          <w:szCs w:val="20"/>
        </w:rPr>
      </w:pPr>
      <w:r>
        <w:rPr>
          <w:b/>
          <w:bCs/>
          <w:i/>
          <w:iCs/>
          <w:sz w:val="20"/>
          <w:szCs w:val="20"/>
        </w:rPr>
        <w:t>Bulk Billing</w:t>
      </w:r>
    </w:p>
    <w:p w14:paraId="45E146D5" w14:textId="77777777" w:rsidR="00154ABF" w:rsidRDefault="00154ABF">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6E67279A" w14:textId="77777777" w:rsidR="00154ABF" w:rsidRDefault="00154ABF">
      <w:pPr>
        <w:spacing w:before="200" w:after="200"/>
        <w:rPr>
          <w:sz w:val="20"/>
          <w:szCs w:val="20"/>
        </w:rPr>
      </w:pPr>
      <w:r>
        <w:rPr>
          <w:b/>
          <w:bCs/>
          <w:sz w:val="20"/>
          <w:szCs w:val="20"/>
        </w:rPr>
        <w:t>Period for which Referral is Valid</w:t>
      </w:r>
    </w:p>
    <w:p w14:paraId="06673111" w14:textId="77777777" w:rsidR="00154ABF" w:rsidRDefault="00154ABF">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3FD1FEDD" w14:textId="77777777" w:rsidR="00154ABF" w:rsidRDefault="00154ABF">
      <w:pPr>
        <w:spacing w:before="200" w:after="200"/>
        <w:rPr>
          <w:sz w:val="20"/>
          <w:szCs w:val="20"/>
        </w:rPr>
      </w:pPr>
      <w:r>
        <w:rPr>
          <w:b/>
          <w:bCs/>
          <w:i/>
          <w:iCs/>
          <w:sz w:val="20"/>
          <w:szCs w:val="20"/>
        </w:rPr>
        <w:t>Specialist Referrals</w:t>
      </w:r>
    </w:p>
    <w:p w14:paraId="762B4C22" w14:textId="77777777" w:rsidR="00154ABF" w:rsidRDefault="00154ABF">
      <w:pPr>
        <w:spacing w:before="200" w:after="200"/>
        <w:rPr>
          <w:sz w:val="20"/>
          <w:szCs w:val="20"/>
        </w:rPr>
      </w:pPr>
      <w:r>
        <w:rPr>
          <w:sz w:val="20"/>
          <w:szCs w:val="20"/>
        </w:rPr>
        <w:lastRenderedPageBreak/>
        <w:t>Where a referral originates from a specialist or a consultant physician, the referral is valid for 3 months, except where the referred patient is an admitted patient.  For admitted patients, the referral is valid for 3 months or the duration of the admission and ceases when the patient is discharged. </w:t>
      </w:r>
    </w:p>
    <w:p w14:paraId="7614AB1C" w14:textId="77777777" w:rsidR="00154ABF" w:rsidRDefault="00154ABF">
      <w:pPr>
        <w:spacing w:before="200" w:after="200"/>
        <w:rPr>
          <w:sz w:val="20"/>
          <w:szCs w:val="20"/>
        </w:rPr>
      </w:pPr>
      <w:r>
        <w:rPr>
          <w:sz w:val="20"/>
          <w:szCs w:val="20"/>
        </w:rPr>
        <w:t>A referral for a specialist professional service to a patient in a hospital who is not a public patient is valid until the patient ceases to be a patient in the hospital.</w:t>
      </w:r>
    </w:p>
    <w:p w14:paraId="11F54DA2" w14:textId="77777777" w:rsidR="00154ABF" w:rsidRDefault="00154ABF">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0AAFE817" w14:textId="77777777" w:rsidR="00154ABF" w:rsidRDefault="00154ABF">
      <w:pPr>
        <w:spacing w:before="200" w:after="200"/>
        <w:rPr>
          <w:sz w:val="20"/>
          <w:szCs w:val="20"/>
        </w:rPr>
      </w:pPr>
      <w:r>
        <w:rPr>
          <w:b/>
          <w:bCs/>
          <w:i/>
          <w:iCs/>
          <w:sz w:val="20"/>
          <w:szCs w:val="20"/>
        </w:rPr>
        <w:t>Referrals by other Practitioners</w:t>
      </w:r>
    </w:p>
    <w:p w14:paraId="19678297" w14:textId="77777777" w:rsidR="00154ABF" w:rsidRDefault="00154ABF">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3309923B" w14:textId="77777777" w:rsidR="00154ABF" w:rsidRDefault="00154ABF">
      <w:pPr>
        <w:spacing w:before="200" w:after="200"/>
        <w:rPr>
          <w:sz w:val="20"/>
          <w:szCs w:val="20"/>
        </w:rPr>
      </w:pPr>
      <w:r>
        <w:rPr>
          <w:b/>
          <w:bCs/>
          <w:sz w:val="20"/>
          <w:szCs w:val="20"/>
        </w:rPr>
        <w:t>Definition of a Single Course of Treatment</w:t>
      </w:r>
    </w:p>
    <w:p w14:paraId="113B9DD4" w14:textId="77777777" w:rsidR="00154ABF" w:rsidRDefault="00154ABF">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372290ED" w14:textId="77777777" w:rsidR="00154ABF" w:rsidRDefault="00154ABF">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441EB5CE" w14:textId="77777777" w:rsidR="00154ABF" w:rsidRDefault="00154ABF">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69317447" w14:textId="77777777" w:rsidR="00154ABF" w:rsidRDefault="00154ABF">
      <w:pPr>
        <w:spacing w:before="200" w:after="200"/>
        <w:rPr>
          <w:sz w:val="20"/>
          <w:szCs w:val="20"/>
        </w:rPr>
      </w:pPr>
      <w:r>
        <w:rPr>
          <w:sz w:val="20"/>
          <w:szCs w:val="20"/>
        </w:rPr>
        <w:t>However, where the referring practitioner:-</w:t>
      </w:r>
    </w:p>
    <w:p w14:paraId="2946BCD5" w14:textId="77777777" w:rsidR="00154ABF" w:rsidRDefault="00154ABF">
      <w:pPr>
        <w:spacing w:before="200" w:after="200"/>
        <w:rPr>
          <w:sz w:val="20"/>
          <w:szCs w:val="20"/>
        </w:rPr>
      </w:pPr>
      <w:r>
        <w:rPr>
          <w:sz w:val="20"/>
          <w:szCs w:val="20"/>
        </w:rPr>
        <w:t>(a)              deems it necessary for the patient's condition to be reviewed; and</w:t>
      </w:r>
    </w:p>
    <w:p w14:paraId="19C70695" w14:textId="77777777" w:rsidR="00154ABF" w:rsidRDefault="00154ABF">
      <w:pPr>
        <w:spacing w:before="200" w:after="200"/>
        <w:rPr>
          <w:sz w:val="20"/>
          <w:szCs w:val="20"/>
        </w:rPr>
      </w:pPr>
      <w:r>
        <w:rPr>
          <w:sz w:val="20"/>
          <w:szCs w:val="20"/>
        </w:rPr>
        <w:t>(b)              the patient is seen by the specialist or the consultant physician outside the currency of the last referral; and</w:t>
      </w:r>
    </w:p>
    <w:p w14:paraId="03543562" w14:textId="77777777" w:rsidR="00154ABF" w:rsidRDefault="00154ABF">
      <w:pPr>
        <w:spacing w:before="200" w:after="200"/>
        <w:rPr>
          <w:sz w:val="20"/>
          <w:szCs w:val="20"/>
        </w:rPr>
      </w:pPr>
      <w:r>
        <w:rPr>
          <w:sz w:val="20"/>
          <w:szCs w:val="20"/>
        </w:rPr>
        <w:t>(c)              the patient was last seen by the specialist or the consultant physician more than 9 months earlier</w:t>
      </w:r>
    </w:p>
    <w:p w14:paraId="5090AD5E" w14:textId="77777777" w:rsidR="00154ABF" w:rsidRDefault="00154ABF">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957D4E7" w14:textId="77777777" w:rsidR="00154ABF" w:rsidRDefault="00154ABF">
      <w:pPr>
        <w:spacing w:before="200" w:after="200"/>
        <w:rPr>
          <w:sz w:val="20"/>
          <w:szCs w:val="20"/>
        </w:rPr>
      </w:pPr>
      <w:r>
        <w:rPr>
          <w:b/>
          <w:bCs/>
          <w:sz w:val="20"/>
          <w:szCs w:val="20"/>
        </w:rPr>
        <w:t>Retention of Referral Letters</w:t>
      </w:r>
    </w:p>
    <w:p w14:paraId="198F8606" w14:textId="77777777" w:rsidR="00154ABF" w:rsidRDefault="00154ABF">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3215616F" w14:textId="77777777" w:rsidR="00154ABF" w:rsidRDefault="00154ABF">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79479D36" w14:textId="77777777" w:rsidR="00154ABF" w:rsidRDefault="00154ABF">
      <w:pPr>
        <w:spacing w:before="200" w:after="200"/>
        <w:rPr>
          <w:sz w:val="20"/>
          <w:szCs w:val="20"/>
        </w:rPr>
      </w:pPr>
      <w:r>
        <w:rPr>
          <w:sz w:val="20"/>
          <w:szCs w:val="20"/>
        </w:rPr>
        <w:lastRenderedPageBreak/>
        <w:t xml:space="preserve">A specialist or a consultant physician is required, if requested by the </w:t>
      </w:r>
      <w:r w:rsidR="00205152">
        <w:rPr>
          <w:sz w:val="20"/>
          <w:szCs w:val="20"/>
        </w:rPr>
        <w:t xml:space="preserve">Services Australia </w:t>
      </w:r>
      <w:r>
        <w:rPr>
          <w:sz w:val="20"/>
          <w:szCs w:val="20"/>
        </w:rPr>
        <w:t xml:space="preserve">CEO, to produce to a medical practitioner who is an employee of </w:t>
      </w:r>
      <w:r w:rsidR="00205152">
        <w:rPr>
          <w:sz w:val="20"/>
          <w:szCs w:val="20"/>
        </w:rPr>
        <w:t>Services Australia</w:t>
      </w:r>
      <w:r>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4B67222B" w14:textId="77777777" w:rsidR="00154ABF" w:rsidRDefault="00154ABF">
      <w:pPr>
        <w:spacing w:before="200" w:after="200"/>
        <w:rPr>
          <w:sz w:val="20"/>
          <w:szCs w:val="20"/>
        </w:rPr>
      </w:pPr>
      <w:r>
        <w:rPr>
          <w:b/>
          <w:bCs/>
          <w:sz w:val="20"/>
          <w:szCs w:val="20"/>
        </w:rPr>
        <w:t>Attendance for Issuing of a Referral</w:t>
      </w:r>
    </w:p>
    <w:p w14:paraId="4E96A7B5" w14:textId="77777777" w:rsidR="00154ABF" w:rsidRDefault="00154ABF">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04ACADAA" w14:textId="77777777" w:rsidR="00154ABF" w:rsidRDefault="00154ABF">
      <w:pPr>
        <w:spacing w:before="200" w:after="200"/>
        <w:rPr>
          <w:sz w:val="20"/>
          <w:szCs w:val="20"/>
        </w:rPr>
      </w:pPr>
      <w:r>
        <w:rPr>
          <w:b/>
          <w:bCs/>
          <w:sz w:val="20"/>
          <w:szCs w:val="20"/>
        </w:rPr>
        <w:t>Locum</w:t>
      </w:r>
      <w:r>
        <w:rPr>
          <w:b/>
          <w:bCs/>
          <w:sz w:val="20"/>
          <w:szCs w:val="20"/>
        </w:rPr>
        <w:noBreakHyphen/>
        <w:t>tenens Arrangements</w:t>
      </w:r>
    </w:p>
    <w:p w14:paraId="6F8EFD3D" w14:textId="77777777" w:rsidR="00154ABF" w:rsidRDefault="00154ABF">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5B960CFD" w14:textId="77777777" w:rsidR="00154ABF" w:rsidRDefault="00154ABF">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267D1B41" w14:textId="77777777" w:rsidR="00154ABF" w:rsidRDefault="00154ABF">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88B622F" w14:textId="77777777" w:rsidR="00154ABF" w:rsidRDefault="00154ABF">
      <w:pPr>
        <w:spacing w:before="200" w:after="200"/>
        <w:rPr>
          <w:sz w:val="20"/>
          <w:szCs w:val="20"/>
        </w:rPr>
      </w:pPr>
      <w:r>
        <w:rPr>
          <w:b/>
          <w:bCs/>
          <w:sz w:val="20"/>
          <w:szCs w:val="20"/>
        </w:rPr>
        <w:t>Self Referral</w:t>
      </w:r>
    </w:p>
    <w:p w14:paraId="06426930" w14:textId="77777777" w:rsidR="00154ABF" w:rsidRDefault="00154ABF">
      <w:pPr>
        <w:spacing w:before="200" w:after="200"/>
        <w:rPr>
          <w:sz w:val="20"/>
          <w:szCs w:val="20"/>
        </w:rPr>
      </w:pPr>
      <w:r>
        <w:rPr>
          <w:sz w:val="20"/>
          <w:szCs w:val="20"/>
        </w:rPr>
        <w:t>Medical practitioners may refer themselves to consultant physicians and specialists and Medicare benefits are payable at referred rates. </w:t>
      </w:r>
    </w:p>
    <w:p w14:paraId="3CCA0E2F" w14:textId="77777777" w:rsidR="00A77B3E" w:rsidRDefault="00A77B3E"/>
    <w:p w14:paraId="2E8F004F" w14:textId="77777777" w:rsidR="00A77B3E" w:rsidRDefault="00A77B3E">
      <w:pPr>
        <w:rPr>
          <w:rFonts w:ascii="Helvetica" w:eastAsia="Helvetica" w:hAnsi="Helvetica" w:cs="Helvetica"/>
          <w:b/>
          <w:sz w:val="20"/>
        </w:rPr>
      </w:pPr>
      <w:r>
        <w:rPr>
          <w:rFonts w:ascii="Helvetica" w:eastAsia="Helvetica" w:hAnsi="Helvetica" w:cs="Helvetica"/>
          <w:b/>
          <w:sz w:val="20"/>
        </w:rPr>
        <w:t>GN.7.17 Billing procedures</w:t>
      </w:r>
    </w:p>
    <w:p w14:paraId="3F0BAB5E" w14:textId="77777777" w:rsidR="00154ABF" w:rsidRDefault="00154ABF">
      <w:pPr>
        <w:spacing w:after="200"/>
        <w:rPr>
          <w:sz w:val="20"/>
          <w:szCs w:val="20"/>
        </w:rPr>
      </w:pPr>
      <w:r>
        <w:rPr>
          <w:sz w:val="20"/>
          <w:szCs w:val="20"/>
        </w:rPr>
        <w:t xml:space="preserve">The Services Australia website contains information on Medicare billing and claiming options.  Please visit the </w:t>
      </w:r>
      <w:hyperlink r:id="rId44" w:history="1">
        <w:r>
          <w:rPr>
            <w:color w:val="0000EE"/>
            <w:sz w:val="20"/>
            <w:szCs w:val="20"/>
            <w:u w:val="single" w:color="0000EE"/>
          </w:rPr>
          <w:t>Services Australia</w:t>
        </w:r>
      </w:hyperlink>
      <w:r>
        <w:rPr>
          <w:sz w:val="20"/>
          <w:szCs w:val="20"/>
        </w:rPr>
        <w:t xml:space="preserve"> website for further information. </w:t>
      </w:r>
    </w:p>
    <w:p w14:paraId="3DBA18BB" w14:textId="77777777" w:rsidR="00154ABF" w:rsidRDefault="00154ABF">
      <w:pPr>
        <w:spacing w:before="200" w:after="200"/>
        <w:rPr>
          <w:sz w:val="20"/>
          <w:szCs w:val="20"/>
        </w:rPr>
      </w:pPr>
      <w:r>
        <w:rPr>
          <w:sz w:val="20"/>
          <w:szCs w:val="20"/>
          <w:u w:val="single"/>
        </w:rPr>
        <w:t>Bulk billing</w:t>
      </w:r>
      <w:r>
        <w:rPr>
          <w:sz w:val="20"/>
          <w:szCs w:val="20"/>
        </w:rPr>
        <w:t> </w:t>
      </w:r>
    </w:p>
    <w:p w14:paraId="275380C5" w14:textId="77777777" w:rsidR="00154ABF" w:rsidRDefault="00154ABF">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7FE04E" w14:textId="77777777" w:rsidR="00154ABF" w:rsidRDefault="00154ABF">
      <w:pPr>
        <w:numPr>
          <w:ilvl w:val="0"/>
          <w:numId w:val="14"/>
        </w:numPr>
        <w:ind w:hanging="218"/>
        <w:rPr>
          <w:sz w:val="20"/>
          <w:szCs w:val="20"/>
        </w:rPr>
      </w:pPr>
      <w:r>
        <w:rPr>
          <w:sz w:val="20"/>
          <w:szCs w:val="20"/>
        </w:rPr>
        <w:t>any consumables that would be reasonably necessary to perform the service, including bandages and/or dressings;</w:t>
      </w:r>
    </w:p>
    <w:p w14:paraId="49CCE8E7" w14:textId="77777777" w:rsidR="00154ABF" w:rsidRDefault="00154ABF">
      <w:pPr>
        <w:numPr>
          <w:ilvl w:val="0"/>
          <w:numId w:val="14"/>
        </w:numPr>
        <w:ind w:hanging="218"/>
        <w:rPr>
          <w:sz w:val="20"/>
          <w:szCs w:val="20"/>
        </w:rPr>
      </w:pPr>
      <w:r>
        <w:rPr>
          <w:sz w:val="20"/>
          <w:szCs w:val="20"/>
        </w:rPr>
        <w:t>record keeping fees;</w:t>
      </w:r>
    </w:p>
    <w:p w14:paraId="550FB438" w14:textId="77777777" w:rsidR="00154ABF" w:rsidRDefault="00154ABF">
      <w:pPr>
        <w:numPr>
          <w:ilvl w:val="0"/>
          <w:numId w:val="14"/>
        </w:numPr>
        <w:ind w:hanging="218"/>
        <w:rPr>
          <w:sz w:val="20"/>
          <w:szCs w:val="20"/>
        </w:rPr>
      </w:pPr>
      <w:r>
        <w:rPr>
          <w:sz w:val="20"/>
          <w:szCs w:val="20"/>
        </w:rPr>
        <w:t>a booking fee to be paid before each service, or;</w:t>
      </w:r>
    </w:p>
    <w:p w14:paraId="56819B10" w14:textId="77777777" w:rsidR="00154ABF" w:rsidRDefault="00154ABF">
      <w:pPr>
        <w:numPr>
          <w:ilvl w:val="0"/>
          <w:numId w:val="14"/>
        </w:numPr>
        <w:spacing w:after="200"/>
        <w:ind w:hanging="218"/>
        <w:rPr>
          <w:sz w:val="20"/>
          <w:szCs w:val="20"/>
        </w:rPr>
      </w:pPr>
      <w:r>
        <w:rPr>
          <w:sz w:val="20"/>
          <w:szCs w:val="20"/>
        </w:rPr>
        <w:t>an annual administration or registration fee. </w:t>
      </w:r>
    </w:p>
    <w:p w14:paraId="4526A308" w14:textId="77777777" w:rsidR="00154ABF" w:rsidRDefault="00154ABF">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76494B29" w14:textId="77777777" w:rsidR="00154ABF" w:rsidRDefault="00154ABF">
      <w:pPr>
        <w:spacing w:before="200" w:after="200"/>
        <w:rPr>
          <w:sz w:val="20"/>
          <w:szCs w:val="20"/>
        </w:rPr>
      </w:pPr>
      <w:r>
        <w:rPr>
          <w:sz w:val="20"/>
          <w:szCs w:val="20"/>
        </w:rPr>
        <w:lastRenderedPageBreak/>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74D55B41" w14:textId="77777777" w:rsidR="00154ABF" w:rsidRDefault="00154ABF">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381AB417" w14:textId="77777777" w:rsidR="00A77B3E" w:rsidRDefault="00A77B3E"/>
    <w:p w14:paraId="737BAA59" w14:textId="77777777" w:rsidR="00A77B3E" w:rsidRDefault="00A77B3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6A4309EC" w14:textId="77777777" w:rsidR="00154ABF" w:rsidRDefault="00154ABF">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8E08AA9" w14:textId="77777777" w:rsidR="00154ABF" w:rsidRDefault="00154ABF">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49344CC3" w14:textId="77777777" w:rsidR="00154ABF" w:rsidRDefault="00205152">
      <w:pPr>
        <w:spacing w:before="200" w:after="200"/>
        <w:rPr>
          <w:sz w:val="20"/>
          <w:szCs w:val="20"/>
        </w:rPr>
      </w:pPr>
      <w:r>
        <w:rPr>
          <w:sz w:val="20"/>
          <w:szCs w:val="20"/>
        </w:rPr>
        <w:t xml:space="preserve">Services Australia </w:t>
      </w:r>
      <w:r w:rsidR="00154ABF">
        <w:rPr>
          <w:sz w:val="20"/>
          <w:szCs w:val="20"/>
        </w:rPr>
        <w:t xml:space="preserve">monitors health practitioners' claiming patterns. Where </w:t>
      </w:r>
      <w:r>
        <w:rPr>
          <w:sz w:val="20"/>
          <w:szCs w:val="20"/>
        </w:rPr>
        <w:t xml:space="preserve">Services Australia </w:t>
      </w:r>
      <w:r w:rsidR="00154ABF">
        <w:rPr>
          <w:sz w:val="20"/>
          <w:szCs w:val="20"/>
        </w:rPr>
        <w:t>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7671A6BC" w14:textId="77777777" w:rsidR="00154ABF" w:rsidRDefault="00154ABF">
      <w:pPr>
        <w:spacing w:before="200" w:after="200"/>
        <w:rPr>
          <w:sz w:val="20"/>
          <w:szCs w:val="20"/>
        </w:rPr>
      </w:pPr>
      <w:r>
        <w:rPr>
          <w:sz w:val="20"/>
          <w:szCs w:val="20"/>
        </w:rPr>
        <w:t>Following a review, the Director must:</w:t>
      </w:r>
    </w:p>
    <w:p w14:paraId="01166898" w14:textId="77777777" w:rsidR="00154ABF" w:rsidRDefault="00154ABF">
      <w:pPr>
        <w:spacing w:before="200" w:after="200"/>
        <w:rPr>
          <w:sz w:val="20"/>
          <w:szCs w:val="20"/>
        </w:rPr>
      </w:pPr>
      <w:r>
        <w:rPr>
          <w:sz w:val="20"/>
          <w:szCs w:val="20"/>
        </w:rPr>
        <w:t>decide to take no further action; or</w:t>
      </w:r>
    </w:p>
    <w:p w14:paraId="53B75114" w14:textId="77777777" w:rsidR="00154ABF" w:rsidRDefault="00154ABF">
      <w:pPr>
        <w:spacing w:before="200" w:after="200"/>
        <w:rPr>
          <w:sz w:val="20"/>
          <w:szCs w:val="20"/>
        </w:rPr>
      </w:pPr>
      <w:r>
        <w:rPr>
          <w:sz w:val="20"/>
          <w:szCs w:val="20"/>
        </w:rPr>
        <w:t>enter into an agreement with the person under review (which must then be ratified by an independent Determining Authority); or</w:t>
      </w:r>
    </w:p>
    <w:p w14:paraId="3AAE5F82" w14:textId="77777777" w:rsidR="00154ABF" w:rsidRDefault="00154ABF">
      <w:pPr>
        <w:spacing w:before="200" w:after="200"/>
        <w:rPr>
          <w:sz w:val="20"/>
          <w:szCs w:val="20"/>
        </w:rPr>
      </w:pPr>
      <w:r>
        <w:rPr>
          <w:sz w:val="20"/>
          <w:szCs w:val="20"/>
        </w:rPr>
        <w:t>refer the matter to a PSR Committee. </w:t>
      </w:r>
    </w:p>
    <w:p w14:paraId="4E92CB1A" w14:textId="77777777" w:rsidR="00154ABF" w:rsidRDefault="00154ABF">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70868C38" w14:textId="77777777" w:rsidR="00154ABF" w:rsidRDefault="00154ABF">
      <w:pPr>
        <w:spacing w:before="200" w:after="200"/>
        <w:rPr>
          <w:sz w:val="20"/>
          <w:szCs w:val="20"/>
        </w:rPr>
      </w:pPr>
      <w:r>
        <w:rPr>
          <w:sz w:val="20"/>
          <w:szCs w:val="20"/>
        </w:rPr>
        <w:t>The Committee is authorized to:</w:t>
      </w:r>
    </w:p>
    <w:p w14:paraId="74BE3022" w14:textId="77777777" w:rsidR="00154ABF" w:rsidRDefault="00154ABF">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3F4988DB" w14:textId="77777777" w:rsidR="00154ABF" w:rsidRDefault="00154ABF">
      <w:pPr>
        <w:spacing w:before="200" w:after="200"/>
        <w:rPr>
          <w:sz w:val="20"/>
          <w:szCs w:val="20"/>
        </w:rPr>
      </w:pPr>
      <w:r>
        <w:rPr>
          <w:sz w:val="20"/>
          <w:szCs w:val="20"/>
        </w:rPr>
        <w:t>hold hearings and require the person under review to attend and give evidence;</w:t>
      </w:r>
    </w:p>
    <w:p w14:paraId="031400D2" w14:textId="77777777" w:rsidR="00154ABF" w:rsidRDefault="00154ABF">
      <w:pPr>
        <w:spacing w:before="200" w:after="200"/>
        <w:rPr>
          <w:sz w:val="20"/>
          <w:szCs w:val="20"/>
        </w:rPr>
      </w:pPr>
      <w:r>
        <w:rPr>
          <w:sz w:val="20"/>
          <w:szCs w:val="20"/>
        </w:rPr>
        <w:t>require the production of documents (including clinical notes). </w:t>
      </w:r>
    </w:p>
    <w:p w14:paraId="317021CD" w14:textId="77777777" w:rsidR="00154ABF" w:rsidRDefault="00154ABF">
      <w:pPr>
        <w:spacing w:before="200" w:after="200"/>
        <w:rPr>
          <w:sz w:val="20"/>
          <w:szCs w:val="20"/>
        </w:rPr>
      </w:pPr>
      <w:r>
        <w:rPr>
          <w:sz w:val="20"/>
          <w:szCs w:val="20"/>
        </w:rPr>
        <w:t>The methods available to a PSR Committee to investigate and quantify inappropriate practice are specified in legislation:</w:t>
      </w:r>
    </w:p>
    <w:p w14:paraId="35CD8114" w14:textId="77777777" w:rsidR="00154ABF" w:rsidRDefault="00154ABF">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7DDB150" w14:textId="77777777" w:rsidR="00154ABF" w:rsidRDefault="00154ABF">
      <w:pPr>
        <w:spacing w:before="200" w:after="200"/>
        <w:rPr>
          <w:sz w:val="20"/>
          <w:szCs w:val="20"/>
        </w:rPr>
      </w:pPr>
      <w:r>
        <w:rPr>
          <w:sz w:val="20"/>
          <w:szCs w:val="20"/>
        </w:rPr>
        <w:lastRenderedPageBreak/>
        <w:t>A professional attendance means a service of a kind mentioned in group A1, A2, A5, A6, A7, A9, A11, A13, A14, A15, A16, A17, A18, A19, A20, A21, A22 or A23 of Part 3 of the General Medical Services Table. </w:t>
      </w:r>
    </w:p>
    <w:p w14:paraId="7EE803C1" w14:textId="77777777" w:rsidR="00154ABF" w:rsidRDefault="00154ABF">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5E4FE13" w14:textId="77777777" w:rsidR="00154ABF" w:rsidRDefault="00154ABF">
      <w:pPr>
        <w:spacing w:before="200" w:after="200"/>
        <w:rPr>
          <w:sz w:val="20"/>
          <w:szCs w:val="20"/>
        </w:rPr>
      </w:pPr>
      <w:r>
        <w:rPr>
          <w:sz w:val="20"/>
          <w:szCs w:val="20"/>
        </w:rPr>
        <w:t>an unusual occurrence;</w:t>
      </w:r>
    </w:p>
    <w:p w14:paraId="5CF3D539" w14:textId="77777777" w:rsidR="00154ABF" w:rsidRDefault="00154ABF">
      <w:pPr>
        <w:spacing w:before="200" w:after="200"/>
        <w:rPr>
          <w:sz w:val="20"/>
          <w:szCs w:val="20"/>
        </w:rPr>
      </w:pPr>
      <w:r>
        <w:rPr>
          <w:sz w:val="20"/>
          <w:szCs w:val="20"/>
        </w:rPr>
        <w:t>the absence of other medical services for the practitioner's patients (having regard to the practice location); and</w:t>
      </w:r>
    </w:p>
    <w:p w14:paraId="1147E000" w14:textId="77777777" w:rsidR="00154ABF" w:rsidRDefault="00154ABF">
      <w:pPr>
        <w:spacing w:before="200" w:after="200"/>
        <w:rPr>
          <w:sz w:val="20"/>
          <w:szCs w:val="20"/>
        </w:rPr>
      </w:pPr>
      <w:r>
        <w:rPr>
          <w:sz w:val="20"/>
          <w:szCs w:val="20"/>
        </w:rPr>
        <w:t>the characteristics of the patients. </w:t>
      </w:r>
    </w:p>
    <w:p w14:paraId="0D690FE2" w14:textId="77777777" w:rsidR="00154ABF" w:rsidRDefault="00154ABF">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12930734" w14:textId="77777777" w:rsidR="00154ABF" w:rsidRDefault="00154ABF">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2D880EEA" w14:textId="77777777" w:rsidR="00154ABF" w:rsidRDefault="00154ABF">
      <w:pPr>
        <w:spacing w:before="200" w:after="200"/>
        <w:rPr>
          <w:sz w:val="20"/>
          <w:szCs w:val="20"/>
        </w:rPr>
      </w:pPr>
      <w:r>
        <w:rPr>
          <w:b/>
          <w:bCs/>
          <w:sz w:val="20"/>
          <w:szCs w:val="20"/>
        </w:rPr>
        <w:t>Additional Information</w:t>
      </w:r>
    </w:p>
    <w:p w14:paraId="57B0E340" w14:textId="77777777" w:rsidR="00154ABF" w:rsidRDefault="00154ABF">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380AE997" w14:textId="77777777" w:rsidR="00154ABF" w:rsidRDefault="00154ABF">
      <w:pPr>
        <w:spacing w:before="200" w:after="200"/>
        <w:rPr>
          <w:sz w:val="20"/>
          <w:szCs w:val="20"/>
        </w:rPr>
      </w:pPr>
      <w:r>
        <w:rPr>
          <w:sz w:val="20"/>
          <w:szCs w:val="20"/>
        </w:rPr>
        <w:t>The practitioner under review is permitted to make submissions to the PSR Committee before key decisions or a final report is made. </w:t>
      </w:r>
    </w:p>
    <w:p w14:paraId="15B00972" w14:textId="77777777" w:rsidR="00154ABF" w:rsidRDefault="00154ABF">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1D6707C0" w14:textId="77777777" w:rsidR="00154ABF" w:rsidRDefault="00154ABF">
      <w:pPr>
        <w:spacing w:before="200" w:after="200"/>
        <w:rPr>
          <w:sz w:val="20"/>
          <w:szCs w:val="20"/>
        </w:rPr>
      </w:pPr>
      <w:r>
        <w:rPr>
          <w:b/>
          <w:bCs/>
          <w:sz w:val="20"/>
          <w:szCs w:val="20"/>
        </w:rPr>
        <w:t xml:space="preserve">(i) </w:t>
      </w:r>
      <w:r>
        <w:rPr>
          <w:sz w:val="20"/>
          <w:szCs w:val="20"/>
        </w:rPr>
        <w:t>a reprimand;</w:t>
      </w:r>
    </w:p>
    <w:p w14:paraId="14A1001C" w14:textId="77777777" w:rsidR="00154ABF" w:rsidRDefault="00154ABF">
      <w:pPr>
        <w:spacing w:before="200" w:after="200"/>
        <w:rPr>
          <w:sz w:val="20"/>
          <w:szCs w:val="20"/>
        </w:rPr>
      </w:pPr>
      <w:r>
        <w:rPr>
          <w:b/>
          <w:bCs/>
          <w:sz w:val="20"/>
          <w:szCs w:val="20"/>
        </w:rPr>
        <w:t xml:space="preserve">(ii) </w:t>
      </w:r>
      <w:r>
        <w:rPr>
          <w:sz w:val="20"/>
          <w:szCs w:val="20"/>
        </w:rPr>
        <w:t>counselling;</w:t>
      </w:r>
    </w:p>
    <w:p w14:paraId="7F8DDDDA" w14:textId="77777777" w:rsidR="00154ABF" w:rsidRDefault="00154ABF">
      <w:pPr>
        <w:spacing w:before="200" w:after="200"/>
        <w:rPr>
          <w:sz w:val="20"/>
          <w:szCs w:val="20"/>
        </w:rPr>
      </w:pPr>
      <w:r>
        <w:rPr>
          <w:b/>
          <w:bCs/>
          <w:sz w:val="20"/>
          <w:szCs w:val="20"/>
        </w:rPr>
        <w:t xml:space="preserve">(iii) </w:t>
      </w:r>
      <w:r>
        <w:rPr>
          <w:sz w:val="20"/>
          <w:szCs w:val="20"/>
        </w:rPr>
        <w:t>repayment of Medicare benefits; and/or</w:t>
      </w:r>
    </w:p>
    <w:p w14:paraId="0084F06E" w14:textId="77777777" w:rsidR="00154ABF" w:rsidRDefault="00154ABF">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070865BC" w14:textId="77777777" w:rsidR="00154ABF" w:rsidRDefault="00154ABF">
      <w:pPr>
        <w:spacing w:before="200" w:after="200"/>
        <w:rPr>
          <w:sz w:val="20"/>
          <w:szCs w:val="20"/>
        </w:rPr>
      </w:pPr>
      <w:r>
        <w:rPr>
          <w:sz w:val="20"/>
          <w:szCs w:val="20"/>
        </w:rPr>
        <w:t xml:space="preserve">Further information is available from the PSR website - </w:t>
      </w:r>
      <w:hyperlink r:id="rId45" w:history="1">
        <w:r>
          <w:rPr>
            <w:color w:val="0000EE"/>
            <w:sz w:val="20"/>
            <w:szCs w:val="20"/>
            <w:u w:val="single" w:color="0000EE"/>
          </w:rPr>
          <w:t>www.psr.gov.au</w:t>
        </w:r>
      </w:hyperlink>
      <w:r>
        <w:rPr>
          <w:sz w:val="20"/>
          <w:szCs w:val="20"/>
        </w:rPr>
        <w:t> </w:t>
      </w:r>
    </w:p>
    <w:p w14:paraId="6833927F" w14:textId="77777777" w:rsidR="00A77B3E" w:rsidRDefault="00A77B3E"/>
    <w:p w14:paraId="1D87F622" w14:textId="77777777" w:rsidR="00A77B3E" w:rsidRDefault="00A77B3E">
      <w:pPr>
        <w:rPr>
          <w:rFonts w:ascii="Helvetica" w:eastAsia="Helvetica" w:hAnsi="Helvetica" w:cs="Helvetica"/>
          <w:b/>
          <w:sz w:val="20"/>
        </w:rPr>
      </w:pPr>
      <w:r>
        <w:rPr>
          <w:rFonts w:ascii="Helvetica" w:eastAsia="Helvetica" w:hAnsi="Helvetica" w:cs="Helvetica"/>
          <w:b/>
          <w:sz w:val="20"/>
        </w:rPr>
        <w:t>GN.8.19 Medicare Participation Review Committee</w:t>
      </w:r>
    </w:p>
    <w:p w14:paraId="03FA2603" w14:textId="77777777" w:rsidR="00154ABF" w:rsidRDefault="00154ABF">
      <w:pPr>
        <w:spacing w:after="200"/>
        <w:rPr>
          <w:sz w:val="20"/>
          <w:szCs w:val="20"/>
        </w:rPr>
      </w:pPr>
      <w:r>
        <w:rPr>
          <w:sz w:val="20"/>
          <w:szCs w:val="20"/>
        </w:rPr>
        <w:t>The Medicare Participation Review Committee determines what administrative action should be taken against a practitioner who:</w:t>
      </w:r>
    </w:p>
    <w:p w14:paraId="2E90E249" w14:textId="77777777" w:rsidR="00154ABF" w:rsidRDefault="00154ABF">
      <w:pPr>
        <w:spacing w:before="200" w:after="200"/>
        <w:rPr>
          <w:sz w:val="20"/>
          <w:szCs w:val="20"/>
        </w:rPr>
      </w:pPr>
      <w:r>
        <w:rPr>
          <w:sz w:val="20"/>
          <w:szCs w:val="20"/>
        </w:rPr>
        <w:t>(a) has been successfully prosecuted for relevant criminal offences;</w:t>
      </w:r>
    </w:p>
    <w:p w14:paraId="0745CFE8" w14:textId="77777777" w:rsidR="00154ABF" w:rsidRDefault="00154ABF">
      <w:pPr>
        <w:spacing w:before="200" w:after="200"/>
        <w:rPr>
          <w:sz w:val="20"/>
          <w:szCs w:val="20"/>
        </w:rPr>
      </w:pPr>
      <w:r>
        <w:rPr>
          <w:sz w:val="20"/>
          <w:szCs w:val="20"/>
        </w:rPr>
        <w:t>(b) has breached an Approved Pathology Practitioner undertaking;</w:t>
      </w:r>
    </w:p>
    <w:p w14:paraId="1C45B267" w14:textId="77777777" w:rsidR="00154ABF" w:rsidRDefault="00154ABF">
      <w:pPr>
        <w:spacing w:before="200" w:after="200"/>
        <w:rPr>
          <w:sz w:val="20"/>
          <w:szCs w:val="20"/>
        </w:rPr>
      </w:pPr>
      <w:r>
        <w:rPr>
          <w:sz w:val="20"/>
          <w:szCs w:val="20"/>
        </w:rPr>
        <w:t>(c) has engaged in prohibited diagnostic imaging practices; or</w:t>
      </w:r>
    </w:p>
    <w:p w14:paraId="38D9D8F5" w14:textId="77777777" w:rsidR="00154ABF" w:rsidRDefault="00154ABF">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18650A0B" w14:textId="77777777" w:rsidR="00154ABF" w:rsidRDefault="00154ABF">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773F1611" w14:textId="77777777" w:rsidR="00154ABF" w:rsidRDefault="00154ABF">
      <w:pPr>
        <w:spacing w:before="200" w:after="200"/>
        <w:rPr>
          <w:sz w:val="20"/>
          <w:szCs w:val="20"/>
        </w:rPr>
      </w:pPr>
      <w:r>
        <w:rPr>
          <w:sz w:val="20"/>
          <w:szCs w:val="20"/>
        </w:rPr>
        <w:lastRenderedPageBreak/>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4A3E94B8" w14:textId="77777777" w:rsidR="00A77B3E" w:rsidRDefault="00A77B3E"/>
    <w:p w14:paraId="5DDC2B23" w14:textId="77777777" w:rsidR="00A77B3E" w:rsidRDefault="00A77B3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626FC4D0" w14:textId="77777777" w:rsidR="00154ABF" w:rsidRDefault="00154ABF">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4DE5D5D" w14:textId="77777777" w:rsidR="00154ABF" w:rsidRDefault="00154ABF">
      <w:pPr>
        <w:numPr>
          <w:ilvl w:val="0"/>
          <w:numId w:val="15"/>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11B0B804" w14:textId="77777777" w:rsidR="00154ABF" w:rsidRDefault="00154ABF">
      <w:pPr>
        <w:numPr>
          <w:ilvl w:val="0"/>
          <w:numId w:val="15"/>
        </w:numPr>
        <w:spacing w:after="200"/>
        <w:ind w:hanging="275"/>
        <w:rPr>
          <w:sz w:val="20"/>
          <w:szCs w:val="20"/>
        </w:rPr>
      </w:pPr>
      <w:r>
        <w:rPr>
          <w:sz w:val="20"/>
          <w:szCs w:val="20"/>
        </w:rPr>
        <w:t>a statement of concerns of non-compliance by a practitioner with 'professional standards'.</w:t>
      </w:r>
    </w:p>
    <w:p w14:paraId="4390356A" w14:textId="77777777" w:rsidR="00A77B3E" w:rsidRDefault="00A77B3E"/>
    <w:p w14:paraId="0E5DF3AF" w14:textId="77777777" w:rsidR="00A77B3E" w:rsidRDefault="00A77B3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455A41B0" w14:textId="77777777" w:rsidR="00154ABF" w:rsidRDefault="00154ABF">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3296D0DC" w14:textId="77777777" w:rsidR="00A77B3E" w:rsidRDefault="00A77B3E"/>
    <w:p w14:paraId="5ED74C2E" w14:textId="77777777" w:rsidR="00A77B3E" w:rsidRDefault="00A77B3E">
      <w:pPr>
        <w:rPr>
          <w:rFonts w:ascii="Helvetica" w:eastAsia="Helvetica" w:hAnsi="Helvetica" w:cs="Helvetica"/>
          <w:b/>
          <w:sz w:val="20"/>
        </w:rPr>
      </w:pPr>
      <w:r>
        <w:rPr>
          <w:rFonts w:ascii="Helvetica" w:eastAsia="Helvetica" w:hAnsi="Helvetica" w:cs="Helvetica"/>
          <w:b/>
          <w:sz w:val="20"/>
        </w:rPr>
        <w:t>GN.8.22 Medical Services Advisory Committee</w:t>
      </w:r>
    </w:p>
    <w:p w14:paraId="04926CC3" w14:textId="77777777" w:rsidR="00154ABF" w:rsidRDefault="00154ABF">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00632579" w14:textId="77777777" w:rsidR="00154ABF" w:rsidRDefault="00154ABF">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6A14202" w14:textId="77777777" w:rsidR="00154ABF" w:rsidRDefault="00154ABF">
      <w:pPr>
        <w:spacing w:before="200" w:after="200"/>
        <w:rPr>
          <w:sz w:val="20"/>
          <w:szCs w:val="20"/>
        </w:rPr>
      </w:pPr>
      <w:r>
        <w:rPr>
          <w:sz w:val="20"/>
          <w:szCs w:val="20"/>
        </w:rPr>
        <w:t xml:space="preserve">For more information on the MSAC refer to their website - </w:t>
      </w:r>
      <w:hyperlink r:id="rId46" w:history="1">
        <w:r>
          <w:rPr>
            <w:color w:val="0000EE"/>
            <w:sz w:val="20"/>
            <w:szCs w:val="20"/>
            <w:u w:val="single" w:color="0000EE"/>
          </w:rPr>
          <w:t>www.msac.gov.au</w:t>
        </w:r>
      </w:hyperlink>
      <w:r>
        <w:rPr>
          <w:sz w:val="20"/>
          <w:szCs w:val="20"/>
        </w:rPr>
        <w:t xml:space="preserve"> or email on </w:t>
      </w:r>
      <w:hyperlink r:id="rId47" w:history="1">
        <w:r>
          <w:rPr>
            <w:color w:val="0000EE"/>
            <w:sz w:val="20"/>
            <w:szCs w:val="20"/>
            <w:u w:val="single" w:color="0000EE"/>
          </w:rPr>
          <w:t>msac.secretariat@health.gov.au</w:t>
        </w:r>
      </w:hyperlink>
      <w:r>
        <w:rPr>
          <w:sz w:val="20"/>
          <w:szCs w:val="20"/>
        </w:rPr>
        <w:t xml:space="preserve"> or by phoning the MSAC secretariat on (02) 6289 7550. </w:t>
      </w:r>
    </w:p>
    <w:p w14:paraId="236E49A1" w14:textId="77777777" w:rsidR="00A77B3E" w:rsidRDefault="00A77B3E"/>
    <w:p w14:paraId="590B73F0" w14:textId="77777777" w:rsidR="00A77B3E" w:rsidRDefault="00A77B3E">
      <w:pPr>
        <w:rPr>
          <w:rFonts w:ascii="Helvetica" w:eastAsia="Helvetica" w:hAnsi="Helvetica" w:cs="Helvetica"/>
          <w:b/>
          <w:sz w:val="20"/>
        </w:rPr>
      </w:pPr>
      <w:r>
        <w:rPr>
          <w:rFonts w:ascii="Helvetica" w:eastAsia="Helvetica" w:hAnsi="Helvetica" w:cs="Helvetica"/>
          <w:b/>
          <w:sz w:val="20"/>
        </w:rPr>
        <w:t>GN.8.23 Pathology Services Table Committee</w:t>
      </w:r>
    </w:p>
    <w:p w14:paraId="276B9ED9" w14:textId="77777777" w:rsidR="00154ABF" w:rsidRDefault="00154ABF">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6B9AA72" w14:textId="77777777" w:rsidR="00A77B3E" w:rsidRDefault="00A77B3E"/>
    <w:p w14:paraId="7BCCB96B" w14:textId="77777777" w:rsidR="00A77B3E" w:rsidRDefault="00A77B3E">
      <w:pPr>
        <w:rPr>
          <w:rFonts w:ascii="Helvetica" w:eastAsia="Helvetica" w:hAnsi="Helvetica" w:cs="Helvetica"/>
          <w:b/>
          <w:sz w:val="20"/>
        </w:rPr>
      </w:pPr>
      <w:r>
        <w:rPr>
          <w:rFonts w:ascii="Helvetica" w:eastAsia="Helvetica" w:hAnsi="Helvetica" w:cs="Helvetica"/>
          <w:b/>
          <w:sz w:val="20"/>
        </w:rPr>
        <w:t>GN.9.25 Penalties and Liabilities</w:t>
      </w:r>
    </w:p>
    <w:p w14:paraId="77F22E2F" w14:textId="77777777" w:rsidR="00154ABF" w:rsidRDefault="00154ABF">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20E2CC12"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37BB7FEB" w14:textId="77777777" w:rsidR="00A77B3E" w:rsidRDefault="00A77B3E"/>
    <w:p w14:paraId="2F2728BF" w14:textId="77777777" w:rsidR="00A77B3E" w:rsidRDefault="00A77B3E">
      <w:pPr>
        <w:rPr>
          <w:rFonts w:ascii="Helvetica" w:eastAsia="Helvetica" w:hAnsi="Helvetica" w:cs="Helvetica"/>
          <w:b/>
          <w:sz w:val="20"/>
        </w:rPr>
      </w:pPr>
      <w:r>
        <w:rPr>
          <w:rFonts w:ascii="Helvetica" w:eastAsia="Helvetica" w:hAnsi="Helvetica" w:cs="Helvetica"/>
          <w:b/>
          <w:sz w:val="20"/>
        </w:rPr>
        <w:t>GN.10.26 Schedule fees and Medicare benefits</w:t>
      </w:r>
    </w:p>
    <w:p w14:paraId="0C530114" w14:textId="77777777" w:rsidR="00154ABF" w:rsidRDefault="00154ABF">
      <w:pPr>
        <w:spacing w:after="200"/>
        <w:rPr>
          <w:sz w:val="20"/>
          <w:szCs w:val="20"/>
        </w:rPr>
      </w:pPr>
      <w:r>
        <w:rPr>
          <w:sz w:val="20"/>
          <w:szCs w:val="20"/>
        </w:rPr>
        <w:t xml:space="preserve">Medicare benefits are based on fees determined for each medical service. The fee is referred to in these notes as the "Schedule fee". The fee for any item listed in the MBS is that which is regarded as being reasonable on average for </w:t>
      </w:r>
      <w:r>
        <w:rPr>
          <w:sz w:val="20"/>
          <w:szCs w:val="20"/>
        </w:rPr>
        <w:lastRenderedPageBreak/>
        <w:t>that service having regard to usual and reasonable variations in the time involved in performing the service on different occasions and to reasonable ranges of complexity and technical difficulty encountered.</w:t>
      </w:r>
    </w:p>
    <w:p w14:paraId="675D2000" w14:textId="77777777" w:rsidR="00154ABF" w:rsidRDefault="00154ABF">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7AA181A1" w14:textId="77777777" w:rsidR="00154ABF" w:rsidRDefault="00154ABF">
      <w:pPr>
        <w:spacing w:before="200" w:after="200"/>
        <w:rPr>
          <w:sz w:val="20"/>
          <w:szCs w:val="20"/>
        </w:rPr>
      </w:pPr>
      <w:r>
        <w:rPr>
          <w:sz w:val="20"/>
          <w:szCs w:val="20"/>
        </w:rPr>
        <w:t>There are presently three levels of Medicare benefit payable:</w:t>
      </w:r>
    </w:p>
    <w:p w14:paraId="20F6F154" w14:textId="77777777" w:rsidR="00154ABF" w:rsidRDefault="00154ABF">
      <w:pPr>
        <w:numPr>
          <w:ilvl w:val="0"/>
          <w:numId w:val="16"/>
        </w:numPr>
        <w:spacing w:before="200"/>
        <w:ind w:hanging="286"/>
        <w:rPr>
          <w:sz w:val="20"/>
          <w:szCs w:val="20"/>
        </w:rPr>
      </w:pPr>
      <w:r>
        <w:rPr>
          <w:sz w:val="20"/>
          <w:szCs w:val="20"/>
        </w:rPr>
        <w:t xml:space="preserve">75% of the Schedule fee: </w:t>
      </w:r>
    </w:p>
    <w:p w14:paraId="3C94F676" w14:textId="77777777" w:rsidR="00154ABF" w:rsidRDefault="00154ABF">
      <w:pPr>
        <w:numPr>
          <w:ilvl w:val="1"/>
          <w:numId w:val="16"/>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39BFE9A1" w14:textId="77777777" w:rsidR="00154ABF" w:rsidRDefault="00154ABF">
      <w:pPr>
        <w:numPr>
          <w:ilvl w:val="1"/>
          <w:numId w:val="16"/>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12729A63" w14:textId="77777777" w:rsidR="00154ABF" w:rsidRDefault="00154ABF">
      <w:pPr>
        <w:numPr>
          <w:ilvl w:val="0"/>
          <w:numId w:val="16"/>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519973B9" w14:textId="77777777" w:rsidR="00154ABF" w:rsidRDefault="00154ABF">
      <w:pPr>
        <w:numPr>
          <w:ilvl w:val="0"/>
          <w:numId w:val="16"/>
        </w:numPr>
        <w:spacing w:after="200"/>
        <w:ind w:hanging="274"/>
        <w:rPr>
          <w:sz w:val="20"/>
          <w:szCs w:val="20"/>
        </w:rPr>
      </w:pPr>
      <w:r>
        <w:rPr>
          <w:sz w:val="20"/>
          <w:szCs w:val="20"/>
        </w:rPr>
        <w:t>85% of the Schedule fee, or the Schedule fee less $98.70 (indexed annually in November), whichever is the greater, for all other professional services.</w:t>
      </w:r>
    </w:p>
    <w:p w14:paraId="06F95D0C" w14:textId="77777777" w:rsidR="00154ABF" w:rsidRDefault="00154ABF">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27734ADC" w14:textId="77777777" w:rsidR="00154ABF" w:rsidRDefault="00154ABF">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0D0BA7ED" w14:textId="77777777" w:rsidR="00154ABF" w:rsidRDefault="00154ABF">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335E5F3" w14:textId="77777777" w:rsidR="00154ABF" w:rsidRDefault="00154ABF">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15C34D42" w14:textId="77777777" w:rsidR="00A77B3E" w:rsidRDefault="00A77B3E"/>
    <w:p w14:paraId="00779660" w14:textId="77777777" w:rsidR="00A77B3E" w:rsidRDefault="00A77B3E">
      <w:pPr>
        <w:rPr>
          <w:rFonts w:ascii="Helvetica" w:eastAsia="Helvetica" w:hAnsi="Helvetica" w:cs="Helvetica"/>
          <w:b/>
          <w:sz w:val="20"/>
        </w:rPr>
      </w:pPr>
      <w:r>
        <w:rPr>
          <w:rFonts w:ascii="Helvetica" w:eastAsia="Helvetica" w:hAnsi="Helvetica" w:cs="Helvetica"/>
          <w:b/>
          <w:sz w:val="20"/>
        </w:rPr>
        <w:t>GN.10.27 Medicare Safety Nets</w:t>
      </w:r>
    </w:p>
    <w:p w14:paraId="06D09999" w14:textId="77777777" w:rsidR="00154ABF" w:rsidRDefault="00154ABF">
      <w:pPr>
        <w:spacing w:after="200"/>
        <w:rPr>
          <w:sz w:val="20"/>
          <w:szCs w:val="20"/>
        </w:rPr>
      </w:pPr>
      <w:r>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 </w:t>
      </w:r>
    </w:p>
    <w:p w14:paraId="0BA14952" w14:textId="77777777" w:rsidR="00154ABF" w:rsidRDefault="00154ABF">
      <w:pPr>
        <w:spacing w:before="200" w:after="200"/>
        <w:rPr>
          <w:sz w:val="20"/>
          <w:szCs w:val="20"/>
        </w:rPr>
      </w:pPr>
      <w:r>
        <w:rPr>
          <w:sz w:val="20"/>
          <w:szCs w:val="20"/>
        </w:rPr>
        <w:t>Original Medicare Safety Net: </w:t>
      </w:r>
    </w:p>
    <w:p w14:paraId="45867963" w14:textId="77777777" w:rsidR="00154ABF" w:rsidRDefault="00154ABF">
      <w:pPr>
        <w:spacing w:before="200" w:after="200"/>
        <w:rPr>
          <w:sz w:val="20"/>
          <w:szCs w:val="20"/>
        </w:rPr>
      </w:pPr>
      <w:r>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2024 is $560.40. This threshold applies to all Medicare-eligible individuals and families. </w:t>
      </w:r>
    </w:p>
    <w:p w14:paraId="52EB9BB3" w14:textId="77777777" w:rsidR="00154ABF" w:rsidRDefault="00154ABF">
      <w:pPr>
        <w:spacing w:before="200" w:after="200"/>
        <w:rPr>
          <w:sz w:val="20"/>
          <w:szCs w:val="20"/>
        </w:rPr>
      </w:pPr>
      <w:r>
        <w:rPr>
          <w:sz w:val="20"/>
          <w:szCs w:val="20"/>
        </w:rPr>
        <w:lastRenderedPageBreak/>
        <w:t>Extended Medicare Safety Net: </w:t>
      </w:r>
    </w:p>
    <w:p w14:paraId="33C1042F" w14:textId="77777777" w:rsidR="00154ABF" w:rsidRDefault="00154ABF">
      <w:pPr>
        <w:spacing w:before="200" w:after="200"/>
        <w:rPr>
          <w:sz w:val="20"/>
          <w:szCs w:val="20"/>
        </w:rPr>
      </w:pPr>
      <w:r>
        <w:rPr>
          <w:sz w:val="20"/>
          <w:szCs w:val="20"/>
        </w:rPr>
        <w:t>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0ECA56F8" w14:textId="77777777" w:rsidR="00154ABF" w:rsidRDefault="00154ABF">
      <w:pPr>
        <w:spacing w:before="200" w:after="200"/>
        <w:rPr>
          <w:sz w:val="20"/>
          <w:szCs w:val="20"/>
        </w:rPr>
      </w:pPr>
      <w:r>
        <w:rPr>
          <w:sz w:val="20"/>
          <w:szCs w:val="20"/>
        </w:rPr>
        <w:t>In 2024, the threshold for concessional individuals and families, including families that received Family Tax Benefit Part (A), is $811.80. The threshold for all other (non-concessional) individuals and families in 2024 is $2544.30. </w:t>
      </w:r>
    </w:p>
    <w:p w14:paraId="03771E0C" w14:textId="77777777" w:rsidR="00154ABF" w:rsidRDefault="00154ABF">
      <w:pPr>
        <w:spacing w:before="200" w:after="200"/>
        <w:rPr>
          <w:sz w:val="20"/>
          <w:szCs w:val="20"/>
        </w:rPr>
      </w:pPr>
      <w:r>
        <w:rPr>
          <w:sz w:val="20"/>
          <w:szCs w:val="20"/>
        </w:rPr>
        <w:t>The thresholds for both safety nets are indexed on 1 January each year in line with the Consumer Price Index (CPI).</w:t>
      </w:r>
    </w:p>
    <w:p w14:paraId="0BC85D72" w14:textId="77777777" w:rsidR="00154ABF" w:rsidRDefault="00154ABF">
      <w:pPr>
        <w:spacing w:before="200" w:after="200"/>
        <w:rPr>
          <w:sz w:val="20"/>
          <w:szCs w:val="20"/>
        </w:rPr>
      </w:pPr>
      <w:r>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20B5A2E7" w14:textId="77777777" w:rsidR="00154ABF" w:rsidRDefault="00154ABF">
      <w:pPr>
        <w:spacing w:before="200" w:after="200"/>
        <w:rPr>
          <w:sz w:val="20"/>
          <w:szCs w:val="20"/>
        </w:rPr>
      </w:pPr>
      <w:r>
        <w:rPr>
          <w:sz w:val="20"/>
          <w:szCs w:val="20"/>
        </w:rPr>
        <w:t>EMSN Benefit Caps: </w:t>
      </w:r>
    </w:p>
    <w:p w14:paraId="73372C24" w14:textId="77777777" w:rsidR="00154ABF" w:rsidRDefault="00154ABF">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 </w:t>
      </w:r>
    </w:p>
    <w:p w14:paraId="26A55212" w14:textId="77777777" w:rsidR="00154ABF" w:rsidRDefault="00154ABF">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2F4A5315" w14:textId="77777777" w:rsidR="00154ABF" w:rsidRDefault="00154ABF">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1621E9A" w14:textId="77777777" w:rsidR="00154ABF" w:rsidRDefault="00154ABF">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3C3CC8D8" w14:textId="77777777" w:rsidR="00154ABF" w:rsidRDefault="00154ABF">
      <w:pPr>
        <w:spacing w:before="200" w:after="200"/>
        <w:rPr>
          <w:sz w:val="20"/>
          <w:szCs w:val="20"/>
        </w:rPr>
      </w:pPr>
      <w:r>
        <w:rPr>
          <w:sz w:val="20"/>
          <w:szCs w:val="20"/>
        </w:rPr>
        <w:t> </w:t>
      </w:r>
    </w:p>
    <w:p w14:paraId="02F1EA94" w14:textId="77777777" w:rsidR="00A77B3E" w:rsidRDefault="00A77B3E"/>
    <w:p w14:paraId="15C0D6A8" w14:textId="77777777" w:rsidR="00A77B3E" w:rsidRDefault="00A77B3E">
      <w:pPr>
        <w:rPr>
          <w:rFonts w:ascii="Helvetica" w:eastAsia="Helvetica" w:hAnsi="Helvetica" w:cs="Helvetica"/>
          <w:b/>
          <w:sz w:val="20"/>
        </w:rPr>
      </w:pPr>
      <w:r>
        <w:rPr>
          <w:rFonts w:ascii="Helvetica" w:eastAsia="Helvetica" w:hAnsi="Helvetica" w:cs="Helvetica"/>
          <w:b/>
          <w:sz w:val="20"/>
        </w:rPr>
        <w:t>GN.11.28 Services not listed in the MBS</w:t>
      </w:r>
    </w:p>
    <w:p w14:paraId="21F7A8ED" w14:textId="77777777" w:rsidR="00154ABF" w:rsidRDefault="00154ABF">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351857ED"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01F1F20C" w14:textId="77777777" w:rsidR="00154ABF" w:rsidRDefault="00154ABF">
      <w:pPr>
        <w:spacing w:before="200" w:after="200"/>
        <w:rPr>
          <w:sz w:val="20"/>
          <w:szCs w:val="20"/>
        </w:rPr>
      </w:pPr>
      <w:r>
        <w:rPr>
          <w:sz w:val="20"/>
          <w:szCs w:val="20"/>
        </w:rPr>
        <w:t>If you have a query relating exclusively to interpretation of the Schedule, you should email </w:t>
      </w:r>
      <w:hyperlink r:id="rId48" w:tooltip="AskMBS" w:history="1">
        <w:r>
          <w:rPr>
            <w:color w:val="0000EE"/>
            <w:sz w:val="20"/>
            <w:szCs w:val="20"/>
            <w:u w:val="single" w:color="0000EE"/>
          </w:rPr>
          <w:t>mailto:askmbs@health.gov.au</w:t>
        </w:r>
      </w:hyperlink>
    </w:p>
    <w:p w14:paraId="39DF6CC2" w14:textId="77777777" w:rsidR="00154ABF" w:rsidRDefault="00154ABF">
      <w:pPr>
        <w:spacing w:before="200" w:after="200"/>
        <w:rPr>
          <w:sz w:val="20"/>
          <w:szCs w:val="20"/>
        </w:rPr>
      </w:pPr>
      <w:r>
        <w:rPr>
          <w:sz w:val="20"/>
          <w:szCs w:val="20"/>
        </w:rPr>
        <w:t> </w:t>
      </w:r>
    </w:p>
    <w:p w14:paraId="4B5C235F" w14:textId="77777777" w:rsidR="00154ABF" w:rsidRDefault="00154ABF">
      <w:pPr>
        <w:spacing w:before="200" w:after="200"/>
        <w:rPr>
          <w:sz w:val="20"/>
          <w:szCs w:val="20"/>
        </w:rPr>
      </w:pPr>
      <w:r>
        <w:rPr>
          <w:sz w:val="20"/>
          <w:szCs w:val="20"/>
        </w:rPr>
        <w:t> </w:t>
      </w:r>
    </w:p>
    <w:p w14:paraId="28C5DCA3" w14:textId="77777777" w:rsidR="00154ABF" w:rsidRDefault="00154ABF">
      <w:pPr>
        <w:spacing w:before="200" w:after="200"/>
        <w:rPr>
          <w:sz w:val="20"/>
          <w:szCs w:val="20"/>
        </w:rPr>
      </w:pPr>
      <w:r>
        <w:rPr>
          <w:sz w:val="20"/>
          <w:szCs w:val="20"/>
        </w:rPr>
        <w:lastRenderedPageBreak/>
        <w:t> </w:t>
      </w:r>
    </w:p>
    <w:p w14:paraId="49AE2CFC" w14:textId="77777777" w:rsidR="00A77B3E" w:rsidRDefault="00A77B3E"/>
    <w:p w14:paraId="3A009C3C" w14:textId="77777777" w:rsidR="00A77B3E" w:rsidRDefault="00A77B3E">
      <w:pPr>
        <w:rPr>
          <w:rFonts w:ascii="Helvetica" w:eastAsia="Helvetica" w:hAnsi="Helvetica" w:cs="Helvetica"/>
          <w:b/>
          <w:sz w:val="20"/>
        </w:rPr>
      </w:pPr>
      <w:r>
        <w:rPr>
          <w:rFonts w:ascii="Helvetica" w:eastAsia="Helvetica" w:hAnsi="Helvetica" w:cs="Helvetica"/>
          <w:b/>
          <w:sz w:val="20"/>
        </w:rPr>
        <w:t>GN.11.29 Ministerial Determinations</w:t>
      </w:r>
    </w:p>
    <w:p w14:paraId="447677B9" w14:textId="77777777" w:rsidR="00154ABF" w:rsidRDefault="00154ABF">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0FDBCA74" w14:textId="77777777" w:rsidR="00A77B3E" w:rsidRDefault="00A77B3E"/>
    <w:p w14:paraId="7DF27A3C" w14:textId="77777777" w:rsidR="00A77B3E" w:rsidRDefault="00A77B3E">
      <w:pPr>
        <w:rPr>
          <w:rFonts w:ascii="Helvetica" w:eastAsia="Helvetica" w:hAnsi="Helvetica" w:cs="Helvetica"/>
          <w:b/>
          <w:sz w:val="20"/>
        </w:rPr>
      </w:pPr>
      <w:r>
        <w:rPr>
          <w:rFonts w:ascii="Helvetica" w:eastAsia="Helvetica" w:hAnsi="Helvetica" w:cs="Helvetica"/>
          <w:b/>
          <w:sz w:val="20"/>
        </w:rPr>
        <w:t>GN.12.30 Professional services</w:t>
      </w:r>
    </w:p>
    <w:p w14:paraId="5A48558B" w14:textId="77777777" w:rsidR="00154ABF" w:rsidRDefault="00154ABF">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2406982E" w14:textId="77777777" w:rsidR="00154ABF" w:rsidRDefault="00154ABF">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2C08D8A8" w14:textId="77777777" w:rsidR="00154ABF" w:rsidRDefault="00154ABF">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6A6C647E" w14:textId="77777777" w:rsidR="00154ABF" w:rsidRDefault="00154ABF">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5B583034" w14:textId="77777777" w:rsidR="00154ABF" w:rsidRDefault="00154ABF">
      <w:pPr>
        <w:spacing w:before="200" w:after="200"/>
        <w:rPr>
          <w:sz w:val="20"/>
          <w:szCs w:val="20"/>
        </w:rPr>
      </w:pPr>
      <w:r>
        <w:rPr>
          <w:sz w:val="20"/>
          <w:szCs w:val="20"/>
        </w:rPr>
        <w:t>(c) All Group T1 (Miscellaneous Therapeutic) items (except 13020, 13025, 13200-13206, 13212-13221, 13703, 13706, 13750-13760, 13950, 14050, 14221 and 14245);</w:t>
      </w:r>
    </w:p>
    <w:p w14:paraId="613E3373" w14:textId="77777777" w:rsidR="00154ABF" w:rsidRDefault="00154ABF">
      <w:pPr>
        <w:spacing w:before="200" w:after="200"/>
        <w:rPr>
          <w:sz w:val="20"/>
          <w:szCs w:val="20"/>
        </w:rPr>
      </w:pPr>
      <w:r>
        <w:rPr>
          <w:sz w:val="20"/>
          <w:szCs w:val="20"/>
        </w:rPr>
        <w:t>(d) Item 15600 in Group T2 (Radiation Oncology);</w:t>
      </w:r>
    </w:p>
    <w:p w14:paraId="2A48A695" w14:textId="77777777" w:rsidR="00154ABF" w:rsidRDefault="00154ABF">
      <w:pPr>
        <w:spacing w:before="200" w:after="200"/>
        <w:rPr>
          <w:sz w:val="20"/>
          <w:szCs w:val="20"/>
        </w:rPr>
      </w:pPr>
      <w:r>
        <w:rPr>
          <w:sz w:val="20"/>
          <w:szCs w:val="20"/>
        </w:rPr>
        <w:t>(e) All Group T3 (Therapeutic Nuclear Medicine) items;</w:t>
      </w:r>
    </w:p>
    <w:p w14:paraId="402B79DF" w14:textId="77777777" w:rsidR="00154ABF" w:rsidRDefault="00154ABF">
      <w:pPr>
        <w:spacing w:before="200" w:after="200"/>
        <w:rPr>
          <w:sz w:val="20"/>
          <w:szCs w:val="20"/>
        </w:rPr>
      </w:pPr>
      <w:r>
        <w:rPr>
          <w:sz w:val="20"/>
          <w:szCs w:val="20"/>
        </w:rPr>
        <w:t>(f) All Group T4 (Obstetrics) items (except 16400 and 16514);</w:t>
      </w:r>
    </w:p>
    <w:p w14:paraId="5EEF2E63" w14:textId="77777777" w:rsidR="00154ABF" w:rsidRDefault="00154ABF">
      <w:pPr>
        <w:spacing w:before="200" w:after="200"/>
        <w:rPr>
          <w:sz w:val="20"/>
          <w:szCs w:val="20"/>
        </w:rPr>
      </w:pPr>
      <w:r>
        <w:rPr>
          <w:sz w:val="20"/>
          <w:szCs w:val="20"/>
        </w:rPr>
        <w:t>(g) All Group T6 (Anaesthetics) items;</w:t>
      </w:r>
    </w:p>
    <w:p w14:paraId="18D365A8" w14:textId="77777777" w:rsidR="00154ABF" w:rsidRDefault="00154ABF">
      <w:pPr>
        <w:spacing w:before="200" w:after="200"/>
        <w:rPr>
          <w:sz w:val="20"/>
          <w:szCs w:val="20"/>
        </w:rPr>
      </w:pPr>
      <w:r>
        <w:rPr>
          <w:sz w:val="20"/>
          <w:szCs w:val="20"/>
        </w:rPr>
        <w:t>(h) All Group T7 (Regional or Field Nerve Block) items;</w:t>
      </w:r>
    </w:p>
    <w:p w14:paraId="00EFA1C5" w14:textId="77777777" w:rsidR="00154ABF" w:rsidRDefault="00154ABF">
      <w:pPr>
        <w:spacing w:before="200" w:after="200"/>
        <w:rPr>
          <w:sz w:val="20"/>
          <w:szCs w:val="20"/>
        </w:rPr>
      </w:pPr>
      <w:r>
        <w:rPr>
          <w:sz w:val="20"/>
          <w:szCs w:val="20"/>
        </w:rPr>
        <w:t>(i) All Group T8 (Operations) items;</w:t>
      </w:r>
    </w:p>
    <w:p w14:paraId="041DBDD7" w14:textId="77777777" w:rsidR="00154ABF" w:rsidRDefault="00154ABF">
      <w:pPr>
        <w:spacing w:before="200" w:after="200"/>
        <w:rPr>
          <w:sz w:val="20"/>
          <w:szCs w:val="20"/>
        </w:rPr>
      </w:pPr>
      <w:r>
        <w:rPr>
          <w:sz w:val="20"/>
          <w:szCs w:val="20"/>
        </w:rPr>
        <w:t>(j) All Group T9 (Assistance at Operations) items;</w:t>
      </w:r>
    </w:p>
    <w:p w14:paraId="04088839" w14:textId="77777777" w:rsidR="00154ABF" w:rsidRDefault="00154ABF">
      <w:pPr>
        <w:spacing w:before="200" w:after="200"/>
        <w:rPr>
          <w:sz w:val="20"/>
          <w:szCs w:val="20"/>
        </w:rPr>
      </w:pPr>
      <w:r>
        <w:rPr>
          <w:sz w:val="20"/>
          <w:szCs w:val="20"/>
        </w:rPr>
        <w:t>(k) All Group T10 (Relative Value Guide for Anaesthetics) items. </w:t>
      </w:r>
    </w:p>
    <w:p w14:paraId="565EAAA3" w14:textId="77777777" w:rsidR="00154ABF" w:rsidRDefault="00154ABF">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08C50510" w14:textId="77777777" w:rsidR="00154ABF" w:rsidRDefault="00154ABF">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095FF0A9" w14:textId="77777777" w:rsidR="00154ABF" w:rsidRDefault="00154ABF">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40A03F90" w14:textId="77777777" w:rsidR="00A77B3E" w:rsidRDefault="00A77B3E"/>
    <w:p w14:paraId="5EB34BAE" w14:textId="77777777" w:rsidR="00A77B3E" w:rsidRDefault="00A77B3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1F6B4048" w14:textId="77777777" w:rsidR="00154ABF" w:rsidRDefault="00154ABF">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708DDD79" w14:textId="77777777" w:rsidR="00154ABF" w:rsidRDefault="00154ABF">
      <w:pPr>
        <w:spacing w:before="200" w:after="200"/>
        <w:rPr>
          <w:sz w:val="20"/>
          <w:szCs w:val="20"/>
        </w:rPr>
      </w:pPr>
      <w:r>
        <w:rPr>
          <w:sz w:val="20"/>
          <w:szCs w:val="20"/>
        </w:rPr>
        <w:t>(a) the medical practitioner in whose name the service is being claimed;</w:t>
      </w:r>
    </w:p>
    <w:p w14:paraId="0D766A90" w14:textId="77777777" w:rsidR="00154ABF" w:rsidRDefault="00154ABF">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12E2D6AE" w14:textId="77777777" w:rsidR="00154ABF" w:rsidRDefault="00154ABF">
      <w:pPr>
        <w:spacing w:before="200" w:after="200"/>
        <w:rPr>
          <w:sz w:val="20"/>
          <w:szCs w:val="20"/>
        </w:rPr>
      </w:pPr>
      <w:r>
        <w:rPr>
          <w:sz w:val="20"/>
          <w:szCs w:val="20"/>
        </w:rPr>
        <w:t>See Category 6 Notes for Guidance for arrangements relating to Pathology services.</w:t>
      </w:r>
    </w:p>
    <w:p w14:paraId="235285D0" w14:textId="77777777" w:rsidR="00154ABF" w:rsidRDefault="00154ABF">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2FE443AC" w14:textId="77777777" w:rsidR="00154ABF" w:rsidRDefault="00154ABF">
      <w:pPr>
        <w:spacing w:before="200" w:after="200"/>
        <w:rPr>
          <w:sz w:val="20"/>
          <w:szCs w:val="20"/>
        </w:rPr>
      </w:pPr>
      <w:r>
        <w:rPr>
          <w:sz w:val="20"/>
          <w:szCs w:val="20"/>
        </w:rPr>
        <w:t>Supervision from outside of Australia is not acceptable. </w:t>
      </w:r>
    </w:p>
    <w:p w14:paraId="6304DF6B" w14:textId="77777777" w:rsidR="00154ABF" w:rsidRDefault="00154ABF">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4CFC0614" w14:textId="77777777" w:rsidR="00154ABF" w:rsidRDefault="00154ABF">
      <w:pPr>
        <w:spacing w:before="200" w:after="200"/>
        <w:rPr>
          <w:sz w:val="20"/>
          <w:szCs w:val="20"/>
        </w:rPr>
      </w:pPr>
      <w:r>
        <w:rPr>
          <w:sz w:val="20"/>
          <w:szCs w:val="20"/>
        </w:rPr>
        <w:t>(a) established consistent quality assurance procedures for the data acquisition; and</w:t>
      </w:r>
    </w:p>
    <w:p w14:paraId="7B8210EB" w14:textId="77777777" w:rsidR="00154ABF" w:rsidRDefault="00154ABF">
      <w:pPr>
        <w:spacing w:before="200" w:after="200"/>
        <w:rPr>
          <w:sz w:val="20"/>
          <w:szCs w:val="20"/>
        </w:rPr>
      </w:pPr>
      <w:r>
        <w:rPr>
          <w:sz w:val="20"/>
          <w:szCs w:val="20"/>
        </w:rPr>
        <w:t>(b) personally analysed the data and written the report.</w:t>
      </w:r>
    </w:p>
    <w:p w14:paraId="47CFF78A" w14:textId="77777777" w:rsidR="00154ABF" w:rsidRDefault="00154ABF">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10583FD4" w14:textId="77777777" w:rsidR="00A77B3E" w:rsidRDefault="00A77B3E"/>
    <w:p w14:paraId="24956190" w14:textId="77777777" w:rsidR="00A77B3E" w:rsidRDefault="00A77B3E">
      <w:pPr>
        <w:rPr>
          <w:rFonts w:ascii="Helvetica" w:eastAsia="Helvetica" w:hAnsi="Helvetica" w:cs="Helvetica"/>
          <w:b/>
          <w:sz w:val="20"/>
        </w:rPr>
      </w:pPr>
      <w:r>
        <w:rPr>
          <w:rFonts w:ascii="Helvetica" w:eastAsia="Helvetica" w:hAnsi="Helvetica" w:cs="Helvetica"/>
          <w:b/>
          <w:sz w:val="20"/>
        </w:rPr>
        <w:t>GN.12.32 Medicare benefits and vaccinations</w:t>
      </w:r>
    </w:p>
    <w:p w14:paraId="11CC97F9" w14:textId="77777777" w:rsidR="00154ABF" w:rsidRDefault="00154ABF">
      <w:pPr>
        <w:spacing w:after="200"/>
        <w:rPr>
          <w:sz w:val="20"/>
          <w:szCs w:val="20"/>
        </w:rPr>
      </w:pPr>
      <w:r>
        <w:rPr>
          <w:sz w:val="20"/>
          <w:szCs w:val="20"/>
        </w:rPr>
        <w:t xml:space="preserve">Where a medical practitioner administers an injection for immunisation purposes on the medical </w:t>
      </w:r>
      <w:r w:rsidR="00692C40">
        <w:rPr>
          <w:sz w:val="20"/>
          <w:szCs w:val="20"/>
        </w:rPr>
        <w:t>practitioner’s</w:t>
      </w:r>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0EEE9F2" w14:textId="77777777" w:rsidR="00154ABF" w:rsidRDefault="00154ABF">
      <w:pPr>
        <w:spacing w:before="200" w:after="200"/>
        <w:rPr>
          <w:sz w:val="20"/>
          <w:szCs w:val="20"/>
        </w:rPr>
      </w:pPr>
      <w:r>
        <w:rPr>
          <w:b/>
          <w:bCs/>
          <w:sz w:val="20"/>
          <w:szCs w:val="20"/>
        </w:rPr>
        <w:t>Example 1</w:t>
      </w:r>
    </w:p>
    <w:p w14:paraId="1891D57D" w14:textId="77777777" w:rsidR="00154ABF" w:rsidRDefault="00154ABF">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2DB7D788" w14:textId="77777777" w:rsidR="00154ABF" w:rsidRDefault="00154ABF">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00D43BF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690C8DF3" w14:textId="77777777" w:rsidR="00154ABF" w:rsidRDefault="00154ABF">
      <w:pPr>
        <w:spacing w:before="200" w:after="200"/>
        <w:rPr>
          <w:sz w:val="20"/>
          <w:szCs w:val="20"/>
        </w:rPr>
      </w:pPr>
      <w:r>
        <w:rPr>
          <w:b/>
          <w:bCs/>
          <w:sz w:val="20"/>
          <w:szCs w:val="20"/>
        </w:rPr>
        <w:t>Example 2</w:t>
      </w:r>
    </w:p>
    <w:p w14:paraId="21AE97B8" w14:textId="77777777" w:rsidR="00154ABF" w:rsidRDefault="00154ABF">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41FF3720" w14:textId="77777777" w:rsidR="00154ABF" w:rsidRDefault="00154ABF">
      <w:pPr>
        <w:spacing w:before="200" w:after="200"/>
        <w:rPr>
          <w:sz w:val="20"/>
          <w:szCs w:val="20"/>
        </w:rPr>
      </w:pPr>
      <w:r>
        <w:rPr>
          <w:sz w:val="20"/>
          <w:szCs w:val="20"/>
        </w:rPr>
        <w:lastRenderedPageBreak/>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76F292D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2F79E70" w14:textId="77777777" w:rsidR="00154ABF" w:rsidRDefault="00154ABF">
      <w:pPr>
        <w:spacing w:before="200" w:after="200"/>
        <w:rPr>
          <w:sz w:val="20"/>
          <w:szCs w:val="20"/>
        </w:rPr>
      </w:pPr>
      <w:r>
        <w:rPr>
          <w:b/>
          <w:bCs/>
          <w:sz w:val="20"/>
          <w:szCs w:val="20"/>
        </w:rPr>
        <w:t>Example 3</w:t>
      </w:r>
    </w:p>
    <w:p w14:paraId="00861D36" w14:textId="77777777" w:rsidR="00154ABF" w:rsidRDefault="00154ABF">
      <w:pPr>
        <w:spacing w:before="200" w:after="200"/>
        <w:rPr>
          <w:sz w:val="20"/>
          <w:szCs w:val="20"/>
        </w:rPr>
      </w:pPr>
      <w:r>
        <w:rPr>
          <w:sz w:val="20"/>
          <w:szCs w:val="20"/>
        </w:rPr>
        <w:t>A GP is employed by a State or Territory community health centre to administer vaccines and provides no additional medical services.</w:t>
      </w:r>
    </w:p>
    <w:p w14:paraId="341B5106" w14:textId="77777777" w:rsidR="00154ABF" w:rsidRDefault="00154ABF">
      <w:pPr>
        <w:spacing w:before="200" w:after="200"/>
        <w:rPr>
          <w:sz w:val="20"/>
          <w:szCs w:val="20"/>
        </w:rPr>
      </w:pPr>
      <w:r>
        <w:rPr>
          <w:sz w:val="20"/>
          <w:szCs w:val="20"/>
        </w:rPr>
        <w:t xml:space="preserve">A Medicare benefit is not payable as the GP is providing the service under an arrangement with the State or Territory, which is prohibited under subsection 19(2) of the </w:t>
      </w:r>
      <w:r w:rsidRPr="005970B7">
        <w:rPr>
          <w:i/>
          <w:iCs/>
          <w:sz w:val="20"/>
          <w:szCs w:val="20"/>
        </w:rPr>
        <w:t>Health Insurance Act 1973</w:t>
      </w:r>
      <w:r>
        <w:rPr>
          <w:sz w:val="20"/>
          <w:szCs w:val="20"/>
        </w:rPr>
        <w:t>. The service is also prohibited on the basis that it is a mass immunisation which is prohibited under subsection 19(4).</w:t>
      </w:r>
    </w:p>
    <w:p w14:paraId="170013B2" w14:textId="77777777" w:rsidR="00154ABF" w:rsidRDefault="00154ABF">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790061B3" w14:textId="77777777" w:rsidR="00A77B3E" w:rsidRDefault="00A77B3E"/>
    <w:p w14:paraId="1EB103E8" w14:textId="77777777" w:rsidR="00A77B3E" w:rsidRDefault="00A77B3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07EF9E7F" w14:textId="77777777" w:rsidR="00154ABF" w:rsidRDefault="00154ABF">
      <w:pPr>
        <w:spacing w:after="200"/>
        <w:rPr>
          <w:sz w:val="20"/>
          <w:szCs w:val="20"/>
        </w:rPr>
      </w:pPr>
      <w:r>
        <w:rPr>
          <w:b/>
          <w:bCs/>
          <w:sz w:val="20"/>
          <w:szCs w:val="20"/>
        </w:rPr>
        <w:t>Medical services that do not attract Medicare benefits</w:t>
      </w:r>
      <w:r>
        <w:rPr>
          <w:sz w:val="20"/>
          <w:szCs w:val="20"/>
        </w:rPr>
        <w:t> </w:t>
      </w:r>
    </w:p>
    <w:p w14:paraId="0EA01EFE" w14:textId="77777777" w:rsidR="00154ABF" w:rsidRDefault="00154ABF">
      <w:pPr>
        <w:spacing w:before="200" w:after="200"/>
        <w:rPr>
          <w:sz w:val="20"/>
          <w:szCs w:val="20"/>
        </w:rPr>
      </w:pPr>
      <w:r>
        <w:rPr>
          <w:sz w:val="20"/>
          <w:szCs w:val="20"/>
        </w:rPr>
        <w:t>(</w:t>
      </w:r>
      <w:r w:rsidR="00CB3AC8">
        <w:rPr>
          <w:sz w:val="20"/>
          <w:szCs w:val="20"/>
        </w:rPr>
        <w:t>a</w:t>
      </w:r>
      <w:r>
        <w:rPr>
          <w:sz w:val="20"/>
          <w:szCs w:val="20"/>
        </w:rPr>
        <w:t>) issue of repeat prescriptions when the patient does not attend the surgery in person;</w:t>
      </w:r>
    </w:p>
    <w:p w14:paraId="2FD1BA3C" w14:textId="77777777" w:rsidR="00154ABF" w:rsidRDefault="00154ABF">
      <w:pPr>
        <w:spacing w:before="200" w:after="200"/>
        <w:rPr>
          <w:sz w:val="20"/>
          <w:szCs w:val="20"/>
        </w:rPr>
      </w:pPr>
      <w:r>
        <w:rPr>
          <w:sz w:val="20"/>
          <w:szCs w:val="20"/>
        </w:rPr>
        <w:t>(</w:t>
      </w:r>
      <w:r w:rsidR="00CB3AC8">
        <w:rPr>
          <w:sz w:val="20"/>
          <w:szCs w:val="20"/>
        </w:rPr>
        <w:t>b</w:t>
      </w:r>
      <w:r>
        <w:rPr>
          <w:sz w:val="20"/>
          <w:szCs w:val="20"/>
        </w:rPr>
        <w:t>) group attendances (unless otherwise specified in the item, such as items 170, 171, 172, 342, 344 and 346);</w:t>
      </w:r>
    </w:p>
    <w:p w14:paraId="1BE25FF9" w14:textId="77777777" w:rsidR="00154ABF" w:rsidRDefault="00154ABF">
      <w:pPr>
        <w:spacing w:before="200" w:after="200"/>
        <w:rPr>
          <w:sz w:val="20"/>
          <w:szCs w:val="20"/>
        </w:rPr>
      </w:pPr>
      <w:r>
        <w:rPr>
          <w:sz w:val="20"/>
          <w:szCs w:val="20"/>
        </w:rPr>
        <w:t>(</w:t>
      </w:r>
      <w:r w:rsidR="00CB3AC8">
        <w:rPr>
          <w:sz w:val="20"/>
          <w:szCs w:val="20"/>
        </w:rPr>
        <w:t>c</w:t>
      </w:r>
      <w:r>
        <w:rPr>
          <w:sz w:val="20"/>
          <w:szCs w:val="20"/>
        </w:rPr>
        <w:t>) non-therapeutic cosmetic surgery;</w:t>
      </w:r>
    </w:p>
    <w:p w14:paraId="56889492" w14:textId="77777777" w:rsidR="00154ABF" w:rsidRDefault="00154ABF">
      <w:pPr>
        <w:spacing w:before="200" w:after="200"/>
        <w:rPr>
          <w:sz w:val="20"/>
          <w:szCs w:val="20"/>
        </w:rPr>
      </w:pPr>
      <w:r>
        <w:rPr>
          <w:sz w:val="20"/>
          <w:szCs w:val="20"/>
        </w:rPr>
        <w:t>(</w:t>
      </w:r>
      <w:r w:rsidR="00CB3AC8">
        <w:rPr>
          <w:sz w:val="20"/>
          <w:szCs w:val="20"/>
        </w:rPr>
        <w:t>d</w:t>
      </w:r>
      <w:r>
        <w:rPr>
          <w:sz w:val="20"/>
          <w:szCs w:val="20"/>
        </w:rPr>
        <w:t>) euthanasia and any service directly related to the procedure. However, services rendered for counselling/assessment about euthanasia will attract benefits. </w:t>
      </w:r>
    </w:p>
    <w:p w14:paraId="50B878F5" w14:textId="77777777" w:rsidR="00154ABF" w:rsidRDefault="00154ABF">
      <w:pPr>
        <w:spacing w:before="200" w:after="200"/>
        <w:rPr>
          <w:sz w:val="20"/>
          <w:szCs w:val="20"/>
        </w:rPr>
      </w:pPr>
      <w:r>
        <w:rPr>
          <w:b/>
          <w:bCs/>
          <w:sz w:val="20"/>
          <w:szCs w:val="20"/>
        </w:rPr>
        <w:t>Medicare benefits are not payable where the medical expenses for the service</w:t>
      </w:r>
      <w:r>
        <w:rPr>
          <w:sz w:val="20"/>
          <w:szCs w:val="20"/>
        </w:rPr>
        <w:t> </w:t>
      </w:r>
    </w:p>
    <w:p w14:paraId="500539A0" w14:textId="77777777" w:rsidR="00154ABF" w:rsidRDefault="00154ABF">
      <w:pPr>
        <w:spacing w:before="200" w:after="200"/>
        <w:rPr>
          <w:sz w:val="20"/>
          <w:szCs w:val="20"/>
        </w:rPr>
      </w:pPr>
      <w:r>
        <w:rPr>
          <w:sz w:val="20"/>
          <w:szCs w:val="20"/>
        </w:rPr>
        <w:t>(a) are paid/payable to a public hospital;</w:t>
      </w:r>
    </w:p>
    <w:p w14:paraId="73809B2B" w14:textId="77777777" w:rsidR="00154ABF" w:rsidRDefault="00154ABF">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7CDBDFA" w14:textId="77777777" w:rsidR="00154ABF" w:rsidRDefault="00154ABF">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1AFDF551" w14:textId="77777777" w:rsidR="00154ABF" w:rsidRDefault="00154ABF">
      <w:pPr>
        <w:spacing w:before="200" w:after="200"/>
        <w:rPr>
          <w:sz w:val="20"/>
          <w:szCs w:val="20"/>
        </w:rPr>
      </w:pPr>
      <w:r>
        <w:rPr>
          <w:sz w:val="20"/>
          <w:szCs w:val="20"/>
        </w:rPr>
        <w:t>(d) are incurred in mass immunisation (see General Explanatory Note 12.3 for further explanation). </w:t>
      </w:r>
    </w:p>
    <w:p w14:paraId="1BB8E192" w14:textId="77777777" w:rsidR="00154ABF" w:rsidRDefault="00154ABF">
      <w:pPr>
        <w:spacing w:before="200" w:after="200"/>
        <w:rPr>
          <w:sz w:val="20"/>
          <w:szCs w:val="20"/>
        </w:rPr>
      </w:pPr>
      <w:r>
        <w:rPr>
          <w:b/>
          <w:bCs/>
          <w:sz w:val="20"/>
          <w:szCs w:val="20"/>
        </w:rPr>
        <w:t>Unless the Minister otherwise directs</w:t>
      </w:r>
      <w:r>
        <w:rPr>
          <w:sz w:val="20"/>
          <w:szCs w:val="20"/>
        </w:rPr>
        <w:t> </w:t>
      </w:r>
    </w:p>
    <w:p w14:paraId="1EB259E9" w14:textId="77777777" w:rsidR="00154ABF" w:rsidRDefault="00154ABF">
      <w:pPr>
        <w:spacing w:before="200" w:after="200"/>
        <w:rPr>
          <w:sz w:val="20"/>
          <w:szCs w:val="20"/>
        </w:rPr>
      </w:pPr>
      <w:r>
        <w:rPr>
          <w:sz w:val="20"/>
          <w:szCs w:val="20"/>
        </w:rPr>
        <w:t>Medicare benefits are not payable where: </w:t>
      </w:r>
    </w:p>
    <w:p w14:paraId="3B2FF824" w14:textId="77777777" w:rsidR="00154ABF" w:rsidRDefault="00154ABF">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3A4F5545" w14:textId="77777777" w:rsidR="00154ABF" w:rsidRDefault="00154ABF">
      <w:pPr>
        <w:spacing w:before="200" w:after="200"/>
        <w:rPr>
          <w:sz w:val="20"/>
          <w:szCs w:val="20"/>
        </w:rPr>
      </w:pPr>
      <w:r>
        <w:rPr>
          <w:sz w:val="20"/>
          <w:szCs w:val="20"/>
        </w:rPr>
        <w:t>(b) the medical expenses are incurred by the employer of the person to whom the service is rendered;</w:t>
      </w:r>
    </w:p>
    <w:p w14:paraId="108709E4" w14:textId="77777777" w:rsidR="00154ABF" w:rsidRDefault="00154ABF">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279330CB" w14:textId="77777777" w:rsidR="00154ABF" w:rsidRDefault="00154ABF">
      <w:pPr>
        <w:spacing w:before="200" w:after="200"/>
        <w:rPr>
          <w:sz w:val="20"/>
          <w:szCs w:val="20"/>
        </w:rPr>
      </w:pPr>
      <w:r>
        <w:rPr>
          <w:sz w:val="20"/>
          <w:szCs w:val="20"/>
        </w:rPr>
        <w:t>(d) the service is a health screening service.</w:t>
      </w:r>
    </w:p>
    <w:p w14:paraId="54C3A1BA" w14:textId="77777777" w:rsidR="00154ABF" w:rsidRDefault="00154ABF">
      <w:pPr>
        <w:spacing w:before="200" w:after="200"/>
        <w:rPr>
          <w:sz w:val="20"/>
          <w:szCs w:val="20"/>
        </w:rPr>
      </w:pPr>
      <w:r>
        <w:rPr>
          <w:sz w:val="20"/>
          <w:szCs w:val="20"/>
        </w:rPr>
        <w:lastRenderedPageBreak/>
        <w:t>(e) the service is a pre-employment screening service </w:t>
      </w:r>
    </w:p>
    <w:p w14:paraId="70204F6F" w14:textId="77777777" w:rsidR="00154ABF" w:rsidRDefault="00154ABF">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229440A0" w14:textId="77777777" w:rsidR="00154ABF" w:rsidRDefault="00154ABF">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2C7FF1CC" w14:textId="77777777" w:rsidR="00154ABF" w:rsidRDefault="00154ABF">
      <w:pPr>
        <w:spacing w:before="200" w:after="200"/>
        <w:rPr>
          <w:sz w:val="20"/>
          <w:szCs w:val="20"/>
        </w:rPr>
      </w:pPr>
      <w:r>
        <w:rPr>
          <w:sz w:val="20"/>
          <w:szCs w:val="20"/>
        </w:rPr>
        <w:t>(b) the injection of human chorionic gonadotrophin in the management of obesity;</w:t>
      </w:r>
    </w:p>
    <w:p w14:paraId="436BF760" w14:textId="77777777" w:rsidR="00154ABF" w:rsidRDefault="00154ABF">
      <w:pPr>
        <w:spacing w:before="200" w:after="200"/>
        <w:rPr>
          <w:sz w:val="20"/>
          <w:szCs w:val="20"/>
        </w:rPr>
      </w:pPr>
      <w:r>
        <w:rPr>
          <w:sz w:val="20"/>
          <w:szCs w:val="20"/>
        </w:rPr>
        <w:t>(c) the use of hyperbaric oxygen therapy in the treatment of multiple sclerosis;</w:t>
      </w:r>
    </w:p>
    <w:p w14:paraId="1FFDF6AB" w14:textId="77777777" w:rsidR="00154ABF" w:rsidRDefault="00154ABF">
      <w:pPr>
        <w:spacing w:before="200" w:after="200"/>
        <w:rPr>
          <w:sz w:val="20"/>
          <w:szCs w:val="20"/>
        </w:rPr>
      </w:pPr>
      <w:r>
        <w:rPr>
          <w:sz w:val="20"/>
          <w:szCs w:val="20"/>
        </w:rPr>
        <w:t>(d) the removal of tattoos;</w:t>
      </w:r>
    </w:p>
    <w:p w14:paraId="6CECBAF6" w14:textId="77777777" w:rsidR="00154ABF" w:rsidRDefault="00154ABF">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0CD5C16" w14:textId="77777777" w:rsidR="00154ABF" w:rsidRDefault="00154ABF">
      <w:pPr>
        <w:spacing w:before="200" w:after="200"/>
        <w:rPr>
          <w:sz w:val="20"/>
          <w:szCs w:val="20"/>
        </w:rPr>
      </w:pPr>
      <w:r>
        <w:rPr>
          <w:sz w:val="20"/>
          <w:szCs w:val="20"/>
        </w:rPr>
        <w:t>(f) the removal from a cadaver of kidneys for transplantation;</w:t>
      </w:r>
    </w:p>
    <w:p w14:paraId="7152A768" w14:textId="77777777" w:rsidR="00154ABF" w:rsidRDefault="00154ABF">
      <w:pPr>
        <w:spacing w:before="200" w:after="200"/>
        <w:rPr>
          <w:sz w:val="20"/>
          <w:szCs w:val="20"/>
        </w:rPr>
      </w:pPr>
      <w:r>
        <w:rPr>
          <w:sz w:val="20"/>
          <w:szCs w:val="20"/>
        </w:rPr>
        <w:t>(g) the administration of microwave (UHF radio wave) cancer therapy, including the intravenous injection of drugs used in the therapy. </w:t>
      </w:r>
    </w:p>
    <w:p w14:paraId="0AED44CF" w14:textId="77777777" w:rsidR="00154ABF" w:rsidRDefault="00154ABF">
      <w:pPr>
        <w:spacing w:before="200" w:after="200"/>
        <w:rPr>
          <w:sz w:val="20"/>
          <w:szCs w:val="20"/>
        </w:rPr>
      </w:pPr>
      <w:r>
        <w:rPr>
          <w:b/>
          <w:bCs/>
          <w:sz w:val="20"/>
          <w:szCs w:val="20"/>
        </w:rPr>
        <w:t>Pain pumps for post-operative pain management</w:t>
      </w:r>
      <w:r>
        <w:rPr>
          <w:sz w:val="20"/>
          <w:szCs w:val="20"/>
        </w:rPr>
        <w:t> </w:t>
      </w:r>
    </w:p>
    <w:p w14:paraId="4B756EC6" w14:textId="77777777" w:rsidR="00154ABF" w:rsidRDefault="00154ABF">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732776E5" w14:textId="77777777" w:rsidR="00154ABF" w:rsidRDefault="00154ABF">
      <w:pPr>
        <w:spacing w:before="200" w:after="200"/>
        <w:rPr>
          <w:sz w:val="20"/>
          <w:szCs w:val="20"/>
        </w:rPr>
      </w:pPr>
      <w:r>
        <w:rPr>
          <w:sz w:val="20"/>
          <w:szCs w:val="20"/>
        </w:rPr>
        <w:t>The filling or re-filling of drug reservoirs of ambulatory pain pumps for post-operative pain management cannot be billed under any MBS items. </w:t>
      </w:r>
    </w:p>
    <w:p w14:paraId="4C092EA5" w14:textId="77777777" w:rsidR="00154ABF" w:rsidRDefault="00154ABF">
      <w:pPr>
        <w:spacing w:before="200" w:after="200"/>
        <w:rPr>
          <w:sz w:val="20"/>
          <w:szCs w:val="20"/>
        </w:rPr>
      </w:pPr>
      <w:r>
        <w:rPr>
          <w:b/>
          <w:bCs/>
          <w:sz w:val="20"/>
          <w:szCs w:val="20"/>
        </w:rPr>
        <w:t>Non Medicare Services</w:t>
      </w:r>
      <w:r>
        <w:rPr>
          <w:sz w:val="20"/>
          <w:szCs w:val="20"/>
        </w:rPr>
        <w:t> </w:t>
      </w:r>
    </w:p>
    <w:p w14:paraId="174F48BC"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57A61123"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18EC5870" w14:textId="77777777" w:rsidR="00154ABF" w:rsidRDefault="00154ABF">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3E0989AB" w14:textId="77777777" w:rsidR="00154ABF" w:rsidRDefault="00154ABF">
      <w:pPr>
        <w:spacing w:before="200" w:after="200"/>
        <w:rPr>
          <w:sz w:val="20"/>
          <w:szCs w:val="20"/>
        </w:rPr>
      </w:pPr>
      <w:r>
        <w:rPr>
          <w:sz w:val="20"/>
          <w:szCs w:val="20"/>
        </w:rPr>
        <w:t>(a) endoluminal gastroplication, for the treatment of gastro-oesophageal reflux disease;</w:t>
      </w:r>
    </w:p>
    <w:p w14:paraId="0EF33BD1" w14:textId="77777777" w:rsidR="00154ABF" w:rsidRDefault="00154ABF">
      <w:pPr>
        <w:spacing w:before="200" w:after="200"/>
        <w:rPr>
          <w:sz w:val="20"/>
          <w:szCs w:val="20"/>
        </w:rPr>
      </w:pPr>
      <w:r>
        <w:rPr>
          <w:sz w:val="20"/>
          <w:szCs w:val="20"/>
        </w:rPr>
        <w:t>(b) gamma knife surgery;</w:t>
      </w:r>
    </w:p>
    <w:p w14:paraId="244A7A79" w14:textId="77777777" w:rsidR="00154ABF" w:rsidRDefault="00154ABF">
      <w:pPr>
        <w:spacing w:before="200" w:after="200"/>
        <w:rPr>
          <w:sz w:val="20"/>
          <w:szCs w:val="20"/>
        </w:rPr>
      </w:pPr>
      <w:r>
        <w:rPr>
          <w:sz w:val="20"/>
          <w:szCs w:val="20"/>
        </w:rPr>
        <w:t>(c) intradiscal electro thermal arthroplasty;</w:t>
      </w:r>
    </w:p>
    <w:p w14:paraId="58493A9D" w14:textId="77777777" w:rsidR="00154ABF" w:rsidRDefault="00154ABF">
      <w:pPr>
        <w:spacing w:before="200" w:after="200"/>
        <w:rPr>
          <w:sz w:val="20"/>
          <w:szCs w:val="20"/>
        </w:rPr>
      </w:pPr>
      <w:r>
        <w:rPr>
          <w:sz w:val="20"/>
          <w:szCs w:val="20"/>
        </w:rPr>
        <w:t>(d) intravascular ultrasound (except where used in conjunction with intravascular brachytherapy);</w:t>
      </w:r>
    </w:p>
    <w:p w14:paraId="0C5A7DE4" w14:textId="77777777" w:rsidR="00154ABF" w:rsidRDefault="00154ABF">
      <w:pPr>
        <w:spacing w:before="200" w:after="200"/>
        <w:rPr>
          <w:sz w:val="20"/>
          <w:szCs w:val="20"/>
        </w:rPr>
      </w:pPr>
      <w:r>
        <w:rPr>
          <w:sz w:val="20"/>
          <w:szCs w:val="20"/>
        </w:rPr>
        <w:t>(e) intro-articular viscosupplementation, for the treatment of osteoarthritis of the knee;</w:t>
      </w:r>
    </w:p>
    <w:p w14:paraId="069C5A0A" w14:textId="77777777" w:rsidR="00154ABF" w:rsidRDefault="00154ABF">
      <w:pPr>
        <w:spacing w:before="200" w:after="200"/>
        <w:rPr>
          <w:sz w:val="20"/>
          <w:szCs w:val="20"/>
        </w:rPr>
      </w:pPr>
      <w:r>
        <w:rPr>
          <w:sz w:val="20"/>
          <w:szCs w:val="20"/>
        </w:rPr>
        <w:t>(f) low intensity ultrasound treatment, for the acceleration of bone fracture healing, using a bone growth stimulator;</w:t>
      </w:r>
    </w:p>
    <w:p w14:paraId="3736ECAD" w14:textId="77777777" w:rsidR="00154ABF" w:rsidRDefault="00154ABF">
      <w:pPr>
        <w:spacing w:before="200" w:after="200"/>
        <w:rPr>
          <w:sz w:val="20"/>
          <w:szCs w:val="20"/>
        </w:rPr>
      </w:pPr>
      <w:r>
        <w:rPr>
          <w:sz w:val="20"/>
          <w:szCs w:val="20"/>
        </w:rPr>
        <w:t>(g) lung volume reduction surgery, for advanced emphysema;</w:t>
      </w:r>
    </w:p>
    <w:p w14:paraId="512287C8" w14:textId="77777777" w:rsidR="00154ABF" w:rsidRDefault="00154ABF">
      <w:pPr>
        <w:spacing w:before="200" w:after="200"/>
        <w:rPr>
          <w:sz w:val="20"/>
          <w:szCs w:val="20"/>
        </w:rPr>
      </w:pPr>
      <w:r>
        <w:rPr>
          <w:sz w:val="20"/>
          <w:szCs w:val="20"/>
        </w:rPr>
        <w:t>(h) photodynamic therapy, for skin and mucosal cancer;</w:t>
      </w:r>
    </w:p>
    <w:p w14:paraId="34BFE2D1" w14:textId="77777777" w:rsidR="00154ABF" w:rsidRDefault="00154ABF">
      <w:pPr>
        <w:spacing w:before="200" w:after="200"/>
        <w:rPr>
          <w:sz w:val="20"/>
          <w:szCs w:val="20"/>
        </w:rPr>
      </w:pPr>
      <w:r>
        <w:rPr>
          <w:sz w:val="20"/>
          <w:szCs w:val="20"/>
        </w:rPr>
        <w:t>(i) placement of artificial bowel sphincters, in the management of faecal incontinence;</w:t>
      </w:r>
    </w:p>
    <w:p w14:paraId="406D39A0" w14:textId="77777777" w:rsidR="00154ABF" w:rsidRDefault="00154ABF">
      <w:pPr>
        <w:spacing w:before="200" w:after="200"/>
        <w:rPr>
          <w:sz w:val="20"/>
          <w:szCs w:val="20"/>
        </w:rPr>
      </w:pPr>
      <w:r>
        <w:rPr>
          <w:sz w:val="20"/>
          <w:szCs w:val="20"/>
        </w:rPr>
        <w:lastRenderedPageBreak/>
        <w:t>(j) selective internal radiation therapy for any condition other than hepatic metastases that are secondary to colorectal cancer;</w:t>
      </w:r>
    </w:p>
    <w:p w14:paraId="394896D4" w14:textId="77777777" w:rsidR="00154ABF" w:rsidRDefault="00154ABF">
      <w:pPr>
        <w:spacing w:before="200" w:after="200"/>
        <w:rPr>
          <w:sz w:val="20"/>
          <w:szCs w:val="20"/>
        </w:rPr>
      </w:pPr>
      <w:r>
        <w:rPr>
          <w:sz w:val="20"/>
          <w:szCs w:val="20"/>
        </w:rPr>
        <w:t>(k) specific mass measurement of bone alkaline phosphatase;</w:t>
      </w:r>
    </w:p>
    <w:p w14:paraId="30CF057A" w14:textId="77777777" w:rsidR="00154ABF" w:rsidRDefault="00154ABF">
      <w:pPr>
        <w:spacing w:before="200" w:after="200"/>
        <w:rPr>
          <w:sz w:val="20"/>
          <w:szCs w:val="20"/>
        </w:rPr>
      </w:pPr>
      <w:r>
        <w:rPr>
          <w:sz w:val="20"/>
          <w:szCs w:val="20"/>
        </w:rPr>
        <w:t>(l) transmyocardial laser revascularisation;</w:t>
      </w:r>
    </w:p>
    <w:p w14:paraId="1111F795" w14:textId="77777777" w:rsidR="00154ABF" w:rsidRDefault="00154ABF">
      <w:pPr>
        <w:spacing w:before="200" w:after="200"/>
        <w:rPr>
          <w:sz w:val="20"/>
          <w:szCs w:val="20"/>
        </w:rPr>
      </w:pPr>
      <w:r>
        <w:rPr>
          <w:sz w:val="20"/>
          <w:szCs w:val="20"/>
        </w:rPr>
        <w:t>(m) vertebral axial decompression therapy, for chronic back pain;</w:t>
      </w:r>
    </w:p>
    <w:p w14:paraId="7953D5EF" w14:textId="77777777" w:rsidR="00154ABF" w:rsidRPr="004D41C8" w:rsidRDefault="00154ABF">
      <w:pPr>
        <w:spacing w:before="200" w:after="200"/>
        <w:rPr>
          <w:sz w:val="20"/>
          <w:szCs w:val="20"/>
          <w:lang w:val="fr-FR"/>
        </w:rPr>
      </w:pPr>
      <w:r w:rsidRPr="004D41C8">
        <w:rPr>
          <w:sz w:val="20"/>
          <w:szCs w:val="20"/>
          <w:lang w:val="fr-FR"/>
        </w:rPr>
        <w:t>(n) autologous chondrocyte implantation and matrix-induced autologous chondrocyte implantation;</w:t>
      </w:r>
    </w:p>
    <w:p w14:paraId="2043249E" w14:textId="77777777" w:rsidR="00154ABF" w:rsidRDefault="00154ABF">
      <w:pPr>
        <w:spacing w:before="200" w:after="200"/>
        <w:rPr>
          <w:sz w:val="20"/>
          <w:szCs w:val="20"/>
        </w:rPr>
      </w:pPr>
      <w:r>
        <w:rPr>
          <w:sz w:val="20"/>
          <w:szCs w:val="20"/>
        </w:rPr>
        <w:t>(o) extracorporeal magnetic innervation. </w:t>
      </w:r>
    </w:p>
    <w:p w14:paraId="4AE07F5D" w14:textId="77777777" w:rsidR="00154ABF" w:rsidRDefault="00154ABF">
      <w:pPr>
        <w:spacing w:before="200" w:after="200"/>
        <w:rPr>
          <w:sz w:val="20"/>
          <w:szCs w:val="20"/>
        </w:rPr>
      </w:pPr>
      <w:r>
        <w:rPr>
          <w:b/>
          <w:bCs/>
          <w:sz w:val="20"/>
          <w:szCs w:val="20"/>
        </w:rPr>
        <w:t>Health Screening Services</w:t>
      </w:r>
      <w:r>
        <w:rPr>
          <w:sz w:val="20"/>
          <w:szCs w:val="20"/>
        </w:rPr>
        <w:t> </w:t>
      </w:r>
    </w:p>
    <w:p w14:paraId="2182F4F2" w14:textId="77777777" w:rsidR="00154ABF" w:rsidRDefault="00154ABF">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37FB9971" w14:textId="77777777" w:rsidR="00154ABF" w:rsidRDefault="00154ABF">
      <w:pPr>
        <w:spacing w:before="200" w:after="200"/>
        <w:rPr>
          <w:sz w:val="20"/>
          <w:szCs w:val="20"/>
        </w:rPr>
      </w:pPr>
      <w:r>
        <w:rPr>
          <w:sz w:val="20"/>
          <w:szCs w:val="20"/>
        </w:rPr>
        <w:t>(a) multiphasic health screening;</w:t>
      </w:r>
    </w:p>
    <w:p w14:paraId="4A3A605D" w14:textId="77777777" w:rsidR="00154ABF" w:rsidRDefault="00154ABF">
      <w:pPr>
        <w:spacing w:before="200" w:after="200"/>
        <w:rPr>
          <w:sz w:val="20"/>
          <w:szCs w:val="20"/>
        </w:rPr>
      </w:pPr>
      <w:r>
        <w:rPr>
          <w:sz w:val="20"/>
          <w:szCs w:val="20"/>
        </w:rPr>
        <w:t>(b) mammography screening (except as provided for in Items 59300/59303);</w:t>
      </w:r>
    </w:p>
    <w:p w14:paraId="3C8FA13C" w14:textId="77777777" w:rsidR="00154ABF" w:rsidRDefault="00154ABF">
      <w:pPr>
        <w:spacing w:before="200" w:after="200"/>
        <w:rPr>
          <w:sz w:val="20"/>
          <w:szCs w:val="20"/>
        </w:rPr>
      </w:pPr>
      <w:r>
        <w:rPr>
          <w:sz w:val="20"/>
          <w:szCs w:val="20"/>
        </w:rPr>
        <w:t>(c) testing of fitness to undergo physical training program, vocational activities or weight reduction programs;</w:t>
      </w:r>
    </w:p>
    <w:p w14:paraId="6D293F47" w14:textId="77777777" w:rsidR="00154ABF" w:rsidRDefault="00154ABF">
      <w:pPr>
        <w:spacing w:before="200" w:after="200"/>
        <w:rPr>
          <w:sz w:val="20"/>
          <w:szCs w:val="20"/>
        </w:rPr>
      </w:pPr>
      <w:r>
        <w:rPr>
          <w:sz w:val="20"/>
          <w:szCs w:val="20"/>
        </w:rPr>
        <w:t>(d) compulsory examinations and tests to obtain a flying, commercial driving or other licence;</w:t>
      </w:r>
    </w:p>
    <w:p w14:paraId="626D87BE" w14:textId="77777777" w:rsidR="00154ABF" w:rsidRDefault="00154ABF">
      <w:pPr>
        <w:spacing w:before="200" w:after="200"/>
        <w:rPr>
          <w:sz w:val="20"/>
          <w:szCs w:val="20"/>
        </w:rPr>
      </w:pPr>
      <w:r>
        <w:rPr>
          <w:sz w:val="20"/>
          <w:szCs w:val="20"/>
        </w:rPr>
        <w:t>(e) entrance to schools and other educational facilities;</w:t>
      </w:r>
    </w:p>
    <w:p w14:paraId="1EFD7518" w14:textId="77777777" w:rsidR="00154ABF" w:rsidRDefault="00154ABF">
      <w:pPr>
        <w:spacing w:before="200" w:after="200"/>
        <w:rPr>
          <w:sz w:val="20"/>
          <w:szCs w:val="20"/>
        </w:rPr>
      </w:pPr>
      <w:r>
        <w:rPr>
          <w:sz w:val="20"/>
          <w:szCs w:val="20"/>
        </w:rPr>
        <w:t>(f) for the purposes of legal proceedings;</w:t>
      </w:r>
    </w:p>
    <w:p w14:paraId="7C81D0DD" w14:textId="77777777" w:rsidR="00154ABF" w:rsidRDefault="00154ABF">
      <w:pPr>
        <w:spacing w:before="200" w:after="200"/>
        <w:rPr>
          <w:sz w:val="20"/>
          <w:szCs w:val="20"/>
        </w:rPr>
      </w:pPr>
      <w:r>
        <w:rPr>
          <w:sz w:val="20"/>
          <w:szCs w:val="20"/>
        </w:rPr>
        <w:t>(g) compulsory examinations for admission to aged persons' accommodation and pathology services associated with clinical ecology. </w:t>
      </w:r>
    </w:p>
    <w:p w14:paraId="1B36A280" w14:textId="77777777" w:rsidR="00154ABF" w:rsidRDefault="00154ABF">
      <w:pPr>
        <w:spacing w:before="200" w:after="200"/>
        <w:rPr>
          <w:sz w:val="20"/>
          <w:szCs w:val="20"/>
        </w:rPr>
      </w:pPr>
      <w:r>
        <w:rPr>
          <w:sz w:val="20"/>
          <w:szCs w:val="20"/>
        </w:rPr>
        <w:t>The Minister has directed that Medicare benefits be paid for the following categories of health screening: </w:t>
      </w:r>
    </w:p>
    <w:p w14:paraId="1A04D7DA" w14:textId="77777777" w:rsidR="00154ABF" w:rsidRDefault="00154ABF">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46D98762" w14:textId="77777777" w:rsidR="00154ABF" w:rsidRDefault="00154ABF">
      <w:pPr>
        <w:spacing w:before="200" w:after="200"/>
        <w:rPr>
          <w:sz w:val="20"/>
          <w:szCs w:val="20"/>
        </w:rPr>
      </w:pPr>
      <w:r>
        <w:rPr>
          <w:sz w:val="20"/>
          <w:szCs w:val="20"/>
        </w:rPr>
        <w:t>(b) a pathology service requested by the National Heart Foundation of Australia, Risk Evaluation Service;</w:t>
      </w:r>
    </w:p>
    <w:p w14:paraId="222B957E" w14:textId="77777777" w:rsidR="00154ABF" w:rsidRDefault="00154ABF">
      <w:pPr>
        <w:spacing w:before="200" w:after="200"/>
        <w:rPr>
          <w:sz w:val="20"/>
          <w:szCs w:val="20"/>
        </w:rPr>
      </w:pPr>
      <w:r>
        <w:rPr>
          <w:sz w:val="20"/>
          <w:szCs w:val="20"/>
        </w:rPr>
        <w:t>(c) age or health related medical examinations to obtain or renew a licence to drive a private motor vehicle;</w:t>
      </w:r>
    </w:p>
    <w:p w14:paraId="7D12C2E9" w14:textId="77777777" w:rsidR="00154ABF" w:rsidRDefault="00154ABF">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53CC5111" w14:textId="77777777" w:rsidR="00154ABF" w:rsidRDefault="00154ABF">
      <w:pPr>
        <w:spacing w:before="200" w:after="200"/>
        <w:rPr>
          <w:sz w:val="20"/>
          <w:szCs w:val="20"/>
        </w:rPr>
      </w:pPr>
      <w:r>
        <w:rPr>
          <w:sz w:val="20"/>
          <w:szCs w:val="20"/>
        </w:rPr>
        <w:t>(e) a medical examination for a person as a prerequisite of that person becoming eligible to foster a child or children;</w:t>
      </w:r>
    </w:p>
    <w:p w14:paraId="604ECCB8" w14:textId="77777777" w:rsidR="00154ABF" w:rsidRDefault="00154ABF">
      <w:pPr>
        <w:spacing w:before="200" w:after="200"/>
        <w:rPr>
          <w:sz w:val="20"/>
          <w:szCs w:val="20"/>
        </w:rPr>
      </w:pPr>
      <w:r>
        <w:rPr>
          <w:sz w:val="20"/>
          <w:szCs w:val="20"/>
        </w:rPr>
        <w:t>(f) a medical or optometrical examination provided to a person who is an unemployed person (as defined by the Social Security Act 1991), as the request of a prospective employer. </w:t>
      </w:r>
    </w:p>
    <w:p w14:paraId="4A109CFD" w14:textId="77777777" w:rsidR="00154ABF" w:rsidRDefault="00154ABF">
      <w:pPr>
        <w:spacing w:before="200" w:after="200"/>
        <w:rPr>
          <w:sz w:val="20"/>
          <w:szCs w:val="20"/>
        </w:rPr>
      </w:pPr>
      <w:r>
        <w:rPr>
          <w:sz w:val="20"/>
          <w:szCs w:val="20"/>
        </w:rPr>
        <w:t>The National Policy for the National Cervical Screening Program (NCSP) is as follows:</w:t>
      </w:r>
    </w:p>
    <w:p w14:paraId="7A637032" w14:textId="77777777" w:rsidR="00154ABF" w:rsidRDefault="00154ABF">
      <w:pPr>
        <w:spacing w:before="200" w:after="200"/>
        <w:rPr>
          <w:sz w:val="20"/>
          <w:szCs w:val="20"/>
        </w:rPr>
      </w:pPr>
      <w:r>
        <w:rPr>
          <w:sz w:val="20"/>
          <w:szCs w:val="20"/>
        </w:rPr>
        <w:lastRenderedPageBreak/>
        <w:t>(a) Cervical screening should be undertaken every five years in asymptomatic persons, using a primary human papillomavirus (HPV) test with partial genotyping and reflex liquid based cytology (LBC) triage;</w:t>
      </w:r>
    </w:p>
    <w:p w14:paraId="53D429A5" w14:textId="77777777" w:rsidR="00154ABF" w:rsidRDefault="00154ABF">
      <w:pPr>
        <w:spacing w:before="200" w:after="200"/>
        <w:rPr>
          <w:sz w:val="20"/>
          <w:szCs w:val="20"/>
        </w:rPr>
      </w:pPr>
      <w:r>
        <w:rPr>
          <w:sz w:val="20"/>
          <w:szCs w:val="20"/>
        </w:rPr>
        <w:t>(b) Persons who have ever been sexually active should commence cervical screening at 25 years of age;</w:t>
      </w:r>
    </w:p>
    <w:p w14:paraId="0D4E85F9" w14:textId="77777777" w:rsidR="00154ABF" w:rsidRDefault="00154ABF">
      <w:pPr>
        <w:spacing w:before="200" w:after="200"/>
        <w:rPr>
          <w:sz w:val="20"/>
          <w:szCs w:val="20"/>
        </w:rPr>
      </w:pPr>
      <w:r>
        <w:rPr>
          <w:sz w:val="20"/>
          <w:szCs w:val="20"/>
        </w:rPr>
        <w:t>(c) Persons aged 25 years or older and less than 70 years will receive invitations and reminders to participate in the program;</w:t>
      </w:r>
    </w:p>
    <w:p w14:paraId="18764B92" w14:textId="77777777" w:rsidR="00154ABF" w:rsidRDefault="00154ABF">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0D3DD6AA" w14:textId="77777777" w:rsidR="00154ABF" w:rsidRDefault="00154ABF">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1860FB32" w14:textId="77777777" w:rsidR="00154ABF" w:rsidRDefault="00154ABF">
      <w:pPr>
        <w:spacing w:before="200" w:after="200"/>
        <w:rPr>
          <w:sz w:val="20"/>
          <w:szCs w:val="20"/>
        </w:rPr>
      </w:pPr>
      <w:r>
        <w:rPr>
          <w:sz w:val="20"/>
          <w:szCs w:val="20"/>
        </w:rPr>
        <w:t>(f)  All persons, both HPV vaccinated and unvaccinated, are included in the program;</w:t>
      </w:r>
    </w:p>
    <w:p w14:paraId="5B9172EC" w14:textId="77777777" w:rsidR="00154ABF" w:rsidRDefault="00154ABF">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75F2A5B1" w14:textId="77777777" w:rsidR="00154ABF" w:rsidRDefault="00154ABF">
      <w:pPr>
        <w:spacing w:before="200" w:after="200"/>
        <w:rPr>
          <w:sz w:val="20"/>
          <w:szCs w:val="20"/>
        </w:rPr>
      </w:pPr>
      <w:r>
        <w:rPr>
          <w:sz w:val="20"/>
          <w:szCs w:val="20"/>
        </w:rPr>
        <w:t>·         Self collection must be facilitated and requested by a healthcare professional who also routinely offers cervical screening services;</w:t>
      </w:r>
    </w:p>
    <w:p w14:paraId="78CB6EF5" w14:textId="77777777" w:rsidR="00154ABF" w:rsidRDefault="00154ABF">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2F6CB05B" w14:textId="77777777" w:rsidR="00154ABF" w:rsidRDefault="00154ABF">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77B65691" w14:textId="77777777" w:rsidR="00154ABF" w:rsidRDefault="00154ABF">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923EBC4" w14:textId="77777777" w:rsidR="00154ABF" w:rsidRDefault="00154ABF">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6218980A" w14:textId="77777777" w:rsidR="00154ABF" w:rsidRDefault="00154ABF">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648DAFAB" w14:textId="77777777" w:rsidR="00154ABF" w:rsidRDefault="00154ABF">
      <w:pPr>
        <w:spacing w:before="200" w:after="200"/>
        <w:rPr>
          <w:sz w:val="20"/>
          <w:szCs w:val="20"/>
        </w:rPr>
      </w:pPr>
      <w:r>
        <w:rPr>
          <w:b/>
          <w:bCs/>
          <w:sz w:val="20"/>
          <w:szCs w:val="20"/>
        </w:rPr>
        <w:t>Services rendered to a doctor's dependants, practice partner, or practice partner's dependants</w:t>
      </w:r>
      <w:r>
        <w:rPr>
          <w:sz w:val="20"/>
          <w:szCs w:val="20"/>
        </w:rPr>
        <w:t> </w:t>
      </w:r>
    </w:p>
    <w:p w14:paraId="2A990C83" w14:textId="77777777" w:rsidR="00154ABF" w:rsidRDefault="00154ABF">
      <w:pPr>
        <w:spacing w:before="200" w:after="200"/>
        <w:rPr>
          <w:sz w:val="20"/>
          <w:szCs w:val="20"/>
        </w:rPr>
      </w:pPr>
      <w:r>
        <w:rPr>
          <w:sz w:val="20"/>
          <w:szCs w:val="20"/>
        </w:rPr>
        <w:t>Medicare benefits are not paid for professional services rendered by a medical practitioner to dependants or partners or a partner's dependants. </w:t>
      </w:r>
    </w:p>
    <w:p w14:paraId="4C81CBD1" w14:textId="77777777" w:rsidR="00154ABF" w:rsidRDefault="00154ABF">
      <w:pPr>
        <w:spacing w:before="200" w:after="200"/>
        <w:rPr>
          <w:sz w:val="20"/>
          <w:szCs w:val="20"/>
        </w:rPr>
      </w:pPr>
      <w:r>
        <w:rPr>
          <w:sz w:val="20"/>
          <w:szCs w:val="20"/>
        </w:rPr>
        <w:t>A 'dependant' person is a spouse or a child. The following provides definitions of these dependant persons: </w:t>
      </w:r>
    </w:p>
    <w:p w14:paraId="2A74DCAE" w14:textId="77777777" w:rsidR="00154ABF" w:rsidRDefault="00154ABF">
      <w:pPr>
        <w:spacing w:before="200" w:after="200"/>
        <w:rPr>
          <w:sz w:val="20"/>
          <w:szCs w:val="20"/>
        </w:rPr>
      </w:pPr>
      <w:r>
        <w:rPr>
          <w:sz w:val="20"/>
          <w:szCs w:val="20"/>
        </w:rPr>
        <w:t>(a) a spouse, in relation to a dependant person means:</w:t>
      </w:r>
    </w:p>
    <w:p w14:paraId="6042CB30" w14:textId="77777777" w:rsidR="00154ABF" w:rsidRDefault="00154ABF">
      <w:pPr>
        <w:spacing w:before="200" w:after="200"/>
        <w:rPr>
          <w:sz w:val="20"/>
          <w:szCs w:val="20"/>
        </w:rPr>
      </w:pPr>
      <w:r>
        <w:rPr>
          <w:sz w:val="20"/>
          <w:szCs w:val="20"/>
        </w:rPr>
        <w:t>a. a person who is legally married to, and is not living, on a permanent basis, separately and apart from, that person; and</w:t>
      </w:r>
    </w:p>
    <w:p w14:paraId="7D79D151" w14:textId="77777777" w:rsidR="00154ABF" w:rsidRDefault="00154ABF">
      <w:pPr>
        <w:spacing w:before="200" w:after="200"/>
        <w:rPr>
          <w:sz w:val="20"/>
          <w:szCs w:val="20"/>
        </w:rPr>
      </w:pPr>
      <w:r>
        <w:rPr>
          <w:sz w:val="20"/>
          <w:szCs w:val="20"/>
        </w:rPr>
        <w:t>b. a de facto spouse of that person.</w:t>
      </w:r>
    </w:p>
    <w:p w14:paraId="45600B4F" w14:textId="77777777" w:rsidR="00154ABF" w:rsidRDefault="00154ABF">
      <w:pPr>
        <w:spacing w:before="200" w:after="200"/>
        <w:rPr>
          <w:sz w:val="20"/>
          <w:szCs w:val="20"/>
        </w:rPr>
      </w:pPr>
      <w:r>
        <w:rPr>
          <w:sz w:val="20"/>
          <w:szCs w:val="20"/>
        </w:rPr>
        <w:lastRenderedPageBreak/>
        <w:t>(b) a child, in relation to a dependant person means:</w:t>
      </w:r>
    </w:p>
    <w:p w14:paraId="109EAB58" w14:textId="77777777" w:rsidR="00154ABF" w:rsidRDefault="00154ABF">
      <w:pPr>
        <w:spacing w:before="200" w:after="200"/>
        <w:rPr>
          <w:sz w:val="20"/>
          <w:szCs w:val="20"/>
        </w:rPr>
      </w:pPr>
      <w:r>
        <w:rPr>
          <w:sz w:val="20"/>
          <w:szCs w:val="20"/>
        </w:rPr>
        <w:t>a. a child under the age of 16 years who is in the custody, care and control of the person or the spouse of the person; and</w:t>
      </w:r>
    </w:p>
    <w:p w14:paraId="32201A0C" w14:textId="77777777" w:rsidR="00154ABF" w:rsidRDefault="00154ABF">
      <w:pPr>
        <w:spacing w:before="200" w:after="200"/>
        <w:rPr>
          <w:sz w:val="20"/>
          <w:szCs w:val="20"/>
        </w:rPr>
      </w:pPr>
      <w:r>
        <w:rPr>
          <w:sz w:val="20"/>
          <w:szCs w:val="20"/>
        </w:rPr>
        <w:t>b. a person who:</w:t>
      </w:r>
    </w:p>
    <w:p w14:paraId="1494185A" w14:textId="77777777" w:rsidR="00154ABF" w:rsidRDefault="00154ABF">
      <w:pPr>
        <w:spacing w:before="200" w:after="200"/>
        <w:rPr>
          <w:sz w:val="20"/>
          <w:szCs w:val="20"/>
        </w:rPr>
      </w:pPr>
      <w:r>
        <w:rPr>
          <w:sz w:val="20"/>
          <w:szCs w:val="20"/>
        </w:rPr>
        <w:t>(i) has attained the age of 16 years who is in the custody, care and control of the person of the spouse of the person; or</w:t>
      </w:r>
    </w:p>
    <w:p w14:paraId="1076EDF2" w14:textId="77777777" w:rsidR="00154ABF" w:rsidRDefault="00154ABF">
      <w:pPr>
        <w:spacing w:before="200" w:after="200"/>
        <w:rPr>
          <w:sz w:val="20"/>
          <w:szCs w:val="20"/>
        </w:rPr>
      </w:pPr>
      <w:r>
        <w:rPr>
          <w:sz w:val="20"/>
          <w:szCs w:val="20"/>
        </w:rPr>
        <w:t>(ii) is receiving full time education at a school, college or university; and</w:t>
      </w:r>
    </w:p>
    <w:p w14:paraId="3D9307B3" w14:textId="77777777" w:rsidR="00154ABF" w:rsidRDefault="00154ABF">
      <w:pPr>
        <w:spacing w:before="200" w:after="200"/>
        <w:rPr>
          <w:sz w:val="20"/>
          <w:szCs w:val="20"/>
        </w:rPr>
      </w:pPr>
      <w:r>
        <w:rPr>
          <w:sz w:val="20"/>
          <w:szCs w:val="20"/>
        </w:rPr>
        <w:t>(iii) is not being paid a disability support pension under the Social Security Act 1991; and</w:t>
      </w:r>
    </w:p>
    <w:p w14:paraId="4C9B2D00" w14:textId="77777777" w:rsidR="00154ABF" w:rsidRDefault="00154ABF">
      <w:pPr>
        <w:spacing w:before="200" w:after="200"/>
        <w:rPr>
          <w:sz w:val="20"/>
          <w:szCs w:val="20"/>
        </w:rPr>
      </w:pPr>
      <w:r>
        <w:rPr>
          <w:sz w:val="20"/>
          <w:szCs w:val="20"/>
        </w:rPr>
        <w:t>(iv) is wholly or substantially dependent on the person or on the spouse of the person. </w:t>
      </w:r>
    </w:p>
    <w:p w14:paraId="781A4412" w14:textId="77777777" w:rsidR="00A77B3E" w:rsidRDefault="00A77B3E"/>
    <w:p w14:paraId="22B25609" w14:textId="77777777" w:rsidR="00A77B3E" w:rsidRDefault="00A77B3E">
      <w:pPr>
        <w:rPr>
          <w:rFonts w:ascii="Helvetica" w:eastAsia="Helvetica" w:hAnsi="Helvetica" w:cs="Helvetica"/>
          <w:b/>
          <w:sz w:val="20"/>
        </w:rPr>
      </w:pPr>
      <w:r>
        <w:rPr>
          <w:rFonts w:ascii="Helvetica" w:eastAsia="Helvetica" w:hAnsi="Helvetica" w:cs="Helvetica"/>
          <w:b/>
          <w:sz w:val="20"/>
        </w:rPr>
        <w:t>GN.14.34 Principles of interpretation of the MBS</w:t>
      </w:r>
    </w:p>
    <w:p w14:paraId="2E9B5589" w14:textId="77777777" w:rsidR="00154ABF" w:rsidRDefault="00154ABF">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182D4070" w14:textId="77777777" w:rsidR="00154ABF" w:rsidRDefault="00154ABF">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1B0DD019" w14:textId="77777777" w:rsidR="00A77B3E" w:rsidRDefault="00A77B3E"/>
    <w:p w14:paraId="7BF50687" w14:textId="77777777" w:rsidR="00A77B3E" w:rsidRDefault="00A77B3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020852C5" w14:textId="77777777" w:rsidR="00154ABF" w:rsidRDefault="00154ABF">
      <w:pPr>
        <w:spacing w:after="200"/>
        <w:rPr>
          <w:sz w:val="20"/>
          <w:szCs w:val="20"/>
        </w:rPr>
      </w:pPr>
      <w:r>
        <w:rPr>
          <w:sz w:val="20"/>
          <w:szCs w:val="20"/>
        </w:rPr>
        <w:t>Some services are not listed in the MBS because they are regarded as forming part of a consultation or they attract benefits on an attendance basis. </w:t>
      </w:r>
    </w:p>
    <w:p w14:paraId="145C0E6F" w14:textId="77777777" w:rsidR="00A77B3E" w:rsidRDefault="00A77B3E"/>
    <w:p w14:paraId="2AA27B04" w14:textId="77777777" w:rsidR="00A77B3E" w:rsidRDefault="00A77B3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365605E5" w14:textId="77777777" w:rsidR="00154ABF" w:rsidRDefault="00154ABF">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1D2CF9EF" w14:textId="77777777" w:rsidR="00154ABF" w:rsidRDefault="00154ABF">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617D1433" w14:textId="77777777" w:rsidR="00154ABF" w:rsidRDefault="00154ABF">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67CC238" w14:textId="77777777" w:rsidR="00A77B3E" w:rsidRDefault="00A77B3E"/>
    <w:p w14:paraId="4B33A214" w14:textId="77777777" w:rsidR="00A77B3E" w:rsidRDefault="00A77B3E">
      <w:pPr>
        <w:rPr>
          <w:rFonts w:ascii="Helvetica" w:eastAsia="Helvetica" w:hAnsi="Helvetica" w:cs="Helvetica"/>
          <w:b/>
          <w:sz w:val="20"/>
        </w:rPr>
      </w:pPr>
      <w:r>
        <w:rPr>
          <w:rFonts w:ascii="Helvetica" w:eastAsia="Helvetica" w:hAnsi="Helvetica" w:cs="Helvetica"/>
          <w:b/>
          <w:sz w:val="20"/>
        </w:rPr>
        <w:t>GN.14.37 Aggregate items</w:t>
      </w:r>
    </w:p>
    <w:p w14:paraId="16DDBAE6" w14:textId="77777777" w:rsidR="00154ABF" w:rsidRDefault="00154ABF">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5357D708" w14:textId="77777777" w:rsidR="00154ABF" w:rsidRDefault="00154ABF">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6BE120B3" w14:textId="77777777" w:rsidR="00A77B3E" w:rsidRDefault="00A77B3E"/>
    <w:p w14:paraId="36B06837"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GN.14.38 Residential aged care facility</w:t>
      </w:r>
    </w:p>
    <w:p w14:paraId="289AE31E" w14:textId="77777777" w:rsidR="00154ABF" w:rsidRDefault="00154ABF">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5907C745" w14:textId="77777777" w:rsidR="00A77B3E" w:rsidRDefault="00A77B3E"/>
    <w:p w14:paraId="1A7485F3" w14:textId="77777777" w:rsidR="00A77B3E" w:rsidRDefault="00A77B3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034373A1" w14:textId="77777777" w:rsidR="00154ABF" w:rsidRDefault="00154ABF">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4DB78B61" w14:textId="77777777" w:rsidR="00154ABF" w:rsidRDefault="00154ABF">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156AE24F" w14:textId="77777777" w:rsidR="00154ABF" w:rsidRDefault="00154ABF">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4078A18E" w14:textId="77777777" w:rsidR="00154ABF" w:rsidRDefault="00154ABF">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EDA888B" w14:textId="77777777" w:rsidR="00154ABF" w:rsidRDefault="00154ABF">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0B53308" w14:textId="77777777" w:rsidR="00154ABF" w:rsidRDefault="00154ABF">
      <w:pPr>
        <w:spacing w:before="200" w:after="200"/>
        <w:rPr>
          <w:sz w:val="20"/>
          <w:szCs w:val="20"/>
        </w:rPr>
      </w:pPr>
      <w:r>
        <w:rPr>
          <w:sz w:val="20"/>
          <w:szCs w:val="20"/>
        </w:rPr>
        <w:softHyphen/>
        <w:t xml:space="preserve"> clearly identify the name of the patient; and</w:t>
      </w:r>
    </w:p>
    <w:p w14:paraId="5273A188" w14:textId="77777777" w:rsidR="00154ABF" w:rsidRDefault="00154ABF">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908C043" w14:textId="77777777" w:rsidR="00154ABF" w:rsidRDefault="00154ABF">
      <w:pPr>
        <w:spacing w:before="200" w:after="200"/>
        <w:rPr>
          <w:sz w:val="20"/>
          <w:szCs w:val="20"/>
        </w:rPr>
      </w:pPr>
      <w:r>
        <w:rPr>
          <w:sz w:val="20"/>
          <w:szCs w:val="20"/>
        </w:rPr>
        <w:softHyphen/>
        <w:t xml:space="preserve"> each entry needs to provide clinical information adequate to explain the type of service rendered or initiated; and</w:t>
      </w:r>
    </w:p>
    <w:p w14:paraId="1FC4ACB9" w14:textId="77777777" w:rsidR="00154ABF" w:rsidRDefault="00154ABF">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5722FBA3" w14:textId="77777777" w:rsidR="00154ABF" w:rsidRDefault="00154ABF">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741C9286"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9" w:history="1">
        <w:r>
          <w:rPr>
            <w:color w:val="0000EE"/>
            <w:sz w:val="20"/>
            <w:szCs w:val="20"/>
            <w:u w:val="single" w:color="0000EE"/>
          </w:rPr>
          <w:t xml:space="preserve">Health Practitioner Guideline to substantiate that a specific treatment was performed </w:t>
        </w:r>
      </w:hyperlink>
      <w:r>
        <w:rPr>
          <w:sz w:val="20"/>
          <w:szCs w:val="20"/>
        </w:rPr>
        <w:t>which is located on the Department of Health and Aged Care's website. </w:t>
      </w:r>
    </w:p>
    <w:p w14:paraId="072E179E" w14:textId="77777777" w:rsidR="00A77B3E" w:rsidRDefault="00A77B3E"/>
    <w:p w14:paraId="0E4CC279" w14:textId="77777777" w:rsidR="00A77B3E" w:rsidRDefault="00A77B3E">
      <w:pPr>
        <w:pStyle w:val="Heading1"/>
        <w:jc w:val="center"/>
        <w:rPr>
          <w:rFonts w:ascii="Helvetica" w:eastAsia="Helvetica" w:hAnsi="Helvetica" w:cs="Helvetica"/>
          <w:sz w:val="40"/>
        </w:rPr>
        <w:sectPr w:rsidR="00A77B3E">
          <w:pgSz w:w="12240" w:h="15840"/>
          <w:pgMar w:top="1440" w:right="1440" w:bottom="1440" w:left="1440" w:header="720" w:footer="720" w:gutter="0"/>
          <w:cols w:space="720"/>
        </w:sectPr>
      </w:pPr>
    </w:p>
    <w:p w14:paraId="2E827CB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5EF797B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370C2D3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47389CDA" w14:textId="77777777" w:rsidR="00A77B3E" w:rsidRDefault="00A77B3E">
      <w:pPr>
        <w:pStyle w:val="Heading1"/>
        <w:tabs>
          <w:tab w:val="right" w:pos="4819"/>
        </w:tabs>
        <w:jc w:val="center"/>
        <w:rPr>
          <w:rFonts w:ascii="Helvetica" w:eastAsia="Helvetica" w:hAnsi="Helvetica" w:cs="Helvetica"/>
          <w:sz w:val="40"/>
        </w:rPr>
      </w:pPr>
      <w:bookmarkStart w:id="2" w:name="_Toc169795592"/>
      <w:r>
        <w:rPr>
          <w:rFonts w:ascii="Helvetica" w:eastAsia="Helvetica" w:hAnsi="Helvetica" w:cs="Helvetica"/>
          <w:sz w:val="40"/>
        </w:rPr>
        <w:lastRenderedPageBreak/>
        <w:t>CATEGORY 6: PATHOLOGY SERVICES</w:t>
      </w:r>
      <w:bookmarkEnd w:id="2"/>
    </w:p>
    <w:p w14:paraId="61E632C2"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573614F7" w14:textId="77777777" w:rsidR="00A77B3E" w:rsidRDefault="00A77B3E">
      <w:pPr>
        <w:pStyle w:val="Heading2"/>
        <w:rPr>
          <w:rFonts w:ascii="Helvetica" w:eastAsia="Helvetica" w:hAnsi="Helvetica" w:cs="Helvetica"/>
          <w:i w:val="0"/>
          <w:sz w:val="30"/>
        </w:rPr>
      </w:pPr>
      <w:bookmarkStart w:id="3" w:name="_Toc169795593"/>
      <w:r>
        <w:rPr>
          <w:rFonts w:ascii="Helvetica" w:eastAsia="Helvetica" w:hAnsi="Helvetica" w:cs="Helvetica"/>
          <w:i w:val="0"/>
          <w:sz w:val="30"/>
        </w:rPr>
        <w:lastRenderedPageBreak/>
        <w:t>SUMMARY OF CHANGES FROM 01/07/2024</w:t>
      </w:r>
      <w:bookmarkEnd w:id="3"/>
    </w:p>
    <w:p w14:paraId="50CF356D" w14:textId="77777777" w:rsidR="00A77B3E" w:rsidRDefault="00A77B3E">
      <w:pPr>
        <w:rPr>
          <w:rFonts w:ascii="Helvetica" w:eastAsia="Helvetica" w:hAnsi="Helvetica" w:cs="Helvetica"/>
          <w:b/>
          <w:sz w:val="30"/>
        </w:rPr>
      </w:pPr>
    </w:p>
    <w:p w14:paraId="38416D71" w14:textId="77777777" w:rsidR="00A77B3E" w:rsidRDefault="00A77B3E">
      <w:r>
        <w:t>The 01/07/2024 changes to the MBS are summarised below and are identified in the Schedule pages by one or more of the following words appearing above the item number:</w:t>
      </w:r>
    </w:p>
    <w:p w14:paraId="41104F88" w14:textId="77777777" w:rsidR="00A77B3E"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164"/>
      </w:tblGrid>
      <w:tr w:rsidR="00154ABF" w14:paraId="1EDC8361"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29C7F930" w14:textId="77777777" w:rsidR="00A77B3E" w:rsidRDefault="00A77B3E">
            <w:r>
              <w:tab/>
              <w:t>(a)  new item</w:t>
            </w:r>
          </w:p>
        </w:tc>
        <w:tc>
          <w:tcPr>
            <w:tcW w:w="0" w:type="auto"/>
            <w:tcBorders>
              <w:top w:val="nil"/>
              <w:left w:val="nil"/>
              <w:bottom w:val="nil"/>
              <w:right w:val="nil"/>
            </w:tcBorders>
            <w:tcMar>
              <w:top w:w="0" w:type="dxa"/>
              <w:left w:w="22" w:type="dxa"/>
              <w:bottom w:w="0" w:type="dxa"/>
              <w:right w:w="22" w:type="dxa"/>
            </w:tcMar>
            <w:vAlign w:val="both"/>
          </w:tcPr>
          <w:p w14:paraId="77AF65AD" w14:textId="77777777" w:rsidR="00A77B3E" w:rsidRDefault="00A77B3E">
            <w:r>
              <w:tab/>
              <w:t>New</w:t>
            </w:r>
          </w:p>
        </w:tc>
      </w:tr>
      <w:tr w:rsidR="00154ABF" w14:paraId="04D45B90"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0CA8D883" w14:textId="77777777" w:rsidR="00A77B3E" w:rsidRDefault="00A77B3E">
            <w:r>
              <w:tab/>
              <w:t>(b)  amended description</w:t>
            </w:r>
          </w:p>
        </w:tc>
        <w:tc>
          <w:tcPr>
            <w:tcW w:w="0" w:type="auto"/>
            <w:tcBorders>
              <w:top w:val="nil"/>
              <w:left w:val="nil"/>
              <w:bottom w:val="nil"/>
              <w:right w:val="nil"/>
            </w:tcBorders>
            <w:tcMar>
              <w:top w:w="0" w:type="dxa"/>
              <w:left w:w="22" w:type="dxa"/>
              <w:bottom w:w="0" w:type="dxa"/>
              <w:right w:w="22" w:type="dxa"/>
            </w:tcMar>
            <w:vAlign w:val="both"/>
          </w:tcPr>
          <w:p w14:paraId="4486DCE0" w14:textId="77777777" w:rsidR="00A77B3E" w:rsidRDefault="00A77B3E">
            <w:r>
              <w:tab/>
              <w:t>Amend</w:t>
            </w:r>
          </w:p>
        </w:tc>
      </w:tr>
      <w:tr w:rsidR="00154ABF" w14:paraId="08151370"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61C96326" w14:textId="77777777" w:rsidR="00A77B3E" w:rsidRDefault="00A77B3E">
            <w:r>
              <w:tab/>
              <w:t>(c)  fee amended</w:t>
            </w:r>
          </w:p>
        </w:tc>
        <w:tc>
          <w:tcPr>
            <w:tcW w:w="0" w:type="auto"/>
            <w:tcBorders>
              <w:top w:val="nil"/>
              <w:left w:val="nil"/>
              <w:bottom w:val="nil"/>
              <w:right w:val="nil"/>
            </w:tcBorders>
            <w:tcMar>
              <w:top w:w="0" w:type="dxa"/>
              <w:left w:w="22" w:type="dxa"/>
              <w:bottom w:w="0" w:type="dxa"/>
              <w:right w:w="22" w:type="dxa"/>
            </w:tcMar>
            <w:vAlign w:val="both"/>
          </w:tcPr>
          <w:p w14:paraId="05ED9FB8" w14:textId="77777777" w:rsidR="00A77B3E" w:rsidRDefault="00A77B3E">
            <w:r>
              <w:tab/>
              <w:t>Fee</w:t>
            </w:r>
          </w:p>
        </w:tc>
      </w:tr>
      <w:tr w:rsidR="00154ABF" w14:paraId="31B2C594"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2B976F01" w14:textId="77777777" w:rsidR="00A77B3E" w:rsidRDefault="00A77B3E">
            <w:r>
              <w:tab/>
              <w:t>(d)  item number changed</w:t>
            </w:r>
          </w:p>
        </w:tc>
        <w:tc>
          <w:tcPr>
            <w:tcW w:w="0" w:type="auto"/>
            <w:tcBorders>
              <w:top w:val="nil"/>
              <w:left w:val="nil"/>
              <w:bottom w:val="nil"/>
              <w:right w:val="nil"/>
            </w:tcBorders>
            <w:tcMar>
              <w:top w:w="0" w:type="dxa"/>
              <w:left w:w="22" w:type="dxa"/>
              <w:bottom w:w="0" w:type="dxa"/>
              <w:right w:w="22" w:type="dxa"/>
            </w:tcMar>
            <w:vAlign w:val="both"/>
          </w:tcPr>
          <w:p w14:paraId="6B8A3F7E" w14:textId="77777777" w:rsidR="00A77B3E" w:rsidRDefault="00A77B3E">
            <w:r>
              <w:tab/>
              <w:t>Renum</w:t>
            </w:r>
          </w:p>
        </w:tc>
      </w:tr>
      <w:tr w:rsidR="00154ABF" w14:paraId="13455000"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32527B89" w14:textId="77777777" w:rsidR="00A77B3E" w:rsidRDefault="00A77B3E">
            <w:r>
              <w:tab/>
              <w:t>(e)  EMSN changed</w:t>
            </w:r>
          </w:p>
        </w:tc>
        <w:tc>
          <w:tcPr>
            <w:tcW w:w="0" w:type="auto"/>
            <w:tcBorders>
              <w:top w:val="nil"/>
              <w:left w:val="nil"/>
              <w:bottom w:val="nil"/>
              <w:right w:val="nil"/>
            </w:tcBorders>
            <w:tcMar>
              <w:top w:w="0" w:type="dxa"/>
              <w:left w:w="22" w:type="dxa"/>
              <w:bottom w:w="0" w:type="dxa"/>
              <w:right w:w="22" w:type="dxa"/>
            </w:tcMar>
            <w:vAlign w:val="both"/>
          </w:tcPr>
          <w:p w14:paraId="2159F629" w14:textId="77777777" w:rsidR="00A77B3E" w:rsidRDefault="00A77B3E">
            <w:r>
              <w:tab/>
              <w:t>EMSN</w:t>
            </w:r>
          </w:p>
        </w:tc>
      </w:tr>
    </w:tbl>
    <w:p w14:paraId="651ABFF4" w14:textId="77777777" w:rsidR="00A77B3E" w:rsidRDefault="00A77B3E"/>
    <w:p w14:paraId="4E42D712"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Deleted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tblGrid>
      <w:tr w:rsidR="00154ABF" w14:paraId="5826D71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541A8CC" w14:textId="77777777" w:rsidR="00A77B3E" w:rsidRDefault="00A77B3E">
            <w:r>
              <w:t>69511</w:t>
            </w:r>
          </w:p>
        </w:tc>
        <w:tc>
          <w:tcPr>
            <w:tcW w:w="737" w:type="dxa"/>
            <w:tcBorders>
              <w:top w:val="nil"/>
              <w:left w:val="nil"/>
              <w:bottom w:val="nil"/>
              <w:right w:val="nil"/>
            </w:tcBorders>
            <w:tcMar>
              <w:top w:w="0" w:type="dxa"/>
              <w:left w:w="0" w:type="dxa"/>
              <w:bottom w:w="0" w:type="dxa"/>
              <w:right w:w="0" w:type="dxa"/>
            </w:tcMar>
            <w:vAlign w:val="both"/>
          </w:tcPr>
          <w:p w14:paraId="72F5A373" w14:textId="77777777" w:rsidR="00A77B3E" w:rsidRDefault="00A77B3E">
            <w:r>
              <w:t>69512</w:t>
            </w:r>
          </w:p>
        </w:tc>
        <w:tc>
          <w:tcPr>
            <w:tcW w:w="737" w:type="dxa"/>
            <w:tcBorders>
              <w:top w:val="nil"/>
              <w:left w:val="nil"/>
              <w:bottom w:val="nil"/>
              <w:right w:val="nil"/>
            </w:tcBorders>
            <w:tcMar>
              <w:top w:w="0" w:type="dxa"/>
              <w:left w:w="0" w:type="dxa"/>
              <w:bottom w:w="0" w:type="dxa"/>
              <w:right w:w="0" w:type="dxa"/>
            </w:tcMar>
            <w:vAlign w:val="both"/>
          </w:tcPr>
          <w:p w14:paraId="548C7108" w14:textId="77777777" w:rsidR="00A77B3E" w:rsidRDefault="00A77B3E">
            <w:r>
              <w:t>69513</w:t>
            </w:r>
          </w:p>
        </w:tc>
        <w:tc>
          <w:tcPr>
            <w:tcW w:w="737" w:type="dxa"/>
            <w:tcBorders>
              <w:top w:val="nil"/>
              <w:left w:val="nil"/>
              <w:bottom w:val="nil"/>
              <w:right w:val="nil"/>
            </w:tcBorders>
            <w:tcMar>
              <w:top w:w="0" w:type="dxa"/>
              <w:left w:w="0" w:type="dxa"/>
              <w:bottom w:w="0" w:type="dxa"/>
              <w:right w:w="0" w:type="dxa"/>
            </w:tcMar>
            <w:vAlign w:val="both"/>
          </w:tcPr>
          <w:p w14:paraId="2AD91C4B" w14:textId="77777777" w:rsidR="00A77B3E" w:rsidRDefault="00A77B3E">
            <w:r>
              <w:t>69514</w:t>
            </w:r>
          </w:p>
        </w:tc>
        <w:tc>
          <w:tcPr>
            <w:tcW w:w="737" w:type="dxa"/>
            <w:tcBorders>
              <w:top w:val="nil"/>
              <w:left w:val="nil"/>
              <w:bottom w:val="nil"/>
              <w:right w:val="nil"/>
            </w:tcBorders>
            <w:tcMar>
              <w:top w:w="0" w:type="dxa"/>
              <w:left w:w="0" w:type="dxa"/>
              <w:bottom w:w="0" w:type="dxa"/>
              <w:right w:w="0" w:type="dxa"/>
            </w:tcMar>
            <w:vAlign w:val="both"/>
          </w:tcPr>
          <w:p w14:paraId="661F41A9" w14:textId="77777777" w:rsidR="00A77B3E" w:rsidRDefault="00A77B3E">
            <w:r>
              <w:t>69515</w:t>
            </w:r>
          </w:p>
        </w:tc>
      </w:tr>
    </w:tbl>
    <w:p w14:paraId="65179B39" w14:textId="77777777" w:rsidR="00A77B3E" w:rsidRDefault="00A77B3E"/>
    <w:p w14:paraId="55AAC72D" w14:textId="77777777" w:rsidR="00A77B3E" w:rsidRDefault="00A77B3E"/>
    <w:p w14:paraId="13A7F1A7"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New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tblGrid>
      <w:tr w:rsidR="00154ABF" w14:paraId="126415B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CEE4127" w14:textId="77777777" w:rsidR="00A77B3E" w:rsidRDefault="00A77B3E">
            <w:r>
              <w:t>66586</w:t>
            </w:r>
          </w:p>
        </w:tc>
        <w:tc>
          <w:tcPr>
            <w:tcW w:w="737" w:type="dxa"/>
            <w:tcBorders>
              <w:top w:val="nil"/>
              <w:left w:val="nil"/>
              <w:bottom w:val="nil"/>
              <w:right w:val="nil"/>
            </w:tcBorders>
            <w:tcMar>
              <w:top w:w="0" w:type="dxa"/>
              <w:left w:w="0" w:type="dxa"/>
              <w:bottom w:w="0" w:type="dxa"/>
              <w:right w:w="0" w:type="dxa"/>
            </w:tcMar>
            <w:vAlign w:val="both"/>
          </w:tcPr>
          <w:p w14:paraId="4B463275" w14:textId="77777777" w:rsidR="00A77B3E" w:rsidRDefault="00A77B3E">
            <w:r>
              <w:t>69421</w:t>
            </w:r>
          </w:p>
        </w:tc>
        <w:tc>
          <w:tcPr>
            <w:tcW w:w="737" w:type="dxa"/>
            <w:tcBorders>
              <w:top w:val="nil"/>
              <w:left w:val="nil"/>
              <w:bottom w:val="nil"/>
              <w:right w:val="nil"/>
            </w:tcBorders>
            <w:tcMar>
              <w:top w:w="0" w:type="dxa"/>
              <w:left w:w="0" w:type="dxa"/>
              <w:bottom w:w="0" w:type="dxa"/>
              <w:right w:w="0" w:type="dxa"/>
            </w:tcMar>
            <w:vAlign w:val="both"/>
          </w:tcPr>
          <w:p w14:paraId="5F0AA2AC" w14:textId="77777777" w:rsidR="00A77B3E" w:rsidRDefault="00A77B3E">
            <w:r>
              <w:t>69422</w:t>
            </w:r>
          </w:p>
        </w:tc>
        <w:tc>
          <w:tcPr>
            <w:tcW w:w="737" w:type="dxa"/>
            <w:tcBorders>
              <w:top w:val="nil"/>
              <w:left w:val="nil"/>
              <w:bottom w:val="nil"/>
              <w:right w:val="nil"/>
            </w:tcBorders>
            <w:tcMar>
              <w:top w:w="0" w:type="dxa"/>
              <w:left w:w="0" w:type="dxa"/>
              <w:bottom w:w="0" w:type="dxa"/>
              <w:right w:w="0" w:type="dxa"/>
            </w:tcMar>
            <w:vAlign w:val="both"/>
          </w:tcPr>
          <w:p w14:paraId="360F771A" w14:textId="77777777" w:rsidR="00A77B3E" w:rsidRDefault="00A77B3E">
            <w:r>
              <w:t>73313</w:t>
            </w:r>
          </w:p>
        </w:tc>
        <w:tc>
          <w:tcPr>
            <w:tcW w:w="737" w:type="dxa"/>
            <w:tcBorders>
              <w:top w:val="nil"/>
              <w:left w:val="nil"/>
              <w:bottom w:val="nil"/>
              <w:right w:val="nil"/>
            </w:tcBorders>
            <w:tcMar>
              <w:top w:w="0" w:type="dxa"/>
              <w:left w:w="0" w:type="dxa"/>
              <w:bottom w:w="0" w:type="dxa"/>
              <w:right w:w="0" w:type="dxa"/>
            </w:tcMar>
            <w:vAlign w:val="both"/>
          </w:tcPr>
          <w:p w14:paraId="0A58F964" w14:textId="77777777" w:rsidR="00A77B3E" w:rsidRDefault="00A77B3E">
            <w:r>
              <w:t>73316</w:t>
            </w:r>
          </w:p>
        </w:tc>
      </w:tr>
    </w:tbl>
    <w:p w14:paraId="24A2FE81" w14:textId="77777777" w:rsidR="00A77B3E" w:rsidRDefault="00A77B3E"/>
    <w:p w14:paraId="1C0A6498" w14:textId="77777777" w:rsidR="00A77B3E" w:rsidRDefault="00A77B3E"/>
    <w:p w14:paraId="55C1EADE"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tblGrid>
      <w:tr w:rsidR="00154ABF" w14:paraId="04A7F19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B5C23B7" w14:textId="77777777" w:rsidR="00A77B3E" w:rsidRDefault="00A77B3E">
            <w:r>
              <w:t>73295</w:t>
            </w:r>
          </w:p>
        </w:tc>
        <w:tc>
          <w:tcPr>
            <w:tcW w:w="737" w:type="dxa"/>
            <w:tcBorders>
              <w:top w:val="nil"/>
              <w:left w:val="nil"/>
              <w:bottom w:val="nil"/>
              <w:right w:val="nil"/>
            </w:tcBorders>
            <w:tcMar>
              <w:top w:w="0" w:type="dxa"/>
              <w:left w:w="0" w:type="dxa"/>
              <w:bottom w:w="0" w:type="dxa"/>
              <w:right w:w="0" w:type="dxa"/>
            </w:tcMar>
            <w:vAlign w:val="both"/>
          </w:tcPr>
          <w:p w14:paraId="68D2C785" w14:textId="77777777" w:rsidR="00A77B3E" w:rsidRDefault="00A77B3E">
            <w:r>
              <w:t>73410</w:t>
            </w:r>
          </w:p>
        </w:tc>
        <w:tc>
          <w:tcPr>
            <w:tcW w:w="737" w:type="dxa"/>
            <w:tcBorders>
              <w:top w:val="nil"/>
              <w:left w:val="nil"/>
              <w:bottom w:val="nil"/>
              <w:right w:val="nil"/>
            </w:tcBorders>
            <w:tcMar>
              <w:top w:w="0" w:type="dxa"/>
              <w:left w:w="0" w:type="dxa"/>
              <w:bottom w:w="0" w:type="dxa"/>
              <w:right w:w="0" w:type="dxa"/>
            </w:tcMar>
            <w:vAlign w:val="both"/>
          </w:tcPr>
          <w:p w14:paraId="793D2150" w14:textId="77777777" w:rsidR="00A77B3E" w:rsidRDefault="00A77B3E">
            <w:r>
              <w:t>73411</w:t>
            </w:r>
          </w:p>
        </w:tc>
        <w:tc>
          <w:tcPr>
            <w:tcW w:w="737" w:type="dxa"/>
            <w:tcBorders>
              <w:top w:val="nil"/>
              <w:left w:val="nil"/>
              <w:bottom w:val="nil"/>
              <w:right w:val="nil"/>
            </w:tcBorders>
            <w:tcMar>
              <w:top w:w="0" w:type="dxa"/>
              <w:left w:w="0" w:type="dxa"/>
              <w:bottom w:w="0" w:type="dxa"/>
              <w:right w:w="0" w:type="dxa"/>
            </w:tcMar>
            <w:vAlign w:val="both"/>
          </w:tcPr>
          <w:p w14:paraId="3933FEC3" w14:textId="77777777" w:rsidR="00A77B3E" w:rsidRDefault="00A77B3E">
            <w:r>
              <w:t>73412</w:t>
            </w:r>
          </w:p>
        </w:tc>
        <w:tc>
          <w:tcPr>
            <w:tcW w:w="737" w:type="dxa"/>
            <w:tcBorders>
              <w:top w:val="nil"/>
              <w:left w:val="nil"/>
              <w:bottom w:val="nil"/>
              <w:right w:val="nil"/>
            </w:tcBorders>
            <w:tcMar>
              <w:top w:w="0" w:type="dxa"/>
              <w:left w:w="0" w:type="dxa"/>
              <w:bottom w:w="0" w:type="dxa"/>
              <w:right w:w="0" w:type="dxa"/>
            </w:tcMar>
            <w:vAlign w:val="both"/>
          </w:tcPr>
          <w:p w14:paraId="1AC14CB1" w14:textId="77777777" w:rsidR="00A77B3E" w:rsidRDefault="00A77B3E">
            <w:r>
              <w:t>73413</w:t>
            </w:r>
          </w:p>
        </w:tc>
      </w:tr>
    </w:tbl>
    <w:p w14:paraId="39EB74FC" w14:textId="77777777" w:rsidR="00A77B3E" w:rsidRDefault="00A77B3E"/>
    <w:p w14:paraId="18F3C68F" w14:textId="77777777" w:rsidR="00A77B3E" w:rsidRDefault="00A77B3E"/>
    <w:p w14:paraId="5B151BB6"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tblGrid>
      <w:tr w:rsidR="00154ABF" w14:paraId="15B117E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3D5050F" w14:textId="77777777" w:rsidR="00A77B3E" w:rsidRDefault="00A77B3E">
            <w:r>
              <w:t>74990</w:t>
            </w:r>
          </w:p>
        </w:tc>
        <w:tc>
          <w:tcPr>
            <w:tcW w:w="737" w:type="dxa"/>
            <w:tcBorders>
              <w:top w:val="nil"/>
              <w:left w:val="nil"/>
              <w:bottom w:val="nil"/>
              <w:right w:val="nil"/>
            </w:tcBorders>
            <w:tcMar>
              <w:top w:w="0" w:type="dxa"/>
              <w:left w:w="0" w:type="dxa"/>
              <w:bottom w:w="0" w:type="dxa"/>
              <w:right w:w="0" w:type="dxa"/>
            </w:tcMar>
            <w:vAlign w:val="both"/>
          </w:tcPr>
          <w:p w14:paraId="2E2FF887" w14:textId="77777777" w:rsidR="00A77B3E" w:rsidRDefault="00A77B3E">
            <w:r>
              <w:t>74991</w:t>
            </w:r>
          </w:p>
        </w:tc>
        <w:tc>
          <w:tcPr>
            <w:tcW w:w="737" w:type="dxa"/>
            <w:tcBorders>
              <w:top w:val="nil"/>
              <w:left w:val="nil"/>
              <w:bottom w:val="nil"/>
              <w:right w:val="nil"/>
            </w:tcBorders>
            <w:tcMar>
              <w:top w:w="0" w:type="dxa"/>
              <w:left w:w="0" w:type="dxa"/>
              <w:bottom w:w="0" w:type="dxa"/>
              <w:right w:w="0" w:type="dxa"/>
            </w:tcMar>
            <w:vAlign w:val="both"/>
          </w:tcPr>
          <w:p w14:paraId="015E11FD" w14:textId="77777777" w:rsidR="00A77B3E" w:rsidRDefault="00A77B3E">
            <w:r>
              <w:t>75861</w:t>
            </w:r>
          </w:p>
        </w:tc>
        <w:tc>
          <w:tcPr>
            <w:tcW w:w="737" w:type="dxa"/>
            <w:tcBorders>
              <w:top w:val="nil"/>
              <w:left w:val="nil"/>
              <w:bottom w:val="nil"/>
              <w:right w:val="nil"/>
            </w:tcBorders>
            <w:tcMar>
              <w:top w:w="0" w:type="dxa"/>
              <w:left w:w="0" w:type="dxa"/>
              <w:bottom w:w="0" w:type="dxa"/>
              <w:right w:w="0" w:type="dxa"/>
            </w:tcMar>
            <w:vAlign w:val="both"/>
          </w:tcPr>
          <w:p w14:paraId="10E4BA34" w14:textId="77777777" w:rsidR="00A77B3E" w:rsidRDefault="00A77B3E">
            <w:r>
              <w:t>75862</w:t>
            </w:r>
          </w:p>
        </w:tc>
        <w:tc>
          <w:tcPr>
            <w:tcW w:w="737" w:type="dxa"/>
            <w:tcBorders>
              <w:top w:val="nil"/>
              <w:left w:val="nil"/>
              <w:bottom w:val="nil"/>
              <w:right w:val="nil"/>
            </w:tcBorders>
            <w:tcMar>
              <w:top w:w="0" w:type="dxa"/>
              <w:left w:w="0" w:type="dxa"/>
              <w:bottom w:w="0" w:type="dxa"/>
              <w:right w:w="0" w:type="dxa"/>
            </w:tcMar>
            <w:vAlign w:val="both"/>
          </w:tcPr>
          <w:p w14:paraId="31C82593" w14:textId="77777777" w:rsidR="00A77B3E" w:rsidRDefault="00A77B3E">
            <w:r>
              <w:t>75863</w:t>
            </w:r>
          </w:p>
        </w:tc>
        <w:tc>
          <w:tcPr>
            <w:tcW w:w="737" w:type="dxa"/>
            <w:tcBorders>
              <w:top w:val="nil"/>
              <w:left w:val="nil"/>
              <w:bottom w:val="nil"/>
              <w:right w:val="nil"/>
            </w:tcBorders>
            <w:tcMar>
              <w:top w:w="0" w:type="dxa"/>
              <w:left w:w="0" w:type="dxa"/>
              <w:bottom w:w="0" w:type="dxa"/>
              <w:right w:w="0" w:type="dxa"/>
            </w:tcMar>
            <w:vAlign w:val="both"/>
          </w:tcPr>
          <w:p w14:paraId="66563EB8" w14:textId="77777777" w:rsidR="00A77B3E" w:rsidRDefault="00A77B3E">
            <w:r>
              <w:t>75864</w:t>
            </w:r>
          </w:p>
        </w:tc>
      </w:tr>
    </w:tbl>
    <w:p w14:paraId="45EE2500" w14:textId="77777777" w:rsidR="00A77B3E" w:rsidRDefault="00A77B3E"/>
    <w:p w14:paraId="5C0E3A0E" w14:textId="77777777" w:rsidR="00A77B3E" w:rsidRDefault="00A77B3E"/>
    <w:p w14:paraId="28D608BF" w14:textId="77777777" w:rsidR="00603041" w:rsidRPr="001E56F5" w:rsidRDefault="00603041" w:rsidP="00603041">
      <w:pPr>
        <w:rPr>
          <w:b/>
          <w:bCs/>
          <w:szCs w:val="18"/>
        </w:rPr>
      </w:pPr>
      <w:r w:rsidRPr="0006253F">
        <w:rPr>
          <w:rFonts w:ascii="Helvetica" w:eastAsia="Helvetica" w:hAnsi="Helvetica" w:cs="Helvetica"/>
          <w:b/>
        </w:rPr>
        <w:t>Indexation</w:t>
      </w:r>
    </w:p>
    <w:p w14:paraId="361A632D" w14:textId="77777777" w:rsidR="00603041" w:rsidRDefault="00603041" w:rsidP="00603041">
      <w:pPr>
        <w:rPr>
          <w:bCs/>
          <w:szCs w:val="18"/>
        </w:rPr>
      </w:pPr>
      <w:r w:rsidRPr="001E56F5">
        <w:rPr>
          <w:bCs/>
          <w:szCs w:val="18"/>
        </w:rPr>
        <w:t>From 1 July 2024, annual fee indexation will be applied to</w:t>
      </w:r>
      <w:r w:rsidR="006F42AB">
        <w:rPr>
          <w:bCs/>
          <w:szCs w:val="18"/>
        </w:rPr>
        <w:t xml:space="preserve"> </w:t>
      </w:r>
      <w:r w:rsidRPr="001E56F5">
        <w:rPr>
          <w:bCs/>
          <w:szCs w:val="18"/>
        </w:rPr>
        <w:t>pathology items in Group P12.</w:t>
      </w:r>
      <w:r w:rsidR="006F42AB">
        <w:rPr>
          <w:bCs/>
          <w:szCs w:val="18"/>
        </w:rPr>
        <w:t xml:space="preserve"> </w:t>
      </w:r>
      <w:r w:rsidRPr="001E56F5">
        <w:rPr>
          <w:bCs/>
          <w:szCs w:val="18"/>
        </w:rPr>
        <w:t>The MBS indexation factor for 1 July 2024 is 3.5 per cent.</w:t>
      </w:r>
    </w:p>
    <w:p w14:paraId="2D5B7C62" w14:textId="77777777" w:rsidR="00603041" w:rsidRDefault="00603041" w:rsidP="00FF0677">
      <w:pPr>
        <w:rPr>
          <w:rFonts w:ascii="Helvetica" w:eastAsia="Helvetica" w:hAnsi="Helvetica" w:cs="Helvetica"/>
          <w:b/>
        </w:rPr>
      </w:pPr>
    </w:p>
    <w:p w14:paraId="29BF7692" w14:textId="77777777" w:rsidR="00FF0677" w:rsidRPr="00FF0677" w:rsidRDefault="00FF0677" w:rsidP="00FF0677">
      <w:pPr>
        <w:rPr>
          <w:rFonts w:ascii="Helvetica" w:eastAsia="Helvetica" w:hAnsi="Helvetica" w:cs="Helvetica"/>
          <w:b/>
        </w:rPr>
      </w:pPr>
      <w:r w:rsidRPr="00FF0677">
        <w:rPr>
          <w:rFonts w:ascii="Helvetica" w:eastAsia="Helvetica" w:hAnsi="Helvetica" w:cs="Helvetica"/>
          <w:b/>
        </w:rPr>
        <w:t>Changes to pathology services</w:t>
      </w:r>
    </w:p>
    <w:p w14:paraId="31349702" w14:textId="77777777" w:rsidR="00FF0677" w:rsidRPr="00EC793E" w:rsidRDefault="00FF0677" w:rsidP="00FF0677">
      <w:pPr>
        <w:rPr>
          <w:bCs/>
          <w:szCs w:val="18"/>
        </w:rPr>
      </w:pPr>
      <w:r w:rsidRPr="00EC793E">
        <w:rPr>
          <w:bCs/>
          <w:szCs w:val="18"/>
        </w:rPr>
        <w:t>From 1 July 2024, the following changes will be made to pathology services under the MBS:</w:t>
      </w:r>
    </w:p>
    <w:p w14:paraId="4991E4A5" w14:textId="77777777" w:rsidR="00FF0677" w:rsidRPr="00EC793E" w:rsidRDefault="00FF0677" w:rsidP="00FF0677">
      <w:pPr>
        <w:numPr>
          <w:ilvl w:val="0"/>
          <w:numId w:val="615"/>
        </w:numPr>
        <w:rPr>
          <w:bCs/>
          <w:szCs w:val="18"/>
        </w:rPr>
      </w:pPr>
      <w:r w:rsidRPr="00EC793E">
        <w:rPr>
          <w:bCs/>
          <w:szCs w:val="18"/>
        </w:rPr>
        <w:t>New item 66586 to provide pathology testing for quantifying BNP or NT-proBNP in patients with previously diagnosed pulmonary arterial hypertension;</w:t>
      </w:r>
    </w:p>
    <w:p w14:paraId="7CFD5B44" w14:textId="77777777" w:rsidR="00FF0677" w:rsidRPr="00EC793E" w:rsidRDefault="00FF0677" w:rsidP="00FF0677">
      <w:pPr>
        <w:numPr>
          <w:ilvl w:val="0"/>
          <w:numId w:val="615"/>
        </w:numPr>
        <w:rPr>
          <w:bCs/>
          <w:szCs w:val="18"/>
        </w:rPr>
      </w:pPr>
      <w:r w:rsidRPr="00EC793E">
        <w:rPr>
          <w:bCs/>
          <w:szCs w:val="18"/>
        </w:rPr>
        <w:t>Two new items (73313 and 73316) for the detection of measurable residual disease (MRD) in patients with acute lymphoblastic leukaemia (ALL) using quantitative molecular assay (qPCR);</w:t>
      </w:r>
    </w:p>
    <w:p w14:paraId="1EA32AEE" w14:textId="77777777" w:rsidR="00FF0677" w:rsidRPr="00EC793E" w:rsidRDefault="00FF0677" w:rsidP="00FF0677">
      <w:pPr>
        <w:numPr>
          <w:ilvl w:val="0"/>
          <w:numId w:val="615"/>
        </w:numPr>
        <w:rPr>
          <w:bCs/>
          <w:szCs w:val="18"/>
        </w:rPr>
      </w:pPr>
      <w:r w:rsidRPr="00EC793E">
        <w:rPr>
          <w:bCs/>
          <w:szCs w:val="18"/>
        </w:rPr>
        <w:t>Amendment of pathology item 73410 to include carrier testing of individuals with normal red cell indices if their reproductive partner has been diagnosed with a heterozygous 2-gene deletional alpha thalassemia; and</w:t>
      </w:r>
    </w:p>
    <w:p w14:paraId="74B29D3D" w14:textId="77777777" w:rsidR="00FF0677" w:rsidRPr="00EC793E" w:rsidRDefault="00FF0677" w:rsidP="00FF0677">
      <w:pPr>
        <w:numPr>
          <w:ilvl w:val="0"/>
          <w:numId w:val="615"/>
        </w:numPr>
        <w:rPr>
          <w:bCs/>
          <w:szCs w:val="18"/>
        </w:rPr>
      </w:pPr>
      <w:r w:rsidRPr="00EC793E">
        <w:rPr>
          <w:bCs/>
          <w:szCs w:val="18"/>
        </w:rPr>
        <w:t>Amendment to items 73410, 73411, 73412 and 73413 to allow for testing of reproductive couples in either order.</w:t>
      </w:r>
    </w:p>
    <w:p w14:paraId="03471085" w14:textId="77777777" w:rsidR="00FF0677" w:rsidRDefault="00FF0677" w:rsidP="00FF0677">
      <w:pPr>
        <w:numPr>
          <w:ilvl w:val="0"/>
          <w:numId w:val="615"/>
        </w:numPr>
        <w:rPr>
          <w:bCs/>
          <w:szCs w:val="18"/>
        </w:rPr>
      </w:pPr>
      <w:r w:rsidRPr="00EC793E">
        <w:rPr>
          <w:bCs/>
          <w:szCs w:val="18"/>
        </w:rPr>
        <w:t>Two new items (69421 and 69422) for nucleic acid testing of respiratory pathogens in patients with suspected respiratory infection.</w:t>
      </w:r>
    </w:p>
    <w:p w14:paraId="58516C65" w14:textId="77777777" w:rsidR="000D6098" w:rsidRPr="00EC793E" w:rsidRDefault="000D6098" w:rsidP="00FF0677">
      <w:pPr>
        <w:numPr>
          <w:ilvl w:val="0"/>
          <w:numId w:val="615"/>
        </w:numPr>
        <w:rPr>
          <w:bCs/>
          <w:szCs w:val="18"/>
        </w:rPr>
      </w:pPr>
      <w:r>
        <w:rPr>
          <w:bCs/>
          <w:szCs w:val="18"/>
        </w:rPr>
        <w:t xml:space="preserve">Amendment to item 73295 for the detection of germline BRCA1 or BRCA2 gene, to enable medical practitioners to request testing for additional groups of patients. </w:t>
      </w:r>
    </w:p>
    <w:p w14:paraId="46B853BB" w14:textId="77777777" w:rsidR="000D6098" w:rsidRDefault="000D6098"/>
    <w:p w14:paraId="28711323" w14:textId="77777777" w:rsidR="000D6098" w:rsidRDefault="000D6098">
      <w:pPr>
        <w:sectPr w:rsidR="000D6098">
          <w:pgSz w:w="12240" w:h="15840"/>
          <w:pgMar w:top="1440" w:right="1440" w:bottom="1440" w:left="1440" w:header="720" w:footer="720" w:gutter="0"/>
          <w:cols w:space="720"/>
        </w:sectPr>
      </w:pPr>
    </w:p>
    <w:p w14:paraId="14F7F644" w14:textId="77777777" w:rsidR="00A77B3E" w:rsidRDefault="00A77B3E">
      <w:pPr>
        <w:pStyle w:val="Heading2"/>
        <w:rPr>
          <w:rFonts w:ascii="Helvetica" w:eastAsia="Helvetica" w:hAnsi="Helvetica" w:cs="Helvetica"/>
          <w:i w:val="0"/>
          <w:sz w:val="18"/>
        </w:rPr>
      </w:pPr>
      <w:bookmarkStart w:id="4" w:name="_Toc169795594"/>
      <w:r>
        <w:rPr>
          <w:rFonts w:ascii="Helvetica" w:eastAsia="Helvetica" w:hAnsi="Helvetica" w:cs="Helvetica"/>
          <w:i w:val="0"/>
          <w:sz w:val="18"/>
        </w:rPr>
        <w:lastRenderedPageBreak/>
        <w:t>PATHOLOGY SERVICES NOTES</w:t>
      </w:r>
      <w:bookmarkEnd w:id="4"/>
    </w:p>
    <w:p w14:paraId="07AF4C4C" w14:textId="77777777" w:rsidR="00A77B3E" w:rsidRDefault="00A77B3E">
      <w:pPr>
        <w:rPr>
          <w:rFonts w:ascii="Helvetica" w:eastAsia="Helvetica" w:hAnsi="Helvetica" w:cs="Helvetica"/>
          <w:b/>
          <w:sz w:val="20"/>
        </w:rPr>
      </w:pPr>
      <w:r>
        <w:rPr>
          <w:rFonts w:ascii="Helvetica" w:eastAsia="Helvetica" w:hAnsi="Helvetica" w:cs="Helvetica"/>
          <w:b/>
          <w:sz w:val="20"/>
        </w:rPr>
        <w:t>PN.0.1 Changes to the Pathology Services Table</w:t>
      </w:r>
    </w:p>
    <w:p w14:paraId="6B0EBEEC" w14:textId="77777777" w:rsidR="00154ABF" w:rsidRDefault="00154ABF">
      <w:pPr>
        <w:spacing w:after="200"/>
        <w:rPr>
          <w:sz w:val="20"/>
          <w:szCs w:val="20"/>
        </w:rPr>
      </w:pPr>
      <w:r>
        <w:rPr>
          <w:b/>
          <w:bCs/>
          <w:sz w:val="20"/>
          <w:szCs w:val="20"/>
        </w:rPr>
        <w:t xml:space="preserve">Health Insurance Regulations  </w:t>
      </w:r>
    </w:p>
    <w:p w14:paraId="2FBF503B"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allows the Minister for Health to determine an appropriate Pathology Services Table which is then prescribed by Regulation. </w:t>
      </w:r>
    </w:p>
    <w:p w14:paraId="5975C1DF" w14:textId="77777777" w:rsidR="00154ABF" w:rsidRDefault="00154ABF">
      <w:pPr>
        <w:spacing w:before="200" w:after="200"/>
        <w:rPr>
          <w:sz w:val="20"/>
          <w:szCs w:val="20"/>
        </w:rPr>
      </w:pPr>
      <w:r>
        <w:rPr>
          <w:sz w:val="20"/>
          <w:szCs w:val="20"/>
        </w:rPr>
        <w:t xml:space="preserve">Pathology submissions relating to new medical services and technologies should be submitted to the Medical Services Advisory Committee (MSAC).  MSAC has been established to advise the Minister on the strength of evidence pertaining to new and emerging medical technologies and procedures in relation to their safety, effectiveness and cost effectiveness, and under what circumstances public funding should be supported. Details of how to submit an application to MSAC and guidelines for applying can be found on MSAC's website - </w:t>
      </w:r>
      <w:hyperlink r:id="rId50" w:history="1">
        <w:r>
          <w:rPr>
            <w:color w:val="0000EE"/>
            <w:sz w:val="20"/>
            <w:szCs w:val="20"/>
            <w:u w:val="single" w:color="0000EE"/>
          </w:rPr>
          <w:t>www.msac.gov.au.</w:t>
        </w:r>
      </w:hyperlink>
    </w:p>
    <w:p w14:paraId="159B6B12" w14:textId="77777777" w:rsidR="00A77B3E" w:rsidRDefault="00A77B3E"/>
    <w:p w14:paraId="066749F7" w14:textId="77777777" w:rsidR="00A77B3E" w:rsidRDefault="00A77B3E">
      <w:pPr>
        <w:rPr>
          <w:rFonts w:ascii="Helvetica" w:eastAsia="Helvetica" w:hAnsi="Helvetica" w:cs="Helvetica"/>
          <w:b/>
          <w:sz w:val="20"/>
        </w:rPr>
      </w:pPr>
      <w:r>
        <w:rPr>
          <w:rFonts w:ascii="Helvetica" w:eastAsia="Helvetica" w:hAnsi="Helvetica" w:cs="Helvetica"/>
          <w:b/>
          <w:sz w:val="20"/>
        </w:rPr>
        <w:t>PN.0.2 Explanatory Notes - Definitions</w:t>
      </w:r>
    </w:p>
    <w:p w14:paraId="438D3397" w14:textId="77777777" w:rsidR="00154ABF" w:rsidRDefault="00154ABF">
      <w:pPr>
        <w:spacing w:after="200"/>
        <w:rPr>
          <w:sz w:val="20"/>
          <w:szCs w:val="20"/>
        </w:rPr>
      </w:pPr>
      <w:r>
        <w:rPr>
          <w:b/>
          <w:bCs/>
          <w:sz w:val="20"/>
          <w:szCs w:val="20"/>
        </w:rPr>
        <w:t>Excessive Pathology Service</w:t>
      </w:r>
    </w:p>
    <w:p w14:paraId="1B00FDCD" w14:textId="77777777" w:rsidR="00154ABF" w:rsidRDefault="00154ABF">
      <w:pPr>
        <w:spacing w:before="200" w:after="200"/>
        <w:rPr>
          <w:sz w:val="20"/>
          <w:szCs w:val="20"/>
        </w:rPr>
      </w:pPr>
      <w:r>
        <w:rPr>
          <w:sz w:val="20"/>
          <w:szCs w:val="20"/>
        </w:rPr>
        <w:t>This means a pathology service for which a Medicare benefit has become or may become payable and which is not reasonably necessary for the adequate medical or dental care of the patient concerned.</w:t>
      </w:r>
    </w:p>
    <w:p w14:paraId="10156210" w14:textId="77777777" w:rsidR="00A77B3E" w:rsidRDefault="00A77B3E"/>
    <w:p w14:paraId="1F5FC952" w14:textId="77777777" w:rsidR="00A77B3E" w:rsidRDefault="00A77B3E">
      <w:pPr>
        <w:rPr>
          <w:rFonts w:ascii="Helvetica" w:eastAsia="Helvetica" w:hAnsi="Helvetica" w:cs="Helvetica"/>
          <w:b/>
          <w:sz w:val="20"/>
        </w:rPr>
      </w:pPr>
      <w:r>
        <w:rPr>
          <w:rFonts w:ascii="Helvetica" w:eastAsia="Helvetica" w:hAnsi="Helvetica" w:cs="Helvetica"/>
          <w:b/>
          <w:sz w:val="20"/>
        </w:rPr>
        <w:t>PN.0.3 Group of Practitioners</w:t>
      </w:r>
    </w:p>
    <w:p w14:paraId="38BB0989" w14:textId="77777777" w:rsidR="00154ABF" w:rsidRDefault="00154ABF">
      <w:pPr>
        <w:spacing w:after="200"/>
        <w:rPr>
          <w:sz w:val="20"/>
          <w:szCs w:val="20"/>
        </w:rPr>
      </w:pPr>
      <w:r>
        <w:rPr>
          <w:sz w:val="20"/>
          <w:szCs w:val="20"/>
        </w:rPr>
        <w:t>This means:</w:t>
      </w:r>
    </w:p>
    <w:p w14:paraId="7A698FD4" w14:textId="77777777" w:rsidR="00154ABF" w:rsidRDefault="00154ABF">
      <w:pPr>
        <w:spacing w:before="200" w:after="200"/>
        <w:rPr>
          <w:sz w:val="20"/>
          <w:szCs w:val="20"/>
        </w:rPr>
      </w:pPr>
      <w:r>
        <w:rPr>
          <w:sz w:val="20"/>
          <w:szCs w:val="20"/>
        </w:rPr>
        <w:t>(i)         a practitioner conducting a medical practice or a dental practice, or a participating nurse practitioner practice, or a participating midwife practice together with another practitioner, or other practitioners, participating (whether as employees or otherwise) in the provision of professional services as part of that practice; or</w:t>
      </w:r>
    </w:p>
    <w:p w14:paraId="3EBFA7A9" w14:textId="77777777" w:rsidR="00154ABF" w:rsidRDefault="00154ABF">
      <w:pPr>
        <w:spacing w:before="200" w:after="200"/>
        <w:rPr>
          <w:sz w:val="20"/>
          <w:szCs w:val="20"/>
        </w:rPr>
      </w:pPr>
      <w:r>
        <w:rPr>
          <w:sz w:val="20"/>
          <w:szCs w:val="20"/>
        </w:rPr>
        <w:t>(ii)        two or more practitioners conducting a medical practice or a dental practice, or a participating nurse practitioner practice, or a participating midwife practice as partners; or</w:t>
      </w:r>
    </w:p>
    <w:p w14:paraId="598FCABF" w14:textId="77777777" w:rsidR="00154ABF" w:rsidRDefault="00154ABF">
      <w:pPr>
        <w:spacing w:before="200" w:after="200"/>
        <w:rPr>
          <w:sz w:val="20"/>
          <w:szCs w:val="20"/>
        </w:rPr>
      </w:pPr>
      <w:r>
        <w:rPr>
          <w:sz w:val="20"/>
          <w:szCs w:val="20"/>
        </w:rPr>
        <w:t>(iii)       those partners together with any other practitioner who participates (whether as an employee or otherwise) in the provision of professional services as part of that practice.</w:t>
      </w:r>
    </w:p>
    <w:p w14:paraId="7C61DEBE" w14:textId="77777777" w:rsidR="00A77B3E" w:rsidRDefault="00A77B3E"/>
    <w:p w14:paraId="51AB2BAA" w14:textId="77777777" w:rsidR="00A77B3E" w:rsidRDefault="00A77B3E">
      <w:pPr>
        <w:rPr>
          <w:rFonts w:ascii="Helvetica" w:eastAsia="Helvetica" w:hAnsi="Helvetica" w:cs="Helvetica"/>
          <w:b/>
          <w:sz w:val="20"/>
        </w:rPr>
      </w:pPr>
      <w:r>
        <w:rPr>
          <w:rFonts w:ascii="Helvetica" w:eastAsia="Helvetica" w:hAnsi="Helvetica" w:cs="Helvetica"/>
          <w:b/>
          <w:sz w:val="20"/>
        </w:rPr>
        <w:t>PN.0.4 Initiate</w:t>
      </w:r>
    </w:p>
    <w:p w14:paraId="2EB6F05A" w14:textId="77777777" w:rsidR="00154ABF" w:rsidRDefault="00154ABF">
      <w:pPr>
        <w:spacing w:after="200"/>
        <w:rPr>
          <w:sz w:val="20"/>
          <w:szCs w:val="20"/>
        </w:rPr>
      </w:pPr>
      <w:r>
        <w:rPr>
          <w:sz w:val="20"/>
          <w:szCs w:val="20"/>
        </w:rPr>
        <w:t>In relation to a pathology service this means to request the provision of pathology services for a patient.</w:t>
      </w:r>
    </w:p>
    <w:p w14:paraId="3B2F6D22" w14:textId="77777777" w:rsidR="00A77B3E" w:rsidRDefault="00A77B3E"/>
    <w:p w14:paraId="257A9349" w14:textId="77777777" w:rsidR="00A77B3E" w:rsidRDefault="00A77B3E">
      <w:pPr>
        <w:rPr>
          <w:rFonts w:ascii="Helvetica" w:eastAsia="Helvetica" w:hAnsi="Helvetica" w:cs="Helvetica"/>
          <w:b/>
          <w:sz w:val="20"/>
        </w:rPr>
      </w:pPr>
      <w:r>
        <w:rPr>
          <w:rFonts w:ascii="Helvetica" w:eastAsia="Helvetica" w:hAnsi="Helvetica" w:cs="Helvetica"/>
          <w:b/>
          <w:sz w:val="20"/>
        </w:rPr>
        <w:t>PN.0.5 Patient Episode</w:t>
      </w:r>
    </w:p>
    <w:p w14:paraId="6A711A81" w14:textId="77777777" w:rsidR="00154ABF" w:rsidRDefault="00154ABF">
      <w:pPr>
        <w:spacing w:after="200"/>
        <w:rPr>
          <w:sz w:val="20"/>
          <w:szCs w:val="20"/>
        </w:rPr>
      </w:pPr>
      <w:r>
        <w:rPr>
          <w:sz w:val="20"/>
          <w:szCs w:val="20"/>
        </w:rPr>
        <w:t>A patient episode comprises a pathology service or services specified in one or more items which are provided for a single patient, the need for which was determined under subsection 16A(1) of the Act on the same day, whether they were provided by one or more approved pathology practitioners on one day or over several days and whether they are requested by one or more treating practitioners.  Even if a treating practitioner writes separate request forms to cover the collection of specimens at different times, where the decision to collect the multiple specimens was made at the same time, the multiple tests are deemed to belong to the same patient episode.  In addition, if more than one request is made, on the same or different days, for tests on the same specimen within 14 days, they are part of the same patient episode. </w:t>
      </w:r>
    </w:p>
    <w:p w14:paraId="1012AF8B" w14:textId="77777777" w:rsidR="00154ABF" w:rsidRDefault="00154ABF">
      <w:pPr>
        <w:spacing w:before="200" w:after="200"/>
        <w:rPr>
          <w:sz w:val="20"/>
          <w:szCs w:val="20"/>
        </w:rPr>
      </w:pPr>
      <w:r>
        <w:rPr>
          <w:sz w:val="20"/>
          <w:szCs w:val="20"/>
        </w:rPr>
        <w:t>Rule 4 of the Pathology Services Table provides an exemption to the above and enables services requested on one day which are performed under strictly limited circumstances for seriously or chronically ill patients with certain specified conditions to each be classified as a patient episode.  See PN.0.33 and PN.1.2 for further information on exemptions.  </w:t>
      </w:r>
    </w:p>
    <w:p w14:paraId="37E51175" w14:textId="77777777" w:rsidR="00154ABF" w:rsidRDefault="00154ABF">
      <w:pPr>
        <w:spacing w:before="200" w:after="200"/>
        <w:rPr>
          <w:sz w:val="20"/>
          <w:szCs w:val="20"/>
        </w:rPr>
      </w:pPr>
      <w:r>
        <w:rPr>
          <w:sz w:val="20"/>
          <w:szCs w:val="20"/>
        </w:rPr>
        <w:t>Rule 14.(8) also provides that only a single patient episode initiation fee will be payable for all the specimens collected on one day from one patient in or by one Approved Pathology Authority.</w:t>
      </w:r>
    </w:p>
    <w:p w14:paraId="69DB848D" w14:textId="77777777" w:rsidR="00A77B3E" w:rsidRDefault="00A77B3E"/>
    <w:p w14:paraId="25790744" w14:textId="77777777" w:rsidR="00A77B3E" w:rsidRDefault="00A77B3E">
      <w:pPr>
        <w:rPr>
          <w:rFonts w:ascii="Helvetica" w:eastAsia="Helvetica" w:hAnsi="Helvetica" w:cs="Helvetica"/>
          <w:b/>
          <w:sz w:val="20"/>
        </w:rPr>
      </w:pPr>
      <w:r>
        <w:rPr>
          <w:rFonts w:ascii="Helvetica" w:eastAsia="Helvetica" w:hAnsi="Helvetica" w:cs="Helvetica"/>
          <w:b/>
          <w:sz w:val="20"/>
        </w:rPr>
        <w:t>PN.0.7 Personal Supervision</w:t>
      </w:r>
    </w:p>
    <w:p w14:paraId="2F1880B7" w14:textId="77777777" w:rsidR="00154ABF" w:rsidRDefault="00154ABF">
      <w:pPr>
        <w:spacing w:after="200"/>
        <w:rPr>
          <w:sz w:val="20"/>
          <w:szCs w:val="20"/>
        </w:rPr>
      </w:pPr>
      <w:r>
        <w:rPr>
          <w:sz w:val="20"/>
          <w:szCs w:val="20"/>
        </w:rPr>
        <w:t>This means that an Approved Pathology Practitioner will, to the fullest extent possible, be responsible for exercising an acceptable level of control over the rendering of pathology services. See PN.13.1, PN.13.2 and PN.13.3 for a full description of the responsibilities involved in personal supervision.</w:t>
      </w:r>
    </w:p>
    <w:p w14:paraId="5A0EAB1F" w14:textId="77777777" w:rsidR="00A77B3E" w:rsidRDefault="00A77B3E"/>
    <w:p w14:paraId="7FC79867" w14:textId="77777777" w:rsidR="00A77B3E" w:rsidRDefault="00A77B3E">
      <w:pPr>
        <w:rPr>
          <w:rFonts w:ascii="Helvetica" w:eastAsia="Helvetica" w:hAnsi="Helvetica" w:cs="Helvetica"/>
          <w:b/>
          <w:sz w:val="20"/>
        </w:rPr>
      </w:pPr>
      <w:r>
        <w:rPr>
          <w:rFonts w:ascii="Helvetica" w:eastAsia="Helvetica" w:hAnsi="Helvetica" w:cs="Helvetica"/>
          <w:b/>
          <w:sz w:val="20"/>
        </w:rPr>
        <w:t>PN.0.8 Prescribed Pathology Service</w:t>
      </w:r>
    </w:p>
    <w:p w14:paraId="272EA6F3" w14:textId="77777777" w:rsidR="00154ABF" w:rsidRDefault="00154ABF">
      <w:pPr>
        <w:spacing w:after="200"/>
        <w:rPr>
          <w:sz w:val="20"/>
          <w:szCs w:val="20"/>
        </w:rPr>
      </w:pPr>
      <w:r>
        <w:rPr>
          <w:sz w:val="20"/>
          <w:szCs w:val="20"/>
        </w:rPr>
        <w:t>These are simple basic pathology services which are included in Group P9 and may be performed by a medical practitioner in the practitioner's surgery without the need to obtain Approved Pathology Authority, Approved Pathology Practitioner or Accredited Pathology Laboratory status.</w:t>
      </w:r>
    </w:p>
    <w:p w14:paraId="43C771BF" w14:textId="77777777" w:rsidR="00A77B3E" w:rsidRDefault="00A77B3E"/>
    <w:p w14:paraId="55639270" w14:textId="77777777" w:rsidR="00A77B3E" w:rsidRDefault="00A77B3E">
      <w:pPr>
        <w:rPr>
          <w:rFonts w:ascii="Helvetica" w:eastAsia="Helvetica" w:hAnsi="Helvetica" w:cs="Helvetica"/>
          <w:b/>
          <w:sz w:val="20"/>
        </w:rPr>
      </w:pPr>
      <w:r>
        <w:rPr>
          <w:rFonts w:ascii="Helvetica" w:eastAsia="Helvetica" w:hAnsi="Helvetica" w:cs="Helvetica"/>
          <w:b/>
          <w:sz w:val="20"/>
        </w:rPr>
        <w:t>PN.0.9 Proprietor of a Laboratory</w:t>
      </w:r>
    </w:p>
    <w:p w14:paraId="67F5BBA9" w14:textId="77777777" w:rsidR="00154ABF" w:rsidRDefault="00154ABF">
      <w:pPr>
        <w:spacing w:after="200"/>
        <w:rPr>
          <w:sz w:val="20"/>
          <w:szCs w:val="20"/>
        </w:rPr>
      </w:pPr>
      <w:r>
        <w:rPr>
          <w:sz w:val="20"/>
          <w:szCs w:val="20"/>
        </w:rPr>
        <w:t>This means in relation to a pathology laboratory the person, authority or body of persons having effective control of:</w:t>
      </w:r>
    </w:p>
    <w:p w14:paraId="592D2E97" w14:textId="77777777" w:rsidR="00154ABF" w:rsidRDefault="00154ABF">
      <w:pPr>
        <w:spacing w:before="200" w:after="200"/>
        <w:rPr>
          <w:sz w:val="20"/>
          <w:szCs w:val="20"/>
        </w:rPr>
      </w:pPr>
      <w:r>
        <w:rPr>
          <w:sz w:val="20"/>
          <w:szCs w:val="20"/>
        </w:rPr>
        <w:t>(i)         the laboratory premises, whether or not the holder of an estate or interest in the premises;</w:t>
      </w:r>
    </w:p>
    <w:p w14:paraId="35613BC9" w14:textId="77777777" w:rsidR="00154ABF" w:rsidRDefault="00154ABF">
      <w:pPr>
        <w:spacing w:before="200" w:after="200"/>
        <w:rPr>
          <w:sz w:val="20"/>
          <w:szCs w:val="20"/>
        </w:rPr>
      </w:pPr>
      <w:r>
        <w:rPr>
          <w:sz w:val="20"/>
          <w:szCs w:val="20"/>
        </w:rPr>
        <w:t>(ii)        the use of equipment used in the laboratory; and</w:t>
      </w:r>
    </w:p>
    <w:p w14:paraId="6E3F5B31" w14:textId="77777777" w:rsidR="00154ABF" w:rsidRDefault="00154ABF">
      <w:pPr>
        <w:spacing w:before="200" w:after="200"/>
        <w:rPr>
          <w:sz w:val="20"/>
          <w:szCs w:val="20"/>
        </w:rPr>
      </w:pPr>
      <w:r>
        <w:rPr>
          <w:sz w:val="20"/>
          <w:szCs w:val="20"/>
        </w:rPr>
        <w:t>(iii)       the employment of staff in the laboratory.</w:t>
      </w:r>
    </w:p>
    <w:p w14:paraId="0F9A6A74" w14:textId="77777777" w:rsidR="00A77B3E" w:rsidRDefault="00A77B3E"/>
    <w:p w14:paraId="31F29D2A" w14:textId="77777777" w:rsidR="00A77B3E" w:rsidRDefault="00A77B3E">
      <w:pPr>
        <w:rPr>
          <w:rFonts w:ascii="Helvetica" w:eastAsia="Helvetica" w:hAnsi="Helvetica" w:cs="Helvetica"/>
          <w:b/>
          <w:sz w:val="20"/>
        </w:rPr>
      </w:pPr>
      <w:r>
        <w:rPr>
          <w:rFonts w:ascii="Helvetica" w:eastAsia="Helvetica" w:hAnsi="Helvetica" w:cs="Helvetica"/>
          <w:b/>
          <w:sz w:val="20"/>
        </w:rPr>
        <w:t>PN.0.10 Specialist Pathologist</w:t>
      </w:r>
    </w:p>
    <w:p w14:paraId="43841080" w14:textId="77777777" w:rsidR="00154ABF" w:rsidRDefault="00154ABF">
      <w:pPr>
        <w:spacing w:after="200"/>
        <w:rPr>
          <w:sz w:val="20"/>
          <w:szCs w:val="20"/>
        </w:rPr>
      </w:pPr>
      <w:r>
        <w:rPr>
          <w:sz w:val="20"/>
          <w:szCs w:val="20"/>
        </w:rPr>
        <w:t xml:space="preserve">This means a medical practitioner recognised for the purposes of the </w:t>
      </w:r>
      <w:r w:rsidRPr="005970B7">
        <w:rPr>
          <w:i/>
          <w:iCs/>
          <w:sz w:val="20"/>
          <w:szCs w:val="20"/>
        </w:rPr>
        <w:t>Health Insurance Act 1973</w:t>
      </w:r>
      <w:r>
        <w:rPr>
          <w:sz w:val="20"/>
          <w:szCs w:val="20"/>
        </w:rPr>
        <w:t xml:space="preserve"> as a specialist in pathology (see GN.5.14).  The principal specialty of pathology includes a number of sectional specialties.  Accordingly, a medical practitioner who is recognised as a specialist in a sectional specialty of pathology is recognised as a specialist pathologist for this purpose.</w:t>
      </w:r>
    </w:p>
    <w:p w14:paraId="3C79D9D7" w14:textId="77777777" w:rsidR="00A77B3E" w:rsidRDefault="00A77B3E"/>
    <w:p w14:paraId="29A6D0B1" w14:textId="77777777" w:rsidR="00A77B3E" w:rsidRDefault="00A77B3E">
      <w:pPr>
        <w:rPr>
          <w:rFonts w:ascii="Helvetica" w:eastAsia="Helvetica" w:hAnsi="Helvetica" w:cs="Helvetica"/>
          <w:b/>
          <w:sz w:val="20"/>
        </w:rPr>
      </w:pPr>
      <w:r>
        <w:rPr>
          <w:rFonts w:ascii="Helvetica" w:eastAsia="Helvetica" w:hAnsi="Helvetica" w:cs="Helvetica"/>
          <w:b/>
          <w:sz w:val="20"/>
        </w:rPr>
        <w:t>PN.0.11 Designated Pathology Service</w:t>
      </w:r>
    </w:p>
    <w:p w14:paraId="7FA0E9FE" w14:textId="77777777" w:rsidR="00154ABF" w:rsidRDefault="00154ABF">
      <w:pPr>
        <w:spacing w:after="200"/>
        <w:rPr>
          <w:sz w:val="20"/>
          <w:szCs w:val="20"/>
        </w:rPr>
      </w:pPr>
      <w:r>
        <w:rPr>
          <w:sz w:val="20"/>
          <w:szCs w:val="20"/>
        </w:rPr>
        <w:t>This means a pathology service specified in items 65150, 65175 66650, 66695, 66711, 66722, 66785, 66800, 66812, 66819, 66825, 69384, 69494, 71089, 71153 or 71165.  Where one Approved Pathology Practitioner in an Approved Pathology Authority has performed some but not all the estimations in a coned item and has requested another Approved Pathology Practitioner in another Approved Pathology Authority to do the rest, the service provided by the second practitioner is deemed to be the "designated pathology service".  Thus the first practitioner claims under the appropriate item for the services which he/she provides while the second practitioner claims one of items 65150, 65175, 66650, 66695, 66711, 66722, 66785, 66800, 66812, 66819, 66825, 69384, 69494, 71089, 71153 or 71165.  Where one Approved Pathology Practitioner in an Approved Pathology Authority has performed some, but not all estimations and has requested another Approved Pathology Practitioner in another Approved Pathology Authority to do the remainder, the first Approved Pathology Practitioner can raise a "patient episode initiation fee". The second Approved Pathology Practitioner who receives the specimen can raise a "specimen referred fee".</w:t>
      </w:r>
    </w:p>
    <w:p w14:paraId="5B3DB15A" w14:textId="77777777" w:rsidR="00A77B3E" w:rsidRDefault="00A77B3E"/>
    <w:p w14:paraId="68C9C21A" w14:textId="77777777" w:rsidR="00A77B3E" w:rsidRDefault="00A77B3E">
      <w:pPr>
        <w:rPr>
          <w:rFonts w:ascii="Helvetica" w:eastAsia="Helvetica" w:hAnsi="Helvetica" w:cs="Helvetica"/>
          <w:b/>
          <w:sz w:val="20"/>
        </w:rPr>
      </w:pPr>
      <w:r>
        <w:rPr>
          <w:rFonts w:ascii="Helvetica" w:eastAsia="Helvetica" w:hAnsi="Helvetica" w:cs="Helvetica"/>
          <w:b/>
          <w:sz w:val="20"/>
        </w:rPr>
        <w:t>PN.0.12 Interpretation of The Schedule - Items Referring to 'The Detection Of'</w:t>
      </w:r>
    </w:p>
    <w:p w14:paraId="1F285BAE" w14:textId="77777777" w:rsidR="00154ABF" w:rsidRDefault="00154ABF">
      <w:pPr>
        <w:spacing w:after="200"/>
        <w:rPr>
          <w:sz w:val="20"/>
          <w:szCs w:val="20"/>
        </w:rPr>
      </w:pPr>
      <w:r>
        <w:rPr>
          <w:sz w:val="20"/>
          <w:szCs w:val="20"/>
        </w:rPr>
        <w:t>Items that contain the term 'detection of' should be taken to mean 'testing for the presence of'.</w:t>
      </w:r>
    </w:p>
    <w:p w14:paraId="6A51DBD4" w14:textId="77777777" w:rsidR="00A77B3E" w:rsidRDefault="00A77B3E"/>
    <w:p w14:paraId="616B4801" w14:textId="77777777" w:rsidR="00A77B3E" w:rsidRDefault="00A77B3E">
      <w:pPr>
        <w:rPr>
          <w:rFonts w:ascii="Helvetica" w:eastAsia="Helvetica" w:hAnsi="Helvetica" w:cs="Helvetica"/>
          <w:b/>
          <w:sz w:val="20"/>
        </w:rPr>
      </w:pPr>
      <w:r>
        <w:rPr>
          <w:rFonts w:ascii="Helvetica" w:eastAsia="Helvetica" w:hAnsi="Helvetica" w:cs="Helvetica"/>
          <w:b/>
          <w:sz w:val="20"/>
        </w:rPr>
        <w:t>PN.0.13 Blood Grouping - (Item 65096)</w:t>
      </w:r>
    </w:p>
    <w:p w14:paraId="6BB62F18" w14:textId="77777777" w:rsidR="00154ABF" w:rsidRDefault="00154ABF">
      <w:pPr>
        <w:spacing w:after="200"/>
        <w:rPr>
          <w:sz w:val="20"/>
          <w:szCs w:val="20"/>
        </w:rPr>
      </w:pPr>
      <w:r>
        <w:rPr>
          <w:sz w:val="20"/>
          <w:szCs w:val="20"/>
        </w:rPr>
        <w:t>Where a request includes 'Group and Hold' or 'Group and Save', the appropriate item is 65096.</w:t>
      </w:r>
    </w:p>
    <w:p w14:paraId="473998AA" w14:textId="77777777" w:rsidR="00A77B3E" w:rsidRDefault="00A77B3E"/>
    <w:p w14:paraId="07A28FCC" w14:textId="77777777" w:rsidR="00A77B3E" w:rsidRDefault="00A77B3E">
      <w:pPr>
        <w:rPr>
          <w:rFonts w:ascii="Helvetica" w:eastAsia="Helvetica" w:hAnsi="Helvetica" w:cs="Helvetica"/>
          <w:b/>
          <w:sz w:val="20"/>
        </w:rPr>
      </w:pPr>
      <w:r>
        <w:rPr>
          <w:rFonts w:ascii="Helvetica" w:eastAsia="Helvetica" w:hAnsi="Helvetica" w:cs="Helvetica"/>
          <w:b/>
          <w:sz w:val="20"/>
        </w:rPr>
        <w:t>PN.0.14 Glycosylated Haemoglobin - (Item 66551)</w:t>
      </w:r>
    </w:p>
    <w:p w14:paraId="02733704" w14:textId="77777777" w:rsidR="00154ABF" w:rsidRDefault="00154ABF">
      <w:pPr>
        <w:spacing w:after="200"/>
        <w:rPr>
          <w:sz w:val="20"/>
          <w:szCs w:val="20"/>
        </w:rPr>
      </w:pPr>
      <w:r>
        <w:rPr>
          <w:sz w:val="20"/>
          <w:szCs w:val="20"/>
        </w:rPr>
        <w:t>The requirement of "established diabetes" in this item may be satisfied by:</w:t>
      </w:r>
    </w:p>
    <w:p w14:paraId="191246E2" w14:textId="77777777" w:rsidR="00154ABF" w:rsidRDefault="00154ABF">
      <w:pPr>
        <w:spacing w:before="200" w:after="200"/>
        <w:rPr>
          <w:sz w:val="20"/>
          <w:szCs w:val="20"/>
        </w:rPr>
      </w:pPr>
      <w:r>
        <w:rPr>
          <w:sz w:val="20"/>
          <w:szCs w:val="20"/>
        </w:rPr>
        <w:t>(a)              a statement of the diagnosis by the ordering practitioner on the current request form or on a previous request form held in the database of the Approved Pathology Authority; or</w:t>
      </w:r>
    </w:p>
    <w:p w14:paraId="6D3608F1" w14:textId="77777777" w:rsidR="00154ABF" w:rsidRDefault="00154ABF">
      <w:pPr>
        <w:spacing w:before="200" w:after="200"/>
        <w:rPr>
          <w:sz w:val="20"/>
          <w:szCs w:val="20"/>
        </w:rPr>
      </w:pPr>
      <w:r>
        <w:rPr>
          <w:sz w:val="20"/>
          <w:szCs w:val="20"/>
        </w:rPr>
        <w:lastRenderedPageBreak/>
        <w:t>(b)              two or more blood glucose levels that are in the diabetic range and is contained in the database of the Approved Pathology Authority; or</w:t>
      </w:r>
    </w:p>
    <w:p w14:paraId="4D020946" w14:textId="77777777" w:rsidR="00154ABF" w:rsidRDefault="00154ABF">
      <w:pPr>
        <w:spacing w:before="200" w:after="200"/>
        <w:rPr>
          <w:sz w:val="20"/>
          <w:szCs w:val="20"/>
        </w:rPr>
      </w:pPr>
      <w:r>
        <w:rPr>
          <w:sz w:val="20"/>
          <w:szCs w:val="20"/>
        </w:rPr>
        <w:t>(c)              an oral glucose tolerance test result that is in the diabetic range and is contained in the database of the Approved Pathology Authority.</w:t>
      </w:r>
    </w:p>
    <w:p w14:paraId="622AA8DB" w14:textId="77777777" w:rsidR="00A77B3E" w:rsidRDefault="00A77B3E"/>
    <w:p w14:paraId="199CBF04" w14:textId="77777777" w:rsidR="00A77B3E" w:rsidRDefault="00A77B3E">
      <w:pPr>
        <w:rPr>
          <w:rFonts w:ascii="Helvetica" w:eastAsia="Helvetica" w:hAnsi="Helvetica" w:cs="Helvetica"/>
          <w:b/>
          <w:sz w:val="20"/>
        </w:rPr>
      </w:pPr>
      <w:r>
        <w:rPr>
          <w:rFonts w:ascii="Helvetica" w:eastAsia="Helvetica" w:hAnsi="Helvetica" w:cs="Helvetica"/>
          <w:b/>
          <w:sz w:val="20"/>
        </w:rPr>
        <w:t>PN.0.15 Iron Studies - (Item 66596)</w:t>
      </w:r>
    </w:p>
    <w:p w14:paraId="2D58ADAF" w14:textId="77777777" w:rsidR="00154ABF" w:rsidRDefault="00154ABF">
      <w:pPr>
        <w:spacing w:after="200"/>
        <w:rPr>
          <w:sz w:val="20"/>
          <w:szCs w:val="20"/>
        </w:rPr>
      </w:pPr>
      <w:r>
        <w:rPr>
          <w:sz w:val="20"/>
          <w:szCs w:val="20"/>
        </w:rPr>
        <w:t>Where a request includes 'Iron Studies', 'IS', 'Fe', '% saturation' or 'Iron', the relevant item is 66596.</w:t>
      </w:r>
    </w:p>
    <w:p w14:paraId="3E0BD303" w14:textId="77777777" w:rsidR="00A77B3E" w:rsidRDefault="00A77B3E"/>
    <w:p w14:paraId="66AAFC05" w14:textId="77777777" w:rsidR="00A77B3E" w:rsidRDefault="00A77B3E">
      <w:pPr>
        <w:rPr>
          <w:rFonts w:ascii="Helvetica" w:eastAsia="Helvetica" w:hAnsi="Helvetica" w:cs="Helvetica"/>
          <w:b/>
          <w:sz w:val="20"/>
        </w:rPr>
      </w:pPr>
      <w:r>
        <w:rPr>
          <w:rFonts w:ascii="Helvetica" w:eastAsia="Helvetica" w:hAnsi="Helvetica" w:cs="Helvetica"/>
          <w:b/>
          <w:sz w:val="20"/>
        </w:rPr>
        <w:t>PN.0.17 Antibiotics/Antimicrobial Chemotherapeutic Agents</w:t>
      </w:r>
    </w:p>
    <w:p w14:paraId="4893352A" w14:textId="77777777" w:rsidR="00154ABF" w:rsidRDefault="00154ABF">
      <w:pPr>
        <w:spacing w:after="200"/>
        <w:rPr>
          <w:sz w:val="20"/>
          <w:szCs w:val="20"/>
        </w:rPr>
      </w:pPr>
      <w:r>
        <w:rPr>
          <w:sz w:val="20"/>
          <w:szCs w:val="20"/>
        </w:rPr>
        <w:t>A test for the quantitation of antibiotics/antimicrobial chemotherapeutic agents is claimable under item 66800 or 66812 - 'quantitation of a drug being used therapeutically'.</w:t>
      </w:r>
    </w:p>
    <w:p w14:paraId="526B74EF" w14:textId="77777777" w:rsidR="00A77B3E" w:rsidRDefault="00A77B3E"/>
    <w:p w14:paraId="7F71C525" w14:textId="77777777" w:rsidR="00A77B3E" w:rsidRDefault="00A77B3E">
      <w:pPr>
        <w:rPr>
          <w:rFonts w:ascii="Helvetica" w:eastAsia="Helvetica" w:hAnsi="Helvetica" w:cs="Helvetica"/>
          <w:b/>
          <w:sz w:val="20"/>
        </w:rPr>
      </w:pPr>
      <w:r>
        <w:rPr>
          <w:rFonts w:ascii="Helvetica" w:eastAsia="Helvetica" w:hAnsi="Helvetica" w:cs="Helvetica"/>
          <w:b/>
          <w:sz w:val="20"/>
        </w:rPr>
        <w:t>PN.0.18 Human Immunodeficiency Virus (HIV) Diagnostic Tests - (</w:t>
      </w:r>
      <w:r w:rsidR="006A3AA9">
        <w:rPr>
          <w:rFonts w:ascii="Helvetica" w:eastAsia="Helvetica" w:hAnsi="Helvetica" w:cs="Helvetica"/>
          <w:b/>
          <w:sz w:val="20"/>
        </w:rPr>
        <w:t>i</w:t>
      </w:r>
      <w:r>
        <w:rPr>
          <w:rFonts w:ascii="Helvetica" w:eastAsia="Helvetica" w:hAnsi="Helvetica" w:cs="Helvetica"/>
          <w:b/>
          <w:sz w:val="20"/>
        </w:rPr>
        <w:t>ncluded in Items 69384, 69387, 69390, 69393, 69396, 69405, 69408, 69411, 69413 and 69415)</w:t>
      </w:r>
    </w:p>
    <w:p w14:paraId="4AA511DB" w14:textId="77777777" w:rsidR="00154ABF" w:rsidRDefault="00154ABF">
      <w:pPr>
        <w:spacing w:after="200"/>
        <w:rPr>
          <w:sz w:val="20"/>
          <w:szCs w:val="20"/>
        </w:rPr>
      </w:pPr>
      <w:r>
        <w:rPr>
          <w:sz w:val="20"/>
          <w:szCs w:val="20"/>
        </w:rPr>
        <w:t>Prior to ordering an HIV diagnostics tests (included in items 69384, 69387, 69390, 69393, 69396, 69405, 69408, 69411, 69413, 69415) the ordering practitioner should ensure that the patient has given informed consent.  Appropriate discussion should be provided to the patient.  Further discussion may be necessary upon receipt of the test results.</w:t>
      </w:r>
    </w:p>
    <w:p w14:paraId="39AACA50" w14:textId="77777777" w:rsidR="00A77B3E" w:rsidRDefault="00A77B3E"/>
    <w:p w14:paraId="68202B0A" w14:textId="77777777" w:rsidR="00A77B3E" w:rsidRDefault="00A77B3E">
      <w:pPr>
        <w:rPr>
          <w:rFonts w:ascii="Helvetica" w:eastAsia="Helvetica" w:hAnsi="Helvetica" w:cs="Helvetica"/>
          <w:b/>
          <w:sz w:val="20"/>
        </w:rPr>
      </w:pPr>
      <w:r>
        <w:rPr>
          <w:rFonts w:ascii="Helvetica" w:eastAsia="Helvetica" w:hAnsi="Helvetica" w:cs="Helvetica"/>
          <w:b/>
          <w:sz w:val="20"/>
        </w:rPr>
        <w:t>PN.0.19 Hepatitis - (Item 69481)</w:t>
      </w:r>
    </w:p>
    <w:p w14:paraId="351FFF84" w14:textId="77777777" w:rsidR="00154ABF" w:rsidRDefault="00154ABF">
      <w:pPr>
        <w:spacing w:after="200"/>
        <w:rPr>
          <w:sz w:val="20"/>
          <w:szCs w:val="20"/>
        </w:rPr>
      </w:pPr>
      <w:r>
        <w:rPr>
          <w:sz w:val="20"/>
          <w:szCs w:val="20"/>
        </w:rPr>
        <w:t>Benefits for item 69481 are payable only if the request from the ordering practitioner indicates in writing that the patient is suspected of suffering from acute or chronic hepatitis; either by the use of the provisional diagnosis of hepatitis or by relevant clinical or laboratory information eg "hepatomegaly", "jaundice" or "abnormal liver function tests".</w:t>
      </w:r>
    </w:p>
    <w:p w14:paraId="279A3F79" w14:textId="77777777" w:rsidR="00A77B3E" w:rsidRDefault="00A77B3E"/>
    <w:p w14:paraId="6381DA99" w14:textId="77777777" w:rsidR="00A77B3E" w:rsidRDefault="00A77B3E">
      <w:pPr>
        <w:rPr>
          <w:rFonts w:ascii="Helvetica" w:eastAsia="Helvetica" w:hAnsi="Helvetica" w:cs="Helvetica"/>
          <w:b/>
          <w:sz w:val="20"/>
        </w:rPr>
      </w:pPr>
      <w:r>
        <w:rPr>
          <w:rFonts w:ascii="Helvetica" w:eastAsia="Helvetica" w:hAnsi="Helvetica" w:cs="Helvetica"/>
          <w:b/>
          <w:sz w:val="20"/>
        </w:rPr>
        <w:t>PN.0.20 Eosinophil Cationic Protein - (Item 71095)</w:t>
      </w:r>
    </w:p>
    <w:p w14:paraId="07AC1107" w14:textId="77777777" w:rsidR="00154ABF" w:rsidRDefault="00154ABF">
      <w:pPr>
        <w:spacing w:after="200"/>
        <w:rPr>
          <w:sz w:val="20"/>
          <w:szCs w:val="20"/>
        </w:rPr>
      </w:pPr>
      <w:r>
        <w:rPr>
          <w:sz w:val="20"/>
          <w:szCs w:val="20"/>
        </w:rPr>
        <w:t>Item 71095 applies to children aged less than 12 years who cannot be reliably monitored by spirometry or flowmeter readings.</w:t>
      </w:r>
    </w:p>
    <w:p w14:paraId="6F15ED2B" w14:textId="77777777" w:rsidR="00A77B3E" w:rsidRDefault="00A77B3E"/>
    <w:p w14:paraId="37386A3B" w14:textId="77777777" w:rsidR="00A77B3E" w:rsidRDefault="00A77B3E">
      <w:pPr>
        <w:rPr>
          <w:rFonts w:ascii="Helvetica" w:eastAsia="Helvetica" w:hAnsi="Helvetica" w:cs="Helvetica"/>
          <w:b/>
          <w:sz w:val="20"/>
        </w:rPr>
      </w:pPr>
      <w:r>
        <w:rPr>
          <w:rFonts w:ascii="Helvetica" w:eastAsia="Helvetica" w:hAnsi="Helvetica" w:cs="Helvetica"/>
          <w:b/>
          <w:sz w:val="20"/>
        </w:rPr>
        <w:t>PN.0.21 Tissue Pathology and Cytology - (Items 72813 to 73061)</w:t>
      </w:r>
    </w:p>
    <w:p w14:paraId="0A502A96" w14:textId="77777777" w:rsidR="00154ABF" w:rsidRDefault="00154ABF">
      <w:pPr>
        <w:spacing w:after="200"/>
        <w:rPr>
          <w:sz w:val="20"/>
          <w:szCs w:val="20"/>
        </w:rPr>
      </w:pPr>
      <w:r>
        <w:rPr>
          <w:sz w:val="20"/>
          <w:szCs w:val="20"/>
        </w:rPr>
        <w:t>When services described in Group P5 need to be performed upon material which is submitted for cytology items listed in Group P6 only the fee for the P6 item can be claimed.</w:t>
      </w:r>
    </w:p>
    <w:p w14:paraId="407E651B" w14:textId="77777777" w:rsidR="00A77B3E" w:rsidRDefault="00A77B3E"/>
    <w:p w14:paraId="4BF98184" w14:textId="77777777" w:rsidR="00A77B3E" w:rsidRDefault="00A77B3E">
      <w:pPr>
        <w:rPr>
          <w:rFonts w:ascii="Helvetica" w:eastAsia="Helvetica" w:hAnsi="Helvetica" w:cs="Helvetica"/>
          <w:b/>
          <w:sz w:val="20"/>
        </w:rPr>
      </w:pPr>
      <w:r>
        <w:rPr>
          <w:rFonts w:ascii="Helvetica" w:eastAsia="Helvetica" w:hAnsi="Helvetica" w:cs="Helvetica"/>
          <w:b/>
          <w:sz w:val="20"/>
        </w:rPr>
        <w:t>PN.0.22 Cervical and Vaginal Screening - (Items 73070 to 73076)</w:t>
      </w:r>
    </w:p>
    <w:p w14:paraId="3DEA9472" w14:textId="77777777" w:rsidR="00154ABF" w:rsidRDefault="00154ABF">
      <w:pPr>
        <w:spacing w:after="200"/>
        <w:rPr>
          <w:sz w:val="20"/>
          <w:szCs w:val="20"/>
        </w:rPr>
      </w:pPr>
      <w:r>
        <w:rPr>
          <w:sz w:val="20"/>
          <w:szCs w:val="20"/>
        </w:rPr>
        <w:t>It is the responsibility of the treating healthcare practitioner to determine if the sample is being collected as part of the routine screening program under 73070 or 73071 or represents a sample falling under 73072 or 73074 or 73075 or 73076, and to indicate this on the request form.  Unless a co-test is specifically requested, requiring the pathology laboratory to perform both a human papillomavirus (HPV) test and a liquid based cytology (LBC) test on the same specimen, for a clinician-collected sample, the pathology laboratory will by default perform an HPV test and then only undertake reflex LBC testing if oncogenic HPV (any type) is detected.  The pathology laboratory will issue the HPV test result, the LBC test result and overall screening risk rating as a combined report as prescribed by the National Pathology Accreditation Advisory Council (NPAAC) Requirements for Laboratories reporting tests for the National Cervical Screening Program (NPAAC Requirements).</w:t>
      </w:r>
    </w:p>
    <w:p w14:paraId="6B4DBE0A" w14:textId="77777777" w:rsidR="00154ABF" w:rsidRDefault="00154ABF">
      <w:pPr>
        <w:spacing w:before="200" w:after="200"/>
        <w:rPr>
          <w:sz w:val="20"/>
          <w:szCs w:val="20"/>
        </w:rPr>
      </w:pPr>
      <w:r>
        <w:rPr>
          <w:sz w:val="20"/>
          <w:szCs w:val="20"/>
        </w:rPr>
        <w:t>The test used for detecting oncogenic HPV must allow partial HPV genotyping to identify HPV16, HPV18 with or without HPV45 as well as meet the criteria for a population based screening test as prescribed by the NPAAC Requirements.</w:t>
      </w:r>
    </w:p>
    <w:p w14:paraId="208083AA" w14:textId="77777777" w:rsidR="00154ABF" w:rsidRDefault="00154ABF">
      <w:pPr>
        <w:spacing w:before="200" w:after="200"/>
        <w:rPr>
          <w:sz w:val="20"/>
          <w:szCs w:val="20"/>
        </w:rPr>
      </w:pPr>
      <w:r>
        <w:rPr>
          <w:sz w:val="20"/>
          <w:szCs w:val="20"/>
        </w:rPr>
        <w:t>When used together, the self-collection device and the HPV test must meet the NPAAC Requirements, including the HPV test must be a polymerase chain reaction (PCR) test.</w:t>
      </w:r>
    </w:p>
    <w:p w14:paraId="7D47D850" w14:textId="77777777" w:rsidR="00154ABF" w:rsidRDefault="00154ABF">
      <w:pPr>
        <w:spacing w:before="200" w:after="200"/>
        <w:rPr>
          <w:sz w:val="20"/>
          <w:szCs w:val="20"/>
        </w:rPr>
      </w:pPr>
      <w:r>
        <w:rPr>
          <w:sz w:val="20"/>
          <w:szCs w:val="20"/>
        </w:rPr>
        <w:lastRenderedPageBreak/>
        <w:t xml:space="preserve">73070 applies to an HPV test on a cervical specimen for primary screening purposes and collected by a healthcare practitioner (or an accredited test provider under the supervision of a healthcare practitioner). 73071 applies to HPV tests for primary screening purposes requested by a healthcare practitioner (or an accredited test provider under the supervision of a healthcare practitioner) on a self-collected vaginal specimen. Tests for both 73070 and 73071 must be from an asymptomatic patient as part of routine five yearly screening recommended by the National Cervical Screening Program.  The </w:t>
      </w:r>
      <w:r w:rsidRPr="005970B7">
        <w:rPr>
          <w:i/>
          <w:iCs/>
          <w:sz w:val="20"/>
          <w:szCs w:val="20"/>
        </w:rPr>
        <w:t>Health Insurance Act 1973</w:t>
      </w:r>
      <w:r>
        <w:rPr>
          <w:sz w:val="20"/>
          <w:szCs w:val="20"/>
        </w:rPr>
        <w:t xml:space="preserve"> excludes payment of Medicare Benefits for health screening services except where Ministerial directions have been issued to enable benefits to be paid, this includes HPV testing that is performed in accordance with the policy of the National Cervical Screening Program (available at https://www.health.gov.au/initiatives-and-programs/national-cervical-screening-program).  This policy provides for a screening interval of five years for an asymptomatic patient commencing at 24 years and 9 months of age and for a patient aged between 70 to 74 years of age to cease cervical screening if the last test result is normal (i.e. low risk).  A patient aged 75 years of age or older who has never had a cervical screening test or has not had one in the previous five years, may request a cervical screening test and be screened.</w:t>
      </w:r>
    </w:p>
    <w:p w14:paraId="484260CF" w14:textId="77777777" w:rsidR="00154ABF" w:rsidRDefault="00154ABF">
      <w:pPr>
        <w:spacing w:before="200" w:after="200"/>
        <w:rPr>
          <w:sz w:val="20"/>
          <w:szCs w:val="20"/>
        </w:rPr>
      </w:pPr>
      <w:r>
        <w:rPr>
          <w:sz w:val="20"/>
          <w:szCs w:val="20"/>
        </w:rPr>
        <w:t>In accordance with the national policy for the National Cervical Screening Program, where oncogenic HPV (any type) is detected from a sample collected by a healthcare practitioner (73070), the pathology laboratory will conduct  reflex LBC automatically under 73076 (a) without requiring an additional request by the treating healthcare professional. Where oncogenic HPV (non 16/18) is detected from a self-collected vaginal sample (73071), the participant will need to return to their healthcare practitioner for the collection of a cervical sample for LBC. The healthcare practitioner collected liquid based sample from the cervix that follows, can be claimed under 73076 (a) with a further request by the treating healthcare practitioner.</w:t>
      </w:r>
    </w:p>
    <w:p w14:paraId="3588C6D5" w14:textId="77777777" w:rsidR="00154ABF" w:rsidRDefault="00154ABF">
      <w:pPr>
        <w:spacing w:before="200" w:after="200"/>
        <w:rPr>
          <w:sz w:val="20"/>
          <w:szCs w:val="20"/>
        </w:rPr>
      </w:pPr>
      <w:r>
        <w:rPr>
          <w:sz w:val="20"/>
          <w:szCs w:val="20"/>
        </w:rPr>
        <w:t>73072 applies to HPV tests where the specimen has been collected in accordance with the National Cervical Screening Program: Guidelines for the Management of Screen Detected Abnormalities, Screening in Specific Populations and Investigation of Abnormal Vaginal Bleeding (NCSP Clinical Guidelines) which provides for:</w:t>
      </w:r>
    </w:p>
    <w:p w14:paraId="5B40A6DA" w14:textId="77777777" w:rsidR="00154ABF" w:rsidRDefault="00154ABF">
      <w:pPr>
        <w:spacing w:before="200" w:after="200"/>
        <w:rPr>
          <w:sz w:val="20"/>
          <w:szCs w:val="20"/>
        </w:rPr>
      </w:pPr>
      <w:r>
        <w:rPr>
          <w:sz w:val="20"/>
          <w:szCs w:val="20"/>
        </w:rPr>
        <w:t>(a)           an HPV test performed on a patient within a specific population suggestive of a higher risk of pre cancerous or cancerous cervical changes. HPV tests carried out in specific populations under Item 73072 should be in accordance with the NCSP Clinical Guidelines including:</w:t>
      </w:r>
    </w:p>
    <w:p w14:paraId="5A4DF25A" w14:textId="77777777" w:rsidR="00154ABF" w:rsidRDefault="00154ABF">
      <w:pPr>
        <w:spacing w:before="200" w:after="200"/>
        <w:rPr>
          <w:sz w:val="20"/>
          <w:szCs w:val="20"/>
        </w:rPr>
      </w:pPr>
      <w:r>
        <w:rPr>
          <w:sz w:val="20"/>
          <w:szCs w:val="20"/>
        </w:rPr>
        <w:t>(i)            screening with a primary HPV test every 3 years for an immune-deficient patient; or</w:t>
      </w:r>
    </w:p>
    <w:p w14:paraId="7B575BE1" w14:textId="77777777" w:rsidR="00154ABF" w:rsidRDefault="00154ABF">
      <w:pPr>
        <w:spacing w:before="200" w:after="200"/>
        <w:rPr>
          <w:sz w:val="20"/>
          <w:szCs w:val="20"/>
        </w:rPr>
      </w:pPr>
      <w:r>
        <w:rPr>
          <w:sz w:val="20"/>
          <w:szCs w:val="20"/>
        </w:rPr>
        <w:t>(ii)           a single HPV test between 20 and 24 years of age could be considered by healthcare practitioners on a case by case basis for a patient who experienced first sexual activity at a young age (less than 14 years of age) and who has not received the HPV vaccine before sexual debut; or</w:t>
      </w:r>
    </w:p>
    <w:p w14:paraId="616CCA3C" w14:textId="77777777" w:rsidR="00154ABF" w:rsidRDefault="00154ABF">
      <w:pPr>
        <w:spacing w:before="200" w:after="200"/>
        <w:rPr>
          <w:sz w:val="20"/>
          <w:szCs w:val="20"/>
        </w:rPr>
      </w:pPr>
      <w:r>
        <w:rPr>
          <w:sz w:val="20"/>
          <w:szCs w:val="20"/>
        </w:rPr>
        <w:t>(b)           an HPV test performed for the follow up management of previously detected oncogenic HPV infection; or</w:t>
      </w:r>
    </w:p>
    <w:p w14:paraId="2597579C" w14:textId="77777777" w:rsidR="00154ABF" w:rsidRDefault="00154ABF">
      <w:pPr>
        <w:spacing w:before="200" w:after="200"/>
        <w:rPr>
          <w:sz w:val="20"/>
          <w:szCs w:val="20"/>
        </w:rPr>
      </w:pPr>
      <w:r>
        <w:rPr>
          <w:sz w:val="20"/>
          <w:szCs w:val="20"/>
        </w:rPr>
        <w:t>(c)           a co-test (HPV+LBC) for the investigation of symptoms of cervical cancer, most commonly abnormal vaginal bleeding; or</w:t>
      </w:r>
    </w:p>
    <w:p w14:paraId="3A08C028" w14:textId="77777777" w:rsidR="00154ABF" w:rsidRDefault="00154ABF">
      <w:pPr>
        <w:spacing w:before="200" w:after="200"/>
        <w:rPr>
          <w:sz w:val="20"/>
          <w:szCs w:val="20"/>
        </w:rPr>
      </w:pPr>
      <w:r>
        <w:rPr>
          <w:sz w:val="20"/>
          <w:szCs w:val="20"/>
        </w:rPr>
        <w:t>(d)           co-test (HPV+LBC) for the management of a patient following treatment of high grade squamous intraepithelial lesions (HSIL) of the cervix as part of a ‘test of cure’ process performed at 12 months after treatment and annually thereafter, until receiving a negative co-test on two separate consecutive occasions, then the patient can return to routine five yearly screening. In accordance with the NCSP Clinical Guidelines this also applies to a patient undergoing follow up or post-treatment for a glandular abnormality as part of annual surveillance performed indefinitely; or</w:t>
      </w:r>
    </w:p>
    <w:p w14:paraId="7CC0991E" w14:textId="77777777" w:rsidR="00154ABF" w:rsidRDefault="00154ABF">
      <w:pPr>
        <w:spacing w:before="200" w:after="200"/>
        <w:rPr>
          <w:sz w:val="20"/>
          <w:szCs w:val="20"/>
        </w:rPr>
      </w:pPr>
      <w:r>
        <w:rPr>
          <w:sz w:val="20"/>
          <w:szCs w:val="20"/>
        </w:rPr>
        <w:t>(e)           a co-test (HPV+LBC) for the follow up management of glandular abnormalities; or</w:t>
      </w:r>
    </w:p>
    <w:p w14:paraId="03BF04E5" w14:textId="77777777" w:rsidR="00154ABF" w:rsidRDefault="00154ABF">
      <w:pPr>
        <w:spacing w:before="200" w:after="200"/>
        <w:rPr>
          <w:sz w:val="20"/>
          <w:szCs w:val="20"/>
        </w:rPr>
      </w:pPr>
      <w:r>
        <w:rPr>
          <w:sz w:val="20"/>
          <w:szCs w:val="20"/>
        </w:rPr>
        <w:t>(f)            a co-test (HPV+LBC) for screening a patient exposed to diethylstilbestrol (DES) in utero and daughters of patients exposed to DES in utero, if requested; or</w:t>
      </w:r>
    </w:p>
    <w:p w14:paraId="522B755F" w14:textId="77777777" w:rsidR="00154ABF" w:rsidRDefault="00154ABF">
      <w:pPr>
        <w:spacing w:before="200" w:after="200"/>
        <w:rPr>
          <w:sz w:val="20"/>
          <w:szCs w:val="20"/>
        </w:rPr>
      </w:pPr>
      <w:r>
        <w:rPr>
          <w:sz w:val="20"/>
          <w:szCs w:val="20"/>
        </w:rPr>
        <w:t>(g)           a co-test (HPV+LBC) for a patient previously treated for a genital tract malignancy.</w:t>
      </w:r>
    </w:p>
    <w:p w14:paraId="68428F7B" w14:textId="77777777" w:rsidR="00154ABF" w:rsidRDefault="00154ABF">
      <w:pPr>
        <w:spacing w:before="200" w:after="200"/>
        <w:rPr>
          <w:sz w:val="20"/>
          <w:szCs w:val="20"/>
        </w:rPr>
      </w:pPr>
      <w:r>
        <w:rPr>
          <w:sz w:val="20"/>
          <w:szCs w:val="20"/>
        </w:rPr>
        <w:t xml:space="preserve">A co-test requires both HPV and LBC tests to be performed irrespective of the HPV test result and so must be performed on a clinician collected cervical sample. In other HPV tests, LBC is only required if oncogenic HPV (any </w:t>
      </w:r>
      <w:r>
        <w:rPr>
          <w:sz w:val="20"/>
          <w:szCs w:val="20"/>
        </w:rPr>
        <w:lastRenderedPageBreak/>
        <w:t>type) is detected; where oncogenic HPV (any type) has been detected in a liquid based sample from the cervix by a healthcare professional, the pathology laboratory will conduct LBC automatically without requiring an additional request. It is the intention of the National Cervical Screening Program where a co-test is requested or oncogenic HPV has previously been detected under this item, the LBC can be claimed under 73076 without requiring an additional request by the treating healthcare professional.</w:t>
      </w:r>
    </w:p>
    <w:p w14:paraId="5C8756F2" w14:textId="77777777" w:rsidR="00154ABF" w:rsidRDefault="00154ABF">
      <w:pPr>
        <w:spacing w:before="200" w:after="200"/>
        <w:rPr>
          <w:sz w:val="20"/>
          <w:szCs w:val="20"/>
        </w:rPr>
      </w:pPr>
      <w:r>
        <w:rPr>
          <w:sz w:val="20"/>
          <w:szCs w:val="20"/>
        </w:rPr>
        <w:t>73074 applies to an HPV test on a vaginal vault specimen from a patient with past history of total hysterectomy, in accordance with the NCSP Clinical Guidelines which provides for:</w:t>
      </w:r>
    </w:p>
    <w:p w14:paraId="4F1F6605" w14:textId="77777777" w:rsidR="00154ABF" w:rsidRDefault="00154ABF">
      <w:pPr>
        <w:spacing w:before="200" w:after="200"/>
        <w:rPr>
          <w:sz w:val="20"/>
          <w:szCs w:val="20"/>
        </w:rPr>
      </w:pPr>
      <w:r>
        <w:rPr>
          <w:sz w:val="20"/>
          <w:szCs w:val="20"/>
        </w:rPr>
        <w:t>(a)           an HPV test for a patient who has no evidence of cervical pathology and the patient’s screening history is not available, performed at 12 months following a total hysterectomy and annually thereafter until a patient has two negative HPV tests (i.e. oncogenic HPV not detected) on two separate consecutive occasions and can be advised that no further testing is required; or</w:t>
      </w:r>
    </w:p>
    <w:p w14:paraId="02999B12" w14:textId="77777777" w:rsidR="00154ABF" w:rsidRDefault="00154ABF">
      <w:pPr>
        <w:spacing w:before="200" w:after="200"/>
        <w:rPr>
          <w:sz w:val="20"/>
          <w:szCs w:val="20"/>
        </w:rPr>
      </w:pPr>
      <w:r>
        <w:rPr>
          <w:sz w:val="20"/>
          <w:szCs w:val="20"/>
        </w:rPr>
        <w:t>(b)           a co-test (HPV+LBC) for a patient who has had a total hysterectomy, performed at 12 months following a total hysterectomy and annually thereafter until two consecutive co-tests are negative:</w:t>
      </w:r>
    </w:p>
    <w:p w14:paraId="59DEBF6E" w14:textId="77777777" w:rsidR="00154ABF" w:rsidRDefault="00154ABF">
      <w:pPr>
        <w:spacing w:before="200" w:after="200"/>
        <w:rPr>
          <w:sz w:val="20"/>
          <w:szCs w:val="20"/>
        </w:rPr>
      </w:pPr>
      <w:r>
        <w:rPr>
          <w:sz w:val="20"/>
          <w:szCs w:val="20"/>
        </w:rPr>
        <w:t>(i)            if unexpected LSIL or HSIL is identified in the cervix at the time of total hysterectomy after completed ‘test of cure’ process; or</w:t>
      </w:r>
    </w:p>
    <w:p w14:paraId="5162BA26" w14:textId="77777777" w:rsidR="00154ABF" w:rsidRDefault="00154ABF">
      <w:pPr>
        <w:spacing w:before="200" w:after="200"/>
        <w:rPr>
          <w:sz w:val="20"/>
          <w:szCs w:val="20"/>
        </w:rPr>
      </w:pPr>
      <w:r>
        <w:rPr>
          <w:sz w:val="20"/>
          <w:szCs w:val="20"/>
        </w:rPr>
        <w:t>(ii)           if the total hysterectomy was for treatment of high-grade cervical intraepithelial neoplasia in the presence of benign gynaecological disease; or</w:t>
      </w:r>
    </w:p>
    <w:p w14:paraId="538C36D2" w14:textId="77777777" w:rsidR="00154ABF" w:rsidRDefault="00154ABF">
      <w:pPr>
        <w:spacing w:before="200" w:after="200"/>
        <w:rPr>
          <w:sz w:val="20"/>
          <w:szCs w:val="20"/>
        </w:rPr>
      </w:pPr>
      <w:r>
        <w:rPr>
          <w:sz w:val="20"/>
          <w:szCs w:val="20"/>
        </w:rPr>
        <w:t>(iii)          if the total hysterectomy was after histologically confirmed HSIL without Test of Cure and there is no cervical pathology; or</w:t>
      </w:r>
    </w:p>
    <w:p w14:paraId="451FE929" w14:textId="77777777" w:rsidR="00154ABF" w:rsidRDefault="00154ABF">
      <w:pPr>
        <w:spacing w:before="200" w:after="200"/>
        <w:rPr>
          <w:sz w:val="20"/>
          <w:szCs w:val="20"/>
        </w:rPr>
      </w:pPr>
      <w:r>
        <w:rPr>
          <w:sz w:val="20"/>
          <w:szCs w:val="20"/>
        </w:rPr>
        <w:t>(c)           indefinite co-testing (HPV+LBC) for a patient who has had a total hysterectomy, performed at 12 months after treatment and annually thereafter if the total hysterectomy was after adenocarcinoma in situ (AIS).</w:t>
      </w:r>
    </w:p>
    <w:p w14:paraId="74409FAF" w14:textId="77777777" w:rsidR="00154ABF" w:rsidRDefault="00154ABF">
      <w:pPr>
        <w:spacing w:before="200" w:after="200"/>
        <w:rPr>
          <w:sz w:val="20"/>
          <w:szCs w:val="20"/>
        </w:rPr>
      </w:pPr>
      <w:r>
        <w:rPr>
          <w:sz w:val="20"/>
          <w:szCs w:val="20"/>
        </w:rPr>
        <w:t>73075 applies to HPV tests repeated due to an unsatisfactory HPV test under 73070 or 73071 or 73072 or 73074. </w:t>
      </w:r>
    </w:p>
    <w:p w14:paraId="6E3AFBF3" w14:textId="77777777" w:rsidR="00154ABF" w:rsidRDefault="00154ABF">
      <w:pPr>
        <w:spacing w:before="200" w:after="200"/>
        <w:rPr>
          <w:sz w:val="20"/>
          <w:szCs w:val="20"/>
        </w:rPr>
      </w:pPr>
      <w:r>
        <w:rPr>
          <w:sz w:val="20"/>
          <w:szCs w:val="20"/>
        </w:rPr>
        <w:t>73076 applies to a liquid-based cytology (LBC) test on a cervical or vaginal vault specimen:</w:t>
      </w:r>
    </w:p>
    <w:p w14:paraId="67E09163" w14:textId="77777777" w:rsidR="00154ABF" w:rsidRDefault="00154ABF">
      <w:pPr>
        <w:spacing w:before="200" w:after="200"/>
        <w:rPr>
          <w:sz w:val="20"/>
          <w:szCs w:val="20"/>
        </w:rPr>
      </w:pPr>
      <w:r>
        <w:rPr>
          <w:sz w:val="20"/>
          <w:szCs w:val="20"/>
        </w:rPr>
        <w:t>(a)           as part of a reflex test following detection of oncogenic HPV described in the national policy and NCSP Clinical Guidelines associated with items 73070 or  73071 or 73072  (a) or (b) or 73074 or 73075; or</w:t>
      </w:r>
    </w:p>
    <w:p w14:paraId="2D366366" w14:textId="77777777" w:rsidR="00154ABF" w:rsidRDefault="00154ABF">
      <w:pPr>
        <w:spacing w:before="200" w:after="200"/>
        <w:rPr>
          <w:sz w:val="20"/>
          <w:szCs w:val="20"/>
        </w:rPr>
      </w:pPr>
      <w:r>
        <w:rPr>
          <w:sz w:val="20"/>
          <w:szCs w:val="20"/>
        </w:rPr>
        <w:t>(b)           as part of a co-test described in the national policy and NCSP Clinical Guidelines under 73072 (c) or (d) or (e) of (f) or 73074; or</w:t>
      </w:r>
    </w:p>
    <w:p w14:paraId="1A901121" w14:textId="77777777" w:rsidR="00154ABF" w:rsidRDefault="00154ABF">
      <w:pPr>
        <w:spacing w:before="200" w:after="200"/>
        <w:rPr>
          <w:sz w:val="20"/>
          <w:szCs w:val="20"/>
        </w:rPr>
      </w:pPr>
      <w:r>
        <w:rPr>
          <w:sz w:val="20"/>
          <w:szCs w:val="20"/>
        </w:rPr>
        <w:t>(c)           where the previous specimen collected is unsatisfactory; or</w:t>
      </w:r>
    </w:p>
    <w:p w14:paraId="23EDE6FF" w14:textId="77777777" w:rsidR="00154ABF" w:rsidRDefault="00154ABF">
      <w:pPr>
        <w:spacing w:before="200" w:after="200"/>
        <w:rPr>
          <w:sz w:val="20"/>
          <w:szCs w:val="20"/>
        </w:rPr>
      </w:pPr>
      <w:r>
        <w:rPr>
          <w:sz w:val="20"/>
          <w:szCs w:val="20"/>
        </w:rPr>
        <w:t>(d)           for the follow up management of a patient with a past history of total hysterectomy for endometrial adenocarcinoma.</w:t>
      </w:r>
    </w:p>
    <w:p w14:paraId="78C38D77" w14:textId="77777777" w:rsidR="00154ABF" w:rsidRDefault="00154ABF">
      <w:pPr>
        <w:spacing w:before="200" w:after="200"/>
        <w:rPr>
          <w:sz w:val="20"/>
          <w:szCs w:val="20"/>
        </w:rPr>
      </w:pPr>
      <w:r>
        <w:rPr>
          <w:sz w:val="20"/>
          <w:szCs w:val="20"/>
        </w:rPr>
        <w:t> </w:t>
      </w:r>
    </w:p>
    <w:p w14:paraId="0116FD5A" w14:textId="77777777" w:rsidR="00A77B3E" w:rsidRDefault="00A77B3E"/>
    <w:p w14:paraId="6A02278E" w14:textId="77777777" w:rsidR="00A77B3E" w:rsidRDefault="00A77B3E">
      <w:pPr>
        <w:rPr>
          <w:rFonts w:ascii="Helvetica" w:eastAsia="Helvetica" w:hAnsi="Helvetica" w:cs="Helvetica"/>
          <w:b/>
          <w:sz w:val="20"/>
        </w:rPr>
      </w:pPr>
      <w:r>
        <w:rPr>
          <w:rFonts w:ascii="Helvetica" w:eastAsia="Helvetica" w:hAnsi="Helvetica" w:cs="Helvetica"/>
          <w:b/>
          <w:sz w:val="20"/>
        </w:rPr>
        <w:t>PN.0.23 Informed consent and genetic counselling for genetic tests</w:t>
      </w:r>
    </w:p>
    <w:p w14:paraId="6FB465D3" w14:textId="77777777" w:rsidR="00154ABF" w:rsidRDefault="00154ABF">
      <w:pPr>
        <w:spacing w:after="200"/>
        <w:rPr>
          <w:sz w:val="20"/>
          <w:szCs w:val="20"/>
        </w:rPr>
      </w:pPr>
      <w:r>
        <w:rPr>
          <w:sz w:val="20"/>
          <w:szCs w:val="20"/>
        </w:rPr>
        <w:t>Items 73297, 73300, 73305, 73334, 73339, 73340, 73393, 73394, 73417, 73418, 73440, 73441, 73442, 73443, and 73444</w:t>
      </w:r>
    </w:p>
    <w:p w14:paraId="76B342E4" w14:textId="77777777" w:rsidR="00154ABF" w:rsidRDefault="00154ABF">
      <w:pPr>
        <w:spacing w:before="200" w:after="200"/>
        <w:rPr>
          <w:sz w:val="20"/>
          <w:szCs w:val="20"/>
        </w:rPr>
      </w:pPr>
      <w:r>
        <w:rPr>
          <w:sz w:val="20"/>
          <w:szCs w:val="20"/>
        </w:rPr>
        <w:br/>
        <w:t>Prior to ordering these tests the ordering practitioner should ensure the patient (or approximate proxy) has given written informed consent. Testing should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w:t>
      </w:r>
    </w:p>
    <w:p w14:paraId="561A0CC1" w14:textId="77777777" w:rsidR="00154ABF" w:rsidRDefault="00154ABF">
      <w:pPr>
        <w:spacing w:before="200" w:after="200"/>
        <w:rPr>
          <w:sz w:val="20"/>
          <w:szCs w:val="20"/>
        </w:rPr>
      </w:pPr>
      <w:r>
        <w:rPr>
          <w:sz w:val="20"/>
          <w:szCs w:val="20"/>
        </w:rPr>
        <w:t>Items 73295, 73296, 73304, 73333, 73392, 73395, 73416 and 73419</w:t>
      </w:r>
    </w:p>
    <w:p w14:paraId="40681F8E" w14:textId="77777777" w:rsidR="00154ABF" w:rsidRDefault="00154ABF">
      <w:pPr>
        <w:spacing w:before="200" w:after="200"/>
        <w:rPr>
          <w:sz w:val="20"/>
          <w:szCs w:val="20"/>
        </w:rPr>
      </w:pPr>
      <w:r>
        <w:rPr>
          <w:sz w:val="20"/>
          <w:szCs w:val="20"/>
        </w:rPr>
        <w:lastRenderedPageBreak/>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 on referral.</w:t>
      </w:r>
    </w:p>
    <w:p w14:paraId="758F6373" w14:textId="77777777" w:rsidR="00A77B3E" w:rsidRDefault="00A77B3E"/>
    <w:p w14:paraId="18E71CF4" w14:textId="77777777" w:rsidR="00A77B3E" w:rsidRDefault="00A77B3E">
      <w:pPr>
        <w:rPr>
          <w:rFonts w:ascii="Helvetica" w:eastAsia="Helvetica" w:hAnsi="Helvetica" w:cs="Helvetica"/>
          <w:b/>
          <w:sz w:val="20"/>
        </w:rPr>
      </w:pPr>
      <w:r>
        <w:rPr>
          <w:rFonts w:ascii="Helvetica" w:eastAsia="Helvetica" w:hAnsi="Helvetica" w:cs="Helvetica"/>
          <w:b/>
          <w:sz w:val="20"/>
        </w:rPr>
        <w:t>PN.0.24 Additional Bulk Billing Payment for Pathology Services</w:t>
      </w:r>
    </w:p>
    <w:p w14:paraId="754E7EF3" w14:textId="77777777" w:rsidR="00154ABF" w:rsidRDefault="00154ABF">
      <w:pPr>
        <w:spacing w:after="200"/>
        <w:rPr>
          <w:sz w:val="20"/>
          <w:szCs w:val="20"/>
        </w:rPr>
      </w:pPr>
      <w:r>
        <w:rPr>
          <w:sz w:val="20"/>
          <w:szCs w:val="20"/>
        </w:rPr>
        <w:t>Additional Bulk Billing Payment for Pathology Services - (Item 74990, 74991, 75861, 75862, 75863 and 75864)</w:t>
      </w:r>
    </w:p>
    <w:p w14:paraId="5F6926F6" w14:textId="77777777" w:rsidR="00154ABF" w:rsidRDefault="00154ABF">
      <w:pPr>
        <w:spacing w:before="200" w:after="200"/>
        <w:rPr>
          <w:sz w:val="20"/>
          <w:szCs w:val="20"/>
        </w:rPr>
      </w:pPr>
      <w:r>
        <w:rPr>
          <w:sz w:val="20"/>
          <w:szCs w:val="20"/>
        </w:rPr>
        <w:t>The Additional Bulk Billing Payment for Pathology Services operates in the same way as the equivalent items for unreferred medical services (see note MN.1.1), apart from the following differences:</w:t>
      </w:r>
    </w:p>
    <w:p w14:paraId="6008A0C7" w14:textId="77777777" w:rsidR="00154ABF" w:rsidRDefault="00154ABF">
      <w:pPr>
        <w:numPr>
          <w:ilvl w:val="0"/>
          <w:numId w:val="473"/>
        </w:numPr>
        <w:spacing w:before="200"/>
        <w:ind w:hanging="218"/>
        <w:rPr>
          <w:sz w:val="20"/>
          <w:szCs w:val="20"/>
        </w:rPr>
      </w:pPr>
      <w:r>
        <w:rPr>
          <w:sz w:val="20"/>
          <w:szCs w:val="20"/>
        </w:rPr>
        <w:t>Item 74990 and 74991 can only be used in conjunction with items in the Pathology Services Table of the MBS</w:t>
      </w:r>
    </w:p>
    <w:p w14:paraId="460CE455" w14:textId="77777777" w:rsidR="00154ABF" w:rsidRDefault="00154ABF">
      <w:pPr>
        <w:numPr>
          <w:ilvl w:val="0"/>
          <w:numId w:val="473"/>
        </w:numPr>
        <w:ind w:hanging="218"/>
        <w:rPr>
          <w:sz w:val="20"/>
          <w:szCs w:val="20"/>
        </w:rPr>
      </w:pPr>
      <w:r>
        <w:rPr>
          <w:sz w:val="20"/>
          <w:szCs w:val="20"/>
        </w:rPr>
        <w:t>Item 74990 and 74991 applies to unreferred pathology services performed by a medical practitioner which are included in Group P9 of  the Pathology Services Table, and unreferred pathology services provided by category M laboratories</w:t>
      </w:r>
    </w:p>
    <w:p w14:paraId="77A07C40" w14:textId="77777777" w:rsidR="00154ABF" w:rsidRDefault="00154ABF">
      <w:pPr>
        <w:numPr>
          <w:ilvl w:val="0"/>
          <w:numId w:val="473"/>
        </w:numPr>
        <w:spacing w:after="200"/>
        <w:ind w:hanging="218"/>
        <w:rPr>
          <w:sz w:val="20"/>
          <w:szCs w:val="20"/>
        </w:rPr>
      </w:pPr>
      <w:r>
        <w:rPr>
          <w:sz w:val="20"/>
          <w:szCs w:val="20"/>
        </w:rPr>
        <w:t>Item 74990 and item 74991 applies to pathology services self determined by general practitioners and specialists with dual qualifications acting in their capacity as general practitioners.</w:t>
      </w:r>
    </w:p>
    <w:p w14:paraId="62CB8840" w14:textId="77777777" w:rsidR="00154ABF" w:rsidRDefault="00154ABF">
      <w:pPr>
        <w:spacing w:before="200" w:after="200"/>
        <w:rPr>
          <w:sz w:val="20"/>
          <w:szCs w:val="20"/>
        </w:rPr>
      </w:pPr>
      <w:r>
        <w:rPr>
          <w:sz w:val="20"/>
          <w:szCs w:val="20"/>
        </w:rPr>
        <w:t xml:space="preserve">Specialists and consultant physicians who provide pathology services are not able to claim the Additional Bulk Billing Payment unless, for the purposes of the </w:t>
      </w:r>
      <w:r>
        <w:rPr>
          <w:i/>
          <w:iCs/>
          <w:sz w:val="20"/>
          <w:szCs w:val="20"/>
        </w:rPr>
        <w:t>Health Insurance Act 1973</w:t>
      </w:r>
      <w:r>
        <w:rPr>
          <w:sz w:val="20"/>
          <w:szCs w:val="20"/>
        </w:rPr>
        <w:t>, the medical practitioner is also a general practitioner and the service provided by the medical practitioner has not been referred to that practitioner by another medical practitioner or person with referring rights.</w:t>
      </w:r>
    </w:p>
    <w:p w14:paraId="3536F9C2" w14:textId="77777777" w:rsidR="00154ABF" w:rsidRDefault="00154ABF">
      <w:pPr>
        <w:spacing w:before="200" w:after="200"/>
        <w:rPr>
          <w:sz w:val="20"/>
          <w:szCs w:val="20"/>
        </w:rPr>
      </w:pPr>
      <w:r>
        <w:rPr>
          <w:sz w:val="20"/>
          <w:szCs w:val="20"/>
        </w:rPr>
        <w:t>The pathology rules (see note PN.0.33) have been amended to exclude the Additional Bulk Billing Payment items from the Multiple Services Rule and the Coning Rule.</w:t>
      </w:r>
    </w:p>
    <w:p w14:paraId="191860A5" w14:textId="77777777" w:rsidR="00154ABF" w:rsidRDefault="00154ABF">
      <w:pPr>
        <w:spacing w:before="200" w:after="200"/>
        <w:rPr>
          <w:sz w:val="20"/>
          <w:szCs w:val="20"/>
        </w:rPr>
      </w:pPr>
      <w:r>
        <w:rPr>
          <w:sz w:val="20"/>
          <w:szCs w:val="20"/>
        </w:rPr>
        <w:t>Item 74991 can only be used where the service is provided at, or from, a practice location that is in a MMM 2 area under the Modified Monash Model classification system</w:t>
      </w:r>
    </w:p>
    <w:p w14:paraId="57405343" w14:textId="77777777" w:rsidR="00154ABF" w:rsidRDefault="00154ABF">
      <w:pPr>
        <w:spacing w:before="200" w:after="200"/>
        <w:rPr>
          <w:sz w:val="20"/>
          <w:szCs w:val="20"/>
        </w:rPr>
      </w:pPr>
      <w:r>
        <w:rPr>
          <w:sz w:val="20"/>
          <w:szCs w:val="20"/>
        </w:rPr>
        <w:t>Item 75861 can only be used where the service is provided at, or from, a practice location that is in a MMM 3 or 4 area under the Modified Monash Model classification system</w:t>
      </w:r>
    </w:p>
    <w:p w14:paraId="59C70974" w14:textId="77777777" w:rsidR="00154ABF" w:rsidRDefault="00154ABF">
      <w:pPr>
        <w:spacing w:before="200" w:after="200"/>
        <w:rPr>
          <w:sz w:val="20"/>
          <w:szCs w:val="20"/>
        </w:rPr>
      </w:pPr>
      <w:r>
        <w:rPr>
          <w:sz w:val="20"/>
          <w:szCs w:val="20"/>
        </w:rPr>
        <w:t>Item 75862 can only be used where the service is provided at, or from, a practice location that is in a MMM 5 area under the Modified Monash Model classification system</w:t>
      </w:r>
    </w:p>
    <w:p w14:paraId="43C2985B" w14:textId="77777777" w:rsidR="00154ABF" w:rsidRDefault="00154ABF">
      <w:pPr>
        <w:spacing w:before="200" w:after="200"/>
        <w:rPr>
          <w:sz w:val="20"/>
          <w:szCs w:val="20"/>
        </w:rPr>
      </w:pPr>
      <w:r>
        <w:rPr>
          <w:sz w:val="20"/>
          <w:szCs w:val="20"/>
        </w:rPr>
        <w:t>Item 75863 can only be used where the service is provided at, or from, a practice location that is in a MMM 6 area under the Modified Monash Model classification system</w:t>
      </w:r>
    </w:p>
    <w:p w14:paraId="1B5BC682" w14:textId="77777777" w:rsidR="00154ABF" w:rsidRDefault="00154ABF">
      <w:pPr>
        <w:spacing w:before="200" w:after="200"/>
        <w:rPr>
          <w:sz w:val="20"/>
          <w:szCs w:val="20"/>
        </w:rPr>
      </w:pPr>
      <w:r>
        <w:rPr>
          <w:sz w:val="20"/>
          <w:szCs w:val="20"/>
        </w:rPr>
        <w:t>Item 75864 can only be used where the service is provided at, or from, a practice location that is in an MMM 7 area under the Modified Monash Model classification system.</w:t>
      </w:r>
    </w:p>
    <w:p w14:paraId="2ADB2ED6" w14:textId="77777777" w:rsidR="00A77B3E" w:rsidRDefault="00A77B3E"/>
    <w:p w14:paraId="35A097C4" w14:textId="77777777" w:rsidR="00A77B3E" w:rsidRDefault="00A77B3E">
      <w:pPr>
        <w:rPr>
          <w:rFonts w:ascii="Helvetica" w:eastAsia="Helvetica" w:hAnsi="Helvetica" w:cs="Helvetica"/>
          <w:b/>
          <w:sz w:val="20"/>
        </w:rPr>
      </w:pPr>
      <w:r>
        <w:rPr>
          <w:rFonts w:ascii="Helvetica" w:eastAsia="Helvetica" w:hAnsi="Helvetica" w:cs="Helvetica"/>
          <w:b/>
          <w:sz w:val="20"/>
        </w:rPr>
        <w:t>PN.0.25 Transfer of Existing Items from Group P1 (Haematology) to Group P7 Genetics Effective 1 May 2006.</w:t>
      </w:r>
    </w:p>
    <w:p w14:paraId="6CEB13BD" w14:textId="77777777" w:rsidR="00154ABF" w:rsidRDefault="00154ABF">
      <w:pPr>
        <w:spacing w:after="200"/>
        <w:rPr>
          <w:sz w:val="20"/>
          <w:szCs w:val="20"/>
        </w:rPr>
      </w:pPr>
      <w:r>
        <w:rPr>
          <w:sz w:val="20"/>
          <w:szCs w:val="20"/>
        </w:rPr>
        <w:t>PN.0.25 has been created to note the transfer of existing items from Group P1 (Haematology) items 65168, 65174, 65200 and item 66794 from Group P2 (Chemistry) to Group P7 (Genetics) as items 73308, 73311, 73314, 73317 and the introduction of the new item in Group P7 (Genetics) item 73320 HLA-B27 typing by nucleic acid amplification (NAA) which was effective as of 1 May 2006.</w:t>
      </w:r>
    </w:p>
    <w:p w14:paraId="11613C30" w14:textId="77777777" w:rsidR="00A77B3E" w:rsidRDefault="00A77B3E"/>
    <w:p w14:paraId="5A4EC119" w14:textId="77777777" w:rsidR="00A77B3E" w:rsidRDefault="00A77B3E">
      <w:pPr>
        <w:rPr>
          <w:rFonts w:ascii="Helvetica" w:eastAsia="Helvetica" w:hAnsi="Helvetica" w:cs="Helvetica"/>
          <w:b/>
          <w:sz w:val="20"/>
        </w:rPr>
      </w:pPr>
      <w:r>
        <w:rPr>
          <w:rFonts w:ascii="Helvetica" w:eastAsia="Helvetica" w:hAnsi="Helvetica" w:cs="Helvetica"/>
          <w:b/>
          <w:sz w:val="20"/>
        </w:rPr>
        <w:t>PN.0.26 RAS gene mutation status (Item 73338)</w:t>
      </w:r>
    </w:p>
    <w:p w14:paraId="1A52B6BF" w14:textId="77777777" w:rsidR="00154ABF" w:rsidRDefault="00154ABF">
      <w:pPr>
        <w:spacing w:after="200"/>
        <w:rPr>
          <w:sz w:val="20"/>
          <w:szCs w:val="20"/>
        </w:rPr>
      </w:pPr>
      <w:r>
        <w:rPr>
          <w:sz w:val="20"/>
          <w:szCs w:val="20"/>
        </w:rPr>
        <w:t>Item 73338 provides for testing of RAS mutations to limit subsidy of anti-EGFR antibodies to only those patients demonstrated to have no RAS mutations. </w:t>
      </w:r>
    </w:p>
    <w:p w14:paraId="72398EFB" w14:textId="77777777" w:rsidR="00154ABF" w:rsidRDefault="00154ABF">
      <w:pPr>
        <w:spacing w:before="200" w:after="200"/>
        <w:rPr>
          <w:sz w:val="20"/>
          <w:szCs w:val="20"/>
        </w:rPr>
      </w:pPr>
      <w:r>
        <w:rPr>
          <w:sz w:val="20"/>
          <w:szCs w:val="20"/>
        </w:rPr>
        <w:t>For a Medicare benefit to be payable, the test must be conducted for all clinically relevant mutations on KRAS exons 2, 3 and 4 and NRAS exons 2, 3 and 4, or until a RAS mutation is found. </w:t>
      </w:r>
    </w:p>
    <w:p w14:paraId="252F2BF8" w14:textId="77777777" w:rsidR="00154ABF" w:rsidRDefault="00154ABF">
      <w:pPr>
        <w:spacing w:before="200" w:after="200"/>
        <w:rPr>
          <w:sz w:val="20"/>
          <w:szCs w:val="20"/>
        </w:rPr>
      </w:pPr>
      <w:r>
        <w:rPr>
          <w:sz w:val="20"/>
          <w:szCs w:val="20"/>
        </w:rPr>
        <w:lastRenderedPageBreak/>
        <w:t>Enabling the requirements of the item descriptor to be met once any RAS mutation is found means that once the test indicates that the patient is not RAS wild-type and therefore not suitable for access to cetuximab and panitumumab under the PBS, a pathologist is not required to continue testing for other clinically relevant mutations.</w:t>
      </w:r>
    </w:p>
    <w:p w14:paraId="1DB69B71" w14:textId="77777777" w:rsidR="00A77B3E" w:rsidRDefault="00A77B3E"/>
    <w:p w14:paraId="0176096F" w14:textId="77777777" w:rsidR="00A77B3E" w:rsidRDefault="00A77B3E">
      <w:pPr>
        <w:rPr>
          <w:rFonts w:ascii="Helvetica" w:eastAsia="Helvetica" w:hAnsi="Helvetica" w:cs="Helvetica"/>
          <w:b/>
          <w:sz w:val="20"/>
        </w:rPr>
      </w:pPr>
      <w:r>
        <w:rPr>
          <w:rFonts w:ascii="Helvetica" w:eastAsia="Helvetica" w:hAnsi="Helvetica" w:cs="Helvetica"/>
          <w:b/>
          <w:sz w:val="20"/>
        </w:rPr>
        <w:t>PN.0.27 Germline gene mutation tests (Items 73416 and 73392)</w:t>
      </w:r>
    </w:p>
    <w:p w14:paraId="28549076" w14:textId="77777777" w:rsidR="00154ABF" w:rsidRDefault="00154ABF">
      <w:pPr>
        <w:spacing w:after="200"/>
        <w:rPr>
          <w:sz w:val="20"/>
          <w:szCs w:val="20"/>
        </w:rPr>
      </w:pPr>
      <w:r>
        <w:rPr>
          <w:b/>
          <w:bCs/>
          <w:sz w:val="20"/>
          <w:szCs w:val="20"/>
        </w:rPr>
        <w:t>Genomic testing methods for future re-analysis</w:t>
      </w:r>
    </w:p>
    <w:p w14:paraId="4F36CDFE" w14:textId="77777777" w:rsidR="00154ABF" w:rsidRDefault="00154ABF">
      <w:pPr>
        <w:spacing w:before="200" w:after="200"/>
        <w:rPr>
          <w:sz w:val="20"/>
          <w:szCs w:val="20"/>
        </w:rPr>
      </w:pPr>
      <w:r>
        <w:rPr>
          <w:sz w:val="20"/>
          <w:szCs w:val="20"/>
        </w:rPr>
        <w:t>Items 73416 and 73392</w:t>
      </w:r>
    </w:p>
    <w:p w14:paraId="0489676D" w14:textId="77777777" w:rsidR="00154ABF" w:rsidRDefault="00154ABF">
      <w:pPr>
        <w:spacing w:before="200" w:after="200"/>
        <w:rPr>
          <w:sz w:val="20"/>
          <w:szCs w:val="20"/>
        </w:rPr>
      </w:pPr>
      <w:r>
        <w:rPr>
          <w:sz w:val="20"/>
          <w:szCs w:val="20"/>
        </w:rPr>
        <w:t>The rapidly expanding field of genomic medicine has resulted in recognition of an increasing number of genetic causes of cardiac diseases. Use of genomic testing methods that permit reanalysis of existing data for variants in newly described clinically relevant genes are recommended/encouraged.</w:t>
      </w:r>
    </w:p>
    <w:p w14:paraId="265169CF" w14:textId="77777777" w:rsidR="00A77B3E" w:rsidRDefault="00A77B3E"/>
    <w:p w14:paraId="1C55004B" w14:textId="77777777" w:rsidR="00A77B3E" w:rsidRDefault="00A77B3E">
      <w:pPr>
        <w:rPr>
          <w:rFonts w:ascii="Helvetica" w:eastAsia="Helvetica" w:hAnsi="Helvetica" w:cs="Helvetica"/>
          <w:b/>
          <w:sz w:val="20"/>
        </w:rPr>
      </w:pPr>
      <w:r>
        <w:rPr>
          <w:rFonts w:ascii="Helvetica" w:eastAsia="Helvetica" w:hAnsi="Helvetica" w:cs="Helvetica"/>
          <w:b/>
          <w:sz w:val="20"/>
        </w:rPr>
        <w:t>PN.0.28 Abbreviations, Groups of Tests</w:t>
      </w:r>
    </w:p>
    <w:p w14:paraId="03F90BC6" w14:textId="77777777" w:rsidR="00154ABF" w:rsidRDefault="00154ABF">
      <w:pPr>
        <w:spacing w:after="200"/>
        <w:rPr>
          <w:sz w:val="20"/>
          <w:szCs w:val="20"/>
        </w:rPr>
      </w:pPr>
      <w:r>
        <w:rPr>
          <w:sz w:val="20"/>
          <w:szCs w:val="20"/>
        </w:rPr>
        <w:t>As stated at PN.3.2, details that must be recorded on accounts, receipts or assignment forms of an Approved Pathology Practitioner/Authority include a description of the pathology service that is of sufficient detail to identify the specific service rendered. The lists of abbreviations for group tests are contained in PN.0.31.  The abbreviations are provided to allow users to identify and refer to particular pathology services, or particular groups of pathology services, more accurately and conveniently. </w:t>
      </w:r>
    </w:p>
    <w:p w14:paraId="04456C32" w14:textId="77777777" w:rsidR="00154ABF" w:rsidRDefault="00154ABF">
      <w:pPr>
        <w:spacing w:before="200" w:after="200"/>
        <w:rPr>
          <w:sz w:val="20"/>
          <w:szCs w:val="20"/>
        </w:rPr>
      </w:pPr>
      <w:r>
        <w:rPr>
          <w:sz w:val="20"/>
          <w:szCs w:val="20"/>
        </w:rPr>
        <w:t>The above requirements may be used for billing purposes but treating practitioners requesting pathology services are encouraged to use the approved abbreviations. In this regard treating practitioners should note that:</w:t>
      </w:r>
    </w:p>
    <w:p w14:paraId="765475A7" w14:textId="77777777" w:rsidR="00154ABF" w:rsidRDefault="00154ABF">
      <w:pPr>
        <w:spacing w:before="200" w:after="200"/>
        <w:rPr>
          <w:sz w:val="20"/>
          <w:szCs w:val="20"/>
        </w:rPr>
      </w:pPr>
      <w:r>
        <w:rPr>
          <w:sz w:val="20"/>
          <w:szCs w:val="20"/>
        </w:rPr>
        <w:t>-                  pathology services cannot be self determined by a rendering pathologist responding to a request. This places the onus for medical necessity on the treating practitioner who, in normal circumstances would, if he or she was unclear in deciding the appropriate test for a clinical situation, consult a pathologist for assistance; and</w:t>
      </w:r>
    </w:p>
    <w:p w14:paraId="2132906A" w14:textId="77777777" w:rsidR="00154ABF" w:rsidRDefault="00154ABF">
      <w:pPr>
        <w:spacing w:before="200" w:after="200"/>
        <w:rPr>
          <w:sz w:val="20"/>
          <w:szCs w:val="20"/>
        </w:rPr>
      </w:pPr>
      <w:r>
        <w:rPr>
          <w:sz w:val="20"/>
          <w:szCs w:val="20"/>
        </w:rPr>
        <w:t>-                  Approved Pathology Practitioners/Authorities undertake not to issue accounts etc unless the pathology service was rendered in response to an unambiguous request.</w:t>
      </w:r>
    </w:p>
    <w:p w14:paraId="2BDAF904" w14:textId="77777777" w:rsidR="00A77B3E" w:rsidRDefault="00A77B3E"/>
    <w:p w14:paraId="0A8FE560" w14:textId="77777777" w:rsidR="00A77B3E" w:rsidRDefault="00A77B3E">
      <w:pPr>
        <w:rPr>
          <w:rFonts w:ascii="Helvetica" w:eastAsia="Helvetica" w:hAnsi="Helvetica" w:cs="Helvetica"/>
          <w:b/>
          <w:sz w:val="20"/>
        </w:rPr>
      </w:pPr>
      <w:r>
        <w:rPr>
          <w:rFonts w:ascii="Helvetica" w:eastAsia="Helvetica" w:hAnsi="Helvetica" w:cs="Helvetica"/>
          <w:b/>
          <w:sz w:val="20"/>
        </w:rPr>
        <w:t>PN.0.29 Tests not Listed</w:t>
      </w:r>
    </w:p>
    <w:p w14:paraId="4D5F3BF6" w14:textId="77777777" w:rsidR="00154ABF" w:rsidRDefault="00154ABF">
      <w:pPr>
        <w:spacing w:after="200"/>
        <w:rPr>
          <w:sz w:val="20"/>
          <w:szCs w:val="20"/>
        </w:rPr>
      </w:pPr>
      <w:r>
        <w:rPr>
          <w:sz w:val="20"/>
          <w:szCs w:val="20"/>
        </w:rPr>
        <w:t>Tests which are not listed in the Pathology Services Table do not attract Medicare benefits. As explained in PN.0.1, changes to the Pathology Services Table can only be made by the Minister for Health and Aged Care.</w:t>
      </w:r>
    </w:p>
    <w:p w14:paraId="598C2D06" w14:textId="77777777" w:rsidR="00A77B3E" w:rsidRDefault="00A77B3E"/>
    <w:p w14:paraId="71A82528" w14:textId="77777777" w:rsidR="00A77B3E" w:rsidRDefault="00A77B3E">
      <w:pPr>
        <w:rPr>
          <w:rFonts w:ascii="Helvetica" w:eastAsia="Helvetica" w:hAnsi="Helvetica" w:cs="Helvetica"/>
          <w:b/>
          <w:sz w:val="20"/>
        </w:rPr>
      </w:pPr>
      <w:r>
        <w:rPr>
          <w:rFonts w:ascii="Helvetica" w:eastAsia="Helvetica" w:hAnsi="Helvetica" w:cs="Helvetica"/>
          <w:b/>
          <w:sz w:val="20"/>
        </w:rPr>
        <w:t>PN.0.30 Audit of Claims</w:t>
      </w:r>
    </w:p>
    <w:p w14:paraId="5AA65189" w14:textId="77777777" w:rsidR="00154ABF" w:rsidRDefault="00154ABF">
      <w:pPr>
        <w:spacing w:after="200"/>
        <w:rPr>
          <w:sz w:val="20"/>
          <w:szCs w:val="20"/>
        </w:rPr>
      </w:pPr>
      <w:r>
        <w:rPr>
          <w:sz w:val="20"/>
          <w:szCs w:val="20"/>
        </w:rPr>
        <w:t xml:space="preserve">Services Australia is undertaking routine audits of claims for pathology benefits against requested services to ensure compliance with the provisions of the </w:t>
      </w:r>
      <w:r w:rsidRPr="005970B7">
        <w:rPr>
          <w:i/>
          <w:iCs/>
          <w:sz w:val="20"/>
          <w:szCs w:val="20"/>
        </w:rPr>
        <w:t>Health Insurance Act 1973</w:t>
      </w:r>
      <w:r>
        <w:rPr>
          <w:sz w:val="20"/>
          <w:szCs w:val="20"/>
        </w:rPr>
        <w:t>.</w:t>
      </w:r>
    </w:p>
    <w:p w14:paraId="3992E516" w14:textId="77777777" w:rsidR="00A77B3E" w:rsidRDefault="00A77B3E"/>
    <w:p w14:paraId="536B618C" w14:textId="77777777" w:rsidR="00A77B3E" w:rsidRDefault="00A77B3E">
      <w:pPr>
        <w:rPr>
          <w:rFonts w:ascii="Helvetica" w:eastAsia="Helvetica" w:hAnsi="Helvetica" w:cs="Helvetica"/>
          <w:b/>
          <w:sz w:val="20"/>
        </w:rPr>
      </w:pPr>
      <w:r>
        <w:rPr>
          <w:rFonts w:ascii="Helvetica" w:eastAsia="Helvetica" w:hAnsi="Helvetica" w:cs="Helvetica"/>
          <w:b/>
          <w:sz w:val="20"/>
        </w:rPr>
        <w:t>PN.0.31 Groups of Tests</w:t>
      </w:r>
    </w:p>
    <w:p w14:paraId="598A088E" w14:textId="77777777" w:rsidR="00154ABF" w:rsidRDefault="00154ABF">
      <w:pPr>
        <w:spacing w:after="200"/>
        <w:rPr>
          <w:sz w:val="20"/>
          <w:szCs w:val="20"/>
        </w:rPr>
      </w:pPr>
      <w:r>
        <w:rPr>
          <w:sz w:val="20"/>
          <w:szCs w:val="20"/>
        </w:rPr>
        <w:t>For the purposes of recording a description of the pathology service on accounts etc, an Approved Pathology Practitioner /Authority may use group abbreviations or group descriptions for the following specified groups of tests. These groups consist of two or more tests within the same item. These groups exclude abbreviations such as MBA and TORCH. </w:t>
      </w:r>
    </w:p>
    <w:p w14:paraId="1F77217B" w14:textId="77777777" w:rsidR="00154ABF" w:rsidRDefault="00154ABF">
      <w:pPr>
        <w:spacing w:before="200" w:after="200"/>
        <w:rPr>
          <w:sz w:val="20"/>
          <w:szCs w:val="20"/>
        </w:rPr>
      </w:pPr>
      <w:r>
        <w:rPr>
          <w:sz w:val="20"/>
          <w:szCs w:val="20"/>
        </w:rPr>
        <w:t>Treating practitioners are encouraged to use these group abbreviations or group descriptions where appropriate. </w:t>
      </w:r>
    </w:p>
    <w:p w14:paraId="384C22C2" w14:textId="77777777" w:rsidR="00154ABF" w:rsidRDefault="00154ABF">
      <w:pPr>
        <w:spacing w:before="200" w:after="200"/>
        <w:rPr>
          <w:sz w:val="20"/>
          <w:szCs w:val="20"/>
        </w:rPr>
      </w:pPr>
      <w:r>
        <w:rPr>
          <w:sz w:val="20"/>
          <w:szCs w:val="20"/>
        </w:rPr>
        <w:t>For ease of identification of group tests, it is recommended that practitioners use the following abbreviations. Tests requested individually may attract Medicare benefits. </w:t>
      </w:r>
    </w:p>
    <w:tbl>
      <w:tblPr>
        <w:tblW w:w="0" w:type="auto"/>
        <w:tblInd w:w="128" w:type="dxa"/>
        <w:tblCellMar>
          <w:left w:w="0" w:type="dxa"/>
          <w:right w:w="0" w:type="dxa"/>
        </w:tblCellMar>
        <w:tblLook w:val="05E0" w:firstRow="1" w:lastRow="1" w:firstColumn="1" w:lastColumn="1" w:noHBand="0" w:noVBand="1"/>
      </w:tblPr>
      <w:tblGrid>
        <w:gridCol w:w="2300"/>
        <w:gridCol w:w="3900"/>
        <w:gridCol w:w="1607"/>
        <w:gridCol w:w="1405"/>
      </w:tblGrid>
      <w:tr w:rsidR="00154ABF" w14:paraId="0CC17579" w14:textId="77777777" w:rsidTr="00154ABF">
        <w:trPr>
          <w:tblHeader/>
        </w:trPr>
        <w:tc>
          <w:tcPr>
            <w:tcW w:w="2450" w:type="dxa"/>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tcPr>
          <w:p w14:paraId="5BDE335B" w14:textId="77777777" w:rsidR="00154ABF" w:rsidRPr="00154ABF" w:rsidRDefault="00154ABF">
            <w:pPr>
              <w:rPr>
                <w:color w:val="000000"/>
                <w:sz w:val="20"/>
                <w:szCs w:val="20"/>
              </w:rPr>
            </w:pPr>
            <w:r w:rsidRPr="00154ABF">
              <w:rPr>
                <w:b/>
                <w:bCs/>
                <w:color w:val="000000"/>
                <w:sz w:val="20"/>
                <w:szCs w:val="20"/>
              </w:rPr>
              <w:t>Group</w:t>
            </w:r>
          </w:p>
        </w:tc>
        <w:tc>
          <w:tcPr>
            <w:tcW w:w="4216" w:type="dxa"/>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766523D0" w14:textId="77777777" w:rsidR="00154ABF" w:rsidRPr="00154ABF" w:rsidRDefault="00154ABF">
            <w:pPr>
              <w:rPr>
                <w:color w:val="000000"/>
                <w:sz w:val="20"/>
                <w:szCs w:val="20"/>
              </w:rPr>
            </w:pPr>
            <w:r w:rsidRPr="00154ABF">
              <w:rPr>
                <w:b/>
                <w:bCs/>
                <w:color w:val="000000"/>
                <w:sz w:val="20"/>
                <w:szCs w:val="20"/>
              </w:rPr>
              <w:t>Estimations included in Group</w:t>
            </w:r>
          </w:p>
        </w:tc>
        <w:tc>
          <w:tcPr>
            <w:tcW w:w="1643" w:type="dxa"/>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211BE923" w14:textId="77777777" w:rsidR="00154ABF" w:rsidRPr="00154ABF" w:rsidRDefault="00154ABF">
            <w:pPr>
              <w:rPr>
                <w:color w:val="000000"/>
                <w:sz w:val="20"/>
                <w:szCs w:val="20"/>
              </w:rPr>
            </w:pPr>
            <w:r w:rsidRPr="00154ABF">
              <w:rPr>
                <w:b/>
                <w:bCs/>
                <w:color w:val="000000"/>
                <w:sz w:val="20"/>
                <w:szCs w:val="20"/>
              </w:rPr>
              <w:t>Group Abbreviation</w:t>
            </w:r>
          </w:p>
        </w:tc>
        <w:tc>
          <w:tcPr>
            <w:tcW w:w="1461" w:type="dxa"/>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46CB9FE2" w14:textId="77777777" w:rsidR="00154ABF" w:rsidRPr="00154ABF" w:rsidRDefault="00154ABF">
            <w:pPr>
              <w:rPr>
                <w:color w:val="000000"/>
                <w:sz w:val="20"/>
                <w:szCs w:val="20"/>
              </w:rPr>
            </w:pPr>
            <w:r w:rsidRPr="00154ABF">
              <w:rPr>
                <w:b/>
                <w:bCs/>
                <w:color w:val="000000"/>
                <w:sz w:val="20"/>
                <w:szCs w:val="20"/>
              </w:rPr>
              <w:t>Item Numbers</w:t>
            </w:r>
          </w:p>
        </w:tc>
      </w:tr>
      <w:tr w:rsidR="00154ABF" w14:paraId="5E68AE19" w14:textId="77777777" w:rsidTr="00154ABF">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4C46AA9" w14:textId="77777777" w:rsidR="00154ABF" w:rsidRPr="00154ABF" w:rsidRDefault="00154ABF">
            <w:pPr>
              <w:rPr>
                <w:color w:val="000000"/>
                <w:sz w:val="20"/>
                <w:szCs w:val="20"/>
              </w:rPr>
            </w:pPr>
            <w:r w:rsidRPr="00154ABF">
              <w:rPr>
                <w:color w:val="000000"/>
                <w:sz w:val="20"/>
                <w:szCs w:val="20"/>
              </w:rPr>
              <w:t>Cardiac enzymes or cardiac markers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2E3CCF14" w14:textId="77777777" w:rsidR="00154ABF" w:rsidRPr="00154ABF" w:rsidRDefault="00154ABF">
            <w:pPr>
              <w:rPr>
                <w:color w:val="000000"/>
                <w:sz w:val="20"/>
                <w:szCs w:val="20"/>
              </w:rPr>
            </w:pPr>
            <w:r w:rsidRPr="00154ABF">
              <w:rPr>
                <w:color w:val="000000"/>
                <w:sz w:val="20"/>
                <w:szCs w:val="20"/>
              </w:rPr>
              <w:t>Creatine kinase isoemzymes, Myoglobin, Troponin</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6DE10B81" w14:textId="77777777" w:rsidR="00154ABF" w:rsidRPr="00154ABF" w:rsidRDefault="00154ABF">
            <w:pPr>
              <w:rPr>
                <w:color w:val="000000"/>
                <w:sz w:val="20"/>
                <w:szCs w:val="20"/>
              </w:rPr>
            </w:pPr>
            <w:r w:rsidRPr="00154ABF">
              <w:rPr>
                <w:color w:val="000000"/>
                <w:sz w:val="20"/>
                <w:szCs w:val="20"/>
              </w:rPr>
              <w:t>CE / CM</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6D833A83" w14:textId="77777777" w:rsidR="00154ABF" w:rsidRPr="00154ABF" w:rsidRDefault="00154ABF">
            <w:pPr>
              <w:rPr>
                <w:color w:val="000000"/>
                <w:sz w:val="20"/>
                <w:szCs w:val="20"/>
              </w:rPr>
            </w:pPr>
            <w:r w:rsidRPr="00154ABF">
              <w:rPr>
                <w:color w:val="000000"/>
                <w:sz w:val="20"/>
                <w:szCs w:val="20"/>
              </w:rPr>
              <w:t>66518, 66519</w:t>
            </w:r>
          </w:p>
        </w:tc>
      </w:tr>
      <w:tr w:rsidR="00154ABF" w14:paraId="4C1F4A33" w14:textId="77777777" w:rsidTr="00154ABF">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0EBCE52" w14:textId="77777777" w:rsidR="00154ABF" w:rsidRPr="00154ABF" w:rsidRDefault="00154ABF">
            <w:pPr>
              <w:rPr>
                <w:color w:val="000000"/>
                <w:sz w:val="20"/>
                <w:szCs w:val="20"/>
              </w:rPr>
            </w:pPr>
            <w:r w:rsidRPr="00154ABF">
              <w:rPr>
                <w:color w:val="000000"/>
                <w:sz w:val="20"/>
                <w:szCs w:val="20"/>
              </w:rPr>
              <w:lastRenderedPageBreak/>
              <w:t>Coagulation studies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21570671" w14:textId="77777777" w:rsidR="00154ABF" w:rsidRPr="00154ABF" w:rsidRDefault="00154ABF">
            <w:pPr>
              <w:rPr>
                <w:color w:val="000000"/>
                <w:sz w:val="20"/>
                <w:szCs w:val="20"/>
              </w:rPr>
            </w:pPr>
            <w:r w:rsidRPr="00154ABF">
              <w:rPr>
                <w:color w:val="000000"/>
                <w:sz w:val="20"/>
                <w:szCs w:val="20"/>
              </w:rPr>
              <w:t>Full blood count, Prothrombin time, Activated partial thromboplastin time and two or more of the following tests - Fibrinogen, Thrombin, Clotting time, Fibrinogen degradation products, Fibrin monomer, D-dimer factor XIII screening tests</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229EF133" w14:textId="77777777" w:rsidR="00154ABF" w:rsidRPr="00154ABF" w:rsidRDefault="00154ABF">
            <w:pPr>
              <w:rPr>
                <w:color w:val="000000"/>
                <w:sz w:val="20"/>
                <w:szCs w:val="20"/>
              </w:rPr>
            </w:pPr>
            <w:r w:rsidRPr="00154ABF">
              <w:rPr>
                <w:color w:val="000000"/>
                <w:sz w:val="20"/>
                <w:szCs w:val="20"/>
              </w:rPr>
              <w:t>COAG</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4697E454" w14:textId="77777777" w:rsidR="00154ABF" w:rsidRPr="00154ABF" w:rsidRDefault="00154ABF">
            <w:pPr>
              <w:rPr>
                <w:color w:val="000000"/>
                <w:sz w:val="20"/>
                <w:szCs w:val="20"/>
              </w:rPr>
            </w:pPr>
            <w:r w:rsidRPr="00154ABF">
              <w:rPr>
                <w:color w:val="000000"/>
                <w:sz w:val="20"/>
                <w:szCs w:val="20"/>
              </w:rPr>
              <w:t>65129, 65070</w:t>
            </w:r>
          </w:p>
        </w:tc>
      </w:tr>
      <w:tr w:rsidR="00154ABF" w14:paraId="6C8373F3" w14:textId="77777777" w:rsidTr="00154ABF">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676E5EA4" w14:textId="77777777" w:rsidR="00154ABF" w:rsidRPr="00154ABF" w:rsidRDefault="00154ABF">
            <w:pPr>
              <w:rPr>
                <w:color w:val="000000"/>
                <w:sz w:val="20"/>
                <w:szCs w:val="20"/>
              </w:rPr>
            </w:pPr>
            <w:r w:rsidRPr="00154ABF">
              <w:rPr>
                <w:color w:val="000000"/>
                <w:sz w:val="20"/>
                <w:szCs w:val="20"/>
              </w:rPr>
              <w:t>Electrolytes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1031AACC" w14:textId="77777777" w:rsidR="00154ABF" w:rsidRPr="00154ABF" w:rsidRDefault="00154ABF">
            <w:pPr>
              <w:rPr>
                <w:color w:val="000000"/>
                <w:sz w:val="20"/>
                <w:szCs w:val="20"/>
              </w:rPr>
            </w:pPr>
            <w:r w:rsidRPr="00154ABF">
              <w:rPr>
                <w:color w:val="000000"/>
                <w:sz w:val="20"/>
                <w:szCs w:val="20"/>
              </w:rPr>
              <w:t>Sodium (NA), Potassium (K), Chloride (CL) and Bicarbonate (HCO3)</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5C721931" w14:textId="77777777" w:rsidR="00154ABF" w:rsidRPr="00154ABF" w:rsidRDefault="00154ABF">
            <w:pPr>
              <w:rPr>
                <w:color w:val="000000"/>
                <w:sz w:val="20"/>
                <w:szCs w:val="20"/>
              </w:rPr>
            </w:pPr>
            <w:r w:rsidRPr="00154ABF">
              <w:rPr>
                <w:color w:val="000000"/>
                <w:sz w:val="20"/>
                <w:szCs w:val="20"/>
              </w:rPr>
              <w:t>E</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203D58C6" w14:textId="77777777" w:rsidR="00154ABF" w:rsidRPr="00154ABF" w:rsidRDefault="00154ABF">
            <w:pPr>
              <w:rPr>
                <w:color w:val="000000"/>
                <w:sz w:val="20"/>
                <w:szCs w:val="20"/>
              </w:rPr>
            </w:pPr>
            <w:r w:rsidRPr="00154ABF">
              <w:rPr>
                <w:color w:val="000000"/>
                <w:sz w:val="20"/>
                <w:szCs w:val="20"/>
              </w:rPr>
              <w:t>66509</w:t>
            </w:r>
          </w:p>
        </w:tc>
      </w:tr>
      <w:tr w:rsidR="00154ABF" w14:paraId="5B5223D7" w14:textId="77777777" w:rsidTr="00154ABF">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A04312F" w14:textId="77777777" w:rsidR="00154ABF" w:rsidRPr="00154ABF" w:rsidRDefault="00154ABF">
            <w:pPr>
              <w:rPr>
                <w:color w:val="000000"/>
                <w:sz w:val="20"/>
                <w:szCs w:val="20"/>
              </w:rPr>
            </w:pPr>
            <w:r w:rsidRPr="00154ABF">
              <w:rPr>
                <w:color w:val="000000"/>
                <w:sz w:val="20"/>
                <w:szCs w:val="20"/>
              </w:rPr>
              <w:t>Full Blood Examination</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5DDF8DF2" w14:textId="77777777" w:rsidR="00154ABF" w:rsidRPr="00154ABF" w:rsidRDefault="00154ABF">
            <w:pPr>
              <w:rPr>
                <w:color w:val="000000"/>
                <w:sz w:val="20"/>
                <w:szCs w:val="20"/>
              </w:rPr>
            </w:pPr>
            <w:r w:rsidRPr="00154ABF">
              <w:rPr>
                <w:color w:val="000000"/>
                <w:sz w:val="20"/>
                <w:szCs w:val="20"/>
              </w:rPr>
              <w:t>Erythrocyte count, Haematocrit, Haemoglobin, Platelet count, Red cell count, Leucocyte count, Manual or instrument generated differential, Morphological assessment of blood film where appropriate</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64556DC1" w14:textId="77777777" w:rsidR="00154ABF" w:rsidRPr="00154ABF" w:rsidRDefault="00154ABF">
            <w:pPr>
              <w:rPr>
                <w:color w:val="000000"/>
                <w:sz w:val="20"/>
                <w:szCs w:val="20"/>
              </w:rPr>
            </w:pPr>
            <w:r w:rsidRPr="00154ABF">
              <w:rPr>
                <w:color w:val="000000"/>
                <w:sz w:val="20"/>
                <w:szCs w:val="20"/>
              </w:rPr>
              <w:t>FBE, FBC, CBC</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3C607415" w14:textId="77777777" w:rsidR="00154ABF" w:rsidRPr="00154ABF" w:rsidRDefault="00154ABF">
            <w:pPr>
              <w:rPr>
                <w:color w:val="000000"/>
                <w:sz w:val="20"/>
                <w:szCs w:val="20"/>
              </w:rPr>
            </w:pPr>
            <w:r w:rsidRPr="00154ABF">
              <w:rPr>
                <w:color w:val="000000"/>
                <w:sz w:val="20"/>
                <w:szCs w:val="20"/>
              </w:rPr>
              <w:t>65070</w:t>
            </w:r>
          </w:p>
        </w:tc>
      </w:tr>
      <w:tr w:rsidR="00154ABF" w14:paraId="148F0D6A" w14:textId="77777777" w:rsidTr="00154ABF">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935E39E" w14:textId="77777777" w:rsidR="00154ABF" w:rsidRPr="00154ABF" w:rsidRDefault="00154ABF">
            <w:pPr>
              <w:rPr>
                <w:color w:val="000000"/>
                <w:sz w:val="20"/>
                <w:szCs w:val="20"/>
              </w:rPr>
            </w:pPr>
            <w:r w:rsidRPr="00154ABF">
              <w:rPr>
                <w:color w:val="000000"/>
                <w:sz w:val="20"/>
                <w:szCs w:val="20"/>
              </w:rPr>
              <w:t>Lipid studies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236A0F8C" w14:textId="77777777" w:rsidR="00154ABF" w:rsidRPr="00154ABF" w:rsidRDefault="00154ABF">
            <w:pPr>
              <w:rPr>
                <w:color w:val="000000"/>
                <w:sz w:val="20"/>
                <w:szCs w:val="20"/>
              </w:rPr>
            </w:pPr>
            <w:r w:rsidRPr="00154ABF">
              <w:rPr>
                <w:color w:val="000000"/>
                <w:sz w:val="20"/>
                <w:szCs w:val="20"/>
              </w:rPr>
              <w:t>Cholesterol (CHOL) and Triglycerides (TRIG)</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36E33E1C" w14:textId="77777777" w:rsidR="00154ABF" w:rsidRPr="00154ABF" w:rsidRDefault="00154ABF">
            <w:pPr>
              <w:rPr>
                <w:color w:val="000000"/>
                <w:sz w:val="20"/>
                <w:szCs w:val="20"/>
              </w:rPr>
            </w:pPr>
            <w:r w:rsidRPr="00154ABF">
              <w:rPr>
                <w:color w:val="000000"/>
                <w:sz w:val="20"/>
                <w:szCs w:val="20"/>
              </w:rPr>
              <w:t>FATS</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46D28041" w14:textId="77777777" w:rsidR="00154ABF" w:rsidRPr="00154ABF" w:rsidRDefault="00154ABF">
            <w:pPr>
              <w:rPr>
                <w:color w:val="000000"/>
                <w:sz w:val="20"/>
                <w:szCs w:val="20"/>
              </w:rPr>
            </w:pPr>
            <w:r w:rsidRPr="00154ABF">
              <w:rPr>
                <w:color w:val="000000"/>
                <w:sz w:val="20"/>
                <w:szCs w:val="20"/>
              </w:rPr>
              <w:t>66503</w:t>
            </w:r>
          </w:p>
        </w:tc>
      </w:tr>
      <w:tr w:rsidR="00154ABF" w14:paraId="75E2BECB" w14:textId="77777777" w:rsidTr="00154ABF">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F026024" w14:textId="77777777" w:rsidR="00154ABF" w:rsidRPr="00154ABF" w:rsidRDefault="00154ABF">
            <w:pPr>
              <w:rPr>
                <w:color w:val="000000"/>
                <w:sz w:val="20"/>
                <w:szCs w:val="20"/>
              </w:rPr>
            </w:pPr>
            <w:r w:rsidRPr="00154ABF">
              <w:rPr>
                <w:color w:val="000000"/>
                <w:sz w:val="20"/>
                <w:szCs w:val="20"/>
              </w:rPr>
              <w:t>Liver function tests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292F2D9B" w14:textId="77777777" w:rsidR="00154ABF" w:rsidRPr="00154ABF" w:rsidRDefault="00154ABF" w:rsidP="00154ABF">
            <w:pPr>
              <w:spacing w:after="200"/>
              <w:rPr>
                <w:color w:val="000000"/>
                <w:sz w:val="20"/>
                <w:szCs w:val="20"/>
              </w:rPr>
            </w:pPr>
            <w:r w:rsidRPr="00154ABF">
              <w:rPr>
                <w:color w:val="000000"/>
                <w:sz w:val="20"/>
                <w:szCs w:val="20"/>
              </w:rPr>
              <w:t>Alkaline phosphatase (ALP),</w:t>
            </w:r>
          </w:p>
          <w:p w14:paraId="11F555B3" w14:textId="77777777" w:rsidR="00154ABF" w:rsidRPr="00154ABF" w:rsidRDefault="00154ABF" w:rsidP="00154ABF">
            <w:pPr>
              <w:spacing w:before="200" w:after="200"/>
              <w:rPr>
                <w:color w:val="000000"/>
                <w:sz w:val="20"/>
                <w:szCs w:val="20"/>
              </w:rPr>
            </w:pPr>
            <w:r w:rsidRPr="00154ABF">
              <w:rPr>
                <w:color w:val="000000"/>
                <w:sz w:val="20"/>
                <w:szCs w:val="20"/>
              </w:rPr>
              <w:t>Alanine aminotransferase (ALT),</w:t>
            </w:r>
          </w:p>
          <w:p w14:paraId="0BE564F6" w14:textId="77777777" w:rsidR="00154ABF" w:rsidRPr="00154ABF" w:rsidRDefault="00154ABF" w:rsidP="00154ABF">
            <w:pPr>
              <w:spacing w:before="200" w:after="200"/>
              <w:rPr>
                <w:color w:val="000000"/>
                <w:sz w:val="20"/>
                <w:szCs w:val="20"/>
              </w:rPr>
            </w:pPr>
            <w:r w:rsidRPr="00154ABF">
              <w:rPr>
                <w:color w:val="000000"/>
                <w:sz w:val="20"/>
                <w:szCs w:val="20"/>
              </w:rPr>
              <w:t>Aspartate aminotransferase (AST),</w:t>
            </w:r>
          </w:p>
          <w:p w14:paraId="7A5ED5EE" w14:textId="77777777" w:rsidR="00154ABF" w:rsidRPr="00154ABF" w:rsidRDefault="00154ABF" w:rsidP="00154ABF">
            <w:pPr>
              <w:spacing w:before="200" w:after="200"/>
              <w:rPr>
                <w:color w:val="000000"/>
                <w:sz w:val="20"/>
                <w:szCs w:val="20"/>
              </w:rPr>
            </w:pPr>
            <w:r w:rsidRPr="00154ABF">
              <w:rPr>
                <w:color w:val="000000"/>
                <w:sz w:val="20"/>
                <w:szCs w:val="20"/>
              </w:rPr>
              <w:t>Albumin (ALB), Bilirubin (BIL),</w:t>
            </w:r>
          </w:p>
          <w:p w14:paraId="2341FDE1" w14:textId="77777777" w:rsidR="00154ABF" w:rsidRPr="00154ABF" w:rsidRDefault="00154ABF" w:rsidP="00154ABF">
            <w:pPr>
              <w:spacing w:before="200" w:after="200"/>
              <w:rPr>
                <w:color w:val="000000"/>
                <w:sz w:val="20"/>
                <w:szCs w:val="20"/>
              </w:rPr>
            </w:pPr>
            <w:r w:rsidRPr="00154ABF">
              <w:rPr>
                <w:color w:val="000000"/>
                <w:sz w:val="20"/>
                <w:szCs w:val="20"/>
              </w:rPr>
              <w:t>Gamma glutamyl transpeptidase (GGT), Lactate dehydrogenase (LDH), and</w:t>
            </w:r>
          </w:p>
          <w:p w14:paraId="35B5624D" w14:textId="77777777" w:rsidR="00154ABF" w:rsidRPr="00154ABF" w:rsidRDefault="00154ABF" w:rsidP="00154ABF">
            <w:pPr>
              <w:spacing w:before="200"/>
              <w:rPr>
                <w:color w:val="000000"/>
                <w:sz w:val="20"/>
                <w:szCs w:val="20"/>
              </w:rPr>
            </w:pPr>
            <w:r w:rsidRPr="00154ABF">
              <w:rPr>
                <w:color w:val="000000"/>
                <w:sz w:val="20"/>
                <w:szCs w:val="20"/>
              </w:rPr>
              <w:t>Protein (PROT)</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0A88FB58" w14:textId="77777777" w:rsidR="00154ABF" w:rsidRPr="00154ABF" w:rsidRDefault="00154ABF">
            <w:pPr>
              <w:rPr>
                <w:color w:val="000000"/>
                <w:sz w:val="20"/>
                <w:szCs w:val="20"/>
              </w:rPr>
            </w:pPr>
            <w:r w:rsidRPr="00154ABF">
              <w:rPr>
                <w:color w:val="000000"/>
                <w:sz w:val="20"/>
                <w:szCs w:val="20"/>
              </w:rPr>
              <w:t>LFT</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441F0A81" w14:textId="77777777" w:rsidR="00154ABF" w:rsidRPr="00154ABF" w:rsidRDefault="00154ABF">
            <w:pPr>
              <w:rPr>
                <w:color w:val="000000"/>
                <w:sz w:val="20"/>
                <w:szCs w:val="20"/>
              </w:rPr>
            </w:pPr>
            <w:r w:rsidRPr="00154ABF">
              <w:rPr>
                <w:color w:val="000000"/>
                <w:sz w:val="20"/>
                <w:szCs w:val="20"/>
              </w:rPr>
              <w:t>66512</w:t>
            </w:r>
          </w:p>
        </w:tc>
      </w:tr>
      <w:tr w:rsidR="00154ABF" w14:paraId="74511C46" w14:textId="77777777" w:rsidTr="00154ABF">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6BE59F9" w14:textId="77777777" w:rsidR="00154ABF" w:rsidRPr="00154ABF" w:rsidRDefault="00154ABF">
            <w:pPr>
              <w:rPr>
                <w:color w:val="000000"/>
                <w:sz w:val="20"/>
                <w:szCs w:val="20"/>
              </w:rPr>
            </w:pPr>
            <w:r w:rsidRPr="00154ABF">
              <w:rPr>
                <w:color w:val="000000"/>
                <w:sz w:val="20"/>
                <w:szCs w:val="20"/>
              </w:rPr>
              <w:t>Syphilis serology</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1F8E7269" w14:textId="77777777" w:rsidR="00154ABF" w:rsidRPr="00154ABF" w:rsidRDefault="00154ABF" w:rsidP="00154ABF">
            <w:pPr>
              <w:spacing w:after="200"/>
              <w:rPr>
                <w:color w:val="000000"/>
                <w:sz w:val="20"/>
                <w:szCs w:val="20"/>
              </w:rPr>
            </w:pPr>
            <w:r w:rsidRPr="00154ABF">
              <w:rPr>
                <w:color w:val="000000"/>
                <w:sz w:val="20"/>
                <w:szCs w:val="20"/>
              </w:rPr>
              <w:t>Rapid plasma regain test (RPR), or</w:t>
            </w:r>
          </w:p>
          <w:p w14:paraId="36C7EE87" w14:textId="77777777" w:rsidR="00154ABF" w:rsidRPr="00154ABF" w:rsidRDefault="00154ABF" w:rsidP="00154ABF">
            <w:pPr>
              <w:spacing w:before="200"/>
              <w:rPr>
                <w:color w:val="000000"/>
                <w:sz w:val="20"/>
                <w:szCs w:val="20"/>
              </w:rPr>
            </w:pPr>
            <w:r w:rsidRPr="00154ABF">
              <w:rPr>
                <w:color w:val="000000"/>
                <w:sz w:val="20"/>
                <w:szCs w:val="20"/>
              </w:rPr>
              <w:t>Venereal disease research laboratory test (VDRL), and Treponema pallidum haemagglutination test (TPHA), or Fluorescent treponemal antibody-absorption test (FTA)</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2F16765A" w14:textId="77777777" w:rsidR="00154ABF" w:rsidRPr="00154ABF" w:rsidRDefault="00154ABF">
            <w:pPr>
              <w:rPr>
                <w:color w:val="000000"/>
                <w:sz w:val="20"/>
                <w:szCs w:val="20"/>
              </w:rPr>
            </w:pPr>
            <w:r w:rsidRPr="00154ABF">
              <w:rPr>
                <w:color w:val="000000"/>
                <w:sz w:val="20"/>
                <w:szCs w:val="20"/>
              </w:rPr>
              <w:t>STS</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0BC73536" w14:textId="77777777" w:rsidR="00154ABF" w:rsidRPr="00154ABF" w:rsidRDefault="00154ABF">
            <w:pPr>
              <w:rPr>
                <w:color w:val="000000"/>
                <w:sz w:val="20"/>
                <w:szCs w:val="20"/>
              </w:rPr>
            </w:pPr>
            <w:r w:rsidRPr="00154ABF">
              <w:rPr>
                <w:color w:val="000000"/>
                <w:sz w:val="20"/>
                <w:szCs w:val="20"/>
              </w:rPr>
              <w:t>69387</w:t>
            </w:r>
          </w:p>
        </w:tc>
      </w:tr>
      <w:tr w:rsidR="00154ABF" w14:paraId="7E76DB6B" w14:textId="77777777" w:rsidTr="00154ABF">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66B6AA74" w14:textId="77777777" w:rsidR="00154ABF" w:rsidRPr="00154ABF" w:rsidRDefault="00154ABF">
            <w:pPr>
              <w:rPr>
                <w:color w:val="000000"/>
                <w:sz w:val="20"/>
                <w:szCs w:val="20"/>
              </w:rPr>
            </w:pPr>
            <w:r w:rsidRPr="00154ABF">
              <w:rPr>
                <w:color w:val="000000"/>
                <w:sz w:val="20"/>
                <w:szCs w:val="20"/>
              </w:rPr>
              <w:t>Urea, Electrolytes, Creatinine</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08B61C41" w14:textId="77777777" w:rsidR="00154ABF" w:rsidRPr="00154ABF" w:rsidRDefault="00154ABF">
            <w:pPr>
              <w:rPr>
                <w:color w:val="000000"/>
                <w:sz w:val="20"/>
                <w:szCs w:val="20"/>
              </w:rPr>
            </w:pPr>
            <w:r w:rsidRPr="00154ABF">
              <w:rPr>
                <w:color w:val="000000"/>
                <w:sz w:val="20"/>
                <w:szCs w:val="20"/>
              </w:rPr>
              <w:t>Urea, Electrolytes, Creatinine</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4D66A39B" w14:textId="77777777" w:rsidR="00154ABF" w:rsidRPr="00154ABF" w:rsidRDefault="00154ABF">
            <w:pPr>
              <w:rPr>
                <w:color w:val="000000"/>
                <w:sz w:val="20"/>
                <w:szCs w:val="20"/>
              </w:rPr>
            </w:pPr>
            <w:r w:rsidRPr="00154ABF">
              <w:rPr>
                <w:color w:val="000000"/>
                <w:sz w:val="20"/>
                <w:szCs w:val="20"/>
              </w:rPr>
              <w:t>U&amp;E</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759F61C6" w14:textId="77777777" w:rsidR="00154ABF" w:rsidRPr="00154ABF" w:rsidRDefault="00154ABF">
            <w:pPr>
              <w:rPr>
                <w:color w:val="000000"/>
                <w:sz w:val="20"/>
                <w:szCs w:val="20"/>
              </w:rPr>
            </w:pPr>
            <w:r w:rsidRPr="00154ABF">
              <w:rPr>
                <w:color w:val="000000"/>
                <w:sz w:val="20"/>
                <w:szCs w:val="20"/>
              </w:rPr>
              <w:t>66512</w:t>
            </w:r>
          </w:p>
        </w:tc>
      </w:tr>
    </w:tbl>
    <w:p w14:paraId="30CC86B1" w14:textId="77777777" w:rsidR="00154ABF" w:rsidRDefault="00154ABF">
      <w:pPr>
        <w:spacing w:before="200" w:after="200"/>
        <w:rPr>
          <w:sz w:val="20"/>
          <w:szCs w:val="20"/>
        </w:rPr>
      </w:pPr>
      <w:r>
        <w:rPr>
          <w:sz w:val="20"/>
          <w:szCs w:val="20"/>
        </w:rPr>
        <w:t> </w:t>
      </w:r>
    </w:p>
    <w:p w14:paraId="315800A7" w14:textId="77777777" w:rsidR="00A77B3E" w:rsidRDefault="00A77B3E"/>
    <w:p w14:paraId="181DE408" w14:textId="77777777" w:rsidR="00A77B3E" w:rsidRDefault="00A77B3E">
      <w:pPr>
        <w:rPr>
          <w:rFonts w:ascii="Helvetica" w:eastAsia="Helvetica" w:hAnsi="Helvetica" w:cs="Helvetica"/>
          <w:b/>
          <w:sz w:val="20"/>
        </w:rPr>
      </w:pPr>
      <w:r>
        <w:rPr>
          <w:rFonts w:ascii="Helvetica" w:eastAsia="Helvetica" w:hAnsi="Helvetica" w:cs="Helvetica"/>
          <w:b/>
          <w:sz w:val="20"/>
        </w:rPr>
        <w:t>PN.0.32 Complexity Levels for Histopathology Items</w:t>
      </w:r>
    </w:p>
    <w:p w14:paraId="4DC1C6D2" w14:textId="77777777" w:rsidR="00154ABF" w:rsidRDefault="00154ABF">
      <w:pPr>
        <w:spacing w:after="200"/>
        <w:rPr>
          <w:sz w:val="20"/>
          <w:szCs w:val="20"/>
        </w:rPr>
      </w:pPr>
      <w:r>
        <w:rPr>
          <w:sz w:val="20"/>
          <w:szCs w:val="20"/>
        </w:rPr>
        <w:t>Only one of these histopathology examination items (72813, 72816, 72817, 72818, 72823, 72824, 72825, 72826, 72827, 72828, 72830, 72836 and 72838) can be claimed in a patient episode.</w:t>
      </w:r>
    </w:p>
    <w:p w14:paraId="1DF53DCF" w14:textId="77777777" w:rsidR="00154ABF" w:rsidRDefault="00154ABF">
      <w:pPr>
        <w:spacing w:before="200" w:after="200"/>
        <w:rPr>
          <w:sz w:val="20"/>
          <w:szCs w:val="20"/>
        </w:rPr>
      </w:pPr>
      <w:r>
        <w:rPr>
          <w:sz w:val="20"/>
          <w:szCs w:val="20"/>
        </w:rPr>
        <w:t>The remaining items (72844, 72846, 72847, 72848, 72849, 72850, 72851, 72852, 72855, 72856 and 72857) are add-on items, covering enzyme histochemistry and immunohistochemistry, electron microscopy and frozen sections, which can be claimed in addition to the main item.</w:t>
      </w:r>
    </w:p>
    <w:p w14:paraId="6450E7AB" w14:textId="77777777" w:rsidR="00154ABF" w:rsidRDefault="00154ABF">
      <w:pPr>
        <w:spacing w:before="200" w:after="200"/>
        <w:rPr>
          <w:sz w:val="20"/>
          <w:szCs w:val="20"/>
        </w:rPr>
      </w:pPr>
      <w:r>
        <w:rPr>
          <w:sz w:val="20"/>
          <w:szCs w:val="20"/>
        </w:rPr>
        <w:t>The list of complexity levels by type of specimen are contained at the back of this Section.</w:t>
      </w:r>
    </w:p>
    <w:p w14:paraId="0ED4712D" w14:textId="77777777" w:rsidR="00A77B3E" w:rsidRDefault="00A77B3E"/>
    <w:p w14:paraId="07068DF6" w14:textId="77777777" w:rsidR="00A77B3E" w:rsidRDefault="00A77B3E">
      <w:pPr>
        <w:rPr>
          <w:rFonts w:ascii="Helvetica" w:eastAsia="Helvetica" w:hAnsi="Helvetica" w:cs="Helvetica"/>
          <w:b/>
          <w:sz w:val="20"/>
        </w:rPr>
      </w:pPr>
      <w:r>
        <w:rPr>
          <w:rFonts w:ascii="Helvetica" w:eastAsia="Helvetica" w:hAnsi="Helvetica" w:cs="Helvetica"/>
          <w:b/>
          <w:sz w:val="20"/>
        </w:rPr>
        <w:t>PN.0.33 Pathology Services Table</w:t>
      </w:r>
    </w:p>
    <w:p w14:paraId="2180DC34" w14:textId="77777777" w:rsidR="00154ABF" w:rsidRDefault="00154ABF">
      <w:pPr>
        <w:spacing w:after="200"/>
        <w:rPr>
          <w:sz w:val="20"/>
          <w:szCs w:val="20"/>
        </w:rPr>
      </w:pPr>
      <w:r>
        <w:rPr>
          <w:b/>
          <w:bCs/>
          <w:sz w:val="20"/>
          <w:szCs w:val="20"/>
        </w:rPr>
        <w:t>Rules for the Interpretation of the Pathology Services Table</w:t>
      </w:r>
    </w:p>
    <w:p w14:paraId="678C7574" w14:textId="77777777" w:rsidR="00154ABF" w:rsidRDefault="00154ABF">
      <w:pPr>
        <w:spacing w:before="200" w:after="200"/>
        <w:rPr>
          <w:sz w:val="20"/>
          <w:szCs w:val="20"/>
        </w:rPr>
      </w:pPr>
      <w:r>
        <w:rPr>
          <w:sz w:val="20"/>
          <w:szCs w:val="20"/>
        </w:rPr>
        <w:lastRenderedPageBreak/>
        <w:t>Please note that in the Health Insurance (Pathology Services Table) Regulations 2020 rules and sub-rules are referred to as clauses and sub-clauses.  In addition in the Regulations a rule that refers to specific items within a pathology group, for example Group P1 Haemotology, is listed directly above the Schedule of Services for that group.  A table cross referencing the following rules with the clauses in the Regulations is at the end of this section. </w:t>
      </w:r>
    </w:p>
    <w:p w14:paraId="1282D6AF" w14:textId="77777777" w:rsidR="00154ABF" w:rsidRDefault="00154ABF">
      <w:pPr>
        <w:spacing w:before="200" w:after="200"/>
        <w:rPr>
          <w:sz w:val="20"/>
          <w:szCs w:val="20"/>
        </w:rPr>
      </w:pPr>
      <w:r>
        <w:rPr>
          <w:b/>
          <w:bCs/>
          <w:sz w:val="20"/>
          <w:szCs w:val="20"/>
        </w:rPr>
        <w:t>1. (1)</w:t>
      </w:r>
      <w:r>
        <w:rPr>
          <w:sz w:val="20"/>
          <w:szCs w:val="20"/>
        </w:rPr>
        <w:t>          In this table</w:t>
      </w:r>
    </w:p>
    <w:p w14:paraId="4072AE7F" w14:textId="77777777" w:rsidR="00154ABF" w:rsidRDefault="00154ABF">
      <w:pPr>
        <w:spacing w:before="200" w:after="200"/>
        <w:rPr>
          <w:sz w:val="20"/>
          <w:szCs w:val="20"/>
        </w:rPr>
      </w:pPr>
      <w:r>
        <w:rPr>
          <w:b/>
          <w:bCs/>
          <w:i/>
          <w:iCs/>
          <w:sz w:val="20"/>
          <w:szCs w:val="20"/>
        </w:rPr>
        <w:t>patient episode</w:t>
      </w:r>
      <w:r>
        <w:rPr>
          <w:sz w:val="20"/>
          <w:szCs w:val="20"/>
        </w:rPr>
        <w:t xml:space="preserve"> means:</w:t>
      </w:r>
    </w:p>
    <w:p w14:paraId="0A9D1D73" w14:textId="77777777" w:rsidR="00154ABF" w:rsidRDefault="00154ABF">
      <w:pPr>
        <w:spacing w:before="200" w:after="200"/>
        <w:rPr>
          <w:sz w:val="20"/>
          <w:szCs w:val="20"/>
        </w:rPr>
      </w:pPr>
      <w:r>
        <w:rPr>
          <w:sz w:val="20"/>
          <w:szCs w:val="20"/>
        </w:rPr>
        <w:t>(a) a pathology service or pathology services (other than a pathology service to which paragraph 1 (1) (b) refers) provided for a single patient whose need for the service or services was determined under section 16A of the Act:</w:t>
      </w:r>
    </w:p>
    <w:p w14:paraId="487F7A0D" w14:textId="77777777" w:rsidR="00154ABF" w:rsidRDefault="00154ABF">
      <w:pPr>
        <w:spacing w:before="200" w:after="200"/>
        <w:rPr>
          <w:sz w:val="20"/>
          <w:szCs w:val="20"/>
        </w:rPr>
      </w:pPr>
      <w:r>
        <w:rPr>
          <w:sz w:val="20"/>
          <w:szCs w:val="20"/>
        </w:rPr>
        <w:t>(i)      on the same day; or</w:t>
      </w:r>
    </w:p>
    <w:p w14:paraId="5D7A242E" w14:textId="77777777" w:rsidR="00154ABF" w:rsidRDefault="00154ABF">
      <w:pPr>
        <w:spacing w:before="200" w:after="200"/>
        <w:rPr>
          <w:sz w:val="20"/>
          <w:szCs w:val="20"/>
        </w:rPr>
      </w:pPr>
      <w:r>
        <w:rPr>
          <w:sz w:val="20"/>
          <w:szCs w:val="20"/>
        </w:rPr>
        <w:t xml:space="preserve">(ii)     if more than 1 test is performed on the 1 specimen within 14 days </w:t>
      </w:r>
      <w:r>
        <w:rPr>
          <w:sz w:val="20"/>
          <w:szCs w:val="20"/>
        </w:rPr>
        <w:noBreakHyphen/>
        <w:t xml:space="preserve"> on the same or different days; </w:t>
      </w:r>
    </w:p>
    <w:p w14:paraId="31CAE249" w14:textId="77777777" w:rsidR="00154ABF" w:rsidRDefault="00154ABF">
      <w:pPr>
        <w:spacing w:before="200" w:after="200"/>
        <w:rPr>
          <w:sz w:val="20"/>
          <w:szCs w:val="20"/>
        </w:rPr>
      </w:pPr>
      <w:r>
        <w:rPr>
          <w:sz w:val="20"/>
          <w:szCs w:val="20"/>
        </w:rPr>
        <w:t>whether the services:</w:t>
      </w:r>
    </w:p>
    <w:p w14:paraId="4F57E1BC" w14:textId="77777777" w:rsidR="00154ABF" w:rsidRDefault="00154ABF">
      <w:pPr>
        <w:spacing w:before="200" w:after="200"/>
        <w:rPr>
          <w:sz w:val="20"/>
          <w:szCs w:val="20"/>
        </w:rPr>
      </w:pPr>
      <w:r>
        <w:rPr>
          <w:sz w:val="20"/>
          <w:szCs w:val="20"/>
        </w:rPr>
        <w:t>(iii)       are requested by 1 or more practitioners; or</w:t>
      </w:r>
    </w:p>
    <w:p w14:paraId="797BD39E" w14:textId="77777777" w:rsidR="00154ABF" w:rsidRDefault="00154ABF">
      <w:pPr>
        <w:spacing w:before="200" w:after="200"/>
        <w:rPr>
          <w:sz w:val="20"/>
          <w:szCs w:val="20"/>
        </w:rPr>
      </w:pPr>
      <w:r>
        <w:rPr>
          <w:sz w:val="20"/>
          <w:szCs w:val="20"/>
        </w:rPr>
        <w:t>(iv)       are described in a single item or in more than 1 item; or</w:t>
      </w:r>
    </w:p>
    <w:p w14:paraId="1E724AF0" w14:textId="77777777" w:rsidR="00154ABF" w:rsidRDefault="00154ABF">
      <w:pPr>
        <w:spacing w:before="200" w:after="200"/>
        <w:rPr>
          <w:sz w:val="20"/>
          <w:szCs w:val="20"/>
        </w:rPr>
      </w:pPr>
      <w:r>
        <w:rPr>
          <w:sz w:val="20"/>
          <w:szCs w:val="20"/>
        </w:rPr>
        <w:t>(v)        are rendered by 1 approved pathology practitioner or more than 1 approved pathology practitioner; or</w:t>
      </w:r>
    </w:p>
    <w:p w14:paraId="21B19A74" w14:textId="77777777" w:rsidR="00154ABF" w:rsidRDefault="00154ABF">
      <w:pPr>
        <w:spacing w:before="200" w:after="200"/>
        <w:rPr>
          <w:sz w:val="20"/>
          <w:szCs w:val="20"/>
        </w:rPr>
      </w:pPr>
      <w:r>
        <w:rPr>
          <w:sz w:val="20"/>
          <w:szCs w:val="20"/>
        </w:rPr>
        <w:t>(vi)       are rendered on the same or different days; or </w:t>
      </w:r>
    </w:p>
    <w:p w14:paraId="357F0FA2" w14:textId="77777777" w:rsidR="00154ABF" w:rsidRDefault="00154ABF">
      <w:pPr>
        <w:spacing w:before="200" w:after="200"/>
        <w:rPr>
          <w:sz w:val="20"/>
          <w:szCs w:val="20"/>
        </w:rPr>
      </w:pPr>
      <w:r>
        <w:rPr>
          <w:sz w:val="20"/>
          <w:szCs w:val="20"/>
        </w:rPr>
        <w:t>(b) a pathology service to which rule 4 refers that is provided in the circumstances set out in that rule that relates to the service. </w:t>
      </w:r>
    </w:p>
    <w:p w14:paraId="66879C3B" w14:textId="77777777" w:rsidR="00154ABF" w:rsidRDefault="00154ABF">
      <w:pPr>
        <w:spacing w:before="200" w:after="200"/>
        <w:rPr>
          <w:sz w:val="20"/>
          <w:szCs w:val="20"/>
        </w:rPr>
      </w:pPr>
      <w:r>
        <w:rPr>
          <w:b/>
          <w:bCs/>
          <w:i/>
          <w:iCs/>
          <w:sz w:val="20"/>
          <w:szCs w:val="20"/>
        </w:rPr>
        <w:t>receiving APP</w:t>
      </w:r>
      <w:r>
        <w:rPr>
          <w:sz w:val="20"/>
          <w:szCs w:val="20"/>
        </w:rPr>
        <w:t xml:space="preserve"> means an approved pathology practitioner in an approved pathology authority who performs one or more pathology services in respect of a single patient episode following receipt of a request for those services from a referring APP. </w:t>
      </w:r>
    </w:p>
    <w:p w14:paraId="7B81703A" w14:textId="77777777" w:rsidR="00154ABF" w:rsidRDefault="00154ABF">
      <w:pPr>
        <w:spacing w:before="200" w:after="200"/>
        <w:rPr>
          <w:sz w:val="20"/>
          <w:szCs w:val="20"/>
        </w:rPr>
      </w:pPr>
      <w:r>
        <w:rPr>
          <w:b/>
          <w:bCs/>
          <w:i/>
          <w:iCs/>
          <w:sz w:val="20"/>
          <w:szCs w:val="20"/>
        </w:rPr>
        <w:t>recognised pathologist</w:t>
      </w:r>
      <w:r>
        <w:rPr>
          <w:sz w:val="20"/>
          <w:szCs w:val="20"/>
        </w:rPr>
        <w:t xml:space="preserve"> means a medical practitioner recognised as a specialist in pathology by a determination under section 3D, 3DB or 3E of the Act. </w:t>
      </w:r>
    </w:p>
    <w:p w14:paraId="2FBB5762" w14:textId="77777777" w:rsidR="00154ABF" w:rsidRDefault="00154ABF">
      <w:pPr>
        <w:spacing w:before="200" w:after="200"/>
        <w:rPr>
          <w:sz w:val="20"/>
          <w:szCs w:val="20"/>
        </w:rPr>
      </w:pPr>
      <w:r>
        <w:rPr>
          <w:b/>
          <w:bCs/>
          <w:i/>
          <w:iCs/>
          <w:sz w:val="20"/>
          <w:szCs w:val="20"/>
        </w:rPr>
        <w:t>referring APP</w:t>
      </w:r>
      <w:r>
        <w:rPr>
          <w:sz w:val="20"/>
          <w:szCs w:val="20"/>
        </w:rPr>
        <w:t xml:space="preserve"> means an approved pathology practitioner in an approved pathology authority who:</w:t>
      </w:r>
    </w:p>
    <w:p w14:paraId="41141D3F" w14:textId="77777777" w:rsidR="00154ABF" w:rsidRDefault="00154ABF">
      <w:pPr>
        <w:spacing w:before="200" w:after="200"/>
        <w:rPr>
          <w:sz w:val="20"/>
          <w:szCs w:val="20"/>
        </w:rPr>
      </w:pPr>
      <w:r>
        <w:rPr>
          <w:sz w:val="20"/>
          <w:szCs w:val="20"/>
        </w:rPr>
        <w:t>(i) has been requested to render 1 or more pathology services, all of which are requested in a single patient episode; and</w:t>
      </w:r>
    </w:p>
    <w:p w14:paraId="3BB2E123" w14:textId="77777777" w:rsidR="00154ABF" w:rsidRDefault="00154ABF">
      <w:pPr>
        <w:spacing w:before="200" w:after="200"/>
        <w:rPr>
          <w:sz w:val="20"/>
          <w:szCs w:val="20"/>
        </w:rPr>
      </w:pPr>
      <w:r>
        <w:rPr>
          <w:sz w:val="20"/>
          <w:szCs w:val="20"/>
        </w:rPr>
        <w:t>(ii) is unable, because of the lack of facilities in, or expertise or experience of the staff of, the laboratory of the authority, to render 1 or more of the pathology services; and</w:t>
      </w:r>
    </w:p>
    <w:p w14:paraId="5873E117" w14:textId="77777777" w:rsidR="00154ABF" w:rsidRDefault="00154ABF">
      <w:pPr>
        <w:spacing w:before="200" w:after="200"/>
        <w:rPr>
          <w:sz w:val="20"/>
          <w:szCs w:val="20"/>
        </w:rPr>
      </w:pPr>
      <w:r>
        <w:rPr>
          <w:sz w:val="20"/>
          <w:szCs w:val="20"/>
        </w:rPr>
        <w:t xml:space="preserve">(iii) requests an approved pathology practitioner (the </w:t>
      </w:r>
      <w:r>
        <w:rPr>
          <w:b/>
          <w:bCs/>
          <w:i/>
          <w:iCs/>
          <w:sz w:val="20"/>
          <w:szCs w:val="20"/>
        </w:rPr>
        <w:t>receiving APP</w:t>
      </w:r>
      <w:r>
        <w:rPr>
          <w:sz w:val="20"/>
          <w:szCs w:val="20"/>
        </w:rPr>
        <w:t>) in another approved pathology authority to render the pathology service or services that the referring APP is unable to render; and</w:t>
      </w:r>
    </w:p>
    <w:p w14:paraId="708F2657" w14:textId="77777777" w:rsidR="00154ABF" w:rsidRDefault="00154ABF">
      <w:pPr>
        <w:spacing w:before="200" w:after="200"/>
        <w:rPr>
          <w:sz w:val="20"/>
          <w:szCs w:val="20"/>
        </w:rPr>
      </w:pPr>
      <w:r>
        <w:rPr>
          <w:sz w:val="20"/>
          <w:szCs w:val="20"/>
        </w:rPr>
        <w:t>(iv) renders each pathology service (if any) included in that patient episode, other than the pathology service or services in respect of which the request mentioned in subparagraph (iii) is made. </w:t>
      </w:r>
    </w:p>
    <w:p w14:paraId="3EBEC287" w14:textId="77777777" w:rsidR="00154ABF" w:rsidRDefault="00154ABF">
      <w:pPr>
        <w:spacing w:before="200" w:after="200"/>
        <w:rPr>
          <w:sz w:val="20"/>
          <w:szCs w:val="20"/>
        </w:rPr>
      </w:pPr>
      <w:r>
        <w:rPr>
          <w:b/>
          <w:bCs/>
          <w:i/>
          <w:iCs/>
          <w:sz w:val="20"/>
          <w:szCs w:val="20"/>
        </w:rPr>
        <w:t>serial examinations</w:t>
      </w:r>
      <w:r>
        <w:rPr>
          <w:sz w:val="20"/>
          <w:szCs w:val="20"/>
        </w:rPr>
        <w:t xml:space="preserve"> means a series of examinations requested on 1 occasion whether or not:</w:t>
      </w:r>
    </w:p>
    <w:p w14:paraId="373996AD" w14:textId="77777777" w:rsidR="00154ABF" w:rsidRDefault="00154ABF">
      <w:pPr>
        <w:spacing w:before="200" w:after="200"/>
        <w:rPr>
          <w:sz w:val="20"/>
          <w:szCs w:val="20"/>
        </w:rPr>
      </w:pPr>
      <w:r>
        <w:rPr>
          <w:sz w:val="20"/>
          <w:szCs w:val="20"/>
        </w:rPr>
        <w:t>(a) the materials are received on different days by the approved pathology practitioner; or</w:t>
      </w:r>
    </w:p>
    <w:p w14:paraId="37563853" w14:textId="77777777" w:rsidR="00154ABF" w:rsidRDefault="00154ABF">
      <w:pPr>
        <w:spacing w:before="200" w:after="200"/>
        <w:rPr>
          <w:sz w:val="20"/>
          <w:szCs w:val="20"/>
        </w:rPr>
      </w:pPr>
      <w:r>
        <w:rPr>
          <w:sz w:val="20"/>
          <w:szCs w:val="20"/>
        </w:rPr>
        <w:t>(b) the examinations or cultures were requested on 1 or more request forms by the treating practitioner. </w:t>
      </w:r>
    </w:p>
    <w:p w14:paraId="01BB9AF4" w14:textId="77777777" w:rsidR="00154ABF" w:rsidRDefault="00154ABF">
      <w:pPr>
        <w:spacing w:before="200" w:after="200"/>
        <w:rPr>
          <w:sz w:val="20"/>
          <w:szCs w:val="20"/>
        </w:rPr>
      </w:pPr>
      <w:r>
        <w:rPr>
          <w:b/>
          <w:bCs/>
          <w:i/>
          <w:iCs/>
          <w:sz w:val="20"/>
          <w:szCs w:val="20"/>
        </w:rPr>
        <w:t xml:space="preserve">the </w:t>
      </w:r>
      <w:r>
        <w:rPr>
          <w:b/>
          <w:bCs/>
          <w:sz w:val="20"/>
          <w:szCs w:val="20"/>
        </w:rPr>
        <w:t>Act</w:t>
      </w:r>
      <w:r>
        <w:rPr>
          <w:sz w:val="20"/>
          <w:szCs w:val="20"/>
        </w:rPr>
        <w:t xml:space="preserve"> means the </w:t>
      </w:r>
      <w:r>
        <w:rPr>
          <w:i/>
          <w:iCs/>
          <w:sz w:val="20"/>
          <w:szCs w:val="20"/>
        </w:rPr>
        <w:t>Health Insurance Act 1973.</w:t>
      </w:r>
      <w:r>
        <w:rPr>
          <w:sz w:val="20"/>
          <w:szCs w:val="20"/>
        </w:rPr>
        <w:t> </w:t>
      </w:r>
    </w:p>
    <w:p w14:paraId="15342B1B" w14:textId="77777777" w:rsidR="00154ABF" w:rsidRDefault="00154ABF">
      <w:pPr>
        <w:spacing w:before="200" w:after="200"/>
        <w:rPr>
          <w:sz w:val="20"/>
          <w:szCs w:val="20"/>
        </w:rPr>
      </w:pPr>
      <w:r>
        <w:rPr>
          <w:b/>
          <w:bCs/>
          <w:sz w:val="20"/>
          <w:szCs w:val="20"/>
        </w:rPr>
        <w:lastRenderedPageBreak/>
        <w:t>1. (2)</w:t>
      </w:r>
      <w:r>
        <w:rPr>
          <w:sz w:val="20"/>
          <w:szCs w:val="20"/>
        </w:rPr>
        <w:t>          In these rules, a reference to a request to an approved pathology practitioner includes a reference to a request for a pathologist</w:t>
      </w:r>
      <w:r>
        <w:rPr>
          <w:sz w:val="20"/>
          <w:szCs w:val="20"/>
        </w:rPr>
        <w:noBreakHyphen/>
        <w:t>determinable service to which subsection 16A (6) of the Act applies. </w:t>
      </w:r>
    </w:p>
    <w:p w14:paraId="0D666196" w14:textId="77777777" w:rsidR="00154ABF" w:rsidRDefault="00154ABF">
      <w:pPr>
        <w:spacing w:before="200" w:after="200"/>
        <w:rPr>
          <w:sz w:val="20"/>
          <w:szCs w:val="20"/>
        </w:rPr>
      </w:pPr>
      <w:r>
        <w:rPr>
          <w:b/>
          <w:bCs/>
          <w:sz w:val="20"/>
          <w:szCs w:val="20"/>
        </w:rPr>
        <w:t>1. (3)</w:t>
      </w:r>
      <w:r>
        <w:rPr>
          <w:sz w:val="20"/>
          <w:szCs w:val="20"/>
        </w:rPr>
        <w:t>          A reference in this table by number to an item that is not included in this table is a reference to the item that has that number in the general medical services table or the diagnostic imaging services table, as the case requires. </w:t>
      </w:r>
    </w:p>
    <w:p w14:paraId="2BBA7981" w14:textId="77777777" w:rsidR="00154ABF" w:rsidRDefault="00154ABF">
      <w:pPr>
        <w:spacing w:before="200" w:after="200"/>
        <w:rPr>
          <w:sz w:val="20"/>
          <w:szCs w:val="20"/>
        </w:rPr>
      </w:pPr>
      <w:r>
        <w:rPr>
          <w:b/>
          <w:bCs/>
          <w:sz w:val="20"/>
          <w:szCs w:val="20"/>
        </w:rPr>
        <w:t>1. (4)</w:t>
      </w:r>
      <w:r>
        <w:rPr>
          <w:sz w:val="20"/>
          <w:szCs w:val="20"/>
        </w:rPr>
        <w:t xml:space="preserve">          A reference to a </w:t>
      </w:r>
      <w:r>
        <w:rPr>
          <w:b/>
          <w:bCs/>
          <w:sz w:val="20"/>
          <w:szCs w:val="20"/>
        </w:rPr>
        <w:t>Group</w:t>
      </w:r>
      <w:r>
        <w:rPr>
          <w:sz w:val="20"/>
          <w:szCs w:val="20"/>
        </w:rPr>
        <w:t xml:space="preserve"> in the table includes every item in the Group and a reference to a </w:t>
      </w:r>
      <w:r>
        <w:rPr>
          <w:b/>
          <w:bCs/>
          <w:sz w:val="20"/>
          <w:szCs w:val="20"/>
        </w:rPr>
        <w:t xml:space="preserve">Subgroup </w:t>
      </w:r>
      <w:r>
        <w:rPr>
          <w:sz w:val="20"/>
          <w:szCs w:val="20"/>
        </w:rPr>
        <w:t>in the table includes every item in the Subgroup. </w:t>
      </w:r>
    </w:p>
    <w:p w14:paraId="2BD424AE" w14:textId="77777777" w:rsidR="00154ABF" w:rsidRDefault="00154ABF">
      <w:pPr>
        <w:spacing w:before="200" w:after="200"/>
        <w:rPr>
          <w:sz w:val="20"/>
          <w:szCs w:val="20"/>
        </w:rPr>
      </w:pPr>
      <w:r>
        <w:rPr>
          <w:b/>
          <w:bCs/>
          <w:sz w:val="20"/>
          <w:szCs w:val="20"/>
        </w:rPr>
        <w:t>Precedence of items</w:t>
      </w:r>
    </w:p>
    <w:p w14:paraId="048FE063" w14:textId="77777777" w:rsidR="00154ABF" w:rsidRDefault="00154ABF">
      <w:pPr>
        <w:spacing w:before="200" w:after="200"/>
        <w:rPr>
          <w:sz w:val="20"/>
          <w:szCs w:val="20"/>
        </w:rPr>
      </w:pPr>
      <w:r>
        <w:rPr>
          <w:b/>
          <w:bCs/>
          <w:sz w:val="20"/>
          <w:szCs w:val="20"/>
        </w:rPr>
        <w:t>2. (1)</w:t>
      </w:r>
      <w:r>
        <w:rPr>
          <w:sz w:val="20"/>
          <w:szCs w:val="20"/>
        </w:rPr>
        <w:t>          If a service is described:</w:t>
      </w:r>
    </w:p>
    <w:p w14:paraId="1E9FD9C8" w14:textId="77777777" w:rsidR="00154ABF" w:rsidRDefault="00154ABF">
      <w:pPr>
        <w:spacing w:before="200" w:after="200"/>
        <w:rPr>
          <w:sz w:val="20"/>
          <w:szCs w:val="20"/>
        </w:rPr>
      </w:pPr>
      <w:r>
        <w:rPr>
          <w:sz w:val="20"/>
          <w:szCs w:val="20"/>
        </w:rPr>
        <w:t>(a) in an item in general terms; and</w:t>
      </w:r>
    </w:p>
    <w:p w14:paraId="7572A0C0" w14:textId="77777777" w:rsidR="00154ABF" w:rsidRDefault="00154ABF">
      <w:pPr>
        <w:spacing w:before="200" w:after="200"/>
        <w:rPr>
          <w:sz w:val="20"/>
          <w:szCs w:val="20"/>
        </w:rPr>
      </w:pPr>
      <w:r>
        <w:rPr>
          <w:sz w:val="20"/>
          <w:szCs w:val="20"/>
        </w:rPr>
        <w:t>(b) in another item in specific terms;</w:t>
      </w:r>
    </w:p>
    <w:p w14:paraId="498DD073" w14:textId="77777777" w:rsidR="00154ABF" w:rsidRDefault="00154ABF">
      <w:pPr>
        <w:spacing w:before="200" w:after="200"/>
        <w:rPr>
          <w:sz w:val="20"/>
          <w:szCs w:val="20"/>
        </w:rPr>
      </w:pPr>
      <w:r>
        <w:rPr>
          <w:sz w:val="20"/>
          <w:szCs w:val="20"/>
        </w:rPr>
        <w:t>only the item that describes the service in specific terms applies to the service. </w:t>
      </w:r>
    </w:p>
    <w:p w14:paraId="6082986D" w14:textId="77777777" w:rsidR="00154ABF" w:rsidRDefault="00154ABF">
      <w:pPr>
        <w:spacing w:before="200" w:after="200"/>
        <w:rPr>
          <w:sz w:val="20"/>
          <w:szCs w:val="20"/>
        </w:rPr>
      </w:pPr>
      <w:r>
        <w:rPr>
          <w:b/>
          <w:bCs/>
          <w:sz w:val="20"/>
          <w:szCs w:val="20"/>
        </w:rPr>
        <w:t>2. (2)</w:t>
      </w:r>
      <w:r>
        <w:rPr>
          <w:sz w:val="20"/>
          <w:szCs w:val="20"/>
        </w:rPr>
        <w:t xml:space="preserve">          Subject to subrule (3), if:</w:t>
      </w:r>
    </w:p>
    <w:p w14:paraId="0D1E86D6" w14:textId="77777777" w:rsidR="00154ABF" w:rsidRDefault="00154ABF">
      <w:pPr>
        <w:spacing w:before="200" w:after="200"/>
        <w:rPr>
          <w:sz w:val="20"/>
          <w:szCs w:val="20"/>
        </w:rPr>
      </w:pPr>
      <w:r>
        <w:rPr>
          <w:sz w:val="20"/>
          <w:szCs w:val="20"/>
        </w:rPr>
        <w:t>(a) subrule (1) does not apply; and</w:t>
      </w:r>
    </w:p>
    <w:p w14:paraId="67276F2B" w14:textId="77777777" w:rsidR="00154ABF" w:rsidRDefault="00154ABF">
      <w:pPr>
        <w:spacing w:before="200" w:after="200"/>
        <w:rPr>
          <w:sz w:val="20"/>
          <w:szCs w:val="20"/>
        </w:rPr>
      </w:pPr>
      <w:r>
        <w:rPr>
          <w:sz w:val="20"/>
          <w:szCs w:val="20"/>
        </w:rPr>
        <w:t>(b) a service is described in 2 or more items;</w:t>
      </w:r>
    </w:p>
    <w:p w14:paraId="6EE0C3FF" w14:textId="77777777" w:rsidR="00154ABF" w:rsidRDefault="00154ABF">
      <w:pPr>
        <w:spacing w:before="200" w:after="200"/>
        <w:rPr>
          <w:sz w:val="20"/>
          <w:szCs w:val="20"/>
        </w:rPr>
      </w:pPr>
      <w:r>
        <w:rPr>
          <w:sz w:val="20"/>
          <w:szCs w:val="20"/>
        </w:rPr>
        <w:t>only the item that provides the lower or lowest fee for the service applies to the service. </w:t>
      </w:r>
    </w:p>
    <w:p w14:paraId="3FCC05BF" w14:textId="77777777" w:rsidR="00154ABF" w:rsidRDefault="00154ABF">
      <w:pPr>
        <w:spacing w:before="200" w:after="200"/>
        <w:rPr>
          <w:sz w:val="20"/>
          <w:szCs w:val="20"/>
        </w:rPr>
      </w:pPr>
      <w:r>
        <w:rPr>
          <w:b/>
          <w:bCs/>
          <w:sz w:val="20"/>
          <w:szCs w:val="20"/>
        </w:rPr>
        <w:t>2. (3)</w:t>
      </w:r>
      <w:r>
        <w:rPr>
          <w:sz w:val="20"/>
          <w:szCs w:val="20"/>
        </w:rPr>
        <w:t>          If an item is expressed to include a pathology service that is described in another item, the other item does not apply to the service in addition to the first</w:t>
      </w:r>
      <w:r>
        <w:rPr>
          <w:sz w:val="20"/>
          <w:szCs w:val="20"/>
        </w:rPr>
        <w:noBreakHyphen/>
        <w:t>mentioned item, whether or not the services described in the 2 items are requested separately. </w:t>
      </w:r>
    </w:p>
    <w:p w14:paraId="110550D3" w14:textId="77777777" w:rsidR="00154ABF" w:rsidRDefault="00154ABF">
      <w:pPr>
        <w:spacing w:before="200" w:after="200"/>
        <w:rPr>
          <w:sz w:val="20"/>
          <w:szCs w:val="20"/>
        </w:rPr>
      </w:pPr>
      <w:r>
        <w:rPr>
          <w:b/>
          <w:bCs/>
          <w:sz w:val="20"/>
          <w:szCs w:val="20"/>
        </w:rPr>
        <w:t>Application of Additional Bulk Billing Payment for Pathology Services (items 74990, 74991, 75861, 75862, 75863 and 75864)</w:t>
      </w:r>
    </w:p>
    <w:p w14:paraId="13FA595D" w14:textId="77777777" w:rsidR="00154ABF" w:rsidRDefault="00154ABF">
      <w:pPr>
        <w:spacing w:before="200" w:after="200"/>
        <w:rPr>
          <w:sz w:val="20"/>
          <w:szCs w:val="20"/>
        </w:rPr>
      </w:pPr>
      <w:r>
        <w:rPr>
          <w:b/>
          <w:bCs/>
          <w:sz w:val="20"/>
          <w:szCs w:val="20"/>
        </w:rPr>
        <w:t xml:space="preserve">2. (4)          </w:t>
      </w:r>
      <w:r>
        <w:rPr>
          <w:sz w:val="20"/>
          <w:szCs w:val="20"/>
        </w:rPr>
        <w:t>Despite subrules (1), (2) and (3):</w:t>
      </w:r>
    </w:p>
    <w:p w14:paraId="06430CCC" w14:textId="77777777" w:rsidR="00154ABF" w:rsidRDefault="00154ABF">
      <w:pPr>
        <w:spacing w:before="200" w:after="200"/>
        <w:rPr>
          <w:sz w:val="20"/>
          <w:szCs w:val="20"/>
        </w:rPr>
      </w:pPr>
      <w:r>
        <w:rPr>
          <w:sz w:val="20"/>
          <w:szCs w:val="20"/>
        </w:rPr>
        <w:t>(a) if an Additional Bulk Billing Payment item applies to a pathology service, the fee specified in that item applies in addition to the fee specified in any other item in the table that applies to the service. </w:t>
      </w:r>
    </w:p>
    <w:p w14:paraId="554E9093" w14:textId="77777777" w:rsidR="00154ABF" w:rsidRDefault="00154ABF">
      <w:pPr>
        <w:spacing w:before="200" w:after="200"/>
        <w:rPr>
          <w:sz w:val="20"/>
          <w:szCs w:val="20"/>
        </w:rPr>
      </w:pPr>
      <w:r>
        <w:rPr>
          <w:b/>
          <w:bCs/>
          <w:sz w:val="20"/>
          <w:szCs w:val="20"/>
        </w:rPr>
        <w:t xml:space="preserve">2. (5)          </w:t>
      </w:r>
      <w:r>
        <w:rPr>
          <w:sz w:val="20"/>
          <w:szCs w:val="20"/>
        </w:rPr>
        <w:t>For the Additional Bulk Billing Payment for Pathology Services:</w:t>
      </w:r>
    </w:p>
    <w:p w14:paraId="420D4685" w14:textId="77777777" w:rsidR="00154ABF" w:rsidRDefault="00154ABF">
      <w:pPr>
        <w:spacing w:before="200" w:after="200"/>
        <w:rPr>
          <w:sz w:val="20"/>
          <w:szCs w:val="20"/>
        </w:rPr>
      </w:pPr>
      <w:r>
        <w:rPr>
          <w:b/>
          <w:bCs/>
          <w:i/>
          <w:iCs/>
          <w:sz w:val="20"/>
          <w:szCs w:val="20"/>
        </w:rPr>
        <w:t>bulk-billed</w:t>
      </w:r>
      <w:r>
        <w:rPr>
          <w:sz w:val="20"/>
          <w:szCs w:val="20"/>
        </w:rPr>
        <w:t>, in relation to a pathology service, means:</w:t>
      </w:r>
    </w:p>
    <w:p w14:paraId="12574478" w14:textId="77777777" w:rsidR="00154ABF" w:rsidRDefault="00154ABF">
      <w:pPr>
        <w:spacing w:before="200" w:after="200"/>
        <w:rPr>
          <w:sz w:val="20"/>
          <w:szCs w:val="20"/>
        </w:rPr>
      </w:pPr>
      <w:r>
        <w:rPr>
          <w:sz w:val="20"/>
          <w:szCs w:val="20"/>
        </w:rPr>
        <w:t>(a) a medicare benefit is payable to a person in respect of the service; and</w:t>
      </w:r>
    </w:p>
    <w:p w14:paraId="38EA7581" w14:textId="77777777" w:rsidR="00154ABF" w:rsidRDefault="00154ABF">
      <w:pPr>
        <w:spacing w:before="200" w:after="200"/>
        <w:rPr>
          <w:sz w:val="20"/>
          <w:szCs w:val="20"/>
        </w:rPr>
      </w:pPr>
      <w:r>
        <w:rPr>
          <w:sz w:val="20"/>
          <w:szCs w:val="20"/>
        </w:rPr>
        <w:t>(b) under an agreement entered into under section 20A of the Act:</w:t>
      </w:r>
    </w:p>
    <w:p w14:paraId="15AA9B66" w14:textId="77777777" w:rsidR="00154ABF" w:rsidRDefault="00154ABF">
      <w:pPr>
        <w:spacing w:before="200" w:after="200"/>
        <w:rPr>
          <w:sz w:val="20"/>
          <w:szCs w:val="20"/>
        </w:rPr>
      </w:pPr>
      <w:r>
        <w:rPr>
          <w:sz w:val="20"/>
          <w:szCs w:val="20"/>
        </w:rPr>
        <w:t>(i)      the person assigns to the practitioner by whom, or on whose behalf, the service is provided, his or her right to the payment of the medicare benefit; and</w:t>
      </w:r>
    </w:p>
    <w:p w14:paraId="4D18611C" w14:textId="77777777" w:rsidR="00154ABF" w:rsidRDefault="00154ABF">
      <w:pPr>
        <w:spacing w:before="200" w:after="200"/>
        <w:rPr>
          <w:sz w:val="20"/>
          <w:szCs w:val="20"/>
        </w:rPr>
      </w:pPr>
      <w:r>
        <w:rPr>
          <w:sz w:val="20"/>
          <w:szCs w:val="20"/>
        </w:rPr>
        <w:t>(ii)     the practitioner accepts the assignment in full payment of his or her fee for the service provided. </w:t>
      </w:r>
    </w:p>
    <w:p w14:paraId="3B524CD5" w14:textId="77777777" w:rsidR="00154ABF" w:rsidRDefault="00154ABF">
      <w:pPr>
        <w:spacing w:before="200" w:after="200"/>
        <w:rPr>
          <w:sz w:val="20"/>
          <w:szCs w:val="20"/>
        </w:rPr>
      </w:pPr>
      <w:r>
        <w:rPr>
          <w:b/>
          <w:bCs/>
          <w:i/>
          <w:iCs/>
          <w:sz w:val="20"/>
          <w:szCs w:val="20"/>
        </w:rPr>
        <w:t>Concessional beneficiary</w:t>
      </w:r>
      <w:r>
        <w:rPr>
          <w:sz w:val="20"/>
          <w:szCs w:val="20"/>
        </w:rPr>
        <w:t xml:space="preserve"> means a person who is a concessional beneficiary within the meaning given by subsection 84(1) of the </w:t>
      </w:r>
      <w:r>
        <w:rPr>
          <w:i/>
          <w:iCs/>
          <w:sz w:val="20"/>
          <w:szCs w:val="20"/>
        </w:rPr>
        <w:t>National Health Act 1953</w:t>
      </w:r>
      <w:r>
        <w:rPr>
          <w:sz w:val="20"/>
          <w:szCs w:val="20"/>
        </w:rPr>
        <w:t>. </w:t>
      </w:r>
    </w:p>
    <w:p w14:paraId="5F5A632A" w14:textId="77777777" w:rsidR="00154ABF" w:rsidRDefault="00154ABF">
      <w:pPr>
        <w:spacing w:before="200" w:after="200"/>
        <w:rPr>
          <w:sz w:val="20"/>
          <w:szCs w:val="20"/>
        </w:rPr>
      </w:pPr>
      <w:r>
        <w:rPr>
          <w:b/>
          <w:bCs/>
          <w:i/>
          <w:iCs/>
          <w:sz w:val="20"/>
          <w:szCs w:val="20"/>
        </w:rPr>
        <w:t>unreferred service</w:t>
      </w:r>
      <w:r>
        <w:rPr>
          <w:sz w:val="20"/>
          <w:szCs w:val="20"/>
        </w:rPr>
        <w:t xml:space="preserve"> means a pathology service that:</w:t>
      </w:r>
    </w:p>
    <w:p w14:paraId="299B2FA8" w14:textId="77777777" w:rsidR="00154ABF" w:rsidRDefault="00154ABF">
      <w:pPr>
        <w:spacing w:before="200" w:after="200"/>
        <w:rPr>
          <w:sz w:val="20"/>
          <w:szCs w:val="20"/>
        </w:rPr>
      </w:pPr>
      <w:r>
        <w:rPr>
          <w:sz w:val="20"/>
          <w:szCs w:val="20"/>
        </w:rPr>
        <w:lastRenderedPageBreak/>
        <w:t>(a) is provided to a person by, or on behalf of, a medical practitioner, being a medical practitioner who is not a consultant physician, or specialist, in any speciality (other than a medical practitioner who is, for the purposes of the Act, both a general practitioner and a consultant physician, or specialist, in a particular speciality); and</w:t>
      </w:r>
    </w:p>
    <w:p w14:paraId="417FFB00" w14:textId="77777777" w:rsidR="00154ABF" w:rsidRDefault="00154ABF">
      <w:pPr>
        <w:spacing w:before="200" w:after="200"/>
        <w:rPr>
          <w:sz w:val="20"/>
          <w:szCs w:val="20"/>
        </w:rPr>
      </w:pPr>
      <w:r>
        <w:rPr>
          <w:sz w:val="20"/>
          <w:szCs w:val="20"/>
        </w:rPr>
        <w:t>(b) has not been referred to the medical practitioner by another medical practitioner or person with referring rights. </w:t>
      </w:r>
    </w:p>
    <w:p w14:paraId="65CD06F7" w14:textId="77777777" w:rsidR="00154ABF" w:rsidRDefault="00154ABF">
      <w:pPr>
        <w:spacing w:before="200" w:after="200"/>
        <w:rPr>
          <w:sz w:val="20"/>
          <w:szCs w:val="20"/>
        </w:rPr>
      </w:pPr>
      <w:r>
        <w:rPr>
          <w:b/>
          <w:bCs/>
          <w:sz w:val="20"/>
          <w:szCs w:val="20"/>
        </w:rPr>
        <w:t>2. (6)    </w:t>
      </w:r>
      <w:r>
        <w:rPr>
          <w:sz w:val="20"/>
          <w:szCs w:val="20"/>
        </w:rPr>
        <w:t>      For items 74991, 75861, 75862, 75863 and 75864:</w:t>
      </w:r>
    </w:p>
    <w:p w14:paraId="05911504" w14:textId="77777777" w:rsidR="00154ABF" w:rsidRDefault="00154ABF">
      <w:pPr>
        <w:spacing w:before="200" w:after="200"/>
        <w:rPr>
          <w:sz w:val="20"/>
          <w:szCs w:val="20"/>
        </w:rPr>
      </w:pPr>
      <w:r>
        <w:rPr>
          <w:b/>
          <w:bCs/>
          <w:i/>
          <w:iCs/>
          <w:sz w:val="20"/>
          <w:szCs w:val="20"/>
        </w:rPr>
        <w:t>practice location</w:t>
      </w:r>
      <w:r>
        <w:rPr>
          <w:sz w:val="20"/>
          <w:szCs w:val="20"/>
        </w:rPr>
        <w:t>, in relation to the provision of a pathology service, means the place of practice in respect of which the practitioner by whom, or on whose behalf, the service is provided, has been allocated a provider number by the Commission. </w:t>
      </w:r>
    </w:p>
    <w:p w14:paraId="29DFE16B" w14:textId="77777777" w:rsidR="00154ABF" w:rsidRDefault="00154ABF">
      <w:pPr>
        <w:spacing w:before="200" w:after="200"/>
        <w:rPr>
          <w:sz w:val="20"/>
          <w:szCs w:val="20"/>
        </w:rPr>
      </w:pPr>
      <w:r>
        <w:rPr>
          <w:b/>
          <w:bCs/>
          <w:sz w:val="20"/>
          <w:szCs w:val="20"/>
        </w:rPr>
        <w:t>Circumstances in which services rendered following 2 requests to be taken to have been rendered following 1 request</w:t>
      </w:r>
      <w:r>
        <w:rPr>
          <w:sz w:val="20"/>
          <w:szCs w:val="20"/>
        </w:rPr>
        <w:t> </w:t>
      </w:r>
    </w:p>
    <w:p w14:paraId="0CD78ABC" w14:textId="77777777" w:rsidR="00154ABF" w:rsidRDefault="00154ABF">
      <w:pPr>
        <w:spacing w:before="200" w:after="200"/>
        <w:rPr>
          <w:sz w:val="20"/>
          <w:szCs w:val="20"/>
        </w:rPr>
      </w:pPr>
      <w:r>
        <w:rPr>
          <w:b/>
          <w:bCs/>
          <w:sz w:val="20"/>
          <w:szCs w:val="20"/>
        </w:rPr>
        <w:t>3. (1)</w:t>
      </w:r>
      <w:r>
        <w:rPr>
          <w:sz w:val="20"/>
          <w:szCs w:val="20"/>
        </w:rPr>
        <w:t xml:space="preserve">          In subrule 3(2), </w:t>
      </w:r>
      <w:r>
        <w:rPr>
          <w:b/>
          <w:bCs/>
          <w:i/>
          <w:iCs/>
          <w:sz w:val="20"/>
          <w:szCs w:val="20"/>
        </w:rPr>
        <w:t>service</w:t>
      </w:r>
      <w:r>
        <w:rPr>
          <w:sz w:val="20"/>
          <w:szCs w:val="20"/>
        </w:rPr>
        <w:t>  includes assay, estimation and test. </w:t>
      </w:r>
    </w:p>
    <w:p w14:paraId="43F1FF00" w14:textId="77777777" w:rsidR="00154ABF" w:rsidRDefault="00154ABF">
      <w:pPr>
        <w:spacing w:before="200" w:after="200"/>
        <w:rPr>
          <w:sz w:val="20"/>
          <w:szCs w:val="20"/>
        </w:rPr>
      </w:pPr>
      <w:r>
        <w:rPr>
          <w:b/>
          <w:bCs/>
          <w:sz w:val="20"/>
          <w:szCs w:val="20"/>
        </w:rPr>
        <w:t>3. (2)</w:t>
      </w:r>
      <w:r>
        <w:rPr>
          <w:sz w:val="20"/>
          <w:szCs w:val="20"/>
        </w:rPr>
        <w:t>          Two or more pathology services (other than services to which, under rule 4, this rule does not apply) rendered for a patient following 2 or more requests are taken to have been rendered following a single request if: </w:t>
      </w:r>
    </w:p>
    <w:p w14:paraId="35D07F63" w14:textId="77777777" w:rsidR="00154ABF" w:rsidRDefault="00154ABF">
      <w:pPr>
        <w:spacing w:before="200" w:after="200"/>
        <w:rPr>
          <w:sz w:val="20"/>
          <w:szCs w:val="20"/>
        </w:rPr>
      </w:pPr>
      <w:r>
        <w:rPr>
          <w:sz w:val="20"/>
          <w:szCs w:val="20"/>
        </w:rPr>
        <w:t>(a) the services are listed in the same item; and</w:t>
      </w:r>
    </w:p>
    <w:p w14:paraId="1AB3D162" w14:textId="77777777" w:rsidR="00154ABF" w:rsidRDefault="00154ABF">
      <w:pPr>
        <w:spacing w:before="200" w:after="200"/>
        <w:rPr>
          <w:sz w:val="20"/>
          <w:szCs w:val="20"/>
        </w:rPr>
      </w:pPr>
      <w:r>
        <w:rPr>
          <w:sz w:val="20"/>
          <w:szCs w:val="20"/>
        </w:rPr>
        <w:t>(ab)  that item is not item 74990, 74991, 75861, 75862, 75863 or 75864; and</w:t>
      </w:r>
    </w:p>
    <w:p w14:paraId="7F745CF6" w14:textId="77777777" w:rsidR="00154ABF" w:rsidRDefault="00154ABF">
      <w:pPr>
        <w:spacing w:before="200" w:after="200"/>
        <w:rPr>
          <w:sz w:val="20"/>
          <w:szCs w:val="20"/>
        </w:rPr>
      </w:pPr>
      <w:r>
        <w:rPr>
          <w:sz w:val="20"/>
          <w:szCs w:val="20"/>
        </w:rPr>
        <w:t>(b)    the patient's need for the services was determined  under subsection 16A (1) of the Act on the same day even if the services are rendered by an approved pathology practitioner on more than one  day. </w:t>
      </w:r>
    </w:p>
    <w:p w14:paraId="2E1F4AB2" w14:textId="77777777" w:rsidR="00154ABF" w:rsidRDefault="00154ABF">
      <w:pPr>
        <w:spacing w:before="200" w:after="200"/>
        <w:rPr>
          <w:sz w:val="20"/>
          <w:szCs w:val="20"/>
        </w:rPr>
      </w:pPr>
      <w:r>
        <w:rPr>
          <w:b/>
          <w:bCs/>
          <w:sz w:val="20"/>
          <w:szCs w:val="20"/>
        </w:rPr>
        <w:t>Services to which rule 3 does not apply</w:t>
      </w:r>
      <w:r>
        <w:rPr>
          <w:sz w:val="20"/>
          <w:szCs w:val="20"/>
        </w:rPr>
        <w:t> </w:t>
      </w:r>
    </w:p>
    <w:p w14:paraId="018155ED" w14:textId="77777777" w:rsidR="00154ABF" w:rsidRDefault="00154ABF">
      <w:pPr>
        <w:spacing w:before="200" w:after="200"/>
        <w:rPr>
          <w:sz w:val="20"/>
          <w:szCs w:val="20"/>
        </w:rPr>
      </w:pPr>
      <w:r>
        <w:rPr>
          <w:b/>
          <w:bCs/>
          <w:sz w:val="20"/>
          <w:szCs w:val="20"/>
        </w:rPr>
        <w:t>4. (1)</w:t>
      </w:r>
      <w:r>
        <w:rPr>
          <w:sz w:val="20"/>
          <w:szCs w:val="20"/>
        </w:rPr>
        <w:t>          Rule 3 does not apply to a pathology service described in item 65060, 65070, 65120, 65123, 65126, 65129, 65150, 65153, 65156, 66500, 66503, 66506, 66509, 66512, 66584 or 66800, if:</w:t>
      </w:r>
    </w:p>
    <w:p w14:paraId="59CA0E9B" w14:textId="77777777" w:rsidR="00154ABF" w:rsidRDefault="00154ABF">
      <w:pPr>
        <w:spacing w:before="200" w:after="200"/>
        <w:rPr>
          <w:sz w:val="20"/>
          <w:szCs w:val="20"/>
        </w:rPr>
      </w:pPr>
      <w:r>
        <w:rPr>
          <w:sz w:val="20"/>
          <w:szCs w:val="20"/>
        </w:rPr>
        <w:t>(a) the service is rendered in relation to one or more specimens taken on each of not more than 6 separate occasions in a period of 24 hours; and</w:t>
      </w:r>
    </w:p>
    <w:p w14:paraId="379F4247" w14:textId="77777777" w:rsidR="00154ABF" w:rsidRDefault="00154ABF">
      <w:pPr>
        <w:spacing w:before="200" w:after="200"/>
        <w:rPr>
          <w:sz w:val="20"/>
          <w:szCs w:val="20"/>
        </w:rPr>
      </w:pPr>
      <w:r>
        <w:rPr>
          <w:sz w:val="20"/>
          <w:szCs w:val="20"/>
        </w:rPr>
        <w:t>(b) the service is rendered to an inpatient in a hospital; and</w:t>
      </w:r>
    </w:p>
    <w:p w14:paraId="73BE674B" w14:textId="77777777" w:rsidR="00154ABF" w:rsidRDefault="00154ABF">
      <w:pPr>
        <w:spacing w:before="200" w:after="200"/>
        <w:rPr>
          <w:sz w:val="20"/>
          <w:szCs w:val="20"/>
        </w:rPr>
      </w:pPr>
      <w:r>
        <w:rPr>
          <w:sz w:val="20"/>
          <w:szCs w:val="20"/>
        </w:rPr>
        <w:t>(c)  each service must be rendered as soon as possible after collection and after authorization of the result of the previous specimen; and</w:t>
      </w:r>
    </w:p>
    <w:p w14:paraId="6A8DAFB7" w14:textId="77777777" w:rsidR="00154ABF" w:rsidRDefault="00154ABF">
      <w:pPr>
        <w:spacing w:before="200" w:after="200"/>
        <w:rPr>
          <w:sz w:val="20"/>
          <w:szCs w:val="20"/>
        </w:rPr>
      </w:pPr>
      <w:r>
        <w:rPr>
          <w:sz w:val="20"/>
          <w:szCs w:val="20"/>
        </w:rPr>
        <w:t>(d) the account for the service is endorsed 'Rule 3 Exemption'. </w:t>
      </w:r>
    </w:p>
    <w:p w14:paraId="589AE8E7" w14:textId="77777777" w:rsidR="00154ABF" w:rsidRDefault="00154ABF">
      <w:pPr>
        <w:spacing w:before="200" w:after="200"/>
        <w:rPr>
          <w:sz w:val="20"/>
          <w:szCs w:val="20"/>
        </w:rPr>
      </w:pPr>
      <w:r>
        <w:rPr>
          <w:b/>
          <w:bCs/>
          <w:sz w:val="20"/>
          <w:szCs w:val="20"/>
        </w:rPr>
        <w:t>4. (2)</w:t>
      </w:r>
      <w:r>
        <w:rPr>
          <w:sz w:val="20"/>
          <w:szCs w:val="20"/>
        </w:rPr>
        <w:t>          Rule 3 does not apply to any of the following pathology services:</w:t>
      </w:r>
    </w:p>
    <w:p w14:paraId="49E5D590" w14:textId="77777777" w:rsidR="00154ABF" w:rsidRDefault="00154ABF">
      <w:pPr>
        <w:spacing w:before="200" w:after="200"/>
        <w:rPr>
          <w:sz w:val="20"/>
          <w:szCs w:val="20"/>
        </w:rPr>
      </w:pPr>
      <w:r>
        <w:rPr>
          <w:sz w:val="20"/>
          <w:szCs w:val="20"/>
        </w:rPr>
        <w:t>(a) estimation of prothrombin time (INR) in respect of a patient undergoing anticoagulant therapy;</w:t>
      </w:r>
    </w:p>
    <w:p w14:paraId="113EC185" w14:textId="77777777" w:rsidR="00154ABF" w:rsidRDefault="00154ABF">
      <w:pPr>
        <w:spacing w:before="200" w:after="200"/>
        <w:rPr>
          <w:sz w:val="20"/>
          <w:szCs w:val="20"/>
        </w:rPr>
      </w:pPr>
      <w:r>
        <w:rPr>
          <w:sz w:val="20"/>
          <w:szCs w:val="20"/>
        </w:rPr>
        <w:t>(b) quantitative estimation of lithium in respect of a patient undergoing lithium therapy;</w:t>
      </w:r>
    </w:p>
    <w:p w14:paraId="2F92B461" w14:textId="77777777" w:rsidR="00154ABF" w:rsidRDefault="00154ABF">
      <w:pPr>
        <w:spacing w:before="200" w:after="200"/>
        <w:rPr>
          <w:sz w:val="20"/>
          <w:szCs w:val="20"/>
        </w:rPr>
      </w:pPr>
      <w:r>
        <w:rPr>
          <w:sz w:val="20"/>
          <w:szCs w:val="20"/>
        </w:rPr>
        <w:t>(c)  a service described in item 65070 in relation to a patient undergoing chemotherapy for neoplastic disease or immunosuppressant therapy;</w:t>
      </w:r>
    </w:p>
    <w:p w14:paraId="2A1EB565" w14:textId="77777777" w:rsidR="00154ABF" w:rsidRDefault="00154ABF">
      <w:pPr>
        <w:spacing w:before="200" w:after="200"/>
        <w:rPr>
          <w:sz w:val="20"/>
          <w:szCs w:val="20"/>
        </w:rPr>
      </w:pPr>
      <w:r>
        <w:rPr>
          <w:sz w:val="20"/>
          <w:szCs w:val="20"/>
        </w:rPr>
        <w:t>(d) a service described in item 65070 in relation to clozaril, ticlopidine hydrochloride, methotrexate, gold, sulphasalazine or penicillamine therapy of a patient;</w:t>
      </w:r>
    </w:p>
    <w:p w14:paraId="7721BA75" w14:textId="77777777" w:rsidR="00154ABF" w:rsidRDefault="00154ABF">
      <w:pPr>
        <w:spacing w:before="200" w:after="200"/>
        <w:rPr>
          <w:sz w:val="20"/>
          <w:szCs w:val="20"/>
        </w:rPr>
      </w:pPr>
      <w:r>
        <w:rPr>
          <w:sz w:val="20"/>
          <w:szCs w:val="20"/>
        </w:rPr>
        <w:t>(e)  a service described in item 66500 - 66512 in relation to methotrexate or leflunomide therapy of a patient;</w:t>
      </w:r>
    </w:p>
    <w:p w14:paraId="63FB0161" w14:textId="77777777" w:rsidR="00154ABF" w:rsidRDefault="00154ABF">
      <w:pPr>
        <w:spacing w:before="200" w:after="200"/>
        <w:rPr>
          <w:sz w:val="20"/>
          <w:szCs w:val="20"/>
        </w:rPr>
      </w:pPr>
      <w:r>
        <w:rPr>
          <w:sz w:val="20"/>
          <w:szCs w:val="20"/>
        </w:rPr>
        <w:t>(f)  quantitative estimation of urea, creatinine and electrolytes in relation to:</w:t>
      </w:r>
    </w:p>
    <w:p w14:paraId="2F70CF37" w14:textId="77777777" w:rsidR="00154ABF" w:rsidRDefault="00154ABF">
      <w:pPr>
        <w:spacing w:before="200" w:after="200"/>
        <w:rPr>
          <w:sz w:val="20"/>
          <w:szCs w:val="20"/>
        </w:rPr>
      </w:pPr>
      <w:r>
        <w:rPr>
          <w:sz w:val="20"/>
          <w:szCs w:val="20"/>
        </w:rPr>
        <w:t>(i)   cis</w:t>
      </w:r>
      <w:r>
        <w:rPr>
          <w:sz w:val="20"/>
          <w:szCs w:val="20"/>
        </w:rPr>
        <w:noBreakHyphen/>
        <w:t>platinum or cyclosporin therapy of a patient; or</w:t>
      </w:r>
    </w:p>
    <w:p w14:paraId="15CA36D1" w14:textId="77777777" w:rsidR="00154ABF" w:rsidRDefault="00154ABF">
      <w:pPr>
        <w:spacing w:before="200" w:after="200"/>
        <w:rPr>
          <w:sz w:val="20"/>
          <w:szCs w:val="20"/>
        </w:rPr>
      </w:pPr>
      <w:r>
        <w:rPr>
          <w:sz w:val="20"/>
          <w:szCs w:val="20"/>
        </w:rPr>
        <w:lastRenderedPageBreak/>
        <w:t>(ii)  chronic renal failure of a patient being treated in a dialysis program conducted by a recognised hospital;</w:t>
      </w:r>
    </w:p>
    <w:p w14:paraId="09A5AE7F" w14:textId="77777777" w:rsidR="00154ABF" w:rsidRDefault="00154ABF">
      <w:pPr>
        <w:spacing w:before="200" w:after="200"/>
        <w:rPr>
          <w:sz w:val="20"/>
          <w:szCs w:val="20"/>
        </w:rPr>
      </w:pPr>
      <w:r>
        <w:rPr>
          <w:sz w:val="20"/>
          <w:szCs w:val="20"/>
        </w:rPr>
        <w:t>(g) quantitative estimation of albumin and calcium in relation to therapy of a patient with vitamin D, its metabolites or analogues;</w:t>
      </w:r>
    </w:p>
    <w:p w14:paraId="3423E4F3" w14:textId="77777777" w:rsidR="00154ABF" w:rsidRDefault="00154ABF">
      <w:pPr>
        <w:spacing w:before="200" w:after="200"/>
        <w:rPr>
          <w:sz w:val="20"/>
          <w:szCs w:val="20"/>
        </w:rPr>
      </w:pPr>
      <w:r>
        <w:rPr>
          <w:sz w:val="20"/>
          <w:szCs w:val="20"/>
        </w:rPr>
        <w:t>(h) quantitative estimation of calcium, phosphate, magnesium, urea, creatinine and electrolytes in cancer patients receiving bisphosphonate infusions. </w:t>
      </w:r>
    </w:p>
    <w:p w14:paraId="60131B90" w14:textId="77777777" w:rsidR="00154ABF" w:rsidRDefault="00154ABF">
      <w:pPr>
        <w:spacing w:before="200" w:after="200"/>
        <w:rPr>
          <w:sz w:val="20"/>
          <w:szCs w:val="20"/>
        </w:rPr>
      </w:pPr>
      <w:r>
        <w:rPr>
          <w:sz w:val="20"/>
          <w:szCs w:val="20"/>
        </w:rPr>
        <w:t>                   if: </w:t>
      </w:r>
    </w:p>
    <w:p w14:paraId="5815429F" w14:textId="77777777" w:rsidR="00154ABF" w:rsidRDefault="00154ABF">
      <w:pPr>
        <w:spacing w:before="200" w:after="200"/>
        <w:rPr>
          <w:sz w:val="20"/>
          <w:szCs w:val="20"/>
        </w:rPr>
      </w:pPr>
      <w:r>
        <w:rPr>
          <w:sz w:val="20"/>
          <w:szCs w:val="20"/>
        </w:rPr>
        <w:t>(i)   under a request for a service, other than a request for a service described in paragraph (a), no more than 6 tests are requested; and</w:t>
      </w:r>
    </w:p>
    <w:p w14:paraId="42A9A966" w14:textId="77777777" w:rsidR="00154ABF" w:rsidRDefault="00154ABF">
      <w:pPr>
        <w:spacing w:before="200" w:after="200"/>
        <w:rPr>
          <w:sz w:val="20"/>
          <w:szCs w:val="20"/>
        </w:rPr>
      </w:pPr>
      <w:r>
        <w:rPr>
          <w:sz w:val="20"/>
          <w:szCs w:val="20"/>
        </w:rPr>
        <w:t>(ii)  the tests are performed within 6 months of the request; and</w:t>
      </w:r>
    </w:p>
    <w:p w14:paraId="01D48D84" w14:textId="77777777" w:rsidR="00154ABF" w:rsidRDefault="00154ABF">
      <w:pPr>
        <w:spacing w:before="200" w:after="200"/>
        <w:rPr>
          <w:sz w:val="20"/>
          <w:szCs w:val="20"/>
        </w:rPr>
      </w:pPr>
      <w:r>
        <w:rPr>
          <w:sz w:val="20"/>
          <w:szCs w:val="20"/>
        </w:rPr>
        <w:t>(iii) the account for the service is endorsed "Rule 3 Exemption". </w:t>
      </w:r>
    </w:p>
    <w:p w14:paraId="5245C42A" w14:textId="77777777" w:rsidR="00154ABF" w:rsidRDefault="00154ABF">
      <w:pPr>
        <w:spacing w:before="200" w:after="200"/>
        <w:rPr>
          <w:sz w:val="20"/>
          <w:szCs w:val="20"/>
        </w:rPr>
      </w:pPr>
      <w:r>
        <w:rPr>
          <w:b/>
          <w:bCs/>
          <w:sz w:val="20"/>
          <w:szCs w:val="20"/>
        </w:rPr>
        <w:t xml:space="preserve">4. (3)      </w:t>
      </w:r>
      <w:r>
        <w:rPr>
          <w:sz w:val="20"/>
          <w:szCs w:val="20"/>
        </w:rPr>
        <w:t>Rule 3 does not apply to a pathology service described in items 65109 or 65110 if: </w:t>
      </w:r>
    </w:p>
    <w:p w14:paraId="5983567A" w14:textId="77777777" w:rsidR="00154ABF" w:rsidRDefault="00154ABF">
      <w:pPr>
        <w:spacing w:before="200" w:after="200"/>
        <w:rPr>
          <w:sz w:val="20"/>
          <w:szCs w:val="20"/>
        </w:rPr>
      </w:pPr>
      <w:r>
        <w:rPr>
          <w:sz w:val="20"/>
          <w:szCs w:val="20"/>
        </w:rPr>
        <w:t>(a) The service is rendered on not more than 5 separate occasions in the case of item 65109 and 2 separate occasions in the case of item 65110 in a period of 24 hours; and</w:t>
      </w:r>
    </w:p>
    <w:p w14:paraId="1E996149" w14:textId="77777777" w:rsidR="00154ABF" w:rsidRDefault="00154ABF">
      <w:pPr>
        <w:spacing w:before="200" w:after="200"/>
        <w:rPr>
          <w:sz w:val="20"/>
          <w:szCs w:val="20"/>
        </w:rPr>
      </w:pPr>
      <w:r>
        <w:rPr>
          <w:sz w:val="20"/>
          <w:szCs w:val="20"/>
        </w:rPr>
        <w:t>(b) The service is rendered in response to a written request separated in time from the previous request; and</w:t>
      </w:r>
    </w:p>
    <w:p w14:paraId="7D35F4A0" w14:textId="77777777" w:rsidR="00154ABF" w:rsidRDefault="00154ABF">
      <w:pPr>
        <w:spacing w:before="200" w:after="200"/>
        <w:rPr>
          <w:sz w:val="20"/>
          <w:szCs w:val="20"/>
        </w:rPr>
      </w:pPr>
      <w:r>
        <w:rPr>
          <w:sz w:val="20"/>
          <w:szCs w:val="20"/>
        </w:rPr>
        <w:t>(c) The account for the service is endorsed "Rule 3 Exemption". </w:t>
      </w:r>
    </w:p>
    <w:p w14:paraId="19F6866E" w14:textId="77777777" w:rsidR="00154ABF" w:rsidRDefault="00154ABF">
      <w:pPr>
        <w:spacing w:before="200" w:after="200"/>
        <w:rPr>
          <w:sz w:val="20"/>
          <w:szCs w:val="20"/>
        </w:rPr>
      </w:pPr>
      <w:r>
        <w:rPr>
          <w:b/>
          <w:bCs/>
          <w:sz w:val="20"/>
          <w:szCs w:val="20"/>
        </w:rPr>
        <w:t>Item taken to refer only to the first service of a particular kind</w:t>
      </w:r>
      <w:r>
        <w:rPr>
          <w:sz w:val="20"/>
          <w:szCs w:val="20"/>
        </w:rPr>
        <w:t> </w:t>
      </w:r>
    </w:p>
    <w:p w14:paraId="218FD772" w14:textId="77777777" w:rsidR="00154ABF" w:rsidRDefault="00154ABF">
      <w:pPr>
        <w:spacing w:before="200" w:after="200"/>
        <w:rPr>
          <w:sz w:val="20"/>
          <w:szCs w:val="20"/>
        </w:rPr>
      </w:pPr>
      <w:r>
        <w:rPr>
          <w:b/>
          <w:bCs/>
          <w:sz w:val="20"/>
          <w:szCs w:val="20"/>
        </w:rPr>
        <w:t>5. (1)</w:t>
      </w:r>
      <w:r>
        <w:rPr>
          <w:sz w:val="20"/>
          <w:szCs w:val="20"/>
        </w:rPr>
        <w:t>          For an item in Group P1 (Haematology):</w:t>
      </w:r>
    </w:p>
    <w:p w14:paraId="2648EDB5" w14:textId="77777777" w:rsidR="00154ABF" w:rsidRDefault="00154ABF">
      <w:pPr>
        <w:spacing w:before="200" w:after="200"/>
        <w:rPr>
          <w:sz w:val="20"/>
          <w:szCs w:val="20"/>
        </w:rPr>
      </w:pPr>
      <w:r>
        <w:rPr>
          <w:sz w:val="20"/>
          <w:szCs w:val="20"/>
        </w:rPr>
        <w:t>(a) if pathology services of a kind referred to in item 65090 or 65093 are rendered for a patient during a period when the patient is in hospital, the item applies only to the first pathology service of that kind rendered for the patient during the period; and</w:t>
      </w:r>
    </w:p>
    <w:p w14:paraId="56D4028F" w14:textId="77777777" w:rsidR="00154ABF" w:rsidRDefault="00154ABF">
      <w:pPr>
        <w:spacing w:before="200" w:after="200"/>
        <w:rPr>
          <w:sz w:val="20"/>
          <w:szCs w:val="20"/>
        </w:rPr>
      </w:pPr>
      <w:r>
        <w:rPr>
          <w:sz w:val="20"/>
          <w:szCs w:val="20"/>
        </w:rPr>
        <w:t>(b) if:</w:t>
      </w:r>
    </w:p>
    <w:p w14:paraId="1E72FE92" w14:textId="77777777" w:rsidR="00154ABF" w:rsidRDefault="00154ABF">
      <w:pPr>
        <w:spacing w:before="200" w:after="200"/>
        <w:rPr>
          <w:sz w:val="20"/>
          <w:szCs w:val="20"/>
        </w:rPr>
      </w:pPr>
      <w:r>
        <w:rPr>
          <w:sz w:val="20"/>
          <w:szCs w:val="20"/>
        </w:rPr>
        <w:t>(i)      tests (except tests mentioned in item 65099, 65102, 65105 and 65108) are carried out in relation to a patient episode; and</w:t>
      </w:r>
    </w:p>
    <w:p w14:paraId="3C9CD99E" w14:textId="77777777" w:rsidR="00154ABF" w:rsidRDefault="00154ABF">
      <w:pPr>
        <w:spacing w:before="200" w:after="200"/>
        <w:rPr>
          <w:sz w:val="20"/>
          <w:szCs w:val="20"/>
        </w:rPr>
      </w:pPr>
      <w:r>
        <w:rPr>
          <w:sz w:val="20"/>
          <w:szCs w:val="20"/>
        </w:rPr>
        <w:t>(ii)     specimen material from the patient episode is stored; and</w:t>
      </w:r>
    </w:p>
    <w:p w14:paraId="68554D2D" w14:textId="77777777" w:rsidR="00154ABF" w:rsidRDefault="00154ABF">
      <w:pPr>
        <w:spacing w:before="200" w:after="200"/>
        <w:rPr>
          <w:sz w:val="20"/>
          <w:szCs w:val="20"/>
        </w:rPr>
      </w:pPr>
      <w:r>
        <w:rPr>
          <w:sz w:val="20"/>
          <w:szCs w:val="20"/>
        </w:rPr>
        <w:t>(iii)    in response to a request made within 14 days of the patient episode, further tests (except tests mentioned in item 65099, 65102, 65105 and 65108) are carried out on the stored material; the later tests and the earlier tests are taken to be part of one patient episode. </w:t>
      </w:r>
    </w:p>
    <w:p w14:paraId="2B7E9BD4" w14:textId="77777777" w:rsidR="00154ABF" w:rsidRDefault="00154ABF">
      <w:pPr>
        <w:spacing w:before="200" w:after="200"/>
        <w:rPr>
          <w:sz w:val="20"/>
          <w:szCs w:val="20"/>
        </w:rPr>
      </w:pPr>
      <w:r>
        <w:rPr>
          <w:b/>
          <w:bCs/>
          <w:sz w:val="20"/>
          <w:szCs w:val="20"/>
        </w:rPr>
        <w:t>5. (2)</w:t>
      </w:r>
      <w:r>
        <w:rPr>
          <w:sz w:val="20"/>
          <w:szCs w:val="20"/>
        </w:rPr>
        <w:t>          Benefits for items 65102 and 65108 are payable only if a minimum of 6 units are issued for the patient's care in any 1 day. </w:t>
      </w:r>
    </w:p>
    <w:p w14:paraId="332CDDBF" w14:textId="77777777" w:rsidR="00154ABF" w:rsidRDefault="00154ABF">
      <w:pPr>
        <w:spacing w:before="200" w:after="200"/>
        <w:rPr>
          <w:sz w:val="20"/>
          <w:szCs w:val="20"/>
        </w:rPr>
      </w:pPr>
      <w:r>
        <w:rPr>
          <w:b/>
          <w:bCs/>
          <w:sz w:val="20"/>
          <w:szCs w:val="20"/>
        </w:rPr>
        <w:t>5.(3)</w:t>
      </w:r>
      <w:r>
        <w:rPr>
          <w:sz w:val="20"/>
          <w:szCs w:val="20"/>
        </w:rPr>
        <w:t>           For items 65099 and 65102:</w:t>
      </w:r>
    </w:p>
    <w:p w14:paraId="5B43B809" w14:textId="77777777" w:rsidR="00154ABF" w:rsidRDefault="00154ABF">
      <w:pPr>
        <w:spacing w:before="200" w:after="200"/>
        <w:rPr>
          <w:sz w:val="20"/>
          <w:szCs w:val="20"/>
        </w:rPr>
      </w:pPr>
      <w:r>
        <w:rPr>
          <w:b/>
          <w:bCs/>
          <w:i/>
          <w:iCs/>
          <w:sz w:val="20"/>
          <w:szCs w:val="20"/>
        </w:rPr>
        <w:t>compatibility tests by crossmatch</w:t>
      </w:r>
      <w:r>
        <w:rPr>
          <w:sz w:val="20"/>
          <w:szCs w:val="20"/>
        </w:rPr>
        <w:t xml:space="preserve"> means that, in addition to all the tests described in paragraphs (a) and (b) of the item, donor red cells from each unit must have been tested directly against the serum of the patient by 1 or more accepted crossmatching techniques. </w:t>
      </w:r>
    </w:p>
    <w:p w14:paraId="4FF80E54" w14:textId="77777777" w:rsidR="00154ABF" w:rsidRDefault="00154ABF">
      <w:pPr>
        <w:spacing w:before="200" w:after="200"/>
        <w:rPr>
          <w:sz w:val="20"/>
          <w:szCs w:val="20"/>
        </w:rPr>
      </w:pPr>
      <w:r>
        <w:rPr>
          <w:b/>
          <w:bCs/>
          <w:sz w:val="20"/>
          <w:szCs w:val="20"/>
        </w:rPr>
        <w:t>Certain items not to apply to a service referred by one pathology practitioner to another</w:t>
      </w:r>
    </w:p>
    <w:p w14:paraId="7A4A9D48" w14:textId="77777777" w:rsidR="00154ABF" w:rsidRDefault="00154ABF">
      <w:pPr>
        <w:spacing w:before="200" w:after="200"/>
        <w:rPr>
          <w:sz w:val="20"/>
          <w:szCs w:val="20"/>
        </w:rPr>
      </w:pPr>
      <w:r>
        <w:rPr>
          <w:b/>
          <w:bCs/>
          <w:sz w:val="20"/>
          <w:szCs w:val="20"/>
        </w:rPr>
        <w:t>6. (1)</w:t>
      </w:r>
      <w:r>
        <w:rPr>
          <w:sz w:val="20"/>
          <w:szCs w:val="20"/>
        </w:rPr>
        <w:t>      In this rule: </w:t>
      </w:r>
    </w:p>
    <w:p w14:paraId="1B80BB29" w14:textId="77777777" w:rsidR="00154ABF" w:rsidRDefault="00154ABF">
      <w:pPr>
        <w:spacing w:before="200" w:after="200"/>
        <w:rPr>
          <w:sz w:val="20"/>
          <w:szCs w:val="20"/>
        </w:rPr>
      </w:pPr>
      <w:r>
        <w:rPr>
          <w:b/>
          <w:bCs/>
          <w:i/>
          <w:iCs/>
          <w:sz w:val="20"/>
          <w:szCs w:val="20"/>
        </w:rPr>
        <w:lastRenderedPageBreak/>
        <w:t>designated pathology service</w:t>
      </w:r>
      <w:r>
        <w:rPr>
          <w:sz w:val="20"/>
          <w:szCs w:val="20"/>
        </w:rPr>
        <w:t xml:space="preserve"> means a pathology service in respect of tests relating to a single patient episode that are tests of the kind described in item 65150, 65175, 66650, 66695, 66711, 66722, 66785, 66800, 66812, 66819, 66825, 69384, 69494, 71089, 71153 or 71165. </w:t>
      </w:r>
    </w:p>
    <w:p w14:paraId="3498CBDE" w14:textId="77777777" w:rsidR="00154ABF" w:rsidRDefault="00154ABF">
      <w:pPr>
        <w:spacing w:before="200" w:after="200"/>
        <w:rPr>
          <w:sz w:val="20"/>
          <w:szCs w:val="20"/>
        </w:rPr>
      </w:pPr>
      <w:r>
        <w:rPr>
          <w:b/>
          <w:bCs/>
          <w:sz w:val="20"/>
          <w:szCs w:val="20"/>
        </w:rPr>
        <w:t>6. (2)</w:t>
      </w:r>
      <w:r>
        <w:rPr>
          <w:sz w:val="20"/>
          <w:szCs w:val="20"/>
        </w:rPr>
        <w:t>      This rule applies in respect of a designated pathology service where:</w:t>
      </w:r>
    </w:p>
    <w:p w14:paraId="64D1D16C" w14:textId="77777777" w:rsidR="00154ABF" w:rsidRDefault="00154ABF">
      <w:pPr>
        <w:spacing w:before="200" w:after="200"/>
        <w:rPr>
          <w:sz w:val="20"/>
          <w:szCs w:val="20"/>
        </w:rPr>
      </w:pPr>
      <w:r>
        <w:rPr>
          <w:sz w:val="20"/>
          <w:szCs w:val="20"/>
        </w:rPr>
        <w:t xml:space="preserve">               (a)          an approved pathology practitioner </w:t>
      </w:r>
      <w:r>
        <w:rPr>
          <w:b/>
          <w:bCs/>
          <w:i/>
          <w:iCs/>
          <w:sz w:val="20"/>
          <w:szCs w:val="20"/>
        </w:rPr>
        <w:t>(practitioner A)</w:t>
      </w:r>
      <w:r>
        <w:rPr>
          <w:sz w:val="20"/>
          <w:szCs w:val="20"/>
        </w:rPr>
        <w:t xml:space="preserve"> in an approved pathology authority:</w:t>
      </w:r>
    </w:p>
    <w:p w14:paraId="605C0AE7" w14:textId="77777777" w:rsidR="00154ABF" w:rsidRDefault="00154ABF">
      <w:pPr>
        <w:spacing w:before="200" w:after="200"/>
        <w:rPr>
          <w:sz w:val="20"/>
          <w:szCs w:val="20"/>
        </w:rPr>
      </w:pPr>
      <w:r>
        <w:rPr>
          <w:sz w:val="20"/>
          <w:szCs w:val="20"/>
        </w:rPr>
        <w:t>(i)                has been requested to render the designated pathology service; and</w:t>
      </w:r>
    </w:p>
    <w:p w14:paraId="461B249F" w14:textId="77777777" w:rsidR="00154ABF" w:rsidRDefault="00154ABF">
      <w:pPr>
        <w:spacing w:before="200" w:after="200"/>
        <w:rPr>
          <w:sz w:val="20"/>
          <w:szCs w:val="20"/>
        </w:rPr>
      </w:pPr>
      <w:r>
        <w:rPr>
          <w:sz w:val="20"/>
          <w:szCs w:val="20"/>
        </w:rPr>
        <w:t>(ii)               is unable, because of the lack of facilities in, or expertise or experience of the staff of, the laboratory of the authority, to render 1 or more of the tests included in the service; and</w:t>
      </w:r>
    </w:p>
    <w:p w14:paraId="1A58C666" w14:textId="77777777" w:rsidR="00154ABF" w:rsidRDefault="00154ABF">
      <w:pPr>
        <w:spacing w:before="200" w:after="200"/>
        <w:rPr>
          <w:sz w:val="20"/>
          <w:szCs w:val="20"/>
        </w:rPr>
      </w:pPr>
      <w:r>
        <w:rPr>
          <w:sz w:val="20"/>
          <w:szCs w:val="20"/>
        </w:rPr>
        <w:t xml:space="preserve">(iii)              requests an approved pathology practitioner </w:t>
      </w:r>
      <w:r>
        <w:rPr>
          <w:b/>
          <w:bCs/>
          <w:i/>
          <w:iCs/>
          <w:sz w:val="20"/>
          <w:szCs w:val="20"/>
        </w:rPr>
        <w:t>(practitioner B)</w:t>
      </w:r>
      <w:r>
        <w:rPr>
          <w:sz w:val="20"/>
          <w:szCs w:val="20"/>
        </w:rPr>
        <w:t xml:space="preserve"> in another approved pathology authority to render the test or tests that practitioner A is unable to render; and</w:t>
      </w:r>
    </w:p>
    <w:p w14:paraId="5ABFFA57" w14:textId="77777777" w:rsidR="00154ABF" w:rsidRDefault="00154ABF">
      <w:pPr>
        <w:spacing w:before="200" w:after="200"/>
        <w:rPr>
          <w:sz w:val="20"/>
          <w:szCs w:val="20"/>
        </w:rPr>
      </w:pPr>
      <w:r>
        <w:rPr>
          <w:sz w:val="20"/>
          <w:szCs w:val="20"/>
        </w:rPr>
        <w:t>(iv)              renders each test (if any) included in the service, other than the test or tests in respect of which the request mentioned in subparagraph (iii) is made; and</w:t>
      </w:r>
    </w:p>
    <w:p w14:paraId="11F3B9CB" w14:textId="77777777" w:rsidR="00154ABF" w:rsidRDefault="00154ABF">
      <w:pPr>
        <w:spacing w:before="200" w:after="200"/>
        <w:rPr>
          <w:sz w:val="20"/>
          <w:szCs w:val="20"/>
        </w:rPr>
      </w:pPr>
      <w:r>
        <w:rPr>
          <w:sz w:val="20"/>
          <w:szCs w:val="20"/>
        </w:rPr>
        <w:t>(b)            the tests mentioned in subparagraph (a) (iv) that practitioner A renders are not tests constituting a service described in item 65156, 65179, 66653, 66712, 66734, 66788, 66806, 66815, 66822, 66828,  69496, 71093, 71159 or 71168. </w:t>
      </w:r>
    </w:p>
    <w:p w14:paraId="4E2B6096" w14:textId="77777777" w:rsidR="00154ABF" w:rsidRDefault="00154ABF">
      <w:pPr>
        <w:spacing w:before="200" w:after="200"/>
        <w:rPr>
          <w:sz w:val="20"/>
          <w:szCs w:val="20"/>
        </w:rPr>
      </w:pPr>
      <w:r>
        <w:rPr>
          <w:b/>
          <w:bCs/>
          <w:sz w:val="20"/>
          <w:szCs w:val="20"/>
        </w:rPr>
        <w:t>6. (3)</w:t>
      </w:r>
      <w:r>
        <w:rPr>
          <w:sz w:val="20"/>
          <w:szCs w:val="20"/>
        </w:rPr>
        <w:t>      If this rule applies in respect of a designated pathology service:</w:t>
      </w:r>
    </w:p>
    <w:p w14:paraId="71252B0A" w14:textId="77777777" w:rsidR="00154ABF" w:rsidRDefault="00154ABF">
      <w:pPr>
        <w:spacing w:before="200" w:after="200"/>
        <w:rPr>
          <w:sz w:val="20"/>
          <w:szCs w:val="20"/>
        </w:rPr>
      </w:pPr>
      <w:r>
        <w:rPr>
          <w:sz w:val="20"/>
          <w:szCs w:val="20"/>
        </w:rPr>
        <w:t>(a)            item 65150, 65153, 65175, 65176, 65177, 65178, 66650, 66695, 66698, 66701, 66704, 66707, 66711, 66722, 66725, 66728, 66731, 66785, 66800, 66803, 66812, 66819, 66825, 69384, 69387, 69390, 69393, 69396, 69494, 69495, 71089, 71091, 71153, 71155, 71157, 71165, 71166 or 71167 (as the case requires) applies in respect of the test or tests rendered by practitioner A; and </w:t>
      </w:r>
    </w:p>
    <w:p w14:paraId="39F10296" w14:textId="77777777" w:rsidR="00154ABF" w:rsidRDefault="00154ABF">
      <w:pPr>
        <w:spacing w:before="200" w:after="200"/>
        <w:rPr>
          <w:sz w:val="20"/>
          <w:szCs w:val="20"/>
        </w:rPr>
      </w:pPr>
      <w:r>
        <w:rPr>
          <w:sz w:val="20"/>
          <w:szCs w:val="20"/>
        </w:rPr>
        <w:t>(b)            where practitioner B renders a service under a request referred to in subparagraph (2) (a) (iii) and: </w:t>
      </w:r>
    </w:p>
    <w:p w14:paraId="6DFD1A51" w14:textId="77777777" w:rsidR="00154ABF" w:rsidRDefault="00154ABF">
      <w:pPr>
        <w:spacing w:before="200" w:after="200"/>
        <w:rPr>
          <w:sz w:val="20"/>
          <w:szCs w:val="20"/>
        </w:rPr>
      </w:pPr>
      <w:r>
        <w:rPr>
          <w:sz w:val="20"/>
          <w:szCs w:val="20"/>
        </w:rPr>
        <w:t>(i)              practitioner A has rendered one or more of the tests that the service comprises - subject to subrule (4), the amount specified in item 65158, 65181, 66652, 66697, 66715, 66724, 66790, 66805, 66817, 66821, 66827, 69401, 69498, 71092, 71156 or 71170 (as the case requires) shall be taken to be the fee for each test that the service comprises; or </w:t>
      </w:r>
    </w:p>
    <w:p w14:paraId="21E78FDC" w14:textId="77777777" w:rsidR="00154ABF" w:rsidRDefault="00154ABF">
      <w:pPr>
        <w:spacing w:before="200" w:after="200"/>
        <w:rPr>
          <w:sz w:val="20"/>
          <w:szCs w:val="20"/>
        </w:rPr>
      </w:pPr>
      <w:r>
        <w:rPr>
          <w:sz w:val="20"/>
          <w:szCs w:val="20"/>
        </w:rPr>
        <w:t>                              (ii)          practitioner A has not rendered any of the tests that the service comprises -</w:t>
      </w:r>
    </w:p>
    <w:p w14:paraId="4B86BD45" w14:textId="77777777" w:rsidR="00154ABF" w:rsidRDefault="00154ABF">
      <w:pPr>
        <w:spacing w:before="200" w:after="200"/>
        <w:rPr>
          <w:sz w:val="20"/>
          <w:szCs w:val="20"/>
        </w:rPr>
      </w:pPr>
      <w:r>
        <w:rPr>
          <w:sz w:val="20"/>
          <w:szCs w:val="20"/>
        </w:rPr>
        <w:t>(A)  the amount specified in item 65157, 65180, 66651, 66696, 66714, 66723, 66789, 66804, 66816, 66820, 66826, 69400, 69497, 71090, 71154 or 71169 (as the case requires) shall be taken to be the fee for the first test that the service comprises; and </w:t>
      </w:r>
    </w:p>
    <w:p w14:paraId="0B17CB73" w14:textId="77777777" w:rsidR="00154ABF" w:rsidRDefault="00154ABF">
      <w:pPr>
        <w:spacing w:before="200" w:after="200"/>
        <w:rPr>
          <w:sz w:val="20"/>
          <w:szCs w:val="20"/>
        </w:rPr>
      </w:pPr>
      <w:r>
        <w:rPr>
          <w:sz w:val="20"/>
          <w:szCs w:val="20"/>
        </w:rPr>
        <w:t>(B)  subject to subrule (4), the amount specified in item 65158, 65181, 66652, 66697, 66715, 66724, 66790, 66805, 66817, 66821, 66827, 69401, 69498, 71092, 71156 or 71170 (as the case requires) shall be taken to be the fee for each subsequent test that the service comprises. </w:t>
      </w:r>
    </w:p>
    <w:p w14:paraId="2AE4A3EA" w14:textId="77777777" w:rsidR="00154ABF" w:rsidRDefault="00154ABF">
      <w:pPr>
        <w:spacing w:before="200" w:after="200"/>
        <w:rPr>
          <w:sz w:val="20"/>
          <w:szCs w:val="20"/>
        </w:rPr>
      </w:pPr>
      <w:r>
        <w:rPr>
          <w:b/>
          <w:bCs/>
          <w:sz w:val="20"/>
          <w:szCs w:val="20"/>
        </w:rPr>
        <w:t>6. (4)</w:t>
      </w:r>
      <w:r>
        <w:rPr>
          <w:sz w:val="20"/>
          <w:szCs w:val="20"/>
        </w:rPr>
        <w:t>      For paragraph (3) (b), the maximum number of tests to which item 65158, 65181, 66652, 66697, 66715, 66724, 66790, 66805, 66817, 66821, 66827, 69401, 69498, 71092, 71156 or 71170 applies is:              </w:t>
      </w:r>
    </w:p>
    <w:p w14:paraId="20711722" w14:textId="77777777" w:rsidR="00154ABF" w:rsidRDefault="00154ABF">
      <w:pPr>
        <w:spacing w:before="200" w:after="200"/>
        <w:rPr>
          <w:sz w:val="20"/>
          <w:szCs w:val="20"/>
        </w:rPr>
      </w:pPr>
      <w:r>
        <w:rPr>
          <w:sz w:val="20"/>
          <w:szCs w:val="20"/>
        </w:rPr>
        <w:t>(a)         for item 66652, 66715, 66790, 66817, 66821 or 66827:</w:t>
      </w:r>
    </w:p>
    <w:p w14:paraId="2D914600" w14:textId="77777777" w:rsidR="00154ABF" w:rsidRDefault="00154ABF">
      <w:pPr>
        <w:spacing w:before="200" w:after="200"/>
        <w:rPr>
          <w:sz w:val="20"/>
          <w:szCs w:val="20"/>
        </w:rPr>
      </w:pPr>
      <w:r>
        <w:rPr>
          <w:sz w:val="20"/>
          <w:szCs w:val="20"/>
        </w:rPr>
        <w:t>2 - X; and</w:t>
      </w:r>
    </w:p>
    <w:p w14:paraId="39372EE3" w14:textId="77777777" w:rsidR="00154ABF" w:rsidRDefault="00154ABF">
      <w:pPr>
        <w:spacing w:before="200" w:after="200"/>
        <w:rPr>
          <w:sz w:val="20"/>
          <w:szCs w:val="20"/>
        </w:rPr>
      </w:pPr>
      <w:r>
        <w:rPr>
          <w:sz w:val="20"/>
          <w:szCs w:val="20"/>
        </w:rPr>
        <w:t>               (b)          for item 65158, 66805, 69498 or 71092:</w:t>
      </w:r>
    </w:p>
    <w:p w14:paraId="150E9FD9" w14:textId="77777777" w:rsidR="00154ABF" w:rsidRDefault="00154ABF">
      <w:pPr>
        <w:spacing w:before="200" w:after="200"/>
        <w:rPr>
          <w:sz w:val="20"/>
          <w:szCs w:val="20"/>
        </w:rPr>
      </w:pPr>
      <w:r>
        <w:rPr>
          <w:sz w:val="20"/>
          <w:szCs w:val="20"/>
        </w:rPr>
        <w:t>3 - X; and</w:t>
      </w:r>
    </w:p>
    <w:p w14:paraId="6D16F217" w14:textId="77777777" w:rsidR="00154ABF" w:rsidRDefault="00154ABF">
      <w:pPr>
        <w:spacing w:before="200" w:after="200"/>
        <w:rPr>
          <w:sz w:val="20"/>
          <w:szCs w:val="20"/>
        </w:rPr>
      </w:pPr>
      <w:r>
        <w:rPr>
          <w:sz w:val="20"/>
          <w:szCs w:val="20"/>
        </w:rPr>
        <w:lastRenderedPageBreak/>
        <w:t>               (c)          for item 71156 or 71170:</w:t>
      </w:r>
    </w:p>
    <w:p w14:paraId="24524748" w14:textId="77777777" w:rsidR="00154ABF" w:rsidRDefault="00154ABF">
      <w:pPr>
        <w:spacing w:before="200" w:after="200"/>
        <w:rPr>
          <w:sz w:val="20"/>
          <w:szCs w:val="20"/>
        </w:rPr>
      </w:pPr>
      <w:r>
        <w:rPr>
          <w:sz w:val="20"/>
          <w:szCs w:val="20"/>
        </w:rPr>
        <w:t>4 - X; and</w:t>
      </w:r>
    </w:p>
    <w:p w14:paraId="0385506E" w14:textId="77777777" w:rsidR="00154ABF" w:rsidRDefault="00154ABF">
      <w:pPr>
        <w:spacing w:before="200" w:after="200"/>
        <w:rPr>
          <w:sz w:val="20"/>
          <w:szCs w:val="20"/>
        </w:rPr>
      </w:pPr>
      <w:r>
        <w:rPr>
          <w:sz w:val="20"/>
          <w:szCs w:val="20"/>
        </w:rPr>
        <w:t>               (d)          for item 65181 or 66724:</w:t>
      </w:r>
    </w:p>
    <w:p w14:paraId="2C6B3313" w14:textId="77777777" w:rsidR="00154ABF" w:rsidRDefault="00154ABF">
      <w:pPr>
        <w:spacing w:before="200" w:after="200"/>
        <w:rPr>
          <w:sz w:val="20"/>
          <w:szCs w:val="20"/>
        </w:rPr>
      </w:pPr>
      <w:r>
        <w:rPr>
          <w:sz w:val="20"/>
          <w:szCs w:val="20"/>
        </w:rPr>
        <w:t>5 - X; and          </w:t>
      </w:r>
    </w:p>
    <w:p w14:paraId="279332B3" w14:textId="77777777" w:rsidR="00154ABF" w:rsidRDefault="00154ABF">
      <w:pPr>
        <w:spacing w:before="200" w:after="200"/>
        <w:rPr>
          <w:sz w:val="20"/>
          <w:szCs w:val="20"/>
        </w:rPr>
      </w:pPr>
      <w:r>
        <w:rPr>
          <w:sz w:val="20"/>
          <w:szCs w:val="20"/>
        </w:rPr>
        <w:t>where X is the number of tests rendered by practitioner A in relation to the designated pathology service in respect of which the request mentioned in that paragraph is made. </w:t>
      </w:r>
    </w:p>
    <w:p w14:paraId="550CCBDA" w14:textId="77777777" w:rsidR="00154ABF" w:rsidRDefault="00154ABF">
      <w:pPr>
        <w:spacing w:before="200" w:after="200"/>
        <w:rPr>
          <w:sz w:val="20"/>
          <w:szCs w:val="20"/>
        </w:rPr>
      </w:pPr>
      <w:r>
        <w:rPr>
          <w:b/>
          <w:bCs/>
          <w:sz w:val="20"/>
          <w:szCs w:val="20"/>
        </w:rPr>
        <w:t>6. (5)</w:t>
      </w:r>
      <w:r>
        <w:rPr>
          <w:sz w:val="20"/>
          <w:szCs w:val="20"/>
        </w:rPr>
        <w:t>      Items in Group P10 (Patient episode initiation) do not apply to the second mentioned approved pathology practitioner in subrule (2). </w:t>
      </w:r>
    </w:p>
    <w:p w14:paraId="66F54754" w14:textId="77777777" w:rsidR="00154ABF" w:rsidRDefault="00154ABF">
      <w:pPr>
        <w:spacing w:before="200" w:after="200"/>
        <w:rPr>
          <w:sz w:val="20"/>
          <w:szCs w:val="20"/>
        </w:rPr>
      </w:pPr>
      <w:r>
        <w:rPr>
          <w:b/>
          <w:bCs/>
          <w:sz w:val="20"/>
          <w:szCs w:val="20"/>
        </w:rPr>
        <w:t>Items not to be split</w:t>
      </w:r>
      <w:r>
        <w:rPr>
          <w:sz w:val="20"/>
          <w:szCs w:val="20"/>
        </w:rPr>
        <w:t> </w:t>
      </w:r>
    </w:p>
    <w:p w14:paraId="6ABE5940" w14:textId="77777777" w:rsidR="00154ABF" w:rsidRDefault="00154ABF">
      <w:pPr>
        <w:spacing w:before="200" w:after="200"/>
        <w:rPr>
          <w:sz w:val="20"/>
          <w:szCs w:val="20"/>
        </w:rPr>
      </w:pPr>
      <w:r>
        <w:rPr>
          <w:b/>
          <w:bCs/>
          <w:sz w:val="20"/>
          <w:szCs w:val="20"/>
        </w:rPr>
        <w:t xml:space="preserve">7. </w:t>
      </w:r>
      <w:r>
        <w:rPr>
          <w:sz w:val="20"/>
          <w:szCs w:val="20"/>
        </w:rPr>
        <w:t>Except as stated in rule 6, the amount specified in an item is payable only to one approved pathology practitioner in respect of a single patient episode. </w:t>
      </w:r>
    </w:p>
    <w:p w14:paraId="2372D022" w14:textId="77777777" w:rsidR="00154ABF" w:rsidRDefault="00154ABF">
      <w:pPr>
        <w:spacing w:before="200" w:after="200"/>
        <w:rPr>
          <w:sz w:val="20"/>
          <w:szCs w:val="20"/>
        </w:rPr>
      </w:pPr>
      <w:r>
        <w:rPr>
          <w:b/>
          <w:bCs/>
          <w:sz w:val="20"/>
          <w:szCs w:val="20"/>
        </w:rPr>
        <w:t>Creatinine ratios - Group P2 (chemical)</w:t>
      </w:r>
      <w:r>
        <w:rPr>
          <w:sz w:val="20"/>
          <w:szCs w:val="20"/>
        </w:rPr>
        <w:t> </w:t>
      </w:r>
    </w:p>
    <w:p w14:paraId="06A760B4" w14:textId="77777777" w:rsidR="00154ABF" w:rsidRDefault="00154ABF">
      <w:pPr>
        <w:spacing w:before="200" w:after="200"/>
        <w:rPr>
          <w:sz w:val="20"/>
          <w:szCs w:val="20"/>
        </w:rPr>
      </w:pPr>
      <w:r>
        <w:rPr>
          <w:b/>
          <w:bCs/>
          <w:sz w:val="20"/>
          <w:szCs w:val="20"/>
        </w:rPr>
        <w:t xml:space="preserve">8.                </w:t>
      </w:r>
      <w:r>
        <w:rPr>
          <w:sz w:val="20"/>
          <w:szCs w:val="20"/>
        </w:rPr>
        <w:t>A pathology service mentioned in an item (except item 66500) in Group P2 (chemical) that:</w:t>
      </w:r>
    </w:p>
    <w:p w14:paraId="5E357D48" w14:textId="77777777" w:rsidR="00154ABF" w:rsidRDefault="00154ABF">
      <w:pPr>
        <w:spacing w:before="200" w:after="200"/>
        <w:rPr>
          <w:sz w:val="20"/>
          <w:szCs w:val="20"/>
        </w:rPr>
      </w:pPr>
      <w:r>
        <w:rPr>
          <w:sz w:val="20"/>
          <w:szCs w:val="20"/>
        </w:rPr>
        <w:t>(a) involves the measurement of a substance in urine; and</w:t>
      </w:r>
    </w:p>
    <w:p w14:paraId="45140D38" w14:textId="77777777" w:rsidR="00154ABF" w:rsidRDefault="00154ABF">
      <w:pPr>
        <w:spacing w:before="200" w:after="200"/>
        <w:rPr>
          <w:sz w:val="20"/>
          <w:szCs w:val="20"/>
        </w:rPr>
      </w:pPr>
      <w:r>
        <w:rPr>
          <w:sz w:val="20"/>
          <w:szCs w:val="20"/>
        </w:rPr>
        <w:t>(b) requires calculation of a substance/creatinine ratio;</w:t>
      </w:r>
    </w:p>
    <w:p w14:paraId="2D4C03EC" w14:textId="77777777" w:rsidR="00154ABF" w:rsidRDefault="00154ABF">
      <w:pPr>
        <w:spacing w:before="200" w:after="200"/>
        <w:rPr>
          <w:sz w:val="20"/>
          <w:szCs w:val="20"/>
        </w:rPr>
      </w:pPr>
      <w:r>
        <w:rPr>
          <w:sz w:val="20"/>
          <w:szCs w:val="20"/>
        </w:rPr>
        <w:t>                   is taken to include the measurement of creatinine necessary for the calculation. </w:t>
      </w:r>
    </w:p>
    <w:p w14:paraId="583F41C2" w14:textId="77777777" w:rsidR="00154ABF" w:rsidRDefault="00154ABF">
      <w:pPr>
        <w:spacing w:before="200" w:after="200"/>
        <w:rPr>
          <w:sz w:val="20"/>
          <w:szCs w:val="20"/>
        </w:rPr>
      </w:pPr>
      <w:r>
        <w:rPr>
          <w:b/>
          <w:bCs/>
          <w:sz w:val="20"/>
          <w:szCs w:val="20"/>
        </w:rPr>
        <w:t>Thyroid function testing</w:t>
      </w:r>
      <w:r>
        <w:rPr>
          <w:sz w:val="20"/>
          <w:szCs w:val="20"/>
        </w:rPr>
        <w:t> </w:t>
      </w:r>
    </w:p>
    <w:p w14:paraId="0DCAA531" w14:textId="77777777" w:rsidR="00154ABF" w:rsidRDefault="00154ABF">
      <w:pPr>
        <w:spacing w:before="200" w:after="200"/>
        <w:rPr>
          <w:sz w:val="20"/>
          <w:szCs w:val="20"/>
        </w:rPr>
      </w:pPr>
      <w:r>
        <w:rPr>
          <w:b/>
          <w:bCs/>
          <w:sz w:val="20"/>
          <w:szCs w:val="20"/>
        </w:rPr>
        <w:t>9. (1)</w:t>
      </w:r>
      <w:r>
        <w:rPr>
          <w:sz w:val="20"/>
          <w:szCs w:val="20"/>
        </w:rPr>
        <w:t xml:space="preserve">          For item 66719:</w:t>
      </w:r>
    </w:p>
    <w:p w14:paraId="323009FD" w14:textId="77777777" w:rsidR="00154ABF" w:rsidRDefault="00154ABF">
      <w:pPr>
        <w:spacing w:before="200" w:after="200"/>
        <w:rPr>
          <w:sz w:val="20"/>
          <w:szCs w:val="20"/>
        </w:rPr>
      </w:pPr>
      <w:r>
        <w:rPr>
          <w:b/>
          <w:bCs/>
          <w:i/>
          <w:iCs/>
          <w:sz w:val="20"/>
          <w:szCs w:val="20"/>
        </w:rPr>
        <w:t>abnormal level of TSH</w:t>
      </w:r>
      <w:r>
        <w:rPr>
          <w:sz w:val="20"/>
          <w:szCs w:val="20"/>
        </w:rPr>
        <w:t xml:space="preserve"> means a level of TSH that is outside the normal reference range in respect of the particular method of assay used to determine the level. </w:t>
      </w:r>
    </w:p>
    <w:p w14:paraId="77FC09CC" w14:textId="77777777" w:rsidR="00154ABF" w:rsidRDefault="00154ABF">
      <w:pPr>
        <w:spacing w:before="200" w:after="200"/>
        <w:rPr>
          <w:sz w:val="20"/>
          <w:szCs w:val="20"/>
        </w:rPr>
      </w:pPr>
      <w:r>
        <w:rPr>
          <w:b/>
          <w:bCs/>
          <w:sz w:val="20"/>
          <w:szCs w:val="20"/>
        </w:rPr>
        <w:t>9. (2)</w:t>
      </w:r>
      <w:r>
        <w:rPr>
          <w:sz w:val="20"/>
          <w:szCs w:val="20"/>
        </w:rPr>
        <w:t>          Except where paragraph (a) of item 66719 is satisfied, the amount specified in the item is not payable in respect of a pathology service described in the item unless the pathologist who renders the service has a written statement from the medical practitioner who requested the service that satisfies subrule (3). </w:t>
      </w:r>
    </w:p>
    <w:p w14:paraId="1B10BD9D" w14:textId="77777777" w:rsidR="00154ABF" w:rsidRDefault="00154ABF">
      <w:pPr>
        <w:spacing w:before="200" w:after="200"/>
        <w:rPr>
          <w:sz w:val="20"/>
          <w:szCs w:val="20"/>
        </w:rPr>
      </w:pPr>
      <w:r>
        <w:rPr>
          <w:b/>
          <w:bCs/>
          <w:sz w:val="20"/>
          <w:szCs w:val="20"/>
        </w:rPr>
        <w:t xml:space="preserve">9. (3)          </w:t>
      </w:r>
      <w:r>
        <w:rPr>
          <w:sz w:val="20"/>
          <w:szCs w:val="20"/>
        </w:rPr>
        <w:t>The written statement from the medical practitioner must indicate: </w:t>
      </w:r>
    </w:p>
    <w:p w14:paraId="6C46F617" w14:textId="77777777" w:rsidR="00154ABF" w:rsidRDefault="00154ABF">
      <w:pPr>
        <w:spacing w:before="200" w:after="200"/>
        <w:rPr>
          <w:sz w:val="20"/>
          <w:szCs w:val="20"/>
        </w:rPr>
      </w:pPr>
      <w:r>
        <w:rPr>
          <w:sz w:val="20"/>
          <w:szCs w:val="20"/>
        </w:rPr>
        <w:t>(a) that the tests are required for a particular purpose, being a purpose specified in paragraph (b) of item 66719; or</w:t>
      </w:r>
    </w:p>
    <w:p w14:paraId="795BCA30" w14:textId="77777777" w:rsidR="00154ABF" w:rsidRDefault="00154ABF">
      <w:pPr>
        <w:spacing w:before="200" w:after="200"/>
        <w:rPr>
          <w:sz w:val="20"/>
          <w:szCs w:val="20"/>
        </w:rPr>
      </w:pPr>
      <w:r>
        <w:rPr>
          <w:sz w:val="20"/>
          <w:szCs w:val="20"/>
        </w:rPr>
        <w:t>(b) that the medical practitioner who requested the tests suspects the patient has pituitary dysfunction; or</w:t>
      </w:r>
    </w:p>
    <w:p w14:paraId="51687AC3" w14:textId="77777777" w:rsidR="00154ABF" w:rsidRDefault="00154ABF">
      <w:pPr>
        <w:spacing w:before="200" w:after="200"/>
        <w:rPr>
          <w:sz w:val="20"/>
          <w:szCs w:val="20"/>
        </w:rPr>
      </w:pPr>
      <w:r>
        <w:rPr>
          <w:sz w:val="20"/>
          <w:szCs w:val="20"/>
        </w:rPr>
        <w:t>(c) that the patient is on drugs that interfere with thyroid hormone metabolism or function. </w:t>
      </w:r>
    </w:p>
    <w:p w14:paraId="303A7743" w14:textId="77777777" w:rsidR="00154ABF" w:rsidRDefault="00154ABF">
      <w:pPr>
        <w:spacing w:before="200" w:after="200"/>
        <w:rPr>
          <w:sz w:val="20"/>
          <w:szCs w:val="20"/>
        </w:rPr>
      </w:pPr>
      <w:r>
        <w:rPr>
          <w:b/>
          <w:bCs/>
          <w:sz w:val="20"/>
          <w:szCs w:val="20"/>
        </w:rPr>
        <w:t>Meaning of "serial examinations or cultures"</w:t>
      </w:r>
      <w:r>
        <w:rPr>
          <w:sz w:val="20"/>
          <w:szCs w:val="20"/>
        </w:rPr>
        <w:t> </w:t>
      </w:r>
    </w:p>
    <w:p w14:paraId="4DFE18CF" w14:textId="77777777" w:rsidR="00154ABF" w:rsidRDefault="00154ABF">
      <w:pPr>
        <w:spacing w:before="200" w:after="200"/>
        <w:rPr>
          <w:sz w:val="20"/>
          <w:szCs w:val="20"/>
        </w:rPr>
      </w:pPr>
      <w:r>
        <w:rPr>
          <w:b/>
          <w:bCs/>
          <w:sz w:val="20"/>
          <w:szCs w:val="20"/>
        </w:rPr>
        <w:t>10.</w:t>
      </w:r>
      <w:r>
        <w:rPr>
          <w:sz w:val="20"/>
          <w:szCs w:val="20"/>
        </w:rPr>
        <w:t xml:space="preserve">             For an item in Group P3 (Microbiology):</w:t>
      </w:r>
    </w:p>
    <w:p w14:paraId="280AA461" w14:textId="77777777" w:rsidR="00154ABF" w:rsidRDefault="00154ABF">
      <w:pPr>
        <w:spacing w:before="200" w:after="200"/>
        <w:rPr>
          <w:sz w:val="20"/>
          <w:szCs w:val="20"/>
        </w:rPr>
      </w:pPr>
      <w:r>
        <w:rPr>
          <w:sz w:val="20"/>
          <w:szCs w:val="20"/>
        </w:rPr>
        <w:t xml:space="preserve">(a) </w:t>
      </w:r>
      <w:r>
        <w:rPr>
          <w:b/>
          <w:bCs/>
          <w:i/>
          <w:iCs/>
          <w:sz w:val="20"/>
          <w:szCs w:val="20"/>
        </w:rPr>
        <w:t>serial examinations or cultures</w:t>
      </w:r>
      <w:r>
        <w:rPr>
          <w:sz w:val="20"/>
          <w:szCs w:val="20"/>
        </w:rPr>
        <w:t xml:space="preserve"> means a series of examinations or cultures requested on 1 occasion whether or not:</w:t>
      </w:r>
    </w:p>
    <w:p w14:paraId="3B50D549" w14:textId="77777777" w:rsidR="00154ABF" w:rsidRDefault="00154ABF">
      <w:pPr>
        <w:spacing w:before="200" w:after="200"/>
        <w:rPr>
          <w:sz w:val="20"/>
          <w:szCs w:val="20"/>
        </w:rPr>
      </w:pPr>
      <w:r>
        <w:rPr>
          <w:sz w:val="20"/>
          <w:szCs w:val="20"/>
        </w:rPr>
        <w:t>(i)   the materials are received on different days by the approved pathology practitioner; or</w:t>
      </w:r>
    </w:p>
    <w:p w14:paraId="27132644" w14:textId="77777777" w:rsidR="00154ABF" w:rsidRDefault="00154ABF">
      <w:pPr>
        <w:spacing w:before="200" w:after="200"/>
        <w:rPr>
          <w:sz w:val="20"/>
          <w:szCs w:val="20"/>
        </w:rPr>
      </w:pPr>
      <w:r>
        <w:rPr>
          <w:sz w:val="20"/>
          <w:szCs w:val="20"/>
        </w:rPr>
        <w:t>(ii)  the examinations or cultures were requested on 1 or more request forms by the treating practitioner; and </w:t>
      </w:r>
    </w:p>
    <w:p w14:paraId="24AFC2E4" w14:textId="77777777" w:rsidR="00154ABF" w:rsidRDefault="00154ABF">
      <w:pPr>
        <w:spacing w:before="200" w:after="200"/>
        <w:rPr>
          <w:sz w:val="20"/>
          <w:szCs w:val="20"/>
        </w:rPr>
      </w:pPr>
      <w:r>
        <w:rPr>
          <w:sz w:val="20"/>
          <w:szCs w:val="20"/>
        </w:rPr>
        <w:lastRenderedPageBreak/>
        <w:t>(b)      if:</w:t>
      </w:r>
    </w:p>
    <w:p w14:paraId="05D4638C" w14:textId="77777777" w:rsidR="00154ABF" w:rsidRDefault="00154ABF">
      <w:pPr>
        <w:spacing w:before="200" w:after="200"/>
        <w:rPr>
          <w:sz w:val="20"/>
          <w:szCs w:val="20"/>
        </w:rPr>
      </w:pPr>
      <w:r>
        <w:rPr>
          <w:sz w:val="20"/>
          <w:szCs w:val="20"/>
        </w:rPr>
        <w:t>(i)   tests are carried out in relation to a patient episode; and</w:t>
      </w:r>
    </w:p>
    <w:p w14:paraId="3FFBA69C" w14:textId="77777777" w:rsidR="00154ABF" w:rsidRDefault="00154ABF">
      <w:pPr>
        <w:spacing w:before="200" w:after="200"/>
        <w:rPr>
          <w:sz w:val="20"/>
          <w:szCs w:val="20"/>
        </w:rPr>
      </w:pPr>
      <w:r>
        <w:rPr>
          <w:sz w:val="20"/>
          <w:szCs w:val="20"/>
        </w:rPr>
        <w:t>(ii)  specimen material from the patient episode is stored; and</w:t>
      </w:r>
    </w:p>
    <w:p w14:paraId="343383B7" w14:textId="77777777" w:rsidR="00154ABF" w:rsidRDefault="00154ABF">
      <w:pPr>
        <w:spacing w:before="200" w:after="200"/>
        <w:rPr>
          <w:sz w:val="20"/>
          <w:szCs w:val="20"/>
        </w:rPr>
      </w:pPr>
      <w:r>
        <w:rPr>
          <w:sz w:val="20"/>
          <w:szCs w:val="20"/>
        </w:rPr>
        <w:t>(iii)in response to a request made within 14 days of the patient episode, further tests are carried out on the stored material;</w:t>
      </w:r>
    </w:p>
    <w:p w14:paraId="3750E38A" w14:textId="77777777" w:rsidR="00154ABF" w:rsidRDefault="00154ABF">
      <w:pPr>
        <w:spacing w:before="200" w:after="200"/>
        <w:rPr>
          <w:sz w:val="20"/>
          <w:szCs w:val="20"/>
        </w:rPr>
      </w:pPr>
      <w:r>
        <w:rPr>
          <w:sz w:val="20"/>
          <w:szCs w:val="20"/>
        </w:rPr>
        <w:t>the later tests and the earlier tests are taken to be part of one patient episode. </w:t>
      </w:r>
    </w:p>
    <w:p w14:paraId="3535F9BA" w14:textId="77777777" w:rsidR="00154ABF" w:rsidRDefault="00154ABF">
      <w:pPr>
        <w:spacing w:before="200" w:after="200"/>
        <w:rPr>
          <w:sz w:val="20"/>
          <w:szCs w:val="20"/>
        </w:rPr>
      </w:pPr>
      <w:r>
        <w:rPr>
          <w:b/>
          <w:bCs/>
          <w:sz w:val="20"/>
          <w:szCs w:val="20"/>
        </w:rPr>
        <w:t>Investigation for hepatitis serology</w:t>
      </w:r>
      <w:r>
        <w:rPr>
          <w:sz w:val="20"/>
          <w:szCs w:val="20"/>
        </w:rPr>
        <w:t> </w:t>
      </w:r>
    </w:p>
    <w:p w14:paraId="72BA312E" w14:textId="77777777" w:rsidR="00154ABF" w:rsidRDefault="00154ABF">
      <w:pPr>
        <w:spacing w:before="200" w:after="200"/>
        <w:rPr>
          <w:sz w:val="20"/>
          <w:szCs w:val="20"/>
        </w:rPr>
      </w:pPr>
      <w:r>
        <w:rPr>
          <w:b/>
          <w:bCs/>
          <w:sz w:val="20"/>
          <w:szCs w:val="20"/>
        </w:rPr>
        <w:t>11.</w:t>
      </w:r>
      <w:r>
        <w:rPr>
          <w:sz w:val="20"/>
          <w:szCs w:val="20"/>
        </w:rPr>
        <w:t>             A medicare benefit is not payable in respect of more than one of items 69475, 69478 and 69481 in a patient episode. </w:t>
      </w:r>
    </w:p>
    <w:p w14:paraId="6BFD9F07" w14:textId="77777777" w:rsidR="00154ABF" w:rsidRDefault="00154ABF">
      <w:pPr>
        <w:spacing w:before="200" w:after="200"/>
        <w:rPr>
          <w:sz w:val="20"/>
          <w:szCs w:val="20"/>
        </w:rPr>
      </w:pPr>
      <w:r>
        <w:rPr>
          <w:b/>
          <w:bCs/>
          <w:sz w:val="20"/>
          <w:szCs w:val="20"/>
        </w:rPr>
        <w:t>Tests in Group P4 (Immunology) relating to antibodies</w:t>
      </w:r>
      <w:r>
        <w:rPr>
          <w:sz w:val="20"/>
          <w:szCs w:val="20"/>
        </w:rPr>
        <w:t> </w:t>
      </w:r>
    </w:p>
    <w:p w14:paraId="7BCAD057" w14:textId="77777777" w:rsidR="00154ABF" w:rsidRDefault="00154ABF">
      <w:pPr>
        <w:spacing w:before="200" w:after="200"/>
        <w:rPr>
          <w:sz w:val="20"/>
          <w:szCs w:val="20"/>
        </w:rPr>
      </w:pPr>
      <w:r>
        <w:rPr>
          <w:b/>
          <w:bCs/>
          <w:sz w:val="20"/>
          <w:szCs w:val="20"/>
        </w:rPr>
        <w:t>12.</w:t>
      </w:r>
      <w:r>
        <w:rPr>
          <w:sz w:val="20"/>
          <w:szCs w:val="20"/>
        </w:rPr>
        <w:t>             For items in Group P4 (Immunology), in items 71119, 71121, 71123 and 71125, if:</w:t>
      </w:r>
    </w:p>
    <w:p w14:paraId="2EA7A31A" w14:textId="77777777" w:rsidR="00154ABF" w:rsidRDefault="00154ABF">
      <w:pPr>
        <w:spacing w:before="200" w:after="200"/>
        <w:rPr>
          <w:sz w:val="20"/>
          <w:szCs w:val="20"/>
        </w:rPr>
      </w:pPr>
      <w:r>
        <w:rPr>
          <w:sz w:val="20"/>
          <w:szCs w:val="20"/>
        </w:rPr>
        <w:t>(a) tests are carried out in relation to a patient episode; and</w:t>
      </w:r>
    </w:p>
    <w:p w14:paraId="7028DBE8" w14:textId="77777777" w:rsidR="00154ABF" w:rsidRDefault="00154ABF">
      <w:pPr>
        <w:spacing w:before="200" w:after="200"/>
        <w:rPr>
          <w:sz w:val="20"/>
          <w:szCs w:val="20"/>
        </w:rPr>
      </w:pPr>
      <w:r>
        <w:rPr>
          <w:sz w:val="20"/>
          <w:szCs w:val="20"/>
        </w:rPr>
        <w:t>(b) specimen material from the patient episode is stored; and</w:t>
      </w:r>
    </w:p>
    <w:p w14:paraId="6A894DB6" w14:textId="77777777" w:rsidR="00154ABF" w:rsidRDefault="00154ABF">
      <w:pPr>
        <w:spacing w:before="200" w:after="200"/>
        <w:rPr>
          <w:sz w:val="20"/>
          <w:szCs w:val="20"/>
        </w:rPr>
      </w:pPr>
      <w:r>
        <w:rPr>
          <w:sz w:val="20"/>
          <w:szCs w:val="20"/>
        </w:rPr>
        <w:t>(c)  in response to a request made within 14 days of the patient episode, further tests are carried out on the stored material;</w:t>
      </w:r>
    </w:p>
    <w:p w14:paraId="307737D4" w14:textId="77777777" w:rsidR="00154ABF" w:rsidRDefault="00154ABF">
      <w:pPr>
        <w:spacing w:before="200" w:after="200"/>
        <w:rPr>
          <w:sz w:val="20"/>
          <w:szCs w:val="20"/>
        </w:rPr>
      </w:pPr>
      <w:r>
        <w:rPr>
          <w:sz w:val="20"/>
          <w:szCs w:val="20"/>
        </w:rPr>
        <w:t>                   the later tests and the earlier tests are taken to be part of one patient episode. </w:t>
      </w:r>
    </w:p>
    <w:p w14:paraId="68A58B64" w14:textId="77777777" w:rsidR="00154ABF" w:rsidRDefault="00154ABF">
      <w:pPr>
        <w:spacing w:before="200" w:after="200"/>
        <w:rPr>
          <w:sz w:val="20"/>
          <w:szCs w:val="20"/>
        </w:rPr>
      </w:pPr>
      <w:r>
        <w:rPr>
          <w:b/>
          <w:bCs/>
          <w:sz w:val="20"/>
          <w:szCs w:val="20"/>
        </w:rPr>
        <w:t xml:space="preserve">Tests on biopsy material </w:t>
      </w:r>
      <w:r>
        <w:rPr>
          <w:b/>
          <w:bCs/>
          <w:sz w:val="20"/>
          <w:szCs w:val="20"/>
        </w:rPr>
        <w:noBreakHyphen/>
        <w:t xml:space="preserve"> Group P5 (Tissue pathology) and Group P6 (Cytology)</w:t>
      </w:r>
      <w:r>
        <w:rPr>
          <w:sz w:val="20"/>
          <w:szCs w:val="20"/>
        </w:rPr>
        <w:t> </w:t>
      </w:r>
    </w:p>
    <w:p w14:paraId="31E17131" w14:textId="77777777" w:rsidR="00154ABF" w:rsidRDefault="00154ABF">
      <w:pPr>
        <w:spacing w:before="200" w:after="200"/>
        <w:rPr>
          <w:sz w:val="20"/>
          <w:szCs w:val="20"/>
        </w:rPr>
      </w:pPr>
      <w:r>
        <w:rPr>
          <w:b/>
          <w:bCs/>
          <w:sz w:val="20"/>
          <w:szCs w:val="20"/>
        </w:rPr>
        <w:t>13. (1)</w:t>
      </w:r>
      <w:r>
        <w:rPr>
          <w:sz w:val="20"/>
          <w:szCs w:val="20"/>
        </w:rPr>
        <w:t xml:space="preserve">       For items in Group P5 (Tissue pathology):</w:t>
      </w:r>
    </w:p>
    <w:p w14:paraId="30C033ED" w14:textId="77777777" w:rsidR="00154ABF" w:rsidRDefault="00154ABF">
      <w:pPr>
        <w:spacing w:before="200" w:after="200"/>
        <w:rPr>
          <w:sz w:val="20"/>
          <w:szCs w:val="20"/>
        </w:rPr>
      </w:pPr>
      <w:r>
        <w:rPr>
          <w:sz w:val="20"/>
          <w:szCs w:val="20"/>
        </w:rPr>
        <w:t xml:space="preserve">(a) </w:t>
      </w:r>
      <w:r>
        <w:rPr>
          <w:b/>
          <w:bCs/>
          <w:i/>
          <w:iCs/>
          <w:sz w:val="20"/>
          <w:szCs w:val="20"/>
        </w:rPr>
        <w:t>biopsy material</w:t>
      </w:r>
      <w:r>
        <w:rPr>
          <w:b/>
          <w:bCs/>
          <w:sz w:val="20"/>
          <w:szCs w:val="20"/>
        </w:rPr>
        <w:t xml:space="preserve"> </w:t>
      </w:r>
      <w:r>
        <w:rPr>
          <w:sz w:val="20"/>
          <w:szCs w:val="20"/>
        </w:rPr>
        <w:t>means all tissue received by the Approved Pathology Practitioner:</w:t>
      </w:r>
    </w:p>
    <w:p w14:paraId="5894DDBE" w14:textId="77777777" w:rsidR="00154ABF" w:rsidRDefault="00154ABF">
      <w:pPr>
        <w:spacing w:before="200" w:after="200"/>
        <w:rPr>
          <w:sz w:val="20"/>
          <w:szCs w:val="20"/>
        </w:rPr>
      </w:pPr>
      <w:r>
        <w:rPr>
          <w:sz w:val="20"/>
          <w:szCs w:val="20"/>
        </w:rPr>
        <w:t>(i)   from a medical procedure or group of medical procedures performed on a patient at the same time; or</w:t>
      </w:r>
    </w:p>
    <w:p w14:paraId="620BA946" w14:textId="77777777" w:rsidR="00154ABF" w:rsidRDefault="00154ABF">
      <w:pPr>
        <w:spacing w:before="200" w:after="200"/>
        <w:rPr>
          <w:sz w:val="20"/>
          <w:szCs w:val="20"/>
        </w:rPr>
      </w:pPr>
      <w:r>
        <w:rPr>
          <w:sz w:val="20"/>
          <w:szCs w:val="20"/>
        </w:rPr>
        <w:t>(ii)  after being expelled spontaneously from a patient.</w:t>
      </w:r>
    </w:p>
    <w:p w14:paraId="7469C7CE" w14:textId="77777777" w:rsidR="00154ABF" w:rsidRDefault="00154ABF">
      <w:pPr>
        <w:spacing w:before="200" w:after="200"/>
        <w:rPr>
          <w:sz w:val="20"/>
          <w:szCs w:val="20"/>
        </w:rPr>
      </w:pPr>
      <w:r>
        <w:rPr>
          <w:sz w:val="20"/>
          <w:szCs w:val="20"/>
        </w:rPr>
        <w:t xml:space="preserve">(b) </w:t>
      </w:r>
      <w:r>
        <w:rPr>
          <w:b/>
          <w:bCs/>
          <w:i/>
          <w:iCs/>
          <w:sz w:val="20"/>
          <w:szCs w:val="20"/>
        </w:rPr>
        <w:t>cytology</w:t>
      </w:r>
      <w:r>
        <w:rPr>
          <w:b/>
          <w:bCs/>
          <w:sz w:val="20"/>
          <w:szCs w:val="20"/>
        </w:rPr>
        <w:t xml:space="preserve"> </w:t>
      </w:r>
      <w:r>
        <w:rPr>
          <w:sz w:val="20"/>
          <w:szCs w:val="20"/>
        </w:rPr>
        <w:t>means microscopic examination of 1 or  more stained preparations of cells separated naturally or artificially from their normal environment by methods recognised as adequate to demonstrate their structure to a degree sufficient to enable an opinion to be formed about whether they are likely to be normal,  abnormal but benign, or abnormal and malignant but, in accordance with customary laboratory practice, does not include examination of a blood film and a bone marrow aspirate; and</w:t>
      </w:r>
    </w:p>
    <w:p w14:paraId="192320D3" w14:textId="77777777" w:rsidR="00154ABF" w:rsidRDefault="00154ABF">
      <w:pPr>
        <w:spacing w:before="200" w:after="200"/>
        <w:rPr>
          <w:sz w:val="20"/>
          <w:szCs w:val="20"/>
        </w:rPr>
      </w:pPr>
      <w:r>
        <w:rPr>
          <w:sz w:val="20"/>
          <w:szCs w:val="20"/>
        </w:rPr>
        <w:t xml:space="preserve">(c)  </w:t>
      </w:r>
      <w:r>
        <w:rPr>
          <w:b/>
          <w:bCs/>
          <w:i/>
          <w:iCs/>
          <w:sz w:val="20"/>
          <w:szCs w:val="20"/>
        </w:rPr>
        <w:t>separately identified specimen</w:t>
      </w:r>
      <w:r>
        <w:rPr>
          <w:b/>
          <w:bCs/>
          <w:sz w:val="20"/>
          <w:szCs w:val="20"/>
        </w:rPr>
        <w:t xml:space="preserve"> </w:t>
      </w:r>
      <w:r>
        <w:rPr>
          <w:sz w:val="20"/>
          <w:szCs w:val="20"/>
        </w:rPr>
        <w:t>means an individual specimen collected, identified so that it is clearly distinguished from any other specimen, and sent for testing by or on behalf of the treating practitioner responsible for the procedure in which the specimen was taken. </w:t>
      </w:r>
    </w:p>
    <w:p w14:paraId="73AF0335" w14:textId="77777777" w:rsidR="00154ABF" w:rsidRDefault="00154ABF">
      <w:pPr>
        <w:spacing w:before="200" w:after="200"/>
        <w:rPr>
          <w:sz w:val="20"/>
          <w:szCs w:val="20"/>
        </w:rPr>
      </w:pPr>
      <w:r>
        <w:rPr>
          <w:b/>
          <w:bCs/>
          <w:sz w:val="20"/>
          <w:szCs w:val="20"/>
        </w:rPr>
        <w:t>13. (2)</w:t>
      </w:r>
      <w:r>
        <w:rPr>
          <w:sz w:val="20"/>
          <w:szCs w:val="20"/>
        </w:rPr>
        <w:t>       For Groups P5 and P6 of the pathology services table, services in Group P6 include any services described in Group P5 on the material submitted for a test in Group P6. </w:t>
      </w:r>
    </w:p>
    <w:p w14:paraId="1C1B102D" w14:textId="77777777" w:rsidR="00154ABF" w:rsidRDefault="00154ABF">
      <w:pPr>
        <w:spacing w:before="200" w:after="200"/>
        <w:rPr>
          <w:sz w:val="20"/>
          <w:szCs w:val="20"/>
        </w:rPr>
      </w:pPr>
      <w:r>
        <w:rPr>
          <w:b/>
          <w:bCs/>
          <w:sz w:val="20"/>
          <w:szCs w:val="20"/>
        </w:rPr>
        <w:t xml:space="preserve">13. (3)       </w:t>
      </w:r>
      <w:r>
        <w:rPr>
          <w:sz w:val="20"/>
          <w:szCs w:val="20"/>
        </w:rPr>
        <w:t>For subrule (2), any sample submitted for cytology from which a cell block is prepared does not qualify for a Group P5 item. </w:t>
      </w:r>
    </w:p>
    <w:p w14:paraId="55485501" w14:textId="77777777" w:rsidR="00154ABF" w:rsidRDefault="00154ABF">
      <w:pPr>
        <w:spacing w:before="200" w:after="200"/>
        <w:rPr>
          <w:sz w:val="20"/>
          <w:szCs w:val="20"/>
        </w:rPr>
      </w:pPr>
      <w:r>
        <w:rPr>
          <w:b/>
          <w:bCs/>
          <w:sz w:val="20"/>
          <w:szCs w:val="20"/>
        </w:rPr>
        <w:t xml:space="preserve">13.(4)        </w:t>
      </w:r>
      <w:r>
        <w:rPr>
          <w:sz w:val="20"/>
          <w:szCs w:val="20"/>
        </w:rPr>
        <w:t>If more than 1 of the services mentioned in items 72813, 72816, 72817, 72818, 72823, 72824, 72825, 72826, 72827, 72828, 72830, 72836 and 72838 are performed in a single patient episode, only the fee for  the item performed having the highest specified fee is applicable to the services. </w:t>
      </w:r>
    </w:p>
    <w:p w14:paraId="52F1EC37" w14:textId="77777777" w:rsidR="00154ABF" w:rsidRDefault="00154ABF">
      <w:pPr>
        <w:spacing w:before="200" w:after="200"/>
        <w:rPr>
          <w:sz w:val="20"/>
          <w:szCs w:val="20"/>
        </w:rPr>
      </w:pPr>
      <w:r>
        <w:rPr>
          <w:b/>
          <w:bCs/>
          <w:sz w:val="20"/>
          <w:szCs w:val="20"/>
        </w:rPr>
        <w:lastRenderedPageBreak/>
        <w:t>13.(5)</w:t>
      </w:r>
      <w:r>
        <w:rPr>
          <w:sz w:val="20"/>
          <w:szCs w:val="20"/>
        </w:rPr>
        <w:t>        If more than 1 histopathological examinations are performed on separate specimens, of different complexity levels, from a single patient episode, a medicare benefit is payable only for the examination that has the highest schedule fee. </w:t>
      </w:r>
    </w:p>
    <w:p w14:paraId="25FFE68E" w14:textId="77777777" w:rsidR="00154ABF" w:rsidRDefault="00154ABF">
      <w:pPr>
        <w:spacing w:before="200" w:after="200"/>
        <w:rPr>
          <w:sz w:val="20"/>
          <w:szCs w:val="20"/>
        </w:rPr>
      </w:pPr>
      <w:r>
        <w:rPr>
          <w:b/>
          <w:bCs/>
          <w:sz w:val="20"/>
          <w:szCs w:val="20"/>
        </w:rPr>
        <w:t xml:space="preserve">13.(6)        </w:t>
      </w:r>
      <w:r>
        <w:rPr>
          <w:sz w:val="20"/>
          <w:szCs w:val="20"/>
        </w:rPr>
        <w:t xml:space="preserve">In items 72813, 72816, 72817, 72818, 72823, 72824, 72825, 72826, 72827, 72828, 72830, 72836 and 72838 a reference to a </w:t>
      </w:r>
      <w:r>
        <w:rPr>
          <w:b/>
          <w:bCs/>
          <w:i/>
          <w:iCs/>
          <w:sz w:val="20"/>
          <w:szCs w:val="20"/>
        </w:rPr>
        <w:t>complexity level</w:t>
      </w:r>
      <w:r>
        <w:rPr>
          <w:sz w:val="20"/>
          <w:szCs w:val="20"/>
        </w:rPr>
        <w:t xml:space="preserve"> is a reference to the level given to a specimen type mentioned in Part 4 of this Table. </w:t>
      </w:r>
    </w:p>
    <w:p w14:paraId="653C90A1" w14:textId="77777777" w:rsidR="00154ABF" w:rsidRDefault="00154ABF">
      <w:pPr>
        <w:spacing w:before="200" w:after="200"/>
        <w:rPr>
          <w:sz w:val="20"/>
          <w:szCs w:val="20"/>
        </w:rPr>
      </w:pPr>
      <w:r>
        <w:rPr>
          <w:b/>
          <w:bCs/>
          <w:sz w:val="20"/>
          <w:szCs w:val="20"/>
        </w:rPr>
        <w:t xml:space="preserve">13.(7)        </w:t>
      </w:r>
      <w:r>
        <w:rPr>
          <w:sz w:val="20"/>
          <w:szCs w:val="20"/>
        </w:rPr>
        <w:t>If more than 1 of the services mentioned in items 72846, 72847, 72848; 72849 and 72850 or 73059, 73060, 73061, 73064 and 73065 are performed in a single patient episode, a medicare benefit is payable only for the item performed that has the highest scheduled fee. </w:t>
      </w:r>
    </w:p>
    <w:p w14:paraId="5F854F6C" w14:textId="77777777" w:rsidR="00154ABF" w:rsidRDefault="00154ABF">
      <w:pPr>
        <w:spacing w:before="200" w:after="200"/>
        <w:rPr>
          <w:sz w:val="20"/>
          <w:szCs w:val="20"/>
        </w:rPr>
      </w:pPr>
      <w:r>
        <w:rPr>
          <w:b/>
          <w:bCs/>
          <w:sz w:val="20"/>
          <w:szCs w:val="20"/>
        </w:rPr>
        <w:t>13.(8)</w:t>
      </w:r>
      <w:r>
        <w:rPr>
          <w:sz w:val="20"/>
          <w:szCs w:val="20"/>
        </w:rPr>
        <w:t>        If more than 1 of the services mentioned in items 73049, 73051, 73062, 73063, 73066 and 73067 are performed in a single patient episode, only the fee for the item performed having the higher or highest specified fee applies to the services. </w:t>
      </w:r>
    </w:p>
    <w:p w14:paraId="1844C165" w14:textId="77777777" w:rsidR="00154ABF" w:rsidRDefault="00154ABF">
      <w:pPr>
        <w:spacing w:before="200" w:after="200"/>
        <w:rPr>
          <w:sz w:val="20"/>
          <w:szCs w:val="20"/>
        </w:rPr>
      </w:pPr>
      <w:r>
        <w:rPr>
          <w:b/>
          <w:bCs/>
          <w:sz w:val="20"/>
          <w:szCs w:val="20"/>
        </w:rPr>
        <w:t>Items in Groups P10 (Patient episode initiation) and P11 (Specimen referred) not to apply in certain circumstances</w:t>
      </w:r>
      <w:r>
        <w:rPr>
          <w:sz w:val="20"/>
          <w:szCs w:val="20"/>
        </w:rPr>
        <w:t> </w:t>
      </w:r>
    </w:p>
    <w:p w14:paraId="20BC0D65" w14:textId="77777777" w:rsidR="00154ABF" w:rsidRDefault="00154ABF">
      <w:pPr>
        <w:spacing w:before="200" w:after="200"/>
        <w:rPr>
          <w:sz w:val="20"/>
          <w:szCs w:val="20"/>
        </w:rPr>
      </w:pPr>
      <w:r>
        <w:rPr>
          <w:b/>
          <w:bCs/>
          <w:sz w:val="20"/>
          <w:szCs w:val="20"/>
        </w:rPr>
        <w:t xml:space="preserve">14. (1)       </w:t>
      </w:r>
      <w:r>
        <w:rPr>
          <w:sz w:val="20"/>
          <w:szCs w:val="20"/>
        </w:rPr>
        <w:t>For this rule and items in Groups P10 (Patient episode initiation) and P11 (Specimen referred): </w:t>
      </w:r>
    </w:p>
    <w:p w14:paraId="695A9D07" w14:textId="77777777" w:rsidR="00154ABF" w:rsidRDefault="00154ABF">
      <w:pPr>
        <w:spacing w:before="200" w:after="200"/>
        <w:rPr>
          <w:sz w:val="20"/>
          <w:szCs w:val="20"/>
        </w:rPr>
      </w:pPr>
      <w:r>
        <w:rPr>
          <w:b/>
          <w:bCs/>
          <w:i/>
          <w:iCs/>
          <w:sz w:val="20"/>
          <w:szCs w:val="20"/>
        </w:rPr>
        <w:t xml:space="preserve">approved collection centre </w:t>
      </w:r>
      <w:r>
        <w:rPr>
          <w:sz w:val="20"/>
          <w:szCs w:val="20"/>
        </w:rPr>
        <w:t>has the same meaning as in Part IIA of the Act. </w:t>
      </w:r>
    </w:p>
    <w:p w14:paraId="5446FE5E" w14:textId="77777777" w:rsidR="00154ABF" w:rsidRDefault="00154ABF">
      <w:pPr>
        <w:spacing w:before="200" w:after="200"/>
        <w:rPr>
          <w:sz w:val="20"/>
          <w:szCs w:val="20"/>
        </w:rPr>
      </w:pPr>
      <w:r>
        <w:rPr>
          <w:b/>
          <w:bCs/>
          <w:i/>
          <w:iCs/>
          <w:sz w:val="20"/>
          <w:szCs w:val="20"/>
        </w:rPr>
        <w:t>institution</w:t>
      </w:r>
      <w:r>
        <w:rPr>
          <w:sz w:val="20"/>
          <w:szCs w:val="20"/>
        </w:rPr>
        <w:t xml:space="preserve"> means a place at which residential accommodation or day care is, or both residential accommodation and day care are, made available to:</w:t>
      </w:r>
    </w:p>
    <w:p w14:paraId="42993A69" w14:textId="77777777" w:rsidR="00154ABF" w:rsidRDefault="00154ABF">
      <w:pPr>
        <w:spacing w:before="200" w:after="200"/>
        <w:rPr>
          <w:sz w:val="20"/>
          <w:szCs w:val="20"/>
        </w:rPr>
      </w:pPr>
      <w:r>
        <w:rPr>
          <w:sz w:val="20"/>
          <w:szCs w:val="20"/>
        </w:rPr>
        <w:t>(a) disadvantaged children; or</w:t>
      </w:r>
    </w:p>
    <w:p w14:paraId="0B6294F5" w14:textId="77777777" w:rsidR="00154ABF" w:rsidRDefault="00154ABF">
      <w:pPr>
        <w:spacing w:before="200" w:after="200"/>
        <w:rPr>
          <w:sz w:val="20"/>
          <w:szCs w:val="20"/>
        </w:rPr>
      </w:pPr>
      <w:r>
        <w:rPr>
          <w:sz w:val="20"/>
          <w:szCs w:val="20"/>
        </w:rPr>
        <w:t>(b) juvenile offenders; or</w:t>
      </w:r>
    </w:p>
    <w:p w14:paraId="5FF92111" w14:textId="77777777" w:rsidR="00154ABF" w:rsidRDefault="00154ABF">
      <w:pPr>
        <w:spacing w:before="200" w:after="200"/>
        <w:rPr>
          <w:sz w:val="20"/>
          <w:szCs w:val="20"/>
        </w:rPr>
      </w:pPr>
      <w:r>
        <w:rPr>
          <w:sz w:val="20"/>
          <w:szCs w:val="20"/>
        </w:rPr>
        <w:t>(c)  aged persons; or</w:t>
      </w:r>
    </w:p>
    <w:p w14:paraId="73766D80" w14:textId="77777777" w:rsidR="00154ABF" w:rsidRDefault="00154ABF">
      <w:pPr>
        <w:spacing w:before="200" w:after="200"/>
        <w:rPr>
          <w:sz w:val="20"/>
          <w:szCs w:val="20"/>
        </w:rPr>
      </w:pPr>
      <w:r>
        <w:rPr>
          <w:sz w:val="20"/>
          <w:szCs w:val="20"/>
        </w:rPr>
        <w:t>(d) chronically ill psychiatric patients; or</w:t>
      </w:r>
    </w:p>
    <w:p w14:paraId="2153D006" w14:textId="77777777" w:rsidR="00154ABF" w:rsidRDefault="00154ABF">
      <w:pPr>
        <w:spacing w:before="200" w:after="200"/>
        <w:rPr>
          <w:sz w:val="20"/>
          <w:szCs w:val="20"/>
        </w:rPr>
      </w:pPr>
      <w:r>
        <w:rPr>
          <w:sz w:val="20"/>
          <w:szCs w:val="20"/>
        </w:rPr>
        <w:t>(e)  homeless persons; or</w:t>
      </w:r>
    </w:p>
    <w:p w14:paraId="276027DC" w14:textId="77777777" w:rsidR="00154ABF" w:rsidRDefault="00154ABF">
      <w:pPr>
        <w:spacing w:before="200" w:after="200"/>
        <w:rPr>
          <w:sz w:val="20"/>
          <w:szCs w:val="20"/>
        </w:rPr>
      </w:pPr>
      <w:r>
        <w:rPr>
          <w:sz w:val="20"/>
          <w:szCs w:val="20"/>
        </w:rPr>
        <w:t>(f)  unemployed persons; or</w:t>
      </w:r>
    </w:p>
    <w:p w14:paraId="2EE5E6CF" w14:textId="77777777" w:rsidR="00154ABF" w:rsidRDefault="00154ABF">
      <w:pPr>
        <w:spacing w:before="200" w:after="200"/>
        <w:rPr>
          <w:sz w:val="20"/>
          <w:szCs w:val="20"/>
        </w:rPr>
      </w:pPr>
      <w:r>
        <w:rPr>
          <w:sz w:val="20"/>
          <w:szCs w:val="20"/>
        </w:rPr>
        <w:t>(g)  persons suffering from alcoholism; or</w:t>
      </w:r>
    </w:p>
    <w:p w14:paraId="44D45C67" w14:textId="77777777" w:rsidR="00154ABF" w:rsidRDefault="00154ABF">
      <w:pPr>
        <w:spacing w:before="200" w:after="200"/>
        <w:rPr>
          <w:sz w:val="20"/>
          <w:szCs w:val="20"/>
        </w:rPr>
      </w:pPr>
      <w:r>
        <w:rPr>
          <w:sz w:val="20"/>
          <w:szCs w:val="20"/>
        </w:rPr>
        <w:t>(h) persons addicted to drugs; or</w:t>
      </w:r>
    </w:p>
    <w:p w14:paraId="21E9C704" w14:textId="77777777" w:rsidR="00154ABF" w:rsidRDefault="00154ABF">
      <w:pPr>
        <w:spacing w:before="200" w:after="200"/>
        <w:rPr>
          <w:sz w:val="20"/>
          <w:szCs w:val="20"/>
        </w:rPr>
      </w:pPr>
      <w:r>
        <w:rPr>
          <w:sz w:val="20"/>
          <w:szCs w:val="20"/>
        </w:rPr>
        <w:t>(i)   physically or mentally handicapped persons;</w:t>
      </w:r>
    </w:p>
    <w:p w14:paraId="2084B800" w14:textId="77777777" w:rsidR="00154ABF" w:rsidRDefault="00154ABF">
      <w:pPr>
        <w:spacing w:before="200" w:after="200"/>
        <w:rPr>
          <w:sz w:val="20"/>
          <w:szCs w:val="20"/>
        </w:rPr>
      </w:pPr>
      <w:r>
        <w:rPr>
          <w:sz w:val="20"/>
          <w:szCs w:val="20"/>
        </w:rPr>
        <w:t>but does not include:</w:t>
      </w:r>
    </w:p>
    <w:p w14:paraId="1E939FC9" w14:textId="77777777" w:rsidR="00154ABF" w:rsidRDefault="00154ABF">
      <w:pPr>
        <w:spacing w:before="200" w:after="200"/>
        <w:rPr>
          <w:sz w:val="20"/>
          <w:szCs w:val="20"/>
        </w:rPr>
      </w:pPr>
      <w:r>
        <w:rPr>
          <w:sz w:val="20"/>
          <w:szCs w:val="20"/>
        </w:rPr>
        <w:t>(j)  a hospital; or</w:t>
      </w:r>
    </w:p>
    <w:p w14:paraId="206595F2" w14:textId="77777777" w:rsidR="00154ABF" w:rsidRDefault="00154ABF">
      <w:pPr>
        <w:spacing w:before="200" w:after="200"/>
        <w:rPr>
          <w:sz w:val="20"/>
          <w:szCs w:val="20"/>
        </w:rPr>
      </w:pPr>
      <w:r>
        <w:rPr>
          <w:sz w:val="20"/>
          <w:szCs w:val="20"/>
        </w:rPr>
        <w:t>(k) a residential aged care home; or</w:t>
      </w:r>
    </w:p>
    <w:p w14:paraId="74363A08" w14:textId="77777777" w:rsidR="00154ABF" w:rsidRDefault="00154ABF">
      <w:pPr>
        <w:spacing w:before="200" w:after="200"/>
        <w:rPr>
          <w:sz w:val="20"/>
          <w:szCs w:val="20"/>
        </w:rPr>
      </w:pPr>
      <w:r>
        <w:rPr>
          <w:sz w:val="20"/>
          <w:szCs w:val="20"/>
        </w:rPr>
        <w:t>(l)   accommodation for aged persons that is attached to a residential aged care home or situated within a residential aged care home. </w:t>
      </w:r>
    </w:p>
    <w:p w14:paraId="5F5D2BEE" w14:textId="77777777" w:rsidR="00154ABF" w:rsidRDefault="00154ABF">
      <w:pPr>
        <w:spacing w:before="200" w:after="200"/>
        <w:rPr>
          <w:sz w:val="20"/>
          <w:szCs w:val="20"/>
        </w:rPr>
      </w:pPr>
      <w:r>
        <w:rPr>
          <w:b/>
          <w:bCs/>
          <w:i/>
          <w:iCs/>
          <w:sz w:val="20"/>
          <w:szCs w:val="20"/>
        </w:rPr>
        <w:t>prescribed laboratory</w:t>
      </w:r>
      <w:r>
        <w:rPr>
          <w:sz w:val="20"/>
          <w:szCs w:val="20"/>
        </w:rPr>
        <w:t xml:space="preserve"> means a laboratory operated by:</w:t>
      </w:r>
    </w:p>
    <w:p w14:paraId="146B4060" w14:textId="77777777" w:rsidR="00154ABF" w:rsidRDefault="00154ABF">
      <w:pPr>
        <w:spacing w:before="200" w:after="200"/>
        <w:rPr>
          <w:sz w:val="20"/>
          <w:szCs w:val="20"/>
        </w:rPr>
      </w:pPr>
      <w:r>
        <w:rPr>
          <w:sz w:val="20"/>
          <w:szCs w:val="20"/>
        </w:rPr>
        <w:t>(a) the Australian Government; or</w:t>
      </w:r>
    </w:p>
    <w:p w14:paraId="71916077" w14:textId="77777777" w:rsidR="00154ABF" w:rsidRDefault="00154ABF">
      <w:pPr>
        <w:spacing w:before="200" w:after="200"/>
        <w:rPr>
          <w:sz w:val="20"/>
          <w:szCs w:val="20"/>
        </w:rPr>
      </w:pPr>
      <w:r>
        <w:rPr>
          <w:sz w:val="20"/>
          <w:szCs w:val="20"/>
        </w:rPr>
        <w:t>(b) an authority of the Commonwealth; or</w:t>
      </w:r>
    </w:p>
    <w:p w14:paraId="712E9AE8" w14:textId="77777777" w:rsidR="00154ABF" w:rsidRDefault="00154ABF">
      <w:pPr>
        <w:spacing w:before="200" w:after="200"/>
        <w:rPr>
          <w:sz w:val="20"/>
          <w:szCs w:val="20"/>
        </w:rPr>
      </w:pPr>
      <w:r>
        <w:rPr>
          <w:sz w:val="20"/>
          <w:szCs w:val="20"/>
        </w:rPr>
        <w:lastRenderedPageBreak/>
        <w:t>(c)  a State or internal Territory; or</w:t>
      </w:r>
    </w:p>
    <w:p w14:paraId="23F9A2DB" w14:textId="77777777" w:rsidR="00154ABF" w:rsidRDefault="00154ABF">
      <w:pPr>
        <w:spacing w:before="200" w:after="200"/>
        <w:rPr>
          <w:sz w:val="20"/>
          <w:szCs w:val="20"/>
        </w:rPr>
      </w:pPr>
      <w:r>
        <w:rPr>
          <w:sz w:val="20"/>
          <w:szCs w:val="20"/>
        </w:rPr>
        <w:t>(d) an authority of a State or internal Territory; or</w:t>
      </w:r>
    </w:p>
    <w:p w14:paraId="3AE966AD" w14:textId="77777777" w:rsidR="00154ABF" w:rsidRDefault="00154ABF">
      <w:pPr>
        <w:spacing w:before="200" w:after="200"/>
        <w:rPr>
          <w:sz w:val="20"/>
          <w:szCs w:val="20"/>
        </w:rPr>
      </w:pPr>
      <w:r>
        <w:rPr>
          <w:sz w:val="20"/>
          <w:szCs w:val="20"/>
        </w:rPr>
        <w:t>(e)  an Australian tertiary education institution. </w:t>
      </w:r>
    </w:p>
    <w:p w14:paraId="2714E0C1" w14:textId="77777777" w:rsidR="00154ABF" w:rsidRDefault="00154ABF">
      <w:pPr>
        <w:spacing w:before="200" w:after="200"/>
        <w:rPr>
          <w:sz w:val="20"/>
          <w:szCs w:val="20"/>
        </w:rPr>
      </w:pPr>
      <w:r>
        <w:rPr>
          <w:b/>
          <w:bCs/>
          <w:sz w:val="20"/>
          <w:szCs w:val="20"/>
        </w:rPr>
        <w:t>s</w:t>
      </w:r>
      <w:r>
        <w:rPr>
          <w:b/>
          <w:bCs/>
          <w:i/>
          <w:iCs/>
          <w:sz w:val="20"/>
          <w:szCs w:val="20"/>
        </w:rPr>
        <w:t>pecimen collection centre</w:t>
      </w:r>
      <w:r>
        <w:rPr>
          <w:sz w:val="20"/>
          <w:szCs w:val="20"/>
        </w:rPr>
        <w:t xml:space="preserve"> has the same meaning as in Part IIA of the Act. </w:t>
      </w:r>
    </w:p>
    <w:p w14:paraId="66FF00C9" w14:textId="77777777" w:rsidR="00154ABF" w:rsidRDefault="00154ABF">
      <w:pPr>
        <w:spacing w:before="200" w:after="200"/>
        <w:rPr>
          <w:sz w:val="20"/>
          <w:szCs w:val="20"/>
        </w:rPr>
      </w:pPr>
      <w:r>
        <w:rPr>
          <w:b/>
          <w:bCs/>
          <w:i/>
          <w:iCs/>
          <w:sz w:val="20"/>
          <w:szCs w:val="20"/>
        </w:rPr>
        <w:t>treating practitioner</w:t>
      </w:r>
      <w:r>
        <w:rPr>
          <w:sz w:val="20"/>
          <w:szCs w:val="20"/>
        </w:rPr>
        <w:t xml:space="preserve"> has the same meaning as in paragraph 16A(1)(a) of the Act. </w:t>
      </w:r>
    </w:p>
    <w:p w14:paraId="5FCE1375" w14:textId="77777777" w:rsidR="00154ABF" w:rsidRDefault="00154ABF">
      <w:pPr>
        <w:spacing w:before="200" w:after="200"/>
        <w:rPr>
          <w:sz w:val="20"/>
          <w:szCs w:val="20"/>
        </w:rPr>
      </w:pPr>
      <w:r>
        <w:rPr>
          <w:b/>
          <w:bCs/>
          <w:sz w:val="20"/>
          <w:szCs w:val="20"/>
        </w:rPr>
        <w:t>14. (2)</w:t>
      </w:r>
      <w:r>
        <w:rPr>
          <w:sz w:val="20"/>
          <w:szCs w:val="20"/>
        </w:rPr>
        <w:t>       If a service described in an item in Group P10 is rendered by, or on behalf of, an approved pathology practitioner who is a recognised pathologist, the relevant one of those items does not apply to the service if: </w:t>
      </w:r>
    </w:p>
    <w:p w14:paraId="7FCD53AE" w14:textId="77777777" w:rsidR="00154ABF" w:rsidRDefault="00154ABF">
      <w:pPr>
        <w:spacing w:before="200" w:after="200"/>
        <w:rPr>
          <w:sz w:val="20"/>
          <w:szCs w:val="20"/>
        </w:rPr>
      </w:pPr>
      <w:r>
        <w:rPr>
          <w:sz w:val="20"/>
          <w:szCs w:val="20"/>
        </w:rPr>
        <w:t>(a) the service is rendered upon a request made in the course of a service provided to a public patient in a recognised hospital or when attending an outpatient service of a recognised hospital. </w:t>
      </w:r>
    </w:p>
    <w:p w14:paraId="031034CC" w14:textId="77777777" w:rsidR="00154ABF" w:rsidRDefault="00154ABF">
      <w:pPr>
        <w:spacing w:before="200" w:after="200"/>
        <w:rPr>
          <w:sz w:val="20"/>
          <w:szCs w:val="20"/>
        </w:rPr>
      </w:pPr>
      <w:r>
        <w:rPr>
          <w:b/>
          <w:bCs/>
          <w:sz w:val="20"/>
          <w:szCs w:val="20"/>
        </w:rPr>
        <w:t xml:space="preserve">14. (3)       </w:t>
      </w:r>
      <w:r>
        <w:rPr>
          <w:sz w:val="20"/>
          <w:szCs w:val="20"/>
        </w:rPr>
        <w:t>An item in Group P10 or P11 does not apply to a pathology service to which subsection 16A(7) of the Act applies. </w:t>
      </w:r>
    </w:p>
    <w:p w14:paraId="1FC62FE2" w14:textId="77777777" w:rsidR="00154ABF" w:rsidRDefault="00154ABF">
      <w:pPr>
        <w:spacing w:before="200" w:after="200"/>
        <w:rPr>
          <w:sz w:val="20"/>
          <w:szCs w:val="20"/>
        </w:rPr>
      </w:pPr>
      <w:r>
        <w:rPr>
          <w:b/>
          <w:bCs/>
          <w:sz w:val="20"/>
          <w:szCs w:val="20"/>
        </w:rPr>
        <w:t>14. (4)</w:t>
      </w:r>
      <w:r>
        <w:rPr>
          <w:sz w:val="20"/>
          <w:szCs w:val="20"/>
        </w:rPr>
        <w:t>       An item in Group P10 or P11 does not apply to a pathology service unless at least 1 item in Groups P1 to P8 also applies to the service. </w:t>
      </w:r>
    </w:p>
    <w:p w14:paraId="1127A64E" w14:textId="77777777" w:rsidR="00154ABF" w:rsidRDefault="00154ABF">
      <w:pPr>
        <w:spacing w:before="200" w:after="200"/>
        <w:rPr>
          <w:sz w:val="20"/>
          <w:szCs w:val="20"/>
        </w:rPr>
      </w:pPr>
      <w:r>
        <w:rPr>
          <w:b/>
          <w:bCs/>
          <w:sz w:val="20"/>
          <w:szCs w:val="20"/>
        </w:rPr>
        <w:t>14. (5)</w:t>
      </w:r>
      <w:r>
        <w:rPr>
          <w:sz w:val="20"/>
          <w:szCs w:val="20"/>
        </w:rPr>
        <w:t>       Subject to subrule (7), if one item in Group P10 applies to a patient episode, no other item in the Group applies to the patient episode. </w:t>
      </w:r>
    </w:p>
    <w:p w14:paraId="3923C777" w14:textId="77777777" w:rsidR="00154ABF" w:rsidRDefault="00154ABF">
      <w:pPr>
        <w:spacing w:before="200" w:after="200"/>
        <w:rPr>
          <w:sz w:val="20"/>
          <w:szCs w:val="20"/>
        </w:rPr>
      </w:pPr>
      <w:r>
        <w:rPr>
          <w:b/>
          <w:bCs/>
          <w:sz w:val="20"/>
          <w:szCs w:val="20"/>
        </w:rPr>
        <w:t xml:space="preserve">14. (6)       </w:t>
      </w:r>
      <w:r>
        <w:rPr>
          <w:sz w:val="20"/>
          <w:szCs w:val="20"/>
        </w:rPr>
        <w:t>An item in Group P11 applies only to the approved pathology practitioner or approved pathology authority to whom the specimen mentioned in the item was referred. </w:t>
      </w:r>
    </w:p>
    <w:p w14:paraId="2CA804DC" w14:textId="77777777" w:rsidR="00154ABF" w:rsidRDefault="00154ABF">
      <w:pPr>
        <w:spacing w:before="200" w:after="200"/>
        <w:rPr>
          <w:sz w:val="20"/>
          <w:szCs w:val="20"/>
        </w:rPr>
      </w:pPr>
      <w:r>
        <w:rPr>
          <w:b/>
          <w:bCs/>
          <w:sz w:val="20"/>
          <w:szCs w:val="20"/>
        </w:rPr>
        <w:t>14. (7)</w:t>
      </w:r>
      <w:r>
        <w:rPr>
          <w:sz w:val="20"/>
          <w:szCs w:val="20"/>
        </w:rPr>
        <w:t>       If, in respect of the same patient episode:</w:t>
      </w:r>
    </w:p>
    <w:p w14:paraId="44CF4397" w14:textId="77777777" w:rsidR="00154ABF" w:rsidRDefault="00154ABF">
      <w:pPr>
        <w:spacing w:before="200" w:after="200"/>
        <w:rPr>
          <w:sz w:val="20"/>
          <w:szCs w:val="20"/>
        </w:rPr>
      </w:pPr>
      <w:r>
        <w:rPr>
          <w:sz w:val="20"/>
          <w:szCs w:val="20"/>
        </w:rPr>
        <w:t>(a) services referred to in 1 or more items in Group P5 and 1 or more of Groups P1, P2, P3, P4, P6, P7 and P8 are rendered by an approved pathology practitioner in the laboratory of another approved pathology authority; or</w:t>
      </w:r>
    </w:p>
    <w:p w14:paraId="5E60BF43" w14:textId="77777777" w:rsidR="00154ABF" w:rsidRDefault="00154ABF">
      <w:pPr>
        <w:spacing w:before="200" w:after="200"/>
        <w:rPr>
          <w:sz w:val="20"/>
          <w:szCs w:val="20"/>
        </w:rPr>
      </w:pPr>
      <w:r>
        <w:rPr>
          <w:sz w:val="20"/>
          <w:szCs w:val="20"/>
        </w:rPr>
        <w:t>(b) services referred to in 1 or more items in Group P6 and 1 or more of Groups P1, P2, P3, P4, P5, P7 and P8 are rendered by another approved pathology practitioner in the laboratory of another approved pathology authority;</w:t>
      </w:r>
    </w:p>
    <w:p w14:paraId="40964B26" w14:textId="77777777" w:rsidR="00154ABF" w:rsidRDefault="00154ABF">
      <w:pPr>
        <w:spacing w:before="200" w:after="200"/>
        <w:rPr>
          <w:sz w:val="20"/>
          <w:szCs w:val="20"/>
        </w:rPr>
      </w:pPr>
      <w:r>
        <w:rPr>
          <w:sz w:val="20"/>
          <w:szCs w:val="20"/>
        </w:rPr>
        <w:t>the fee specified in the applicable item in Group P10 is payable to both approved pathology practitioners. </w:t>
      </w:r>
    </w:p>
    <w:p w14:paraId="60CDDA87" w14:textId="77777777" w:rsidR="00154ABF" w:rsidRDefault="00154ABF">
      <w:pPr>
        <w:spacing w:before="200" w:after="200"/>
        <w:rPr>
          <w:sz w:val="20"/>
          <w:szCs w:val="20"/>
        </w:rPr>
      </w:pPr>
      <w:r>
        <w:rPr>
          <w:b/>
          <w:bCs/>
          <w:sz w:val="20"/>
          <w:szCs w:val="20"/>
        </w:rPr>
        <w:t>14. (8)</w:t>
      </w:r>
      <w:r>
        <w:rPr>
          <w:sz w:val="20"/>
          <w:szCs w:val="20"/>
        </w:rPr>
        <w:t>       If more than one specimen is collected from a person on the same day for the provision of pathology services:</w:t>
      </w:r>
    </w:p>
    <w:p w14:paraId="54455232" w14:textId="77777777" w:rsidR="00154ABF" w:rsidRDefault="00154ABF">
      <w:pPr>
        <w:spacing w:before="200" w:after="200"/>
        <w:rPr>
          <w:sz w:val="20"/>
          <w:szCs w:val="20"/>
        </w:rPr>
      </w:pPr>
      <w:r>
        <w:rPr>
          <w:sz w:val="20"/>
          <w:szCs w:val="20"/>
        </w:rPr>
        <w:t>(a) in accordance with more than 1 request; and</w:t>
      </w:r>
    </w:p>
    <w:p w14:paraId="026F2A40" w14:textId="77777777" w:rsidR="00154ABF" w:rsidRDefault="00154ABF">
      <w:pPr>
        <w:spacing w:before="200" w:after="200"/>
        <w:rPr>
          <w:sz w:val="20"/>
          <w:szCs w:val="20"/>
        </w:rPr>
      </w:pPr>
      <w:r>
        <w:rPr>
          <w:sz w:val="20"/>
          <w:szCs w:val="20"/>
        </w:rPr>
        <w:t>(b) in or by a single approved pathology authority;</w:t>
      </w:r>
    </w:p>
    <w:p w14:paraId="7DB483CE" w14:textId="77777777" w:rsidR="00154ABF" w:rsidRDefault="00154ABF">
      <w:pPr>
        <w:spacing w:before="200" w:after="200"/>
        <w:rPr>
          <w:sz w:val="20"/>
          <w:szCs w:val="20"/>
        </w:rPr>
      </w:pPr>
      <w:r>
        <w:rPr>
          <w:sz w:val="20"/>
          <w:szCs w:val="20"/>
        </w:rPr>
        <w:t>                   the fee specified in the applicable item in Group P10 applies once only to the services unless an exemption listed in Rule 4 applies or an exemption has been granted under Rule 3 "S4B(3)". </w:t>
      </w:r>
    </w:p>
    <w:p w14:paraId="11317CA3" w14:textId="77777777" w:rsidR="00154ABF" w:rsidRDefault="00154ABF">
      <w:pPr>
        <w:spacing w:before="200" w:after="200"/>
        <w:rPr>
          <w:sz w:val="20"/>
          <w:szCs w:val="20"/>
        </w:rPr>
      </w:pPr>
      <w:r>
        <w:rPr>
          <w:b/>
          <w:bCs/>
          <w:sz w:val="20"/>
          <w:szCs w:val="20"/>
        </w:rPr>
        <w:t>14. (9)</w:t>
      </w:r>
      <w:r>
        <w:rPr>
          <w:sz w:val="20"/>
          <w:szCs w:val="20"/>
        </w:rPr>
        <w:t>       The amount specified in item 73940 is payable only once in respect of a single patient episode. </w:t>
      </w:r>
    </w:p>
    <w:p w14:paraId="32873AEE" w14:textId="77777777" w:rsidR="00154ABF" w:rsidRDefault="00154ABF">
      <w:pPr>
        <w:spacing w:before="200" w:after="200"/>
        <w:rPr>
          <w:sz w:val="20"/>
          <w:szCs w:val="20"/>
        </w:rPr>
      </w:pPr>
      <w:r>
        <w:rPr>
          <w:b/>
          <w:bCs/>
          <w:sz w:val="20"/>
          <w:szCs w:val="20"/>
        </w:rPr>
        <w:t>Application of an item in Group P11 (Specimen referred) to a service excludes certain other items</w:t>
      </w:r>
      <w:r>
        <w:rPr>
          <w:sz w:val="20"/>
          <w:szCs w:val="20"/>
        </w:rPr>
        <w:t> </w:t>
      </w:r>
    </w:p>
    <w:p w14:paraId="08EC7B68" w14:textId="77777777" w:rsidR="00154ABF" w:rsidRDefault="00154ABF">
      <w:pPr>
        <w:spacing w:before="200" w:after="200"/>
        <w:rPr>
          <w:sz w:val="20"/>
          <w:szCs w:val="20"/>
        </w:rPr>
      </w:pPr>
      <w:r>
        <w:rPr>
          <w:b/>
          <w:bCs/>
          <w:sz w:val="20"/>
          <w:szCs w:val="20"/>
        </w:rPr>
        <w:t>15.</w:t>
      </w:r>
      <w:r>
        <w:rPr>
          <w:sz w:val="20"/>
          <w:szCs w:val="20"/>
        </w:rPr>
        <w:t>             If item 73940 applies to a patient episode, none of the items in Group P10 applies to any pathology service rendered by the approved pathology authority or approved pathology practitioner who claimed item 73940 in respect of the patient episode. </w:t>
      </w:r>
    </w:p>
    <w:p w14:paraId="7346E812" w14:textId="77777777" w:rsidR="00154ABF" w:rsidRDefault="00154ABF">
      <w:pPr>
        <w:spacing w:before="200" w:after="200"/>
        <w:rPr>
          <w:sz w:val="20"/>
          <w:szCs w:val="20"/>
        </w:rPr>
      </w:pPr>
      <w:r>
        <w:rPr>
          <w:b/>
          <w:bCs/>
          <w:sz w:val="20"/>
          <w:szCs w:val="20"/>
        </w:rPr>
        <w:t>Circumstances in which an item in Group P11 (Specimen referred) does not apply</w:t>
      </w:r>
      <w:r>
        <w:rPr>
          <w:sz w:val="20"/>
          <w:szCs w:val="20"/>
        </w:rPr>
        <w:t> </w:t>
      </w:r>
    </w:p>
    <w:p w14:paraId="0241E996" w14:textId="77777777" w:rsidR="00154ABF" w:rsidRDefault="00154ABF">
      <w:pPr>
        <w:spacing w:before="200" w:after="200"/>
        <w:rPr>
          <w:sz w:val="20"/>
          <w:szCs w:val="20"/>
        </w:rPr>
      </w:pPr>
      <w:r>
        <w:rPr>
          <w:b/>
          <w:bCs/>
          <w:sz w:val="20"/>
          <w:szCs w:val="20"/>
        </w:rPr>
        <w:t>16. (1)</w:t>
      </w:r>
      <w:r>
        <w:rPr>
          <w:sz w:val="20"/>
          <w:szCs w:val="20"/>
        </w:rPr>
        <w:t>          An item in Group P11 does not apply to a referral if: </w:t>
      </w:r>
    </w:p>
    <w:p w14:paraId="35AADA76" w14:textId="77777777" w:rsidR="00154ABF" w:rsidRDefault="00154ABF">
      <w:pPr>
        <w:spacing w:before="200" w:after="200"/>
        <w:rPr>
          <w:sz w:val="20"/>
          <w:szCs w:val="20"/>
        </w:rPr>
      </w:pPr>
      <w:r>
        <w:rPr>
          <w:sz w:val="20"/>
          <w:szCs w:val="20"/>
        </w:rPr>
        <w:lastRenderedPageBreak/>
        <w:t>(a) a service in respect of the same patient episode has been carried out by the referring approved pathology authority; and</w:t>
      </w:r>
    </w:p>
    <w:p w14:paraId="768BB8D5" w14:textId="77777777" w:rsidR="00154ABF" w:rsidRDefault="00154ABF">
      <w:pPr>
        <w:spacing w:before="200" w:after="200"/>
        <w:rPr>
          <w:sz w:val="20"/>
          <w:szCs w:val="20"/>
        </w:rPr>
      </w:pPr>
      <w:r>
        <w:rPr>
          <w:sz w:val="20"/>
          <w:szCs w:val="20"/>
        </w:rPr>
        <w:t>(b) the approved pathology authority to which the referral is made is related to the referring approved pathology authority. </w:t>
      </w:r>
    </w:p>
    <w:p w14:paraId="693EBDA9" w14:textId="77777777" w:rsidR="00154ABF" w:rsidRDefault="00154ABF">
      <w:pPr>
        <w:spacing w:before="200" w:after="200"/>
        <w:rPr>
          <w:sz w:val="20"/>
          <w:szCs w:val="20"/>
        </w:rPr>
      </w:pPr>
      <w:r>
        <w:rPr>
          <w:b/>
          <w:bCs/>
          <w:sz w:val="20"/>
          <w:szCs w:val="20"/>
        </w:rPr>
        <w:t>16. (2)</w:t>
      </w:r>
      <w:r>
        <w:rPr>
          <w:sz w:val="20"/>
          <w:szCs w:val="20"/>
        </w:rPr>
        <w:t xml:space="preserve">       An approved pathology authority is </w:t>
      </w:r>
      <w:r>
        <w:rPr>
          <w:b/>
          <w:bCs/>
          <w:i/>
          <w:iCs/>
          <w:sz w:val="20"/>
          <w:szCs w:val="20"/>
        </w:rPr>
        <w:t>related to</w:t>
      </w:r>
      <w:r>
        <w:rPr>
          <w:sz w:val="20"/>
          <w:szCs w:val="20"/>
        </w:rPr>
        <w:t xml:space="preserve"> another approved pathology authority for subrule (1) if:</w:t>
      </w:r>
    </w:p>
    <w:p w14:paraId="26FEE705" w14:textId="77777777" w:rsidR="00154ABF" w:rsidRDefault="00154ABF">
      <w:pPr>
        <w:spacing w:before="200" w:after="200"/>
        <w:rPr>
          <w:sz w:val="20"/>
          <w:szCs w:val="20"/>
        </w:rPr>
      </w:pPr>
      <w:r>
        <w:rPr>
          <w:sz w:val="20"/>
          <w:szCs w:val="20"/>
        </w:rPr>
        <w:t>(a) both approved pathology authorities are employed (including employed under contract) by the same person, whether or not the person is also an approved pathology authority; or</w:t>
      </w:r>
    </w:p>
    <w:p w14:paraId="1BF17081" w14:textId="77777777" w:rsidR="00154ABF" w:rsidRDefault="00154ABF">
      <w:pPr>
        <w:spacing w:before="200" w:after="200"/>
        <w:rPr>
          <w:sz w:val="20"/>
          <w:szCs w:val="20"/>
        </w:rPr>
      </w:pPr>
      <w:r>
        <w:rPr>
          <w:sz w:val="20"/>
          <w:szCs w:val="20"/>
        </w:rPr>
        <w:t>(b) either of the approved pathology authorities is employed (including employed under contract) by the other; or</w:t>
      </w:r>
    </w:p>
    <w:p w14:paraId="1875B57F" w14:textId="77777777" w:rsidR="00154ABF" w:rsidRDefault="00154ABF">
      <w:pPr>
        <w:spacing w:before="200" w:after="200"/>
        <w:rPr>
          <w:sz w:val="20"/>
          <w:szCs w:val="20"/>
        </w:rPr>
      </w:pPr>
      <w:r>
        <w:rPr>
          <w:sz w:val="20"/>
          <w:szCs w:val="20"/>
        </w:rPr>
        <w:t>(c)  both approved pathology authorities are corporations and are related corporations within the meaning of the Corporations Act; or</w:t>
      </w:r>
    </w:p>
    <w:p w14:paraId="76C07830" w14:textId="77777777" w:rsidR="00154ABF" w:rsidRDefault="00154ABF">
      <w:pPr>
        <w:spacing w:before="200" w:after="200"/>
        <w:rPr>
          <w:sz w:val="20"/>
          <w:szCs w:val="20"/>
        </w:rPr>
      </w:pPr>
      <w:r>
        <w:rPr>
          <w:sz w:val="20"/>
          <w:szCs w:val="20"/>
        </w:rPr>
        <w:t>(d) the approved pathology authorities are partners (whether or not either or both of the approved pathology authorities are individuals and whether or not other persons are in partnership with either or both of the approved pathology authorities; or</w:t>
      </w:r>
    </w:p>
    <w:p w14:paraId="50CFCC56" w14:textId="77777777" w:rsidR="00154ABF" w:rsidRDefault="00154ABF">
      <w:pPr>
        <w:spacing w:before="200" w:after="200"/>
        <w:rPr>
          <w:sz w:val="20"/>
          <w:szCs w:val="20"/>
        </w:rPr>
      </w:pPr>
      <w:r>
        <w:rPr>
          <w:sz w:val="20"/>
          <w:szCs w:val="20"/>
        </w:rPr>
        <w:t>(e)  both approved pathology authorities are operated by the Commonwealth or an authority of the Commonwealth; or</w:t>
      </w:r>
    </w:p>
    <w:p w14:paraId="4EDEE5AB" w14:textId="77777777" w:rsidR="00154ABF" w:rsidRDefault="00154ABF">
      <w:pPr>
        <w:spacing w:before="200" w:after="200"/>
        <w:rPr>
          <w:sz w:val="20"/>
          <w:szCs w:val="20"/>
        </w:rPr>
      </w:pPr>
      <w:r>
        <w:rPr>
          <w:sz w:val="20"/>
          <w:szCs w:val="20"/>
        </w:rPr>
        <w:t>(f)  both approved pathology authorities are operated by the same State or internal Territory or an authority of the same State or internal Territory. </w:t>
      </w:r>
    </w:p>
    <w:p w14:paraId="581DB693" w14:textId="77777777" w:rsidR="00154ABF" w:rsidRDefault="00154ABF">
      <w:pPr>
        <w:spacing w:before="200" w:after="200"/>
        <w:rPr>
          <w:sz w:val="20"/>
          <w:szCs w:val="20"/>
        </w:rPr>
      </w:pPr>
      <w:r>
        <w:rPr>
          <w:b/>
          <w:bCs/>
          <w:sz w:val="20"/>
          <w:szCs w:val="20"/>
        </w:rPr>
        <w:t>16. (3)</w:t>
      </w:r>
      <w:r>
        <w:rPr>
          <w:sz w:val="20"/>
          <w:szCs w:val="20"/>
        </w:rPr>
        <w:t>       An item in Group P11 does not apply to a referral if the following common tests are referred either singly or in combination (except if the following items are referred in combination with other items not similarly specified): 65060, 65070, 65120, 66500, 66503, 66506, 66509, 66512, 66536, 66596, 69300, 69303, 69333 or 73527. </w:t>
      </w:r>
    </w:p>
    <w:p w14:paraId="06F1FCFF" w14:textId="77777777" w:rsidR="00154ABF" w:rsidRDefault="00154ABF">
      <w:pPr>
        <w:spacing w:before="200" w:after="200"/>
        <w:rPr>
          <w:sz w:val="20"/>
          <w:szCs w:val="20"/>
        </w:rPr>
      </w:pPr>
      <w:r>
        <w:rPr>
          <w:b/>
          <w:bCs/>
          <w:sz w:val="20"/>
          <w:szCs w:val="20"/>
        </w:rPr>
        <w:t>Abbreviations</w:t>
      </w:r>
      <w:r>
        <w:rPr>
          <w:sz w:val="20"/>
          <w:szCs w:val="20"/>
        </w:rPr>
        <w:t> </w:t>
      </w:r>
    </w:p>
    <w:p w14:paraId="0C838314" w14:textId="77777777" w:rsidR="00154ABF" w:rsidRDefault="00154ABF">
      <w:pPr>
        <w:spacing w:before="200" w:after="200"/>
        <w:rPr>
          <w:sz w:val="20"/>
          <w:szCs w:val="20"/>
        </w:rPr>
      </w:pPr>
      <w:r>
        <w:rPr>
          <w:b/>
          <w:bCs/>
          <w:sz w:val="20"/>
          <w:szCs w:val="20"/>
        </w:rPr>
        <w:t>17. (1)</w:t>
      </w:r>
      <w:r>
        <w:rPr>
          <w:sz w:val="20"/>
          <w:szCs w:val="20"/>
        </w:rPr>
        <w:t>       The abbreviations in Part 4 of this table may be used to identify particular pathology services or groups of pathology services. </w:t>
      </w:r>
    </w:p>
    <w:p w14:paraId="2C4851D6" w14:textId="77777777" w:rsidR="00154ABF" w:rsidRDefault="00154ABF">
      <w:pPr>
        <w:spacing w:before="200" w:after="200"/>
        <w:rPr>
          <w:sz w:val="20"/>
          <w:szCs w:val="20"/>
        </w:rPr>
      </w:pPr>
      <w:r>
        <w:rPr>
          <w:b/>
          <w:bCs/>
          <w:sz w:val="20"/>
          <w:szCs w:val="20"/>
        </w:rPr>
        <w:t>17. (2)</w:t>
      </w:r>
      <w:r>
        <w:rPr>
          <w:sz w:val="20"/>
          <w:szCs w:val="20"/>
        </w:rPr>
        <w:t>       The names of services or drugs not listed in Part 4 of this table must be written in full. </w:t>
      </w:r>
    </w:p>
    <w:p w14:paraId="6D7841BA" w14:textId="77777777" w:rsidR="00154ABF" w:rsidRDefault="00154ABF">
      <w:pPr>
        <w:spacing w:before="200" w:after="200"/>
        <w:rPr>
          <w:sz w:val="20"/>
          <w:szCs w:val="20"/>
        </w:rPr>
      </w:pPr>
      <w:r>
        <w:rPr>
          <w:sz w:val="20"/>
          <w:szCs w:val="20"/>
        </w:rPr>
        <w:t>Certain pathology services to be treated as 1 service </w:t>
      </w:r>
    </w:p>
    <w:p w14:paraId="397E653F" w14:textId="77777777" w:rsidR="00154ABF" w:rsidRDefault="00154ABF">
      <w:pPr>
        <w:spacing w:before="200" w:after="200"/>
        <w:rPr>
          <w:sz w:val="20"/>
          <w:szCs w:val="20"/>
        </w:rPr>
      </w:pPr>
      <w:r>
        <w:rPr>
          <w:sz w:val="20"/>
          <w:szCs w:val="20"/>
        </w:rPr>
        <w:t>18. (1)       In this rule:</w:t>
      </w:r>
    </w:p>
    <w:p w14:paraId="40FEF249" w14:textId="77777777" w:rsidR="00154ABF" w:rsidRDefault="00154ABF">
      <w:pPr>
        <w:spacing w:before="200" w:after="200"/>
        <w:rPr>
          <w:sz w:val="20"/>
          <w:szCs w:val="20"/>
        </w:rPr>
      </w:pPr>
      <w:r>
        <w:rPr>
          <w:b/>
          <w:bCs/>
          <w:i/>
          <w:iCs/>
          <w:sz w:val="20"/>
          <w:szCs w:val="20"/>
        </w:rPr>
        <w:t>general practitioner</w:t>
      </w:r>
      <w:r>
        <w:rPr>
          <w:sz w:val="20"/>
          <w:szCs w:val="20"/>
        </w:rPr>
        <w:t xml:space="preserve"> means a medical practitioner who:</w:t>
      </w:r>
    </w:p>
    <w:p w14:paraId="0FA1B08A" w14:textId="77777777" w:rsidR="00154ABF" w:rsidRDefault="00154ABF">
      <w:pPr>
        <w:spacing w:before="200" w:after="200"/>
        <w:rPr>
          <w:sz w:val="20"/>
          <w:szCs w:val="20"/>
        </w:rPr>
      </w:pPr>
      <w:r>
        <w:rPr>
          <w:sz w:val="20"/>
          <w:szCs w:val="20"/>
        </w:rPr>
        <w:t>                     (a)    is not a consultant physician in any specialty; and</w:t>
      </w:r>
    </w:p>
    <w:p w14:paraId="48FE65B0" w14:textId="77777777" w:rsidR="00154ABF" w:rsidRDefault="00154ABF">
      <w:pPr>
        <w:spacing w:before="200" w:after="200"/>
        <w:rPr>
          <w:sz w:val="20"/>
          <w:szCs w:val="20"/>
        </w:rPr>
      </w:pPr>
      <w:r>
        <w:rPr>
          <w:sz w:val="20"/>
          <w:szCs w:val="20"/>
        </w:rPr>
        <w:t>                     (b)    is not a specialist in any specialty.</w:t>
      </w:r>
    </w:p>
    <w:p w14:paraId="628FFCAF" w14:textId="77777777" w:rsidR="00154ABF" w:rsidRDefault="00154ABF">
      <w:pPr>
        <w:spacing w:before="200" w:after="200"/>
        <w:rPr>
          <w:sz w:val="20"/>
          <w:szCs w:val="20"/>
        </w:rPr>
      </w:pPr>
      <w:r>
        <w:rPr>
          <w:b/>
          <w:bCs/>
          <w:i/>
          <w:iCs/>
          <w:sz w:val="20"/>
          <w:szCs w:val="20"/>
        </w:rPr>
        <w:t>set of pathology services</w:t>
      </w:r>
      <w:r>
        <w:rPr>
          <w:sz w:val="20"/>
          <w:szCs w:val="20"/>
        </w:rPr>
        <w:t xml:space="preserve"> means a group of pathology services:</w:t>
      </w:r>
    </w:p>
    <w:p w14:paraId="48DDA70E" w14:textId="77777777" w:rsidR="00154ABF" w:rsidRDefault="00154ABF">
      <w:pPr>
        <w:spacing w:before="200" w:after="200"/>
        <w:rPr>
          <w:sz w:val="20"/>
          <w:szCs w:val="20"/>
        </w:rPr>
      </w:pPr>
      <w:r>
        <w:rPr>
          <w:sz w:val="20"/>
          <w:szCs w:val="20"/>
        </w:rPr>
        <w:t>                     (a)    that consists of services that are described in at least 4 different items; and</w:t>
      </w:r>
    </w:p>
    <w:p w14:paraId="7A5EA9FC" w14:textId="77777777" w:rsidR="00154ABF" w:rsidRDefault="00154ABF">
      <w:pPr>
        <w:spacing w:before="200" w:after="200"/>
        <w:rPr>
          <w:sz w:val="20"/>
          <w:szCs w:val="20"/>
        </w:rPr>
      </w:pPr>
      <w:r>
        <w:rPr>
          <w:sz w:val="20"/>
          <w:szCs w:val="20"/>
        </w:rPr>
        <w:t>                     (b)    all of which are requested in a single patient episode; and</w:t>
      </w:r>
    </w:p>
    <w:p w14:paraId="1CAC29F3" w14:textId="77777777" w:rsidR="00154ABF" w:rsidRDefault="00154ABF">
      <w:pPr>
        <w:spacing w:before="200" w:after="200"/>
        <w:rPr>
          <w:sz w:val="20"/>
          <w:szCs w:val="20"/>
        </w:rPr>
      </w:pPr>
      <w:r>
        <w:rPr>
          <w:sz w:val="20"/>
          <w:szCs w:val="20"/>
        </w:rPr>
        <w:t>                      (c)    each of which relates to a patient who is not an admitted patient of a hospital; and</w:t>
      </w:r>
    </w:p>
    <w:p w14:paraId="13D21D6E" w14:textId="77777777" w:rsidR="00154ABF" w:rsidRDefault="00154ABF">
      <w:pPr>
        <w:spacing w:before="200" w:after="200"/>
        <w:rPr>
          <w:sz w:val="20"/>
          <w:szCs w:val="20"/>
        </w:rPr>
      </w:pPr>
      <w:r>
        <w:rPr>
          <w:sz w:val="20"/>
          <w:szCs w:val="20"/>
        </w:rPr>
        <w:t>                     (d)    excludes services referred to in an item in Group P10, Group P11, Group P12 or</w:t>
      </w:r>
    </w:p>
    <w:p w14:paraId="7EBFC9BE" w14:textId="77777777" w:rsidR="00154ABF" w:rsidRDefault="00154ABF">
      <w:pPr>
        <w:spacing w:before="200" w:after="200"/>
        <w:rPr>
          <w:sz w:val="20"/>
          <w:szCs w:val="20"/>
        </w:rPr>
      </w:pPr>
      <w:r>
        <w:rPr>
          <w:sz w:val="20"/>
          <w:szCs w:val="20"/>
        </w:rPr>
        <w:t>Group P13, items 66900, 69484, 73070, 73071, 73072, 73074, 73075 or 73076; and</w:t>
      </w:r>
    </w:p>
    <w:p w14:paraId="1EAB747D" w14:textId="77777777" w:rsidR="00154ABF" w:rsidRDefault="00154ABF">
      <w:pPr>
        <w:spacing w:before="200" w:after="200"/>
        <w:rPr>
          <w:sz w:val="20"/>
          <w:szCs w:val="20"/>
        </w:rPr>
      </w:pPr>
      <w:r>
        <w:rPr>
          <w:sz w:val="20"/>
          <w:szCs w:val="20"/>
        </w:rPr>
        <w:lastRenderedPageBreak/>
        <w:t>                      (e)    excludes services described in the following items:</w:t>
      </w:r>
      <w:r>
        <w:rPr>
          <w:sz w:val="20"/>
          <w:szCs w:val="20"/>
        </w:rPr>
        <w:br/>
      </w:r>
      <w:r>
        <w:rPr>
          <w:sz w:val="20"/>
          <w:szCs w:val="20"/>
        </w:rPr>
        <w:br/>
        <w:t>65079, 65082, 65157, 65158, 65166, 65180, 65181, 66606, 66610, 66639, 66642, 66651, 66652, 66663, 66666, 66696, 66697, 66714, 66715, 66723, 66724, 66780, 66783, 66789, 66790, 66792, 66804, 66805, 66816, 66817, 66820, 66821, 66826, 66827, 66832, 66834, 66837, 69325, 69328, 69331, 69379, 69383, 69400, 69401, 69451, 69500, 69484, 69489, 69492, 69497, 69498, 71076, 71090, 71092, 71096, 71148, 71154, 71156, 71169, 71170, 73309, 73312, 73315, 73318, 73321 and 73324;</w:t>
      </w:r>
      <w:r>
        <w:rPr>
          <w:sz w:val="20"/>
          <w:szCs w:val="20"/>
        </w:rPr>
        <w:br/>
      </w:r>
      <w:r>
        <w:rPr>
          <w:sz w:val="20"/>
          <w:szCs w:val="20"/>
        </w:rPr>
        <w:br/>
        <w:t xml:space="preserve">where those services are performed by an approved pathology practitioner in an accredited pathology laboratory of an approved pathology authority following referral by another approved pathology practitioner in an accredited pathology laboratory of an approved pathology authority which is not </w:t>
      </w:r>
      <w:r>
        <w:rPr>
          <w:b/>
          <w:bCs/>
          <w:sz w:val="20"/>
          <w:szCs w:val="20"/>
        </w:rPr>
        <w:t>related to</w:t>
      </w:r>
      <w:r>
        <w:rPr>
          <w:sz w:val="20"/>
          <w:szCs w:val="20"/>
        </w:rPr>
        <w:t xml:space="preserve"> the first mentioned approved pathology authority.</w:t>
      </w:r>
    </w:p>
    <w:p w14:paraId="32A099A1" w14:textId="77777777" w:rsidR="00154ABF" w:rsidRDefault="00154ABF">
      <w:pPr>
        <w:spacing w:before="200" w:after="200"/>
        <w:rPr>
          <w:sz w:val="20"/>
          <w:szCs w:val="20"/>
        </w:rPr>
      </w:pPr>
      <w:r>
        <w:rPr>
          <w:sz w:val="20"/>
          <w:szCs w:val="20"/>
        </w:rPr>
        <w:t xml:space="preserve">          (1A)            An approved pathology authority is </w:t>
      </w:r>
      <w:r>
        <w:rPr>
          <w:b/>
          <w:bCs/>
          <w:sz w:val="20"/>
          <w:szCs w:val="20"/>
        </w:rPr>
        <w:t xml:space="preserve">related to </w:t>
      </w:r>
      <w:r>
        <w:rPr>
          <w:sz w:val="20"/>
          <w:szCs w:val="20"/>
        </w:rPr>
        <w:t>another approved pathology authority for the purposes of paragraph 18(1)(e) if that approved pathology authority would be related to the other approved pathology authority for the purposes of rule 16(2). </w:t>
      </w:r>
    </w:p>
    <w:p w14:paraId="5632947F" w14:textId="77777777" w:rsidR="00154ABF" w:rsidRDefault="00154ABF">
      <w:pPr>
        <w:spacing w:before="200" w:after="200"/>
        <w:rPr>
          <w:sz w:val="20"/>
          <w:szCs w:val="20"/>
        </w:rPr>
      </w:pPr>
      <w:r>
        <w:rPr>
          <w:b/>
          <w:bCs/>
          <w:sz w:val="20"/>
          <w:szCs w:val="20"/>
        </w:rPr>
        <w:t>18. (2)</w:t>
      </w:r>
      <w:r>
        <w:rPr>
          <w:sz w:val="20"/>
          <w:szCs w:val="20"/>
        </w:rPr>
        <w:t>   If a general practitioner requests a set of pathology services, the pathology services in the set are to be treated as individual pathology services in accordance with this rule. </w:t>
      </w:r>
    </w:p>
    <w:p w14:paraId="6D77B243" w14:textId="77777777" w:rsidR="00154ABF" w:rsidRDefault="00154ABF">
      <w:pPr>
        <w:spacing w:before="200" w:after="200"/>
        <w:rPr>
          <w:sz w:val="20"/>
          <w:szCs w:val="20"/>
        </w:rPr>
      </w:pPr>
      <w:r>
        <w:rPr>
          <w:b/>
          <w:bCs/>
          <w:sz w:val="20"/>
          <w:szCs w:val="20"/>
        </w:rPr>
        <w:t>18. (3)</w:t>
      </w:r>
      <w:r>
        <w:rPr>
          <w:sz w:val="20"/>
          <w:szCs w:val="20"/>
        </w:rPr>
        <w:t>   If the fee specified in 1 item that describes any of the services in the set of pathology services is higher than the fees specified in the other items that describe the services in the set:</w:t>
      </w:r>
    </w:p>
    <w:p w14:paraId="23FEA449" w14:textId="77777777" w:rsidR="00154ABF" w:rsidRDefault="00154ABF">
      <w:pPr>
        <w:spacing w:before="200" w:after="200"/>
        <w:rPr>
          <w:sz w:val="20"/>
          <w:szCs w:val="20"/>
        </w:rPr>
      </w:pPr>
      <w:r>
        <w:rPr>
          <w:sz w:val="20"/>
          <w:szCs w:val="20"/>
        </w:rPr>
        <w:t>                     (a)    the pathology service described in the first</w:t>
      </w:r>
      <w:r>
        <w:rPr>
          <w:sz w:val="20"/>
          <w:szCs w:val="20"/>
        </w:rPr>
        <w:noBreakHyphen/>
        <w:t>mentioned item is to be treated as 1 pathology service; and</w:t>
      </w:r>
    </w:p>
    <w:p w14:paraId="7AF14661" w14:textId="77777777" w:rsidR="00154ABF" w:rsidRDefault="00154ABF">
      <w:pPr>
        <w:spacing w:before="200" w:after="200"/>
        <w:rPr>
          <w:sz w:val="20"/>
          <w:szCs w:val="20"/>
        </w:rPr>
      </w:pPr>
      <w:r>
        <w:rPr>
          <w:sz w:val="20"/>
          <w:szCs w:val="20"/>
        </w:rPr>
        <w:t>                     (b)    either:</w:t>
      </w:r>
    </w:p>
    <w:p w14:paraId="1525EA7B" w14:textId="77777777" w:rsidR="00154ABF" w:rsidRDefault="00154ABF">
      <w:pPr>
        <w:spacing w:before="200" w:after="200"/>
        <w:rPr>
          <w:sz w:val="20"/>
          <w:szCs w:val="20"/>
        </w:rPr>
      </w:pPr>
      <w:r>
        <w:rPr>
          <w:sz w:val="20"/>
          <w:szCs w:val="20"/>
        </w:rPr>
        <w:t>                                   (i)         the pathology service in the set that is described in the item that specifies the second</w:t>
      </w:r>
      <w:r>
        <w:rPr>
          <w:sz w:val="20"/>
          <w:szCs w:val="20"/>
        </w:rPr>
        <w:noBreakHyphen/>
        <w:t>highest fee is to be treated as 1 pathology service; or</w:t>
      </w:r>
    </w:p>
    <w:p w14:paraId="6AA1323E" w14:textId="77777777" w:rsidR="00154ABF" w:rsidRDefault="00154ABF">
      <w:pPr>
        <w:spacing w:before="200" w:after="200"/>
        <w:rPr>
          <w:sz w:val="20"/>
          <w:szCs w:val="20"/>
        </w:rPr>
      </w:pPr>
      <w:r>
        <w:rPr>
          <w:sz w:val="20"/>
          <w:szCs w:val="20"/>
        </w:rPr>
        <w:t>                                  (ii)         if 2 or more items that describe any of those services specify the second</w:t>
      </w:r>
      <w:r>
        <w:rPr>
          <w:sz w:val="20"/>
          <w:szCs w:val="20"/>
        </w:rPr>
        <w:noBreakHyphen/>
        <w:t>highest fee¿ the pathology service described in the item that specifies the second</w:t>
      </w:r>
      <w:r>
        <w:rPr>
          <w:sz w:val="20"/>
          <w:szCs w:val="20"/>
        </w:rPr>
        <w:noBreakHyphen/>
        <w:t>highest fee, and has the lowest item number, is to be treated as 1 pathology service; and</w:t>
      </w:r>
    </w:p>
    <w:p w14:paraId="45117241" w14:textId="77777777" w:rsidR="00154ABF" w:rsidRDefault="00154ABF">
      <w:pPr>
        <w:spacing w:before="200" w:after="200"/>
        <w:rPr>
          <w:sz w:val="20"/>
          <w:szCs w:val="20"/>
        </w:rPr>
      </w:pPr>
      <w:r>
        <w:rPr>
          <w:sz w:val="20"/>
          <w:szCs w:val="20"/>
        </w:rPr>
        <w:t>                      (c)    the pathology services in the set, other than the services that are to be treated as 1 pathology service under paragraphs (a) and (b), are to be treated as 1 pathology service.</w:t>
      </w:r>
    </w:p>
    <w:p w14:paraId="4958F982" w14:textId="77777777" w:rsidR="00154ABF" w:rsidRDefault="00154ABF">
      <w:pPr>
        <w:spacing w:before="200" w:after="200"/>
        <w:rPr>
          <w:sz w:val="20"/>
          <w:szCs w:val="20"/>
        </w:rPr>
      </w:pPr>
      <w:r>
        <w:rPr>
          <w:b/>
          <w:bCs/>
          <w:sz w:val="20"/>
          <w:szCs w:val="20"/>
        </w:rPr>
        <w:t>18. (4)</w:t>
      </w:r>
      <w:r>
        <w:rPr>
          <w:sz w:val="20"/>
          <w:szCs w:val="20"/>
        </w:rPr>
        <w:t>   If the fees specified in 2 or more items that describe any of the services in the set of pathology services are the same, and higher than the fees specified in the other items that describe the services in the set:</w:t>
      </w:r>
    </w:p>
    <w:p w14:paraId="7568DE85" w14:textId="77777777" w:rsidR="00154ABF" w:rsidRDefault="00154ABF">
      <w:pPr>
        <w:spacing w:before="200" w:after="200"/>
        <w:rPr>
          <w:sz w:val="20"/>
          <w:szCs w:val="20"/>
        </w:rPr>
      </w:pPr>
      <w:r>
        <w:rPr>
          <w:sz w:val="20"/>
          <w:szCs w:val="20"/>
        </w:rPr>
        <w:t>                     (a)    the pathology service in the set that is described in the item that specifies the highest fee, and has the lowest item number, is to be treated as 1 pathology service; and</w:t>
      </w:r>
    </w:p>
    <w:p w14:paraId="532D7C8A" w14:textId="77777777" w:rsidR="00154ABF" w:rsidRDefault="00154ABF">
      <w:pPr>
        <w:spacing w:before="200" w:after="200"/>
        <w:rPr>
          <w:sz w:val="20"/>
          <w:szCs w:val="20"/>
        </w:rPr>
      </w:pPr>
      <w:r>
        <w:rPr>
          <w:sz w:val="20"/>
          <w:szCs w:val="20"/>
        </w:rPr>
        <w:t>                     (b)    the pathology service in the set that is described in the item that specifies the highest fee, and has the second</w:t>
      </w:r>
      <w:r>
        <w:rPr>
          <w:sz w:val="20"/>
          <w:szCs w:val="20"/>
        </w:rPr>
        <w:noBreakHyphen/>
        <w:t>lowest item number, is to be treated as 1 pathology service; and</w:t>
      </w:r>
    </w:p>
    <w:p w14:paraId="130FAD73" w14:textId="77777777" w:rsidR="00154ABF" w:rsidRDefault="00154ABF">
      <w:pPr>
        <w:spacing w:before="200" w:after="200"/>
        <w:rPr>
          <w:sz w:val="20"/>
          <w:szCs w:val="20"/>
        </w:rPr>
      </w:pPr>
      <w:r>
        <w:rPr>
          <w:sz w:val="20"/>
          <w:szCs w:val="20"/>
        </w:rPr>
        <w:t>                      (c)    the pathology services in the set, other than the services that are to be treated as 1 pathology service under paragraphs (a) and (b), are to be treated as 1 pathology service.</w:t>
      </w:r>
    </w:p>
    <w:p w14:paraId="5B7DDD28" w14:textId="77777777" w:rsidR="00154ABF" w:rsidRDefault="00154ABF">
      <w:pPr>
        <w:spacing w:before="200" w:after="200"/>
        <w:rPr>
          <w:sz w:val="20"/>
          <w:szCs w:val="20"/>
        </w:rPr>
      </w:pPr>
      <w:r>
        <w:rPr>
          <w:b/>
          <w:bCs/>
          <w:sz w:val="20"/>
          <w:szCs w:val="20"/>
        </w:rPr>
        <w:t>18. (5)</w:t>
      </w:r>
      <w:r>
        <w:rPr>
          <w:sz w:val="20"/>
          <w:szCs w:val="20"/>
        </w:rPr>
        <w:t>   If pathology services are to be treated as 1 pathology service under paragraph (3)(c) or (4)(c), the fee for the 1 pathology service is the highest fee specified in any of the items that describe the pathology services that are to be treated as the 1pathology service. </w:t>
      </w:r>
    </w:p>
    <w:p w14:paraId="069A3335" w14:textId="77777777" w:rsidR="00154ABF" w:rsidRDefault="00154ABF">
      <w:pPr>
        <w:spacing w:before="200" w:after="200"/>
        <w:rPr>
          <w:sz w:val="20"/>
          <w:szCs w:val="20"/>
        </w:rPr>
      </w:pPr>
      <w:r>
        <w:rPr>
          <w:b/>
          <w:bCs/>
          <w:sz w:val="20"/>
          <w:szCs w:val="20"/>
        </w:rPr>
        <w:t>Hepatitis C viral RNA testing</w:t>
      </w:r>
      <w:r>
        <w:rPr>
          <w:sz w:val="20"/>
          <w:szCs w:val="20"/>
        </w:rPr>
        <w:t> </w:t>
      </w:r>
    </w:p>
    <w:p w14:paraId="64AB2C67" w14:textId="77777777" w:rsidR="00154ABF" w:rsidRDefault="00154ABF">
      <w:pPr>
        <w:spacing w:before="200" w:after="200"/>
        <w:rPr>
          <w:sz w:val="20"/>
          <w:szCs w:val="20"/>
        </w:rPr>
      </w:pPr>
      <w:r>
        <w:rPr>
          <w:b/>
          <w:bCs/>
          <w:sz w:val="20"/>
          <w:szCs w:val="20"/>
        </w:rPr>
        <w:t>19.</w:t>
      </w:r>
      <w:r>
        <w:rPr>
          <w:sz w:val="20"/>
          <w:szCs w:val="20"/>
        </w:rPr>
        <w:t>             For item 69499 and 69500:</w:t>
      </w:r>
    </w:p>
    <w:p w14:paraId="15D35572" w14:textId="77777777" w:rsidR="00154ABF" w:rsidRDefault="00154ABF">
      <w:pPr>
        <w:spacing w:before="200" w:after="200"/>
        <w:rPr>
          <w:sz w:val="20"/>
          <w:szCs w:val="20"/>
        </w:rPr>
      </w:pPr>
      <w:r>
        <w:rPr>
          <w:b/>
          <w:bCs/>
          <w:i/>
          <w:iCs/>
          <w:sz w:val="20"/>
          <w:szCs w:val="20"/>
        </w:rPr>
        <w:lastRenderedPageBreak/>
        <w:t>Hepatitis C sero</w:t>
      </w:r>
      <w:r>
        <w:rPr>
          <w:b/>
          <w:bCs/>
          <w:i/>
          <w:iCs/>
          <w:sz w:val="20"/>
          <w:szCs w:val="20"/>
        </w:rPr>
        <w:noBreakHyphen/>
        <w:t>positive</w:t>
      </w:r>
      <w:r>
        <w:rPr>
          <w:sz w:val="20"/>
          <w:szCs w:val="20"/>
        </w:rPr>
        <w:t>, for a patient, means 2 different assays of Hepatitis C antibodies are positive. </w:t>
      </w:r>
    </w:p>
    <w:p w14:paraId="6781AAB6" w14:textId="77777777" w:rsidR="00154ABF" w:rsidRDefault="00154ABF">
      <w:pPr>
        <w:spacing w:before="200" w:after="200"/>
        <w:rPr>
          <w:sz w:val="20"/>
          <w:szCs w:val="20"/>
        </w:rPr>
      </w:pPr>
      <w:r>
        <w:rPr>
          <w:b/>
          <w:bCs/>
          <w:i/>
          <w:iCs/>
          <w:sz w:val="20"/>
          <w:szCs w:val="20"/>
        </w:rPr>
        <w:t>serological status is uncertain</w:t>
      </w:r>
      <w:r>
        <w:rPr>
          <w:b/>
          <w:bCs/>
          <w:sz w:val="20"/>
          <w:szCs w:val="20"/>
        </w:rPr>
        <w:t>,</w:t>
      </w:r>
      <w:r>
        <w:rPr>
          <w:sz w:val="20"/>
          <w:szCs w:val="20"/>
        </w:rPr>
        <w:t xml:space="preserve"> for a patient, means any result where 2 different assays of Hepatitis C antibodies are inconclusive. </w:t>
      </w:r>
    </w:p>
    <w:p w14:paraId="747F0013" w14:textId="77777777" w:rsidR="00154ABF" w:rsidRDefault="00154ABF">
      <w:pPr>
        <w:spacing w:before="200" w:after="200"/>
        <w:rPr>
          <w:sz w:val="20"/>
          <w:szCs w:val="20"/>
        </w:rPr>
      </w:pPr>
      <w:r>
        <w:rPr>
          <w:b/>
          <w:bCs/>
          <w:sz w:val="20"/>
          <w:szCs w:val="20"/>
        </w:rPr>
        <w:t>Haemochromatosis testing</w:t>
      </w:r>
      <w:r>
        <w:rPr>
          <w:sz w:val="20"/>
          <w:szCs w:val="20"/>
        </w:rPr>
        <w:t> </w:t>
      </w:r>
    </w:p>
    <w:p w14:paraId="4732D1B0" w14:textId="77777777" w:rsidR="00154ABF" w:rsidRDefault="00154ABF">
      <w:pPr>
        <w:spacing w:before="200" w:after="200"/>
        <w:rPr>
          <w:sz w:val="20"/>
          <w:szCs w:val="20"/>
        </w:rPr>
      </w:pPr>
      <w:r>
        <w:rPr>
          <w:b/>
          <w:bCs/>
          <w:sz w:val="20"/>
          <w:szCs w:val="20"/>
        </w:rPr>
        <w:t>20.</w:t>
      </w:r>
      <w:r>
        <w:rPr>
          <w:sz w:val="20"/>
          <w:szCs w:val="20"/>
        </w:rPr>
        <w:t xml:space="preserve">             For items 73317 and 73318:</w:t>
      </w:r>
    </w:p>
    <w:p w14:paraId="03A31F4A" w14:textId="77777777" w:rsidR="00154ABF" w:rsidRDefault="00154ABF">
      <w:pPr>
        <w:spacing w:before="200" w:after="200"/>
        <w:rPr>
          <w:sz w:val="20"/>
          <w:szCs w:val="20"/>
        </w:rPr>
      </w:pPr>
      <w:r>
        <w:rPr>
          <w:b/>
          <w:bCs/>
          <w:i/>
          <w:iCs/>
          <w:sz w:val="20"/>
          <w:szCs w:val="20"/>
        </w:rPr>
        <w:t>                   elevated serum ferritin</w:t>
      </w:r>
      <w:r>
        <w:rPr>
          <w:sz w:val="20"/>
          <w:szCs w:val="20"/>
        </w:rPr>
        <w:t xml:space="preserve"> for a patient, means a level of ferritin above the normal reference range in respect of the particular method of assay used to determine the level. </w:t>
      </w:r>
    </w:p>
    <w:p w14:paraId="23F3FEE6" w14:textId="77777777" w:rsidR="00154ABF" w:rsidRDefault="00154ABF">
      <w:pPr>
        <w:spacing w:before="200" w:after="200"/>
        <w:rPr>
          <w:sz w:val="20"/>
          <w:szCs w:val="20"/>
        </w:rPr>
      </w:pPr>
      <w:r>
        <w:rPr>
          <w:b/>
          <w:bCs/>
          <w:sz w:val="20"/>
          <w:szCs w:val="20"/>
        </w:rPr>
        <w:t>Nutritional and toxicity metals testing</w:t>
      </w:r>
      <w:r>
        <w:rPr>
          <w:sz w:val="20"/>
          <w:szCs w:val="20"/>
        </w:rPr>
        <w:t> </w:t>
      </w:r>
    </w:p>
    <w:p w14:paraId="62868D0D" w14:textId="77777777" w:rsidR="00154ABF" w:rsidRDefault="00154ABF">
      <w:pPr>
        <w:spacing w:before="200" w:after="200"/>
        <w:rPr>
          <w:sz w:val="20"/>
          <w:szCs w:val="20"/>
        </w:rPr>
      </w:pPr>
      <w:r>
        <w:rPr>
          <w:b/>
          <w:bCs/>
          <w:sz w:val="20"/>
          <w:szCs w:val="20"/>
        </w:rPr>
        <w:t>22. (1)</w:t>
      </w:r>
      <w:r>
        <w:rPr>
          <w:sz w:val="20"/>
          <w:szCs w:val="20"/>
        </w:rPr>
        <w:t xml:space="preserve">       For this rule:</w:t>
      </w:r>
    </w:p>
    <w:p w14:paraId="5EDE2135" w14:textId="77777777" w:rsidR="00154ABF" w:rsidRDefault="00154ABF">
      <w:pPr>
        <w:spacing w:before="200" w:after="200"/>
        <w:rPr>
          <w:sz w:val="20"/>
          <w:szCs w:val="20"/>
        </w:rPr>
      </w:pPr>
      <w:r>
        <w:rPr>
          <w:b/>
          <w:bCs/>
          <w:i/>
          <w:iCs/>
          <w:sz w:val="20"/>
          <w:szCs w:val="20"/>
        </w:rPr>
        <w:t>nutritional metals testing group</w:t>
      </w:r>
      <w:r>
        <w:rPr>
          <w:sz w:val="20"/>
          <w:szCs w:val="20"/>
        </w:rPr>
        <w:t xml:space="preserve"> means items 66819, 66820, 66821 and 66822.</w:t>
      </w:r>
    </w:p>
    <w:p w14:paraId="0AACE744" w14:textId="77777777" w:rsidR="00154ABF" w:rsidRDefault="00154ABF">
      <w:pPr>
        <w:spacing w:before="200" w:after="200"/>
        <w:rPr>
          <w:sz w:val="20"/>
          <w:szCs w:val="20"/>
        </w:rPr>
      </w:pPr>
      <w:r>
        <w:rPr>
          <w:b/>
          <w:bCs/>
          <w:i/>
          <w:iCs/>
          <w:sz w:val="20"/>
          <w:szCs w:val="20"/>
        </w:rPr>
        <w:t>metal toxicity testing group</w:t>
      </w:r>
      <w:r>
        <w:rPr>
          <w:sz w:val="20"/>
          <w:szCs w:val="20"/>
        </w:rPr>
        <w:t xml:space="preserve"> means items 66825, 66826, 66827, 66828, 66831 and 66832. </w:t>
      </w:r>
    </w:p>
    <w:p w14:paraId="2630DC98" w14:textId="77777777" w:rsidR="00154ABF" w:rsidRDefault="00154ABF">
      <w:pPr>
        <w:spacing w:before="200" w:after="200"/>
        <w:rPr>
          <w:sz w:val="20"/>
          <w:szCs w:val="20"/>
        </w:rPr>
      </w:pPr>
      <w:r>
        <w:rPr>
          <w:b/>
          <w:bCs/>
          <w:sz w:val="20"/>
          <w:szCs w:val="20"/>
        </w:rPr>
        <w:t>22. (2)</w:t>
      </w:r>
      <w:r>
        <w:rPr>
          <w:sz w:val="20"/>
          <w:szCs w:val="20"/>
        </w:rPr>
        <w:t xml:space="preserve">       An item in the nutritional metals testing group or the metal toxicity testing group does not apply in relation to a service performed if medicare benefits are paid or payable for tests that are performed for the same patient in 3 patient episodes requested within 6 months before the request for that service, under any of:</w:t>
      </w:r>
    </w:p>
    <w:p w14:paraId="3B8B723C" w14:textId="77777777" w:rsidR="00154ABF" w:rsidRDefault="00154ABF">
      <w:pPr>
        <w:spacing w:before="200" w:after="200"/>
        <w:rPr>
          <w:sz w:val="20"/>
          <w:szCs w:val="20"/>
        </w:rPr>
      </w:pPr>
      <w:r>
        <w:rPr>
          <w:sz w:val="20"/>
          <w:szCs w:val="20"/>
        </w:rPr>
        <w:t>(a)    that item; or</w:t>
      </w:r>
    </w:p>
    <w:p w14:paraId="6FAA386B" w14:textId="77777777" w:rsidR="00154ABF" w:rsidRDefault="00154ABF">
      <w:pPr>
        <w:spacing w:before="200" w:after="200"/>
        <w:rPr>
          <w:sz w:val="20"/>
          <w:szCs w:val="20"/>
        </w:rPr>
      </w:pPr>
      <w:r>
        <w:rPr>
          <w:sz w:val="20"/>
          <w:szCs w:val="20"/>
        </w:rPr>
        <w:t>(b)    the other item in the same group; or</w:t>
      </w:r>
    </w:p>
    <w:p w14:paraId="70434BCB" w14:textId="77777777" w:rsidR="00154ABF" w:rsidRDefault="00154ABF">
      <w:pPr>
        <w:spacing w:before="200" w:after="200"/>
        <w:rPr>
          <w:sz w:val="20"/>
          <w:szCs w:val="20"/>
        </w:rPr>
      </w:pPr>
      <w:r>
        <w:rPr>
          <w:sz w:val="20"/>
          <w:szCs w:val="20"/>
        </w:rPr>
        <w:t>(c)     an item in the other group. </w:t>
      </w:r>
    </w:p>
    <w:p w14:paraId="60BF8C60" w14:textId="77777777" w:rsidR="00154ABF" w:rsidRDefault="00154ABF">
      <w:pPr>
        <w:spacing w:before="200" w:after="200"/>
        <w:rPr>
          <w:sz w:val="20"/>
          <w:szCs w:val="20"/>
        </w:rPr>
      </w:pPr>
      <w:r>
        <w:rPr>
          <w:b/>
          <w:bCs/>
          <w:sz w:val="20"/>
          <w:szCs w:val="20"/>
        </w:rPr>
        <w:t>Antineutrophil Cytoplasmic Antibody</w:t>
      </w:r>
      <w:r>
        <w:rPr>
          <w:sz w:val="20"/>
          <w:szCs w:val="20"/>
        </w:rPr>
        <w:t> </w:t>
      </w:r>
    </w:p>
    <w:p w14:paraId="2F7932CA" w14:textId="77777777" w:rsidR="00154ABF" w:rsidRDefault="00154ABF">
      <w:pPr>
        <w:spacing w:before="200" w:after="200"/>
        <w:rPr>
          <w:sz w:val="20"/>
          <w:szCs w:val="20"/>
        </w:rPr>
      </w:pPr>
      <w:r>
        <w:rPr>
          <w:b/>
          <w:bCs/>
          <w:sz w:val="20"/>
          <w:szCs w:val="20"/>
        </w:rPr>
        <w:t xml:space="preserve">23.             </w:t>
      </w:r>
      <w:r>
        <w:rPr>
          <w:sz w:val="20"/>
          <w:szCs w:val="20"/>
        </w:rPr>
        <w:t>A request for Antineutrophil Cytoplasmic Antibody immunofluorescence test (ANCA) shall be deemed to include requests for antineutrophil proteinase 3 antibody test (PR-3 ANCA) and antimyeloperoxidase antibody test (MPO ANCA) where the immunofluorescence test for ANCA is abnormal, or has been abnormal, or those specific antibodies have been previously detected. </w:t>
      </w:r>
    </w:p>
    <w:p w14:paraId="579E4925" w14:textId="77777777" w:rsidR="00154ABF" w:rsidRDefault="00154ABF">
      <w:pPr>
        <w:spacing w:before="200" w:after="200"/>
        <w:rPr>
          <w:sz w:val="20"/>
          <w:szCs w:val="20"/>
        </w:rPr>
      </w:pPr>
      <w:r>
        <w:rPr>
          <w:b/>
          <w:bCs/>
          <w:sz w:val="20"/>
          <w:szCs w:val="20"/>
        </w:rPr>
        <w:t>Satisfying Requirements Described in Items</w:t>
      </w:r>
      <w:r>
        <w:rPr>
          <w:sz w:val="20"/>
          <w:szCs w:val="20"/>
        </w:rPr>
        <w:t> </w:t>
      </w:r>
    </w:p>
    <w:p w14:paraId="6E690181" w14:textId="77777777" w:rsidR="00154ABF" w:rsidRDefault="00154ABF">
      <w:pPr>
        <w:spacing w:before="200" w:after="200"/>
        <w:rPr>
          <w:sz w:val="20"/>
          <w:szCs w:val="20"/>
        </w:rPr>
      </w:pPr>
      <w:r>
        <w:rPr>
          <w:b/>
          <w:bCs/>
          <w:sz w:val="20"/>
          <w:szCs w:val="20"/>
        </w:rPr>
        <w:t xml:space="preserve">24. </w:t>
      </w:r>
      <w:r>
        <w:rPr>
          <w:sz w:val="20"/>
          <w:szCs w:val="20"/>
        </w:rPr>
        <w:t>Unless stated elsewhere in these rules, where an item contains a requirement, this requirement is satisfied if:</w:t>
      </w:r>
    </w:p>
    <w:p w14:paraId="4D6BB5BD" w14:textId="77777777" w:rsidR="00154ABF" w:rsidRDefault="00154ABF">
      <w:pPr>
        <w:spacing w:before="200" w:after="200"/>
        <w:rPr>
          <w:sz w:val="20"/>
          <w:szCs w:val="20"/>
        </w:rPr>
      </w:pPr>
      <w:r>
        <w:rPr>
          <w:sz w:val="20"/>
          <w:szCs w:val="20"/>
        </w:rPr>
        <w:t>(a) The requirement/s as stipulated in the item descriptor are contained in the request form; or</w:t>
      </w:r>
    </w:p>
    <w:p w14:paraId="3827E183" w14:textId="77777777" w:rsidR="00154ABF" w:rsidRDefault="00154ABF">
      <w:pPr>
        <w:spacing w:before="200" w:after="200"/>
        <w:rPr>
          <w:sz w:val="20"/>
          <w:szCs w:val="20"/>
        </w:rPr>
      </w:pPr>
      <w:r>
        <w:rPr>
          <w:sz w:val="20"/>
          <w:szCs w:val="20"/>
        </w:rPr>
        <w:t>(b) The requirement/s as stipulated in the item descriptor were supplied previously in writing to the APA and this documentation is retained by the APA; or</w:t>
      </w:r>
    </w:p>
    <w:p w14:paraId="6D032DDD" w14:textId="77777777" w:rsidR="00154ABF" w:rsidRDefault="00154ABF">
      <w:pPr>
        <w:spacing w:before="200" w:after="200"/>
        <w:rPr>
          <w:sz w:val="20"/>
          <w:szCs w:val="20"/>
        </w:rPr>
      </w:pPr>
      <w:r>
        <w:rPr>
          <w:sz w:val="20"/>
          <w:szCs w:val="20"/>
        </w:rPr>
        <w:t>(c)  The results of other laboratory tests performed in the same episode meet the requirement/s as stipulated in the item descriptor; or</w:t>
      </w:r>
    </w:p>
    <w:p w14:paraId="2E0357DF" w14:textId="77777777" w:rsidR="00154ABF" w:rsidRDefault="00154ABF">
      <w:pPr>
        <w:spacing w:before="200" w:after="200"/>
        <w:rPr>
          <w:sz w:val="20"/>
          <w:szCs w:val="20"/>
        </w:rPr>
      </w:pPr>
      <w:r>
        <w:rPr>
          <w:sz w:val="20"/>
          <w:szCs w:val="20"/>
        </w:rPr>
        <w:t>(d) The results of laboratory tests that meet the requirement/s as stipulated in the item descriptor are supplied on the request form; or</w:t>
      </w:r>
    </w:p>
    <w:p w14:paraId="514EBEBB" w14:textId="77777777" w:rsidR="00154ABF" w:rsidRDefault="00154ABF">
      <w:pPr>
        <w:spacing w:before="200" w:after="200"/>
        <w:rPr>
          <w:sz w:val="20"/>
          <w:szCs w:val="20"/>
        </w:rPr>
      </w:pPr>
      <w:r>
        <w:rPr>
          <w:sz w:val="20"/>
          <w:szCs w:val="20"/>
        </w:rPr>
        <w:t>                   The results of laboratory tests that meet the requirement/s as stipulated in the item descriptor are contained in the APA's records. </w:t>
      </w:r>
    </w:p>
    <w:p w14:paraId="54F7F907" w14:textId="77777777" w:rsidR="00154ABF" w:rsidRDefault="00154ABF">
      <w:pPr>
        <w:spacing w:before="200" w:after="200"/>
        <w:rPr>
          <w:sz w:val="20"/>
          <w:szCs w:val="20"/>
        </w:rPr>
      </w:pPr>
      <w:r>
        <w:rPr>
          <w:b/>
          <w:bCs/>
          <w:sz w:val="20"/>
          <w:szCs w:val="20"/>
        </w:rPr>
        <w:t>Limitation on certain items</w:t>
      </w:r>
      <w:r>
        <w:rPr>
          <w:sz w:val="20"/>
          <w:szCs w:val="20"/>
        </w:rPr>
        <w:t> </w:t>
      </w:r>
    </w:p>
    <w:p w14:paraId="48196D5D" w14:textId="77777777" w:rsidR="00154ABF" w:rsidRDefault="00154ABF">
      <w:pPr>
        <w:spacing w:before="200" w:after="200"/>
        <w:rPr>
          <w:sz w:val="20"/>
          <w:szCs w:val="20"/>
        </w:rPr>
      </w:pPr>
      <w:r>
        <w:rPr>
          <w:b/>
          <w:bCs/>
          <w:sz w:val="20"/>
          <w:szCs w:val="20"/>
        </w:rPr>
        <w:t>25.</w:t>
      </w:r>
      <w:r>
        <w:rPr>
          <w:sz w:val="20"/>
          <w:szCs w:val="20"/>
        </w:rPr>
        <w:t>             (a) For any particular patient, items 66539, 66605, 66606, 66607, 66610, 69380, 69488, 69489, 71075, 71127, 71135 or 71137 is applicable not more than twice in a 12 month period.</w:t>
      </w:r>
    </w:p>
    <w:p w14:paraId="1285713D" w14:textId="77777777" w:rsidR="00154ABF" w:rsidRDefault="00154ABF">
      <w:pPr>
        <w:spacing w:before="200" w:after="200"/>
        <w:rPr>
          <w:sz w:val="20"/>
          <w:szCs w:val="20"/>
        </w:rPr>
      </w:pPr>
      <w:r>
        <w:rPr>
          <w:sz w:val="20"/>
          <w:szCs w:val="20"/>
        </w:rPr>
        <w:lastRenderedPageBreak/>
        <w:t>                   (b) For any particular patient, item 66626 is applicable not more than 36 times in a 12 month period.</w:t>
      </w:r>
    </w:p>
    <w:p w14:paraId="2455EC95" w14:textId="77777777" w:rsidR="00154ABF" w:rsidRDefault="00154ABF">
      <w:pPr>
        <w:spacing w:before="200" w:after="200"/>
        <w:rPr>
          <w:sz w:val="20"/>
          <w:szCs w:val="20"/>
        </w:rPr>
      </w:pPr>
      <w:r>
        <w:rPr>
          <w:sz w:val="20"/>
          <w:szCs w:val="20"/>
        </w:rPr>
        <w:t>                   (c)  For any particular patient, items 66655, 66659, 66838, 66841, 69482, 69491, 69499 or 69500 are applicable not more than once in a 12 month period.</w:t>
      </w:r>
    </w:p>
    <w:p w14:paraId="0F61C52E" w14:textId="77777777" w:rsidR="00154ABF" w:rsidRDefault="00154ABF">
      <w:pPr>
        <w:spacing w:before="200" w:after="200"/>
        <w:rPr>
          <w:sz w:val="20"/>
          <w:szCs w:val="20"/>
        </w:rPr>
      </w:pPr>
      <w:r>
        <w:rPr>
          <w:sz w:val="20"/>
          <w:szCs w:val="20"/>
        </w:rPr>
        <w:t>                   (d) For any particular patient, item 66750 or 66751 is applicable not more than once in a pregnancy.</w:t>
      </w:r>
    </w:p>
    <w:p w14:paraId="34D64044" w14:textId="77777777" w:rsidR="00154ABF" w:rsidRDefault="00154ABF">
      <w:pPr>
        <w:spacing w:before="200" w:after="200"/>
        <w:rPr>
          <w:sz w:val="20"/>
          <w:szCs w:val="20"/>
        </w:rPr>
      </w:pPr>
      <w:r>
        <w:rPr>
          <w:sz w:val="20"/>
          <w:szCs w:val="20"/>
        </w:rPr>
        <w:t>                   (e)  For any particular patient, item 69336 is applicable not more than once in each period of 7 days.</w:t>
      </w:r>
    </w:p>
    <w:p w14:paraId="1A6C4048" w14:textId="77777777" w:rsidR="00154ABF" w:rsidRDefault="00154ABF">
      <w:pPr>
        <w:spacing w:before="200" w:after="200"/>
        <w:rPr>
          <w:sz w:val="20"/>
          <w:szCs w:val="20"/>
        </w:rPr>
      </w:pPr>
      <w:r>
        <w:rPr>
          <w:sz w:val="20"/>
          <w:szCs w:val="20"/>
        </w:rPr>
        <w:t>                   (f)  For any particular patient, items 66660, 69445, 69451, 69483, 71079 or  73523 are applicable not more than 4 times in a 12 month period.</w:t>
      </w:r>
    </w:p>
    <w:p w14:paraId="45EAB9E3" w14:textId="77777777" w:rsidR="00154ABF" w:rsidRDefault="00154ABF">
      <w:pPr>
        <w:spacing w:before="200" w:after="200"/>
        <w:rPr>
          <w:sz w:val="20"/>
          <w:szCs w:val="20"/>
        </w:rPr>
      </w:pPr>
      <w:r>
        <w:rPr>
          <w:sz w:val="20"/>
          <w:szCs w:val="20"/>
        </w:rPr>
        <w:t>                   (g)  For any particular patient, items 66554, 66830 and 71077 are applicable not more than 6 times in a 12 month period.</w:t>
      </w:r>
    </w:p>
    <w:p w14:paraId="58EA07FD" w14:textId="77777777" w:rsidR="00154ABF" w:rsidRDefault="00154ABF">
      <w:pPr>
        <w:spacing w:before="200" w:after="200"/>
        <w:rPr>
          <w:sz w:val="20"/>
          <w:szCs w:val="20"/>
        </w:rPr>
      </w:pPr>
      <w:r>
        <w:rPr>
          <w:sz w:val="20"/>
          <w:szCs w:val="20"/>
        </w:rPr>
        <w:t>                   (h) For any particular patient, item 66819, 66820, 66821, 66822, 66825, 66826, 66827 or 66828 is applicable not more than 3 times in a 6 month period.</w:t>
      </w:r>
    </w:p>
    <w:p w14:paraId="25415C8A" w14:textId="77777777" w:rsidR="00154ABF" w:rsidRDefault="00154ABF">
      <w:pPr>
        <w:spacing w:before="200" w:after="200"/>
        <w:rPr>
          <w:sz w:val="20"/>
          <w:szCs w:val="20"/>
        </w:rPr>
      </w:pPr>
      <w:r>
        <w:rPr>
          <w:sz w:val="20"/>
          <w:szCs w:val="20"/>
        </w:rPr>
        <w:t>                    (i)  For any particular patient, items 73339 and 73340 are applicable not more than once. </w:t>
      </w:r>
    </w:p>
    <w:p w14:paraId="5787D5A0" w14:textId="77777777" w:rsidR="00154ABF" w:rsidRDefault="00154ABF">
      <w:pPr>
        <w:spacing w:before="200" w:after="200"/>
        <w:rPr>
          <w:sz w:val="20"/>
          <w:szCs w:val="20"/>
        </w:rPr>
      </w:pPr>
      <w:r>
        <w:rPr>
          <w:b/>
          <w:bCs/>
          <w:sz w:val="20"/>
          <w:szCs w:val="20"/>
        </w:rPr>
        <w:t>Antigen Detection - Group P3 (Microbiology)</w:t>
      </w:r>
      <w:r>
        <w:rPr>
          <w:sz w:val="20"/>
          <w:szCs w:val="20"/>
        </w:rPr>
        <w:t> </w:t>
      </w:r>
    </w:p>
    <w:p w14:paraId="111B3D82" w14:textId="77777777" w:rsidR="00154ABF" w:rsidRDefault="00154ABF">
      <w:pPr>
        <w:spacing w:before="200" w:after="200"/>
        <w:rPr>
          <w:sz w:val="20"/>
          <w:szCs w:val="20"/>
        </w:rPr>
      </w:pPr>
      <w:r>
        <w:rPr>
          <w:b/>
          <w:bCs/>
          <w:sz w:val="20"/>
          <w:szCs w:val="20"/>
        </w:rPr>
        <w:t>26.</w:t>
      </w:r>
      <w:r>
        <w:rPr>
          <w:sz w:val="20"/>
          <w:szCs w:val="20"/>
        </w:rPr>
        <w:t>          If the service listed in 69316, 69317, 69319, 69494, 69495, 69496, 69497 or 69498 is a pathologist determinable service the specialist pathologist is required to record the reasons for determining the need for this service. </w:t>
      </w:r>
    </w:p>
    <w:p w14:paraId="5D136AA8" w14:textId="77777777" w:rsidR="00154ABF" w:rsidRDefault="00154ABF">
      <w:pPr>
        <w:spacing w:before="200" w:after="200"/>
        <w:rPr>
          <w:sz w:val="20"/>
          <w:szCs w:val="20"/>
        </w:rPr>
      </w:pPr>
      <w:r>
        <w:rPr>
          <w:b/>
          <w:bCs/>
          <w:sz w:val="20"/>
          <w:szCs w:val="20"/>
        </w:rPr>
        <w:t xml:space="preserve">27. </w:t>
      </w:r>
      <w:r>
        <w:rPr>
          <w:sz w:val="20"/>
          <w:szCs w:val="20"/>
        </w:rPr>
        <w:t>If the service rendered in 71148, 73320 or 73321 is a pathologist determinable service, the specialist pathologist is required to record the reason for determining the need for this service including the result of the service in 71147. </w:t>
      </w:r>
    </w:p>
    <w:p w14:paraId="4CEFA558" w14:textId="77777777" w:rsidR="00154ABF" w:rsidRDefault="00154ABF">
      <w:pPr>
        <w:spacing w:before="200" w:after="200"/>
        <w:rPr>
          <w:sz w:val="20"/>
          <w:szCs w:val="20"/>
        </w:rPr>
      </w:pPr>
      <w:r>
        <w:rPr>
          <w:b/>
          <w:bCs/>
          <w:sz w:val="20"/>
          <w:szCs w:val="20"/>
        </w:rPr>
        <w:t>Second Opinion morphology, limitations on items 72858 and 72859</w:t>
      </w:r>
      <w:r>
        <w:rPr>
          <w:sz w:val="20"/>
          <w:szCs w:val="20"/>
        </w:rPr>
        <w:t> </w:t>
      </w:r>
    </w:p>
    <w:p w14:paraId="20A6F38B" w14:textId="77777777" w:rsidR="00154ABF" w:rsidRDefault="00154ABF">
      <w:pPr>
        <w:spacing w:before="200" w:after="200"/>
        <w:rPr>
          <w:sz w:val="20"/>
          <w:szCs w:val="20"/>
        </w:rPr>
      </w:pPr>
      <w:r>
        <w:rPr>
          <w:b/>
          <w:bCs/>
          <w:sz w:val="20"/>
          <w:szCs w:val="20"/>
        </w:rPr>
        <w:t xml:space="preserve">28.1       </w:t>
      </w:r>
      <w:r>
        <w:rPr>
          <w:sz w:val="20"/>
          <w:szCs w:val="20"/>
        </w:rPr>
        <w:t>Items 72858 and 72859 apply:</w:t>
      </w:r>
    </w:p>
    <w:p w14:paraId="3FD9D56A" w14:textId="77777777" w:rsidR="00154ABF" w:rsidRDefault="00154ABF">
      <w:pPr>
        <w:spacing w:before="200" w:after="200"/>
        <w:rPr>
          <w:sz w:val="20"/>
          <w:szCs w:val="20"/>
        </w:rPr>
      </w:pPr>
      <w:r>
        <w:rPr>
          <w:sz w:val="20"/>
          <w:szCs w:val="20"/>
        </w:rPr>
        <w:t>                                    (a)     only to a service that is covered by:</w:t>
      </w:r>
    </w:p>
    <w:p w14:paraId="22DD2D02" w14:textId="77777777" w:rsidR="00154ABF" w:rsidRDefault="00154ABF">
      <w:pPr>
        <w:spacing w:before="200" w:after="200"/>
        <w:rPr>
          <w:sz w:val="20"/>
          <w:szCs w:val="20"/>
        </w:rPr>
      </w:pPr>
      <w:r>
        <w:rPr>
          <w:sz w:val="20"/>
          <w:szCs w:val="20"/>
        </w:rPr>
        <w:t>                         (i)         item 65084 or 65087; or</w:t>
      </w:r>
    </w:p>
    <w:p w14:paraId="1A1475FA" w14:textId="77777777" w:rsidR="00154ABF" w:rsidRDefault="00154ABF">
      <w:pPr>
        <w:spacing w:before="200" w:after="200"/>
        <w:rPr>
          <w:sz w:val="20"/>
          <w:szCs w:val="20"/>
        </w:rPr>
      </w:pPr>
      <w:r>
        <w:rPr>
          <w:sz w:val="20"/>
          <w:szCs w:val="20"/>
        </w:rPr>
        <w:t>                         (ii)        item 72813, 72816, 72817, 72818, 72823, 72824, 72825, 72826, 72827, 72828, 72830, 72836 or 72838; or</w:t>
      </w:r>
    </w:p>
    <w:p w14:paraId="1DFEBFE7" w14:textId="77777777" w:rsidR="00154ABF" w:rsidRDefault="00154ABF">
      <w:pPr>
        <w:spacing w:before="200" w:after="200"/>
        <w:rPr>
          <w:sz w:val="20"/>
          <w:szCs w:val="20"/>
        </w:rPr>
      </w:pPr>
      <w:r>
        <w:rPr>
          <w:sz w:val="20"/>
          <w:szCs w:val="20"/>
        </w:rPr>
        <w:t>                         (iii)       an item in Group P6 (other than item 73070, 73071, 73072, 73074, 73075 or 73076); and</w:t>
      </w:r>
    </w:p>
    <w:p w14:paraId="5114D0B7" w14:textId="77777777" w:rsidR="00154ABF" w:rsidRDefault="00154ABF">
      <w:pPr>
        <w:spacing w:before="200" w:after="200"/>
        <w:rPr>
          <w:sz w:val="20"/>
          <w:szCs w:val="20"/>
        </w:rPr>
      </w:pPr>
      <w:r>
        <w:rPr>
          <w:sz w:val="20"/>
          <w:szCs w:val="20"/>
        </w:rPr>
        <w:t>(b) only if the treating practitioner and the approved pathology practitioner who provided the original opinion on the patient specimen agree that a second opinion is reasonably necessary for diagnostic purposes. </w:t>
      </w:r>
    </w:p>
    <w:p w14:paraId="2697E77B" w14:textId="77777777" w:rsidR="00154ABF" w:rsidRDefault="00154ABF">
      <w:pPr>
        <w:spacing w:before="200" w:after="200"/>
        <w:rPr>
          <w:sz w:val="20"/>
          <w:szCs w:val="20"/>
        </w:rPr>
      </w:pPr>
      <w:r>
        <w:rPr>
          <w:b/>
          <w:bCs/>
          <w:sz w:val="20"/>
          <w:szCs w:val="20"/>
        </w:rPr>
        <w:t>28.2</w:t>
      </w:r>
      <w:r>
        <w:rPr>
          <w:sz w:val="20"/>
          <w:szCs w:val="20"/>
        </w:rPr>
        <w:t>        Items72858 and 72859 do not apply if the accredited pathology laboratory in which the second opinion is provided is the same laboratory in which the original opinion was provided.</w:t>
      </w:r>
    </w:p>
    <w:p w14:paraId="2C981BD9" w14:textId="77777777" w:rsidR="00154ABF" w:rsidRDefault="00154ABF">
      <w:pPr>
        <w:spacing w:before="200" w:after="200"/>
        <w:rPr>
          <w:sz w:val="20"/>
          <w:szCs w:val="20"/>
        </w:rPr>
      </w:pPr>
      <w:r>
        <w:rPr>
          <w:sz w:val="20"/>
          <w:szCs w:val="20"/>
        </w:rPr>
        <w:t> </w:t>
      </w:r>
    </w:p>
    <w:p w14:paraId="62711637" w14:textId="77777777" w:rsidR="00154ABF" w:rsidRDefault="00154ABF">
      <w:pPr>
        <w:spacing w:before="200" w:after="200"/>
        <w:rPr>
          <w:sz w:val="20"/>
          <w:szCs w:val="20"/>
        </w:rPr>
      </w:pPr>
      <w:r>
        <w:rPr>
          <w:sz w:val="20"/>
          <w:szCs w:val="20"/>
        </w:rPr>
        <w:t> </w:t>
      </w:r>
      <w:r>
        <w:rPr>
          <w:b/>
          <w:bCs/>
          <w:sz w:val="20"/>
          <w:szCs w:val="20"/>
        </w:rPr>
        <w:t>Table for Cross Referencing Rules and Clauses appearing in Regulations</w:t>
      </w:r>
      <w:r>
        <w:rPr>
          <w:sz w:val="20"/>
          <w:szCs w:val="20"/>
        </w:rPr>
        <w:t> </w:t>
      </w:r>
    </w:p>
    <w:tbl>
      <w:tblPr>
        <w:tblW w:w="0" w:type="auto"/>
        <w:tblInd w:w="128" w:type="dxa"/>
        <w:tblCellMar>
          <w:left w:w="0" w:type="dxa"/>
          <w:right w:w="0" w:type="dxa"/>
        </w:tblCellMar>
        <w:tblLook w:val="05E0" w:firstRow="1" w:lastRow="1" w:firstColumn="1" w:lastColumn="1" w:noHBand="0" w:noVBand="1"/>
      </w:tblPr>
      <w:tblGrid>
        <w:gridCol w:w="1319"/>
        <w:gridCol w:w="49"/>
        <w:gridCol w:w="1347"/>
        <w:gridCol w:w="1317"/>
        <w:gridCol w:w="1295"/>
        <w:gridCol w:w="1295"/>
        <w:gridCol w:w="1295"/>
        <w:gridCol w:w="1295"/>
      </w:tblGrid>
      <w:tr w:rsidR="00154ABF" w14:paraId="5A87707E" w14:textId="77777777" w:rsidTr="00154ABF">
        <w:tc>
          <w:tcPr>
            <w:tcW w:w="1544"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tcPr>
          <w:p w14:paraId="276E39A3" w14:textId="77777777" w:rsidR="00154ABF" w:rsidRPr="00154ABF" w:rsidRDefault="00154ABF">
            <w:pPr>
              <w:rPr>
                <w:color w:val="000000"/>
                <w:sz w:val="20"/>
                <w:szCs w:val="20"/>
              </w:rPr>
            </w:pPr>
            <w:r w:rsidRPr="00154ABF">
              <w:rPr>
                <w:b/>
                <w:bCs/>
                <w:color w:val="000000"/>
                <w:sz w:val="20"/>
                <w:szCs w:val="20"/>
              </w:rPr>
              <w:t>1 Nov 2010 MBS Book Rules</w:t>
            </w:r>
          </w:p>
        </w:tc>
        <w:tc>
          <w:tcPr>
            <w:tcW w:w="7731" w:type="dxa"/>
            <w:gridSpan w:val="6"/>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4AA5ED25" w14:textId="77777777" w:rsidR="00154ABF" w:rsidRPr="00154ABF" w:rsidRDefault="00154ABF">
            <w:pPr>
              <w:rPr>
                <w:color w:val="000000"/>
                <w:sz w:val="20"/>
                <w:szCs w:val="20"/>
              </w:rPr>
            </w:pPr>
            <w:r w:rsidRPr="00154ABF">
              <w:rPr>
                <w:b/>
                <w:bCs/>
                <w:color w:val="000000"/>
                <w:sz w:val="20"/>
                <w:szCs w:val="20"/>
              </w:rPr>
              <w:t>Health Insurance (Pathology Services Table) Regulations 2010 Clauses</w:t>
            </w:r>
          </w:p>
        </w:tc>
      </w:tr>
      <w:tr w:rsidR="00154ABF" w14:paraId="289D98B0"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8F379A0" w14:textId="77777777" w:rsidR="00154ABF" w:rsidRPr="00154ABF" w:rsidRDefault="00154ABF">
            <w:pPr>
              <w:rPr>
                <w:color w:val="000000"/>
                <w:sz w:val="20"/>
                <w:szCs w:val="20"/>
              </w:rPr>
            </w:pPr>
            <w:r w:rsidRPr="00154ABF">
              <w:rPr>
                <w:color w:val="000000"/>
                <w:sz w:val="20"/>
                <w:szCs w:val="20"/>
              </w:rPr>
              <w:t>1</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F8DBF86" w14:textId="77777777" w:rsidR="00154ABF" w:rsidRPr="00154ABF" w:rsidRDefault="00154ABF">
            <w:pPr>
              <w:rPr>
                <w:color w:val="000000"/>
                <w:sz w:val="20"/>
                <w:szCs w:val="20"/>
              </w:rPr>
            </w:pPr>
            <w:r w:rsidRPr="00154ABF">
              <w:rPr>
                <w:color w:val="000000"/>
                <w:sz w:val="20"/>
                <w:szCs w:val="20"/>
              </w:rPr>
              <w:t>Dictionary</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BF94DB3"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6269395"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0F8A6E0"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E26C102"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FC73734" w14:textId="77777777" w:rsidR="00154ABF" w:rsidRPr="00154ABF" w:rsidRDefault="00154ABF">
            <w:pPr>
              <w:rPr>
                <w:color w:val="000000"/>
                <w:sz w:val="20"/>
                <w:szCs w:val="20"/>
              </w:rPr>
            </w:pPr>
            <w:r w:rsidRPr="00154ABF">
              <w:rPr>
                <w:color w:val="000000"/>
                <w:sz w:val="20"/>
                <w:szCs w:val="20"/>
              </w:rPr>
              <w:t> </w:t>
            </w:r>
          </w:p>
        </w:tc>
      </w:tr>
      <w:tr w:rsidR="00154ABF" w14:paraId="43669EFA"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0F766C3" w14:textId="77777777" w:rsidR="00154ABF" w:rsidRPr="00154ABF" w:rsidRDefault="00154ABF">
            <w:pPr>
              <w:rPr>
                <w:color w:val="000000"/>
                <w:sz w:val="20"/>
                <w:szCs w:val="20"/>
              </w:rPr>
            </w:pPr>
            <w:r w:rsidRPr="00154ABF">
              <w:rPr>
                <w:color w:val="000000"/>
                <w:sz w:val="20"/>
                <w:szCs w:val="20"/>
              </w:rPr>
              <w:t>2</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E2E23F9" w14:textId="77777777" w:rsidR="00154ABF" w:rsidRPr="00154ABF" w:rsidRDefault="00154ABF">
            <w:pPr>
              <w:rPr>
                <w:color w:val="000000"/>
                <w:sz w:val="20"/>
                <w:szCs w:val="20"/>
              </w:rPr>
            </w:pPr>
            <w:r w:rsidRPr="00154ABF">
              <w:rPr>
                <w:color w:val="000000"/>
                <w:sz w:val="20"/>
                <w:szCs w:val="20"/>
              </w:rPr>
              <w:t>1.2.1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B26FF30" w14:textId="77777777" w:rsidR="00154ABF" w:rsidRPr="00154ABF" w:rsidRDefault="00154ABF">
            <w:pPr>
              <w:rPr>
                <w:color w:val="000000"/>
                <w:sz w:val="20"/>
                <w:szCs w:val="20"/>
              </w:rPr>
            </w:pPr>
            <w:r w:rsidRPr="00154ABF">
              <w:rPr>
                <w:color w:val="000000"/>
                <w:sz w:val="20"/>
                <w:szCs w:val="20"/>
              </w:rPr>
              <w:t>2.12.1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218DED5"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F2957BD"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017B6A4"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8C68846" w14:textId="77777777" w:rsidR="00154ABF" w:rsidRPr="00154ABF" w:rsidRDefault="00154ABF">
            <w:pPr>
              <w:rPr>
                <w:color w:val="000000"/>
                <w:sz w:val="20"/>
                <w:szCs w:val="20"/>
              </w:rPr>
            </w:pPr>
            <w:r w:rsidRPr="00154ABF">
              <w:rPr>
                <w:color w:val="000000"/>
                <w:sz w:val="20"/>
                <w:szCs w:val="20"/>
              </w:rPr>
              <w:t> </w:t>
            </w:r>
          </w:p>
        </w:tc>
      </w:tr>
      <w:tr w:rsidR="00154ABF" w14:paraId="513D52FA"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2EDA37A" w14:textId="77777777" w:rsidR="00154ABF" w:rsidRPr="00154ABF" w:rsidRDefault="00154ABF">
            <w:pPr>
              <w:rPr>
                <w:color w:val="000000"/>
                <w:sz w:val="20"/>
                <w:szCs w:val="20"/>
              </w:rPr>
            </w:pPr>
            <w:r w:rsidRPr="00154ABF">
              <w:rPr>
                <w:color w:val="000000"/>
                <w:sz w:val="20"/>
                <w:szCs w:val="20"/>
              </w:rPr>
              <w:t>3</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01A5642E" w14:textId="77777777" w:rsidR="00154ABF" w:rsidRPr="00154ABF" w:rsidRDefault="00154ABF">
            <w:pPr>
              <w:rPr>
                <w:color w:val="000000"/>
                <w:sz w:val="20"/>
                <w:szCs w:val="20"/>
              </w:rPr>
            </w:pPr>
            <w:r w:rsidRPr="00154ABF">
              <w:rPr>
                <w:color w:val="000000"/>
                <w:sz w:val="20"/>
                <w:szCs w:val="20"/>
              </w:rPr>
              <w:t>1.2.2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100D88E"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880A0FE"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9AD1AAC"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0E50FA0"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E95507B" w14:textId="77777777" w:rsidR="00154ABF" w:rsidRPr="00154ABF" w:rsidRDefault="00154ABF">
            <w:pPr>
              <w:rPr>
                <w:color w:val="000000"/>
                <w:sz w:val="20"/>
                <w:szCs w:val="20"/>
              </w:rPr>
            </w:pPr>
            <w:r w:rsidRPr="00154ABF">
              <w:rPr>
                <w:color w:val="000000"/>
                <w:sz w:val="20"/>
                <w:szCs w:val="20"/>
              </w:rPr>
              <w:t> </w:t>
            </w:r>
          </w:p>
        </w:tc>
      </w:tr>
      <w:tr w:rsidR="00154ABF" w14:paraId="3E0C13A9"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8A527EC" w14:textId="77777777" w:rsidR="00154ABF" w:rsidRPr="00154ABF" w:rsidRDefault="00154ABF">
            <w:pPr>
              <w:rPr>
                <w:color w:val="000000"/>
                <w:sz w:val="20"/>
                <w:szCs w:val="20"/>
              </w:rPr>
            </w:pPr>
            <w:r w:rsidRPr="00154ABF">
              <w:rPr>
                <w:color w:val="000000"/>
                <w:sz w:val="20"/>
                <w:szCs w:val="20"/>
              </w:rPr>
              <w:lastRenderedPageBreak/>
              <w:t>4</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32F9602D" w14:textId="77777777" w:rsidR="00154ABF" w:rsidRPr="00154ABF" w:rsidRDefault="00154ABF">
            <w:pPr>
              <w:rPr>
                <w:color w:val="000000"/>
                <w:sz w:val="20"/>
                <w:szCs w:val="20"/>
              </w:rPr>
            </w:pPr>
            <w:r w:rsidRPr="00154ABF">
              <w:rPr>
                <w:color w:val="000000"/>
                <w:sz w:val="20"/>
                <w:szCs w:val="20"/>
              </w:rPr>
              <w:t>1.2.3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3EB7737" w14:textId="77777777" w:rsidR="00154ABF" w:rsidRPr="00154ABF" w:rsidRDefault="00154ABF">
            <w:pPr>
              <w:rPr>
                <w:color w:val="000000"/>
                <w:sz w:val="20"/>
                <w:szCs w:val="20"/>
              </w:rPr>
            </w:pPr>
            <w:r w:rsidRPr="00154ABF">
              <w:rPr>
                <w:color w:val="000000"/>
                <w:sz w:val="20"/>
                <w:szCs w:val="20"/>
              </w:rPr>
              <w:t>2.1.1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B493CCB" w14:textId="77777777" w:rsidR="00154ABF" w:rsidRPr="00154ABF" w:rsidRDefault="00154ABF">
            <w:pPr>
              <w:rPr>
                <w:color w:val="000000"/>
                <w:sz w:val="20"/>
                <w:szCs w:val="20"/>
              </w:rPr>
            </w:pPr>
            <w:r w:rsidRPr="00154ABF">
              <w:rPr>
                <w:color w:val="000000"/>
                <w:sz w:val="20"/>
                <w:szCs w:val="20"/>
              </w:rPr>
              <w:t>2.2.2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3ADF9FB"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45C01E7"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8C1CE16" w14:textId="77777777" w:rsidR="00154ABF" w:rsidRPr="00154ABF" w:rsidRDefault="00154ABF">
            <w:pPr>
              <w:rPr>
                <w:color w:val="000000"/>
                <w:sz w:val="20"/>
                <w:szCs w:val="20"/>
              </w:rPr>
            </w:pPr>
            <w:r w:rsidRPr="00154ABF">
              <w:rPr>
                <w:color w:val="000000"/>
                <w:sz w:val="20"/>
                <w:szCs w:val="20"/>
              </w:rPr>
              <w:t> </w:t>
            </w:r>
          </w:p>
        </w:tc>
      </w:tr>
      <w:tr w:rsidR="00154ABF" w14:paraId="007F2597"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05B02FF" w14:textId="77777777" w:rsidR="00154ABF" w:rsidRPr="00154ABF" w:rsidRDefault="00154ABF">
            <w:pPr>
              <w:rPr>
                <w:color w:val="000000"/>
                <w:sz w:val="20"/>
                <w:szCs w:val="20"/>
              </w:rPr>
            </w:pPr>
            <w:r w:rsidRPr="00154ABF">
              <w:rPr>
                <w:color w:val="000000"/>
                <w:sz w:val="20"/>
                <w:szCs w:val="20"/>
              </w:rPr>
              <w:t>5</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E8EF136" w14:textId="77777777" w:rsidR="00154ABF" w:rsidRPr="00154ABF" w:rsidRDefault="00154ABF">
            <w:pPr>
              <w:rPr>
                <w:color w:val="000000"/>
                <w:sz w:val="20"/>
                <w:szCs w:val="20"/>
              </w:rPr>
            </w:pPr>
            <w:r w:rsidRPr="00154ABF">
              <w:rPr>
                <w:color w:val="000000"/>
                <w:sz w:val="20"/>
                <w:szCs w:val="20"/>
              </w:rPr>
              <w:t>2.1.2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CC89921"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6A77236"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0D558C2"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3BAEDD5"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542D8AC" w14:textId="77777777" w:rsidR="00154ABF" w:rsidRPr="00154ABF" w:rsidRDefault="00154ABF">
            <w:pPr>
              <w:rPr>
                <w:color w:val="000000"/>
                <w:sz w:val="20"/>
                <w:szCs w:val="20"/>
              </w:rPr>
            </w:pPr>
            <w:r w:rsidRPr="00154ABF">
              <w:rPr>
                <w:color w:val="000000"/>
                <w:sz w:val="20"/>
                <w:szCs w:val="20"/>
              </w:rPr>
              <w:t> </w:t>
            </w:r>
          </w:p>
        </w:tc>
      </w:tr>
      <w:tr w:rsidR="00154ABF" w14:paraId="7C42D0BE"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8D1C2EF" w14:textId="77777777" w:rsidR="00154ABF" w:rsidRPr="00154ABF" w:rsidRDefault="00154ABF">
            <w:pPr>
              <w:rPr>
                <w:color w:val="000000"/>
                <w:sz w:val="20"/>
                <w:szCs w:val="20"/>
              </w:rPr>
            </w:pPr>
            <w:r w:rsidRPr="00154ABF">
              <w:rPr>
                <w:color w:val="000000"/>
                <w:sz w:val="20"/>
                <w:szCs w:val="20"/>
              </w:rPr>
              <w:t>6</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123023B2" w14:textId="77777777" w:rsidR="00154ABF" w:rsidRPr="00154ABF" w:rsidRDefault="00154ABF">
            <w:pPr>
              <w:rPr>
                <w:color w:val="000000"/>
                <w:sz w:val="20"/>
                <w:szCs w:val="20"/>
              </w:rPr>
            </w:pPr>
            <w:r w:rsidRPr="00154ABF">
              <w:rPr>
                <w:color w:val="000000"/>
                <w:sz w:val="20"/>
                <w:szCs w:val="20"/>
              </w:rPr>
              <w:t>1.2.4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BD60C9C"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DAEB3EC"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2392E76"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6B85AE2"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98346E0" w14:textId="77777777" w:rsidR="00154ABF" w:rsidRPr="00154ABF" w:rsidRDefault="00154ABF">
            <w:pPr>
              <w:rPr>
                <w:color w:val="000000"/>
                <w:sz w:val="20"/>
                <w:szCs w:val="20"/>
              </w:rPr>
            </w:pPr>
            <w:r w:rsidRPr="00154ABF">
              <w:rPr>
                <w:color w:val="000000"/>
                <w:sz w:val="20"/>
                <w:szCs w:val="20"/>
              </w:rPr>
              <w:t> </w:t>
            </w:r>
          </w:p>
        </w:tc>
      </w:tr>
      <w:tr w:rsidR="00154ABF" w14:paraId="628E1903"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A4F1345" w14:textId="77777777" w:rsidR="00154ABF" w:rsidRPr="00154ABF" w:rsidRDefault="00154ABF">
            <w:pPr>
              <w:rPr>
                <w:color w:val="000000"/>
                <w:sz w:val="20"/>
                <w:szCs w:val="20"/>
              </w:rPr>
            </w:pPr>
            <w:r w:rsidRPr="00154ABF">
              <w:rPr>
                <w:color w:val="000000"/>
                <w:sz w:val="20"/>
                <w:szCs w:val="20"/>
              </w:rPr>
              <w:t>7</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36A2F67D" w14:textId="77777777" w:rsidR="00154ABF" w:rsidRPr="00154ABF" w:rsidRDefault="00154ABF">
            <w:pPr>
              <w:rPr>
                <w:color w:val="000000"/>
                <w:sz w:val="20"/>
                <w:szCs w:val="20"/>
              </w:rPr>
            </w:pPr>
            <w:r w:rsidRPr="00154ABF">
              <w:rPr>
                <w:color w:val="000000"/>
                <w:sz w:val="20"/>
                <w:szCs w:val="20"/>
              </w:rPr>
              <w:t>1.2.5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4D6EAA2"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3F41ECB"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74E38B3"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EE1F487"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D6EE684" w14:textId="77777777" w:rsidR="00154ABF" w:rsidRPr="00154ABF" w:rsidRDefault="00154ABF">
            <w:pPr>
              <w:rPr>
                <w:color w:val="000000"/>
                <w:sz w:val="20"/>
                <w:szCs w:val="20"/>
              </w:rPr>
            </w:pPr>
            <w:r w:rsidRPr="00154ABF">
              <w:rPr>
                <w:color w:val="000000"/>
                <w:sz w:val="20"/>
                <w:szCs w:val="20"/>
              </w:rPr>
              <w:t> </w:t>
            </w:r>
          </w:p>
        </w:tc>
      </w:tr>
      <w:tr w:rsidR="00154ABF" w14:paraId="1EADBF67"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06277BD" w14:textId="77777777" w:rsidR="00154ABF" w:rsidRPr="00154ABF" w:rsidRDefault="00154ABF">
            <w:pPr>
              <w:rPr>
                <w:color w:val="000000"/>
                <w:sz w:val="20"/>
                <w:szCs w:val="20"/>
              </w:rPr>
            </w:pPr>
            <w:r w:rsidRPr="00154ABF">
              <w:rPr>
                <w:color w:val="000000"/>
                <w:sz w:val="20"/>
                <w:szCs w:val="20"/>
              </w:rPr>
              <w:t>8</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C98337F" w14:textId="77777777" w:rsidR="00154ABF" w:rsidRPr="00154ABF" w:rsidRDefault="00154ABF">
            <w:pPr>
              <w:rPr>
                <w:color w:val="000000"/>
                <w:sz w:val="20"/>
                <w:szCs w:val="20"/>
              </w:rPr>
            </w:pPr>
            <w:r w:rsidRPr="00154ABF">
              <w:rPr>
                <w:color w:val="000000"/>
                <w:sz w:val="20"/>
                <w:szCs w:val="20"/>
              </w:rPr>
              <w:t>2.2.1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5FC84ED"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3844EA4"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5C9BB8D"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72CDF1E"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F788C5F" w14:textId="77777777" w:rsidR="00154ABF" w:rsidRPr="00154ABF" w:rsidRDefault="00154ABF">
            <w:pPr>
              <w:rPr>
                <w:color w:val="000000"/>
                <w:sz w:val="20"/>
                <w:szCs w:val="20"/>
              </w:rPr>
            </w:pPr>
            <w:r w:rsidRPr="00154ABF">
              <w:rPr>
                <w:color w:val="000000"/>
                <w:sz w:val="20"/>
                <w:szCs w:val="20"/>
              </w:rPr>
              <w:t> </w:t>
            </w:r>
          </w:p>
        </w:tc>
      </w:tr>
      <w:tr w:rsidR="00154ABF" w14:paraId="5FD90492"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A949050" w14:textId="77777777" w:rsidR="00154ABF" w:rsidRPr="00154ABF" w:rsidRDefault="00154ABF">
            <w:pPr>
              <w:rPr>
                <w:color w:val="000000"/>
                <w:sz w:val="20"/>
                <w:szCs w:val="20"/>
              </w:rPr>
            </w:pPr>
            <w:r w:rsidRPr="00154ABF">
              <w:rPr>
                <w:color w:val="000000"/>
                <w:sz w:val="20"/>
                <w:szCs w:val="20"/>
              </w:rPr>
              <w:t>9</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007101E4" w14:textId="77777777" w:rsidR="00154ABF" w:rsidRPr="00154ABF" w:rsidRDefault="00154ABF">
            <w:pPr>
              <w:rPr>
                <w:color w:val="000000"/>
                <w:sz w:val="20"/>
                <w:szCs w:val="20"/>
              </w:rPr>
            </w:pPr>
            <w:r w:rsidRPr="00154ABF">
              <w:rPr>
                <w:color w:val="000000"/>
                <w:sz w:val="20"/>
                <w:szCs w:val="20"/>
              </w:rPr>
              <w:t>2.2.5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A623D7B"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5DD4D41"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5E9BD72"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315A631"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0956F3B" w14:textId="77777777" w:rsidR="00154ABF" w:rsidRPr="00154ABF" w:rsidRDefault="00154ABF">
            <w:pPr>
              <w:rPr>
                <w:color w:val="000000"/>
                <w:sz w:val="20"/>
                <w:szCs w:val="20"/>
              </w:rPr>
            </w:pPr>
            <w:r w:rsidRPr="00154ABF">
              <w:rPr>
                <w:color w:val="000000"/>
                <w:sz w:val="20"/>
                <w:szCs w:val="20"/>
              </w:rPr>
              <w:t> </w:t>
            </w:r>
          </w:p>
        </w:tc>
      </w:tr>
      <w:tr w:rsidR="00154ABF" w14:paraId="28EB1BA4"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3914296" w14:textId="77777777" w:rsidR="00154ABF" w:rsidRPr="00154ABF" w:rsidRDefault="00154ABF">
            <w:pPr>
              <w:rPr>
                <w:color w:val="000000"/>
                <w:sz w:val="20"/>
                <w:szCs w:val="20"/>
              </w:rPr>
            </w:pPr>
            <w:r w:rsidRPr="00154ABF">
              <w:rPr>
                <w:color w:val="000000"/>
                <w:sz w:val="20"/>
                <w:szCs w:val="20"/>
              </w:rPr>
              <w:t>10</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16B43D66" w14:textId="77777777" w:rsidR="00154ABF" w:rsidRPr="00154ABF" w:rsidRDefault="00154ABF">
            <w:pPr>
              <w:rPr>
                <w:color w:val="000000"/>
                <w:sz w:val="20"/>
                <w:szCs w:val="20"/>
              </w:rPr>
            </w:pPr>
            <w:r w:rsidRPr="00154ABF">
              <w:rPr>
                <w:color w:val="000000"/>
                <w:sz w:val="20"/>
                <w:szCs w:val="20"/>
              </w:rPr>
              <w:t>2.3.1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BA441C8"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77C5353"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7955D6F"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82E53B3"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44DD4D7" w14:textId="77777777" w:rsidR="00154ABF" w:rsidRPr="00154ABF" w:rsidRDefault="00154ABF">
            <w:pPr>
              <w:rPr>
                <w:color w:val="000000"/>
                <w:sz w:val="20"/>
                <w:szCs w:val="20"/>
              </w:rPr>
            </w:pPr>
            <w:r w:rsidRPr="00154ABF">
              <w:rPr>
                <w:color w:val="000000"/>
                <w:sz w:val="20"/>
                <w:szCs w:val="20"/>
              </w:rPr>
              <w:t> </w:t>
            </w:r>
          </w:p>
        </w:tc>
      </w:tr>
      <w:tr w:rsidR="00154ABF" w14:paraId="0BAACE30"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E902CC1" w14:textId="77777777" w:rsidR="00154ABF" w:rsidRPr="00154ABF" w:rsidRDefault="00154ABF">
            <w:pPr>
              <w:rPr>
                <w:color w:val="000000"/>
                <w:sz w:val="20"/>
                <w:szCs w:val="20"/>
              </w:rPr>
            </w:pPr>
            <w:r w:rsidRPr="00154ABF">
              <w:rPr>
                <w:color w:val="000000"/>
                <w:sz w:val="20"/>
                <w:szCs w:val="20"/>
              </w:rPr>
              <w:t>11</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C11E192" w14:textId="77777777" w:rsidR="00154ABF" w:rsidRPr="00154ABF" w:rsidRDefault="00154ABF">
            <w:pPr>
              <w:rPr>
                <w:color w:val="000000"/>
                <w:sz w:val="20"/>
                <w:szCs w:val="20"/>
              </w:rPr>
            </w:pPr>
            <w:r w:rsidRPr="00154ABF">
              <w:rPr>
                <w:color w:val="000000"/>
                <w:sz w:val="20"/>
                <w:szCs w:val="20"/>
              </w:rPr>
              <w:t>2.3.3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50788BD"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D15874F"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DF4DAEF"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57FD8C4"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4ABBE28" w14:textId="77777777" w:rsidR="00154ABF" w:rsidRPr="00154ABF" w:rsidRDefault="00154ABF">
            <w:pPr>
              <w:rPr>
                <w:color w:val="000000"/>
                <w:sz w:val="20"/>
                <w:szCs w:val="20"/>
              </w:rPr>
            </w:pPr>
            <w:r w:rsidRPr="00154ABF">
              <w:rPr>
                <w:color w:val="000000"/>
                <w:sz w:val="20"/>
                <w:szCs w:val="20"/>
              </w:rPr>
              <w:t> </w:t>
            </w:r>
          </w:p>
        </w:tc>
      </w:tr>
      <w:tr w:rsidR="00154ABF" w14:paraId="7036DE45"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2B4D01E" w14:textId="77777777" w:rsidR="00154ABF" w:rsidRPr="00154ABF" w:rsidRDefault="00154ABF">
            <w:pPr>
              <w:rPr>
                <w:color w:val="000000"/>
                <w:sz w:val="20"/>
                <w:szCs w:val="20"/>
              </w:rPr>
            </w:pPr>
            <w:r w:rsidRPr="00154ABF">
              <w:rPr>
                <w:color w:val="000000"/>
                <w:sz w:val="20"/>
                <w:szCs w:val="20"/>
              </w:rPr>
              <w:t>12</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DA0F014" w14:textId="77777777" w:rsidR="00154ABF" w:rsidRPr="00154ABF" w:rsidRDefault="00154ABF">
            <w:pPr>
              <w:rPr>
                <w:color w:val="000000"/>
                <w:sz w:val="20"/>
                <w:szCs w:val="20"/>
              </w:rPr>
            </w:pPr>
            <w:r w:rsidRPr="00154ABF">
              <w:rPr>
                <w:color w:val="000000"/>
                <w:sz w:val="20"/>
                <w:szCs w:val="20"/>
              </w:rPr>
              <w:t>2.4.2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2271FAA"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1F65B8E"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323232A"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608E52B"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E4C4D1C" w14:textId="77777777" w:rsidR="00154ABF" w:rsidRPr="00154ABF" w:rsidRDefault="00154ABF">
            <w:pPr>
              <w:rPr>
                <w:color w:val="000000"/>
                <w:sz w:val="20"/>
                <w:szCs w:val="20"/>
              </w:rPr>
            </w:pPr>
            <w:r w:rsidRPr="00154ABF">
              <w:rPr>
                <w:color w:val="000000"/>
                <w:sz w:val="20"/>
                <w:szCs w:val="20"/>
              </w:rPr>
              <w:t> </w:t>
            </w:r>
          </w:p>
        </w:tc>
      </w:tr>
      <w:tr w:rsidR="00154ABF" w14:paraId="4F631DFD"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3F9F8A1" w14:textId="77777777" w:rsidR="00154ABF" w:rsidRPr="00154ABF" w:rsidRDefault="00154ABF">
            <w:pPr>
              <w:rPr>
                <w:color w:val="000000"/>
                <w:sz w:val="20"/>
                <w:szCs w:val="20"/>
              </w:rPr>
            </w:pPr>
            <w:r w:rsidRPr="00154ABF">
              <w:rPr>
                <w:color w:val="000000"/>
                <w:sz w:val="20"/>
                <w:szCs w:val="20"/>
              </w:rPr>
              <w:t>13</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27C3D9D5" w14:textId="77777777" w:rsidR="00154ABF" w:rsidRPr="00154ABF" w:rsidRDefault="00154ABF">
            <w:pPr>
              <w:rPr>
                <w:color w:val="000000"/>
                <w:sz w:val="20"/>
                <w:szCs w:val="20"/>
              </w:rPr>
            </w:pPr>
            <w:r w:rsidRPr="00154ABF">
              <w:rPr>
                <w:color w:val="000000"/>
                <w:sz w:val="20"/>
                <w:szCs w:val="20"/>
              </w:rPr>
              <w:t>2.5.1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F8893B4" w14:textId="77777777" w:rsidR="00154ABF" w:rsidRPr="00154ABF" w:rsidRDefault="00154ABF">
            <w:pPr>
              <w:rPr>
                <w:color w:val="000000"/>
                <w:sz w:val="20"/>
                <w:szCs w:val="20"/>
              </w:rPr>
            </w:pPr>
            <w:r w:rsidRPr="00154ABF">
              <w:rPr>
                <w:color w:val="000000"/>
                <w:sz w:val="20"/>
                <w:szCs w:val="20"/>
              </w:rPr>
              <w:t>2.6.1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5971344"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FCAFE5B"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98CBD0E"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73D8D51" w14:textId="77777777" w:rsidR="00154ABF" w:rsidRPr="00154ABF" w:rsidRDefault="00154ABF">
            <w:pPr>
              <w:rPr>
                <w:color w:val="000000"/>
                <w:sz w:val="20"/>
                <w:szCs w:val="20"/>
              </w:rPr>
            </w:pPr>
            <w:r w:rsidRPr="00154ABF">
              <w:rPr>
                <w:color w:val="000000"/>
                <w:sz w:val="20"/>
                <w:szCs w:val="20"/>
              </w:rPr>
              <w:t> </w:t>
            </w:r>
          </w:p>
        </w:tc>
      </w:tr>
      <w:tr w:rsidR="00154ABF" w14:paraId="554A6EB1"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8824A47" w14:textId="77777777" w:rsidR="00154ABF" w:rsidRPr="00154ABF" w:rsidRDefault="00154ABF">
            <w:pPr>
              <w:rPr>
                <w:color w:val="000000"/>
                <w:sz w:val="20"/>
                <w:szCs w:val="20"/>
              </w:rPr>
            </w:pPr>
            <w:r w:rsidRPr="00154ABF">
              <w:rPr>
                <w:color w:val="000000"/>
                <w:sz w:val="20"/>
                <w:szCs w:val="20"/>
              </w:rPr>
              <w:t>14</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296857B1" w14:textId="77777777" w:rsidR="00154ABF" w:rsidRPr="00154ABF" w:rsidRDefault="00154ABF">
            <w:pPr>
              <w:rPr>
                <w:color w:val="000000"/>
                <w:sz w:val="20"/>
                <w:szCs w:val="20"/>
              </w:rPr>
            </w:pPr>
            <w:r w:rsidRPr="00154ABF">
              <w:rPr>
                <w:color w:val="000000"/>
                <w:sz w:val="20"/>
                <w:szCs w:val="20"/>
              </w:rPr>
              <w:t>2.10.1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2F8E93C" w14:textId="77777777" w:rsidR="00154ABF" w:rsidRPr="00154ABF" w:rsidRDefault="00154ABF">
            <w:pPr>
              <w:rPr>
                <w:color w:val="000000"/>
                <w:sz w:val="20"/>
                <w:szCs w:val="20"/>
              </w:rPr>
            </w:pPr>
            <w:r w:rsidRPr="00154ABF">
              <w:rPr>
                <w:color w:val="000000"/>
                <w:sz w:val="20"/>
                <w:szCs w:val="20"/>
              </w:rPr>
              <w:t>2.11.1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21864A9"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CDA7445"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3AB62D8"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0FBC1E7" w14:textId="77777777" w:rsidR="00154ABF" w:rsidRPr="00154ABF" w:rsidRDefault="00154ABF">
            <w:pPr>
              <w:rPr>
                <w:color w:val="000000"/>
                <w:sz w:val="20"/>
                <w:szCs w:val="20"/>
              </w:rPr>
            </w:pPr>
            <w:r w:rsidRPr="00154ABF">
              <w:rPr>
                <w:color w:val="000000"/>
                <w:sz w:val="20"/>
                <w:szCs w:val="20"/>
              </w:rPr>
              <w:t> </w:t>
            </w:r>
          </w:p>
        </w:tc>
      </w:tr>
      <w:tr w:rsidR="00154ABF" w14:paraId="6BF6D8C4"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38569D9" w14:textId="77777777" w:rsidR="00154ABF" w:rsidRPr="00154ABF" w:rsidRDefault="00154ABF">
            <w:pPr>
              <w:rPr>
                <w:color w:val="000000"/>
                <w:sz w:val="20"/>
                <w:szCs w:val="20"/>
              </w:rPr>
            </w:pPr>
            <w:r w:rsidRPr="00154ABF">
              <w:rPr>
                <w:color w:val="000000"/>
                <w:sz w:val="20"/>
                <w:szCs w:val="20"/>
              </w:rPr>
              <w:t>15</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03A7E33" w14:textId="77777777" w:rsidR="00154ABF" w:rsidRPr="00154ABF" w:rsidRDefault="00154ABF">
            <w:pPr>
              <w:rPr>
                <w:color w:val="000000"/>
                <w:sz w:val="20"/>
                <w:szCs w:val="20"/>
              </w:rPr>
            </w:pPr>
            <w:r w:rsidRPr="00154ABF">
              <w:rPr>
                <w:color w:val="000000"/>
                <w:sz w:val="20"/>
                <w:szCs w:val="20"/>
              </w:rPr>
              <w:t>2.11.2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F085898"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E3BB8E7"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4314F28"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2B6982F"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1F91712" w14:textId="77777777" w:rsidR="00154ABF" w:rsidRPr="00154ABF" w:rsidRDefault="00154ABF">
            <w:pPr>
              <w:rPr>
                <w:color w:val="000000"/>
                <w:sz w:val="20"/>
                <w:szCs w:val="20"/>
              </w:rPr>
            </w:pPr>
            <w:r w:rsidRPr="00154ABF">
              <w:rPr>
                <w:color w:val="000000"/>
                <w:sz w:val="20"/>
                <w:szCs w:val="20"/>
              </w:rPr>
              <w:t> </w:t>
            </w:r>
          </w:p>
        </w:tc>
      </w:tr>
      <w:tr w:rsidR="00154ABF" w14:paraId="0BFD18EA"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7E6BF20" w14:textId="77777777" w:rsidR="00154ABF" w:rsidRPr="00154ABF" w:rsidRDefault="00154ABF">
            <w:pPr>
              <w:rPr>
                <w:color w:val="000000"/>
                <w:sz w:val="20"/>
                <w:szCs w:val="20"/>
              </w:rPr>
            </w:pPr>
            <w:r w:rsidRPr="00154ABF">
              <w:rPr>
                <w:color w:val="000000"/>
                <w:sz w:val="20"/>
                <w:szCs w:val="20"/>
              </w:rPr>
              <w:t>16</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A3F2C6D" w14:textId="77777777" w:rsidR="00154ABF" w:rsidRPr="00154ABF" w:rsidRDefault="00154ABF">
            <w:pPr>
              <w:rPr>
                <w:color w:val="000000"/>
                <w:sz w:val="20"/>
                <w:szCs w:val="20"/>
              </w:rPr>
            </w:pPr>
            <w:r w:rsidRPr="00154ABF">
              <w:rPr>
                <w:color w:val="000000"/>
                <w:sz w:val="20"/>
                <w:szCs w:val="20"/>
              </w:rPr>
              <w:t>2.11.3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49850E7"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26478B3"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3772924"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D723A2C"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22E79A2" w14:textId="77777777" w:rsidR="00154ABF" w:rsidRPr="00154ABF" w:rsidRDefault="00154ABF">
            <w:pPr>
              <w:rPr>
                <w:color w:val="000000"/>
                <w:sz w:val="20"/>
                <w:szCs w:val="20"/>
              </w:rPr>
            </w:pPr>
            <w:r w:rsidRPr="00154ABF">
              <w:rPr>
                <w:color w:val="000000"/>
                <w:sz w:val="20"/>
                <w:szCs w:val="20"/>
              </w:rPr>
              <w:t> </w:t>
            </w:r>
          </w:p>
        </w:tc>
      </w:tr>
      <w:tr w:rsidR="00154ABF" w14:paraId="155F9650"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7B1936A" w14:textId="77777777" w:rsidR="00154ABF" w:rsidRPr="00154ABF" w:rsidRDefault="00154ABF">
            <w:pPr>
              <w:rPr>
                <w:color w:val="000000"/>
                <w:sz w:val="20"/>
                <w:szCs w:val="20"/>
              </w:rPr>
            </w:pPr>
            <w:r w:rsidRPr="00154ABF">
              <w:rPr>
                <w:color w:val="000000"/>
                <w:sz w:val="20"/>
                <w:szCs w:val="20"/>
              </w:rPr>
              <w:t>17</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2710B25" w14:textId="77777777" w:rsidR="00154ABF" w:rsidRPr="00154ABF" w:rsidRDefault="00154ABF">
            <w:pPr>
              <w:rPr>
                <w:color w:val="000000"/>
                <w:sz w:val="20"/>
                <w:szCs w:val="20"/>
              </w:rPr>
            </w:pPr>
            <w:r w:rsidRPr="00154ABF">
              <w:rPr>
                <w:color w:val="000000"/>
                <w:sz w:val="20"/>
                <w:szCs w:val="20"/>
              </w:rPr>
              <w:t>1.1.1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5C568C8"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1516813"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B1242D9"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69B3D2C"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C86AB1F" w14:textId="77777777" w:rsidR="00154ABF" w:rsidRPr="00154ABF" w:rsidRDefault="00154ABF">
            <w:pPr>
              <w:rPr>
                <w:color w:val="000000"/>
                <w:sz w:val="20"/>
                <w:szCs w:val="20"/>
              </w:rPr>
            </w:pPr>
            <w:r w:rsidRPr="00154ABF">
              <w:rPr>
                <w:color w:val="000000"/>
                <w:sz w:val="20"/>
                <w:szCs w:val="20"/>
              </w:rPr>
              <w:t> </w:t>
            </w:r>
          </w:p>
        </w:tc>
      </w:tr>
      <w:tr w:rsidR="00154ABF" w14:paraId="43DFC7CD"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F162A92" w14:textId="77777777" w:rsidR="00154ABF" w:rsidRPr="00154ABF" w:rsidRDefault="00154ABF">
            <w:pPr>
              <w:rPr>
                <w:color w:val="000000"/>
                <w:sz w:val="20"/>
                <w:szCs w:val="20"/>
              </w:rPr>
            </w:pPr>
            <w:r w:rsidRPr="00154ABF">
              <w:rPr>
                <w:color w:val="000000"/>
                <w:sz w:val="20"/>
                <w:szCs w:val="20"/>
              </w:rPr>
              <w:t>18</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06BDCA8" w14:textId="77777777" w:rsidR="00154ABF" w:rsidRPr="00154ABF" w:rsidRDefault="00154ABF">
            <w:pPr>
              <w:rPr>
                <w:color w:val="000000"/>
                <w:sz w:val="20"/>
                <w:szCs w:val="20"/>
              </w:rPr>
            </w:pPr>
            <w:r w:rsidRPr="00154ABF">
              <w:rPr>
                <w:color w:val="000000"/>
                <w:sz w:val="20"/>
                <w:szCs w:val="20"/>
              </w:rPr>
              <w:t>1.2.6</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4FD0D06"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AE9598D"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51D3CCF"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DB288B8"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533EB89" w14:textId="77777777" w:rsidR="00154ABF" w:rsidRPr="00154ABF" w:rsidRDefault="00154ABF">
            <w:pPr>
              <w:rPr>
                <w:color w:val="000000"/>
                <w:sz w:val="20"/>
                <w:szCs w:val="20"/>
              </w:rPr>
            </w:pPr>
            <w:r w:rsidRPr="00154ABF">
              <w:rPr>
                <w:color w:val="000000"/>
                <w:sz w:val="20"/>
                <w:szCs w:val="20"/>
              </w:rPr>
              <w:t> </w:t>
            </w:r>
          </w:p>
        </w:tc>
      </w:tr>
      <w:tr w:rsidR="00154ABF" w14:paraId="345FCD67"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B00E5ED" w14:textId="77777777" w:rsidR="00154ABF" w:rsidRPr="00154ABF" w:rsidRDefault="00154ABF">
            <w:pPr>
              <w:rPr>
                <w:color w:val="000000"/>
                <w:sz w:val="20"/>
                <w:szCs w:val="20"/>
              </w:rPr>
            </w:pPr>
            <w:r w:rsidRPr="00154ABF">
              <w:rPr>
                <w:color w:val="000000"/>
                <w:sz w:val="20"/>
                <w:szCs w:val="20"/>
              </w:rPr>
              <w:t>18A</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C81A8DC" w14:textId="77777777" w:rsidR="00154ABF" w:rsidRPr="00154ABF" w:rsidRDefault="00154ABF">
            <w:pPr>
              <w:rPr>
                <w:color w:val="000000"/>
                <w:sz w:val="20"/>
                <w:szCs w:val="20"/>
              </w:rPr>
            </w:pPr>
            <w:r w:rsidRPr="00154ABF">
              <w:rPr>
                <w:color w:val="000000"/>
                <w:sz w:val="20"/>
                <w:szCs w:val="20"/>
              </w:rPr>
              <w:t>1.2.7</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537F230"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E52F56E"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F9E3635"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3926067"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1891E64" w14:textId="77777777" w:rsidR="00154ABF" w:rsidRPr="00154ABF" w:rsidRDefault="00154ABF">
            <w:pPr>
              <w:rPr>
                <w:color w:val="000000"/>
                <w:sz w:val="20"/>
                <w:szCs w:val="20"/>
              </w:rPr>
            </w:pPr>
            <w:r w:rsidRPr="00154ABF">
              <w:rPr>
                <w:color w:val="000000"/>
                <w:sz w:val="20"/>
                <w:szCs w:val="20"/>
              </w:rPr>
              <w:t> </w:t>
            </w:r>
          </w:p>
        </w:tc>
      </w:tr>
      <w:tr w:rsidR="00154ABF" w14:paraId="7D90798B"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A57B19F" w14:textId="77777777" w:rsidR="00154ABF" w:rsidRPr="00154ABF" w:rsidRDefault="00154ABF">
            <w:pPr>
              <w:rPr>
                <w:color w:val="000000"/>
                <w:sz w:val="20"/>
                <w:szCs w:val="20"/>
              </w:rPr>
            </w:pPr>
            <w:r w:rsidRPr="00154ABF">
              <w:rPr>
                <w:color w:val="000000"/>
                <w:sz w:val="20"/>
                <w:szCs w:val="20"/>
              </w:rPr>
              <w:t>19</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1460C5B" w14:textId="77777777" w:rsidR="00154ABF" w:rsidRPr="00154ABF" w:rsidRDefault="00154ABF">
            <w:pPr>
              <w:rPr>
                <w:color w:val="000000"/>
                <w:sz w:val="20"/>
                <w:szCs w:val="20"/>
              </w:rPr>
            </w:pPr>
            <w:r w:rsidRPr="00154ABF">
              <w:rPr>
                <w:color w:val="000000"/>
                <w:sz w:val="20"/>
                <w:szCs w:val="20"/>
              </w:rPr>
              <w:t>2.3.5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754F8F8"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1E009F4"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AEA908A"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3B7A8C4"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7D2659A" w14:textId="77777777" w:rsidR="00154ABF" w:rsidRPr="00154ABF" w:rsidRDefault="00154ABF">
            <w:pPr>
              <w:rPr>
                <w:color w:val="000000"/>
                <w:sz w:val="20"/>
                <w:szCs w:val="20"/>
              </w:rPr>
            </w:pPr>
            <w:r w:rsidRPr="00154ABF">
              <w:rPr>
                <w:color w:val="000000"/>
                <w:sz w:val="20"/>
                <w:szCs w:val="20"/>
              </w:rPr>
              <w:t> </w:t>
            </w:r>
          </w:p>
        </w:tc>
      </w:tr>
      <w:tr w:rsidR="00154ABF" w14:paraId="0220AB41"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A93B6F8" w14:textId="77777777" w:rsidR="00154ABF" w:rsidRPr="00154ABF" w:rsidRDefault="00154ABF">
            <w:pPr>
              <w:rPr>
                <w:color w:val="000000"/>
                <w:sz w:val="20"/>
                <w:szCs w:val="20"/>
              </w:rPr>
            </w:pPr>
            <w:r w:rsidRPr="00154ABF">
              <w:rPr>
                <w:color w:val="000000"/>
                <w:sz w:val="20"/>
                <w:szCs w:val="20"/>
              </w:rPr>
              <w:t>20</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FDF0A1A" w14:textId="77777777" w:rsidR="00154ABF" w:rsidRPr="00154ABF" w:rsidRDefault="00154ABF">
            <w:pPr>
              <w:rPr>
                <w:color w:val="000000"/>
                <w:sz w:val="20"/>
                <w:szCs w:val="20"/>
              </w:rPr>
            </w:pPr>
            <w:r w:rsidRPr="00154ABF">
              <w:rPr>
                <w:color w:val="000000"/>
                <w:sz w:val="20"/>
                <w:szCs w:val="20"/>
              </w:rPr>
              <w:t>2.7.1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A9388A0"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8ED1B4B"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B3CFCCA"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DBAA4A1"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C4A86C2" w14:textId="77777777" w:rsidR="00154ABF" w:rsidRPr="00154ABF" w:rsidRDefault="00154ABF">
            <w:pPr>
              <w:rPr>
                <w:color w:val="000000"/>
                <w:sz w:val="20"/>
                <w:szCs w:val="20"/>
              </w:rPr>
            </w:pPr>
            <w:r w:rsidRPr="00154ABF">
              <w:rPr>
                <w:color w:val="000000"/>
                <w:sz w:val="20"/>
                <w:szCs w:val="20"/>
              </w:rPr>
              <w:t> </w:t>
            </w:r>
          </w:p>
        </w:tc>
      </w:tr>
      <w:tr w:rsidR="00154ABF" w14:paraId="5B9DF106"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A5689F2" w14:textId="77777777" w:rsidR="00154ABF" w:rsidRPr="00154ABF" w:rsidRDefault="00154ABF">
            <w:pPr>
              <w:rPr>
                <w:color w:val="000000"/>
                <w:sz w:val="20"/>
                <w:szCs w:val="20"/>
              </w:rPr>
            </w:pPr>
            <w:r w:rsidRPr="00154ABF">
              <w:rPr>
                <w:color w:val="000000"/>
                <w:sz w:val="20"/>
                <w:szCs w:val="20"/>
              </w:rPr>
              <w:t>21</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24F6DEA3" w14:textId="77777777" w:rsidR="00154ABF" w:rsidRPr="00154ABF" w:rsidRDefault="00154ABF">
            <w:pPr>
              <w:rPr>
                <w:color w:val="000000"/>
                <w:sz w:val="20"/>
                <w:szCs w:val="20"/>
              </w:rPr>
            </w:pPr>
            <w:r w:rsidRPr="00154ABF">
              <w:rPr>
                <w:color w:val="000000"/>
                <w:sz w:val="20"/>
                <w:szCs w:val="20"/>
              </w:rPr>
              <w:t>2.2.4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DC7D5E7"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665CBB8"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A4532A6"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BB4FE37"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989841B" w14:textId="77777777" w:rsidR="00154ABF" w:rsidRPr="00154ABF" w:rsidRDefault="00154ABF">
            <w:pPr>
              <w:rPr>
                <w:color w:val="000000"/>
                <w:sz w:val="20"/>
                <w:szCs w:val="20"/>
              </w:rPr>
            </w:pPr>
            <w:r w:rsidRPr="00154ABF">
              <w:rPr>
                <w:color w:val="000000"/>
                <w:sz w:val="20"/>
                <w:szCs w:val="20"/>
              </w:rPr>
              <w:t> </w:t>
            </w:r>
          </w:p>
        </w:tc>
      </w:tr>
      <w:tr w:rsidR="00154ABF" w14:paraId="31E5A69E"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5345EA0" w14:textId="77777777" w:rsidR="00154ABF" w:rsidRPr="00154ABF" w:rsidRDefault="00154ABF">
            <w:pPr>
              <w:rPr>
                <w:color w:val="000000"/>
                <w:sz w:val="20"/>
                <w:szCs w:val="20"/>
              </w:rPr>
            </w:pPr>
            <w:r w:rsidRPr="00154ABF">
              <w:rPr>
                <w:color w:val="000000"/>
                <w:sz w:val="20"/>
                <w:szCs w:val="20"/>
              </w:rPr>
              <w:t>22</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51F0C19" w14:textId="77777777" w:rsidR="00154ABF" w:rsidRPr="00154ABF" w:rsidRDefault="00154ABF">
            <w:pPr>
              <w:rPr>
                <w:color w:val="000000"/>
                <w:sz w:val="20"/>
                <w:szCs w:val="20"/>
              </w:rPr>
            </w:pPr>
            <w:r w:rsidRPr="00154ABF">
              <w:rPr>
                <w:color w:val="000000"/>
                <w:sz w:val="20"/>
                <w:szCs w:val="20"/>
              </w:rPr>
              <w:t>2.2.7</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31FEB1C"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A8B445A"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BC9E67E"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B9C59A6"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828021A" w14:textId="77777777" w:rsidR="00154ABF" w:rsidRPr="00154ABF" w:rsidRDefault="00154ABF">
            <w:pPr>
              <w:rPr>
                <w:color w:val="000000"/>
                <w:sz w:val="20"/>
                <w:szCs w:val="20"/>
              </w:rPr>
            </w:pPr>
            <w:r w:rsidRPr="00154ABF">
              <w:rPr>
                <w:color w:val="000000"/>
                <w:sz w:val="20"/>
                <w:szCs w:val="20"/>
              </w:rPr>
              <w:t> </w:t>
            </w:r>
          </w:p>
        </w:tc>
      </w:tr>
      <w:tr w:rsidR="00154ABF" w14:paraId="0B6675B6"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235C8F3" w14:textId="77777777" w:rsidR="00154ABF" w:rsidRPr="00154ABF" w:rsidRDefault="00154ABF">
            <w:pPr>
              <w:rPr>
                <w:color w:val="000000"/>
                <w:sz w:val="20"/>
                <w:szCs w:val="20"/>
              </w:rPr>
            </w:pPr>
            <w:r w:rsidRPr="00154ABF">
              <w:rPr>
                <w:color w:val="000000"/>
                <w:sz w:val="20"/>
                <w:szCs w:val="20"/>
              </w:rPr>
              <w:t>23</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46AEC0A" w14:textId="77777777" w:rsidR="00154ABF" w:rsidRPr="00154ABF" w:rsidRDefault="00154ABF">
            <w:pPr>
              <w:rPr>
                <w:color w:val="000000"/>
                <w:sz w:val="20"/>
                <w:szCs w:val="20"/>
              </w:rPr>
            </w:pPr>
            <w:r w:rsidRPr="00154ABF">
              <w:rPr>
                <w:color w:val="000000"/>
                <w:sz w:val="20"/>
                <w:szCs w:val="20"/>
              </w:rPr>
              <w:t>2.4.4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4EE2CB3"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035AC9E"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62BD7DB"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B04B7B6"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F08B075" w14:textId="77777777" w:rsidR="00154ABF" w:rsidRPr="00154ABF" w:rsidRDefault="00154ABF">
            <w:pPr>
              <w:rPr>
                <w:color w:val="000000"/>
                <w:sz w:val="20"/>
                <w:szCs w:val="20"/>
              </w:rPr>
            </w:pPr>
            <w:r w:rsidRPr="00154ABF">
              <w:rPr>
                <w:color w:val="000000"/>
                <w:sz w:val="20"/>
                <w:szCs w:val="20"/>
              </w:rPr>
              <w:t> </w:t>
            </w:r>
          </w:p>
        </w:tc>
      </w:tr>
      <w:tr w:rsidR="00154ABF" w14:paraId="1DD1BF5D"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4BE8EAC" w14:textId="77777777" w:rsidR="00154ABF" w:rsidRPr="00154ABF" w:rsidRDefault="00154ABF">
            <w:pPr>
              <w:rPr>
                <w:color w:val="000000"/>
                <w:sz w:val="20"/>
                <w:szCs w:val="20"/>
              </w:rPr>
            </w:pPr>
            <w:r w:rsidRPr="00154ABF">
              <w:rPr>
                <w:color w:val="000000"/>
                <w:sz w:val="20"/>
                <w:szCs w:val="20"/>
              </w:rPr>
              <w:t>24</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D74483B" w14:textId="77777777" w:rsidR="00154ABF" w:rsidRPr="00154ABF" w:rsidRDefault="00154ABF">
            <w:pPr>
              <w:rPr>
                <w:color w:val="000000"/>
                <w:sz w:val="20"/>
                <w:szCs w:val="20"/>
              </w:rPr>
            </w:pPr>
            <w:r w:rsidRPr="00154ABF">
              <w:rPr>
                <w:color w:val="000000"/>
                <w:sz w:val="20"/>
                <w:szCs w:val="20"/>
              </w:rPr>
              <w:t>1.2.8</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103E112" w14:textId="77777777" w:rsidR="00154ABF" w:rsidRPr="00154ABF" w:rsidRDefault="00154ABF">
            <w:pPr>
              <w:rPr>
                <w:color w:val="000000"/>
                <w:sz w:val="20"/>
                <w:szCs w:val="20"/>
              </w:rPr>
            </w:pPr>
            <w:r w:rsidRPr="00154ABF">
              <w:rPr>
                <w:color w:val="000000"/>
                <w:sz w:val="20"/>
                <w:szCs w:val="20"/>
              </w:rPr>
              <w:t>2.4.5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CDE16A8"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F17D777"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0B1CA8F"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FB49556" w14:textId="77777777" w:rsidR="00154ABF" w:rsidRPr="00154ABF" w:rsidRDefault="00154ABF">
            <w:pPr>
              <w:rPr>
                <w:color w:val="000000"/>
                <w:sz w:val="20"/>
                <w:szCs w:val="20"/>
              </w:rPr>
            </w:pPr>
            <w:r w:rsidRPr="00154ABF">
              <w:rPr>
                <w:color w:val="000000"/>
                <w:sz w:val="20"/>
                <w:szCs w:val="20"/>
              </w:rPr>
              <w:t> </w:t>
            </w:r>
          </w:p>
        </w:tc>
      </w:tr>
      <w:tr w:rsidR="00154ABF" w14:paraId="7DF0FE64"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2A71254" w14:textId="77777777" w:rsidR="00154ABF" w:rsidRPr="00154ABF" w:rsidRDefault="00154ABF">
            <w:pPr>
              <w:rPr>
                <w:color w:val="000000"/>
                <w:sz w:val="20"/>
                <w:szCs w:val="20"/>
              </w:rPr>
            </w:pPr>
            <w:r w:rsidRPr="00154ABF">
              <w:rPr>
                <w:color w:val="000000"/>
                <w:sz w:val="20"/>
                <w:szCs w:val="20"/>
              </w:rPr>
              <w:t>25</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2E76D531" w14:textId="77777777" w:rsidR="00154ABF" w:rsidRPr="00154ABF" w:rsidRDefault="00154ABF">
            <w:pPr>
              <w:rPr>
                <w:color w:val="000000"/>
                <w:sz w:val="20"/>
                <w:szCs w:val="20"/>
              </w:rPr>
            </w:pPr>
            <w:r w:rsidRPr="00154ABF">
              <w:rPr>
                <w:color w:val="000000"/>
                <w:sz w:val="20"/>
                <w:szCs w:val="20"/>
              </w:rPr>
              <w:t>2.2.3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FDD86E1" w14:textId="77777777" w:rsidR="00154ABF" w:rsidRPr="00154ABF" w:rsidRDefault="00154ABF">
            <w:pPr>
              <w:rPr>
                <w:color w:val="000000"/>
                <w:sz w:val="20"/>
                <w:szCs w:val="20"/>
              </w:rPr>
            </w:pPr>
            <w:r w:rsidRPr="00154ABF">
              <w:rPr>
                <w:color w:val="000000"/>
                <w:sz w:val="20"/>
                <w:szCs w:val="20"/>
              </w:rPr>
              <w:t>2.2.6</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08C238F" w14:textId="77777777" w:rsidR="00154ABF" w:rsidRPr="00154ABF" w:rsidRDefault="00154ABF">
            <w:pPr>
              <w:rPr>
                <w:color w:val="000000"/>
                <w:sz w:val="20"/>
                <w:szCs w:val="20"/>
              </w:rPr>
            </w:pPr>
            <w:r w:rsidRPr="00154ABF">
              <w:rPr>
                <w:color w:val="000000"/>
                <w:sz w:val="20"/>
                <w:szCs w:val="20"/>
              </w:rPr>
              <w:t>2.2.7</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B3CD2CE" w14:textId="77777777" w:rsidR="00154ABF" w:rsidRPr="00154ABF" w:rsidRDefault="00154ABF">
            <w:pPr>
              <w:rPr>
                <w:color w:val="000000"/>
                <w:sz w:val="20"/>
                <w:szCs w:val="20"/>
              </w:rPr>
            </w:pPr>
            <w:r w:rsidRPr="00154ABF">
              <w:rPr>
                <w:color w:val="000000"/>
                <w:sz w:val="20"/>
                <w:szCs w:val="20"/>
              </w:rPr>
              <w:t>2.3.4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77008F9" w14:textId="77777777" w:rsidR="00154ABF" w:rsidRPr="00154ABF" w:rsidRDefault="00154ABF">
            <w:pPr>
              <w:rPr>
                <w:color w:val="000000"/>
                <w:sz w:val="20"/>
                <w:szCs w:val="20"/>
              </w:rPr>
            </w:pPr>
            <w:r w:rsidRPr="00154ABF">
              <w:rPr>
                <w:color w:val="000000"/>
                <w:sz w:val="20"/>
                <w:szCs w:val="20"/>
              </w:rPr>
              <w:t>2.4.1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014EDBB" w14:textId="77777777" w:rsidR="00154ABF" w:rsidRPr="00154ABF" w:rsidRDefault="00154ABF">
            <w:pPr>
              <w:rPr>
                <w:color w:val="000000"/>
                <w:sz w:val="20"/>
                <w:szCs w:val="20"/>
              </w:rPr>
            </w:pPr>
            <w:r w:rsidRPr="00154ABF">
              <w:rPr>
                <w:color w:val="000000"/>
                <w:sz w:val="20"/>
                <w:szCs w:val="20"/>
              </w:rPr>
              <w:t>2.8.1</w:t>
            </w:r>
          </w:p>
        </w:tc>
      </w:tr>
      <w:tr w:rsidR="00154ABF" w14:paraId="09A072F2"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15C2BE7" w14:textId="77777777" w:rsidR="00154ABF" w:rsidRPr="00154ABF" w:rsidRDefault="00154ABF">
            <w:pPr>
              <w:rPr>
                <w:color w:val="000000"/>
                <w:sz w:val="20"/>
                <w:szCs w:val="20"/>
              </w:rPr>
            </w:pPr>
            <w:r w:rsidRPr="00154ABF">
              <w:rPr>
                <w:color w:val="000000"/>
                <w:sz w:val="20"/>
                <w:szCs w:val="20"/>
              </w:rPr>
              <w:t>26</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80D1435" w14:textId="77777777" w:rsidR="00154ABF" w:rsidRPr="00154ABF" w:rsidRDefault="00154ABF">
            <w:pPr>
              <w:rPr>
                <w:color w:val="000000"/>
                <w:sz w:val="20"/>
                <w:szCs w:val="20"/>
              </w:rPr>
            </w:pPr>
            <w:r w:rsidRPr="00154ABF">
              <w:rPr>
                <w:color w:val="000000"/>
                <w:sz w:val="20"/>
                <w:szCs w:val="20"/>
              </w:rPr>
              <w:t>2.3.2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8CD268B"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14C94E9"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1F99680"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F0F5689"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A779BCA" w14:textId="77777777" w:rsidR="00154ABF" w:rsidRPr="00154ABF" w:rsidRDefault="00154ABF">
            <w:pPr>
              <w:rPr>
                <w:color w:val="000000"/>
                <w:sz w:val="20"/>
                <w:szCs w:val="20"/>
              </w:rPr>
            </w:pPr>
            <w:r w:rsidRPr="00154ABF">
              <w:rPr>
                <w:color w:val="000000"/>
                <w:sz w:val="20"/>
                <w:szCs w:val="20"/>
              </w:rPr>
              <w:t> </w:t>
            </w:r>
          </w:p>
        </w:tc>
      </w:tr>
      <w:tr w:rsidR="00154ABF" w14:paraId="109DBB9D" w14:textId="77777777" w:rsidTr="00154ABF">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6B666A3B" w14:textId="77777777" w:rsidR="00154ABF" w:rsidRPr="00154ABF" w:rsidRDefault="00154ABF">
            <w:pPr>
              <w:rPr>
                <w:color w:val="000000"/>
                <w:sz w:val="20"/>
                <w:szCs w:val="20"/>
              </w:rPr>
            </w:pPr>
            <w:r w:rsidRPr="00154ABF">
              <w:rPr>
                <w:color w:val="000000"/>
                <w:sz w:val="20"/>
                <w:szCs w:val="20"/>
              </w:rPr>
              <w:t>27</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3063BBD" w14:textId="77777777" w:rsidR="00154ABF" w:rsidRPr="00154ABF" w:rsidRDefault="00154ABF">
            <w:pPr>
              <w:rPr>
                <w:color w:val="000000"/>
                <w:sz w:val="20"/>
                <w:szCs w:val="20"/>
              </w:rPr>
            </w:pPr>
            <w:r w:rsidRPr="00154ABF">
              <w:rPr>
                <w:color w:val="000000"/>
                <w:sz w:val="20"/>
                <w:szCs w:val="20"/>
              </w:rPr>
              <w:t>2.4.3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12EA77D" w14:textId="77777777" w:rsidR="00154ABF" w:rsidRPr="00154ABF" w:rsidRDefault="00154ABF">
            <w:pPr>
              <w:rPr>
                <w:color w:val="000000"/>
                <w:sz w:val="20"/>
                <w:szCs w:val="20"/>
              </w:rPr>
            </w:pPr>
            <w:r w:rsidRPr="00154ABF">
              <w:rPr>
                <w:color w:val="000000"/>
                <w:sz w:val="20"/>
                <w:szCs w:val="20"/>
              </w:rPr>
              <w:t>2.7.2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5DC3A7A"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CBC52E1"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FC4658A" w14:textId="77777777" w:rsidR="00154ABF" w:rsidRPr="00154ABF" w:rsidRDefault="00154ABF">
            <w:pPr>
              <w:rPr>
                <w:color w:val="000000"/>
                <w:sz w:val="20"/>
                <w:szCs w:val="20"/>
              </w:rPr>
            </w:pPr>
            <w:r w:rsidRPr="00154ABF">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C785D3C" w14:textId="77777777" w:rsidR="00154ABF" w:rsidRPr="00154ABF" w:rsidRDefault="00154ABF">
            <w:pPr>
              <w:rPr>
                <w:color w:val="000000"/>
                <w:sz w:val="20"/>
                <w:szCs w:val="20"/>
              </w:rPr>
            </w:pPr>
            <w:r w:rsidRPr="00154ABF">
              <w:rPr>
                <w:color w:val="000000"/>
                <w:sz w:val="20"/>
                <w:szCs w:val="20"/>
              </w:rPr>
              <w:t> </w:t>
            </w:r>
          </w:p>
        </w:tc>
      </w:tr>
    </w:tbl>
    <w:p w14:paraId="0E333055" w14:textId="77777777" w:rsidR="00154ABF" w:rsidRDefault="00154ABF">
      <w:pPr>
        <w:spacing w:before="200" w:after="200"/>
        <w:rPr>
          <w:sz w:val="20"/>
          <w:szCs w:val="20"/>
        </w:rPr>
      </w:pPr>
      <w:r>
        <w:rPr>
          <w:sz w:val="20"/>
          <w:szCs w:val="20"/>
        </w:rPr>
        <w:t> </w:t>
      </w:r>
    </w:p>
    <w:p w14:paraId="5CD1EC7E" w14:textId="77777777" w:rsidR="00A77B3E" w:rsidRDefault="00A77B3E"/>
    <w:p w14:paraId="7C6A7FC7" w14:textId="77777777" w:rsidR="00A77B3E" w:rsidRDefault="00A77B3E">
      <w:pPr>
        <w:rPr>
          <w:rFonts w:ascii="Helvetica" w:eastAsia="Helvetica" w:hAnsi="Helvetica" w:cs="Helvetica"/>
          <w:b/>
          <w:sz w:val="20"/>
        </w:rPr>
      </w:pPr>
      <w:r>
        <w:rPr>
          <w:rFonts w:ascii="Helvetica" w:eastAsia="Helvetica" w:hAnsi="Helvetica" w:cs="Helvetica"/>
          <w:b/>
          <w:sz w:val="20"/>
        </w:rPr>
        <w:t>PN.0.35 Detection of measurable residual disease in patients with acute lymphoblastic leukaemia (MBS items 71202 and 73310)</w:t>
      </w:r>
    </w:p>
    <w:p w14:paraId="1CB4E59D" w14:textId="77777777" w:rsidR="00154ABF" w:rsidRDefault="00154ABF">
      <w:pPr>
        <w:spacing w:after="200"/>
        <w:rPr>
          <w:sz w:val="20"/>
          <w:szCs w:val="20"/>
        </w:rPr>
      </w:pPr>
      <w:r>
        <w:rPr>
          <w:sz w:val="20"/>
          <w:szCs w:val="20"/>
        </w:rPr>
        <w:t>The number of measurable residual disease (MRD) tests per patient, per episode of disease or per relapse is not expected to exceed 12, inclusive of a baseline assessment.</w:t>
      </w:r>
    </w:p>
    <w:p w14:paraId="62D9764C" w14:textId="77777777" w:rsidR="00A77B3E" w:rsidRDefault="00A77B3E"/>
    <w:p w14:paraId="4B9C3FA3" w14:textId="77777777" w:rsidR="00A77B3E" w:rsidRDefault="00A77B3E">
      <w:pPr>
        <w:rPr>
          <w:rFonts w:ascii="Helvetica" w:eastAsia="Helvetica" w:hAnsi="Helvetica" w:cs="Helvetica"/>
          <w:b/>
          <w:sz w:val="20"/>
        </w:rPr>
      </w:pPr>
      <w:r>
        <w:rPr>
          <w:rFonts w:ascii="Helvetica" w:eastAsia="Helvetica" w:hAnsi="Helvetica" w:cs="Helvetica"/>
          <w:b/>
          <w:sz w:val="20"/>
        </w:rPr>
        <w:t>PN.1.1 Pathology Services in Relation to Medicare Benefits - Outline of Arrangements</w:t>
      </w:r>
    </w:p>
    <w:p w14:paraId="44423DFC" w14:textId="77777777" w:rsidR="00154ABF" w:rsidRDefault="00154ABF">
      <w:pPr>
        <w:spacing w:after="200"/>
        <w:rPr>
          <w:sz w:val="20"/>
          <w:szCs w:val="20"/>
        </w:rPr>
      </w:pPr>
      <w:r>
        <w:rPr>
          <w:b/>
          <w:bCs/>
          <w:sz w:val="20"/>
          <w:szCs w:val="20"/>
        </w:rPr>
        <w:t>Basic Requirements</w:t>
      </w:r>
      <w:r>
        <w:rPr>
          <w:sz w:val="20"/>
          <w:szCs w:val="20"/>
        </w:rPr>
        <w:t> </w:t>
      </w:r>
    </w:p>
    <w:p w14:paraId="3C50CA5C" w14:textId="77777777" w:rsidR="00154ABF" w:rsidRDefault="00154ABF">
      <w:pPr>
        <w:spacing w:before="200" w:after="200"/>
        <w:rPr>
          <w:sz w:val="20"/>
          <w:szCs w:val="20"/>
        </w:rPr>
      </w:pPr>
      <w:r>
        <w:rPr>
          <w:b/>
          <w:bCs/>
          <w:i/>
          <w:iCs/>
          <w:sz w:val="20"/>
          <w:szCs w:val="20"/>
        </w:rPr>
        <w:t>Determination of Necessity of Service</w:t>
      </w:r>
    </w:p>
    <w:p w14:paraId="026FEEC9" w14:textId="77777777" w:rsidR="00154ABF" w:rsidRDefault="00154ABF">
      <w:pPr>
        <w:spacing w:before="200" w:after="200"/>
        <w:rPr>
          <w:sz w:val="20"/>
          <w:szCs w:val="20"/>
        </w:rPr>
      </w:pPr>
      <w:r>
        <w:rPr>
          <w:sz w:val="20"/>
          <w:szCs w:val="20"/>
        </w:rPr>
        <w:t>The treating practitioner must determine that the pathology service is necessary. </w:t>
      </w:r>
    </w:p>
    <w:p w14:paraId="1B2853D0" w14:textId="77777777" w:rsidR="00154ABF" w:rsidRDefault="00154ABF">
      <w:pPr>
        <w:spacing w:before="200" w:after="200"/>
        <w:rPr>
          <w:sz w:val="20"/>
          <w:szCs w:val="20"/>
        </w:rPr>
      </w:pPr>
      <w:r>
        <w:rPr>
          <w:b/>
          <w:bCs/>
          <w:i/>
          <w:iCs/>
          <w:sz w:val="20"/>
          <w:szCs w:val="20"/>
        </w:rPr>
        <w:t>Request for Service</w:t>
      </w:r>
    </w:p>
    <w:p w14:paraId="75240E48" w14:textId="77777777" w:rsidR="00154ABF" w:rsidRDefault="00154ABF">
      <w:pPr>
        <w:spacing w:before="200" w:after="200"/>
        <w:rPr>
          <w:sz w:val="20"/>
          <w:szCs w:val="20"/>
        </w:rPr>
      </w:pPr>
      <w:r>
        <w:rPr>
          <w:sz w:val="20"/>
          <w:szCs w:val="20"/>
        </w:rPr>
        <w:t>The service may only be provided:</w:t>
      </w:r>
    </w:p>
    <w:p w14:paraId="0344C816" w14:textId="77777777" w:rsidR="00154ABF" w:rsidRDefault="00154ABF">
      <w:pPr>
        <w:spacing w:before="200" w:after="200"/>
        <w:rPr>
          <w:sz w:val="20"/>
          <w:szCs w:val="20"/>
        </w:rPr>
      </w:pPr>
      <w:r>
        <w:rPr>
          <w:sz w:val="20"/>
          <w:szCs w:val="20"/>
        </w:rPr>
        <w:t>(i)               in response to a request from the treating practitioner, including a participating midwife or a participating nurse practitioner, or from another Approved Pathology Practitioner and the request must be in writing (or, if oral, confirmed in writing within fourteen days); or</w:t>
      </w:r>
    </w:p>
    <w:p w14:paraId="00BCA513" w14:textId="77777777" w:rsidR="00154ABF" w:rsidRDefault="00154ABF">
      <w:pPr>
        <w:spacing w:before="200" w:after="200"/>
        <w:rPr>
          <w:sz w:val="20"/>
          <w:szCs w:val="20"/>
        </w:rPr>
      </w:pPr>
      <w:r>
        <w:rPr>
          <w:sz w:val="20"/>
          <w:szCs w:val="20"/>
        </w:rPr>
        <w:t>(ii)              if determined to be necessary by an Approved Pathology Practitioner who is treating the patient.  </w:t>
      </w:r>
    </w:p>
    <w:p w14:paraId="60157C68" w14:textId="77777777" w:rsidR="00154ABF" w:rsidRDefault="00154ABF">
      <w:pPr>
        <w:spacing w:before="200" w:after="200"/>
        <w:rPr>
          <w:sz w:val="20"/>
          <w:szCs w:val="20"/>
        </w:rPr>
      </w:pPr>
      <w:r>
        <w:rPr>
          <w:sz w:val="20"/>
          <w:szCs w:val="20"/>
        </w:rPr>
        <w:t>Services requested by participating midwives and participating nurse practitioners:</w:t>
      </w:r>
    </w:p>
    <w:p w14:paraId="33527C97" w14:textId="77777777" w:rsidR="00154ABF" w:rsidRDefault="00154ABF">
      <w:pPr>
        <w:spacing w:before="200" w:after="200"/>
        <w:rPr>
          <w:sz w:val="20"/>
          <w:szCs w:val="20"/>
        </w:rPr>
      </w:pPr>
      <w:r>
        <w:rPr>
          <w:sz w:val="20"/>
          <w:szCs w:val="20"/>
        </w:rPr>
        <w:lastRenderedPageBreak/>
        <w:t>(i)            A participating midwife can request the following services:</w:t>
      </w:r>
    </w:p>
    <w:p w14:paraId="7E827947" w14:textId="77777777" w:rsidR="00154ABF" w:rsidRDefault="00154ABF">
      <w:pPr>
        <w:spacing w:before="200" w:after="200"/>
        <w:rPr>
          <w:sz w:val="20"/>
          <w:szCs w:val="20"/>
        </w:rPr>
      </w:pPr>
      <w:r>
        <w:rPr>
          <w:sz w:val="20"/>
          <w:szCs w:val="20"/>
        </w:rPr>
        <w:t>Items 65060, 65070, 65090 to 65099 (inclusive), 65114, 66500 to 66512 (inclusive), 66545, 66548, 66566, 66743, 66750, 66751, 69303 to 69317 (inclusive), 69324, 69384 to 69415 (inclusive), 73070, 73071, 73075, 73076 and 73529.</w:t>
      </w:r>
    </w:p>
    <w:p w14:paraId="6E73A37C" w14:textId="77777777" w:rsidR="00154ABF" w:rsidRDefault="00154ABF">
      <w:pPr>
        <w:spacing w:before="200" w:after="200"/>
        <w:rPr>
          <w:sz w:val="20"/>
          <w:szCs w:val="20"/>
        </w:rPr>
      </w:pPr>
      <w:r>
        <w:rPr>
          <w:sz w:val="20"/>
          <w:szCs w:val="20"/>
        </w:rPr>
        <w:t>(ii)            A participating nurse practitioner can request items in the range 65060 to 73529 (inclusive). </w:t>
      </w:r>
    </w:p>
    <w:p w14:paraId="6553AE47" w14:textId="77777777" w:rsidR="00154ABF" w:rsidRDefault="00154ABF">
      <w:pPr>
        <w:spacing w:before="200" w:after="200"/>
        <w:rPr>
          <w:sz w:val="20"/>
          <w:szCs w:val="20"/>
        </w:rPr>
      </w:pPr>
      <w:r>
        <w:rPr>
          <w:b/>
          <w:bCs/>
          <w:i/>
          <w:iCs/>
          <w:sz w:val="20"/>
          <w:szCs w:val="20"/>
        </w:rPr>
        <w:t>Provision of Service</w:t>
      </w:r>
    </w:p>
    <w:p w14:paraId="5651B8BA" w14:textId="77777777" w:rsidR="00154ABF" w:rsidRDefault="00154ABF">
      <w:pPr>
        <w:spacing w:before="200" w:after="200"/>
        <w:rPr>
          <w:sz w:val="20"/>
          <w:szCs w:val="20"/>
        </w:rPr>
      </w:pPr>
      <w:r>
        <w:rPr>
          <w:sz w:val="20"/>
          <w:szCs w:val="20"/>
        </w:rPr>
        <w:t>The following conditions relate to provision of services:   </w:t>
      </w:r>
    </w:p>
    <w:p w14:paraId="182896BB" w14:textId="77777777" w:rsidR="00154ABF" w:rsidRDefault="00154ABF">
      <w:pPr>
        <w:spacing w:before="200" w:after="200"/>
        <w:rPr>
          <w:sz w:val="20"/>
          <w:szCs w:val="20"/>
        </w:rPr>
      </w:pPr>
      <w:r>
        <w:rPr>
          <w:sz w:val="20"/>
          <w:szCs w:val="20"/>
        </w:rPr>
        <w:t>(i)               the service has to be provided by or on behalf of an Approved Pathology Practitioner;</w:t>
      </w:r>
    </w:p>
    <w:p w14:paraId="682B51A2" w14:textId="77777777" w:rsidR="00154ABF" w:rsidRDefault="00154ABF">
      <w:pPr>
        <w:spacing w:before="200" w:after="200"/>
        <w:rPr>
          <w:sz w:val="20"/>
          <w:szCs w:val="20"/>
        </w:rPr>
      </w:pPr>
      <w:r>
        <w:rPr>
          <w:sz w:val="20"/>
          <w:szCs w:val="20"/>
        </w:rPr>
        <w:t>(ii)              the service has to be provided in a pathology laboratory accredited for that kind of service;</w:t>
      </w:r>
    </w:p>
    <w:p w14:paraId="60E79B8D" w14:textId="77777777" w:rsidR="00154ABF" w:rsidRDefault="00154ABF">
      <w:pPr>
        <w:spacing w:before="200" w:after="200"/>
        <w:rPr>
          <w:sz w:val="20"/>
          <w:szCs w:val="20"/>
        </w:rPr>
      </w:pPr>
      <w:r>
        <w:rPr>
          <w:sz w:val="20"/>
          <w:szCs w:val="20"/>
        </w:rPr>
        <w:t>(iii)             the proprietor of the laboratory where the service is performed must be an Approved Pathology Authority;</w:t>
      </w:r>
    </w:p>
    <w:p w14:paraId="3047590C" w14:textId="77777777" w:rsidR="00154ABF" w:rsidRDefault="00154ABF">
      <w:pPr>
        <w:spacing w:before="200" w:after="200"/>
        <w:rPr>
          <w:sz w:val="20"/>
          <w:szCs w:val="20"/>
        </w:rPr>
      </w:pPr>
      <w:r>
        <w:rPr>
          <w:sz w:val="20"/>
          <w:szCs w:val="20"/>
        </w:rPr>
        <w:t>(iv)             the Approved Pathology Practitioner providing the service must either be the proprietor of the laboratory or party to an agreement, either by way of contract of employment or otherwise, with the proprietor of the laboratory in which the service is provided; and</w:t>
      </w:r>
    </w:p>
    <w:p w14:paraId="3C2FFF9F" w14:textId="77777777" w:rsidR="00154ABF" w:rsidRDefault="00154ABF">
      <w:pPr>
        <w:spacing w:before="200" w:after="200"/>
        <w:rPr>
          <w:sz w:val="20"/>
          <w:szCs w:val="20"/>
        </w:rPr>
      </w:pPr>
      <w:r>
        <w:rPr>
          <w:sz w:val="20"/>
          <w:szCs w:val="20"/>
        </w:rPr>
        <w:t>(v)              no benefit will be payable for services provided by an Approved Pathology Practitioner on behalf of an Approved Pathology Authority if they are not performed in the laboratories of that particular Approved Pathology Authority. </w:t>
      </w:r>
    </w:p>
    <w:p w14:paraId="186E3D92" w14:textId="77777777" w:rsidR="00154ABF" w:rsidRDefault="00154ABF">
      <w:pPr>
        <w:spacing w:before="200" w:after="200"/>
        <w:rPr>
          <w:sz w:val="20"/>
          <w:szCs w:val="20"/>
        </w:rPr>
      </w:pPr>
      <w:r>
        <w:rPr>
          <w:b/>
          <w:bCs/>
          <w:i/>
          <w:iCs/>
          <w:sz w:val="20"/>
          <w:szCs w:val="20"/>
        </w:rPr>
        <w:t>Therapeutic Goods Act 1989</w:t>
      </w:r>
    </w:p>
    <w:p w14:paraId="583CD677" w14:textId="77777777" w:rsidR="00154ABF" w:rsidRDefault="00154ABF">
      <w:pPr>
        <w:spacing w:before="200" w:after="200"/>
        <w:rPr>
          <w:sz w:val="20"/>
          <w:szCs w:val="20"/>
        </w:rPr>
      </w:pPr>
      <w:r>
        <w:rPr>
          <w:sz w:val="20"/>
          <w:szCs w:val="20"/>
        </w:rPr>
        <w:t xml:space="preserve">For any service listed in the MBS to be eligible for a Medicare rebate, the service must be rendered in accordance with the provisions of the relevant Commonwealth and State and Territory laws. Approved Pathology Practitioners have the responsibility to ensure that the supply of medicines or medical devices used in the provision of pathology services is strictly in accordance with the provisions of the </w:t>
      </w:r>
      <w:r>
        <w:rPr>
          <w:i/>
          <w:iCs/>
          <w:sz w:val="20"/>
          <w:szCs w:val="20"/>
        </w:rPr>
        <w:t>Therapeutic Goods Act 1989</w:t>
      </w:r>
      <w:r>
        <w:rPr>
          <w:sz w:val="20"/>
          <w:szCs w:val="20"/>
        </w:rPr>
        <w:t>.</w:t>
      </w:r>
    </w:p>
    <w:p w14:paraId="30FC7790" w14:textId="77777777" w:rsidR="00A77B3E" w:rsidRDefault="00A77B3E"/>
    <w:p w14:paraId="60838B1B" w14:textId="77777777" w:rsidR="00A77B3E" w:rsidRDefault="00A77B3E">
      <w:pPr>
        <w:rPr>
          <w:rFonts w:ascii="Helvetica" w:eastAsia="Helvetica" w:hAnsi="Helvetica" w:cs="Helvetica"/>
          <w:b/>
          <w:sz w:val="20"/>
        </w:rPr>
      </w:pPr>
      <w:r>
        <w:rPr>
          <w:rFonts w:ascii="Helvetica" w:eastAsia="Helvetica" w:hAnsi="Helvetica" w:cs="Helvetica"/>
          <w:b/>
          <w:sz w:val="20"/>
        </w:rPr>
        <w:t>PN.1.2 Exemptions to Basic Requirements</w:t>
      </w:r>
    </w:p>
    <w:p w14:paraId="317C62B3" w14:textId="77777777" w:rsidR="00154ABF" w:rsidRDefault="00154ABF">
      <w:pPr>
        <w:spacing w:after="200"/>
        <w:rPr>
          <w:sz w:val="20"/>
          <w:szCs w:val="20"/>
        </w:rPr>
      </w:pPr>
      <w:r>
        <w:rPr>
          <w:b/>
          <w:bCs/>
          <w:sz w:val="20"/>
          <w:szCs w:val="20"/>
        </w:rPr>
        <w:t>Satisfying requirements described in pathology service</w:t>
      </w:r>
      <w:r>
        <w:rPr>
          <w:sz w:val="20"/>
          <w:szCs w:val="20"/>
        </w:rPr>
        <w:t> </w:t>
      </w:r>
    </w:p>
    <w:p w14:paraId="0BE34958" w14:textId="77777777" w:rsidR="00154ABF" w:rsidRDefault="00154ABF">
      <w:pPr>
        <w:spacing w:before="200" w:after="200"/>
        <w:rPr>
          <w:sz w:val="20"/>
          <w:szCs w:val="20"/>
        </w:rPr>
      </w:pPr>
      <w:r>
        <w:rPr>
          <w:sz w:val="20"/>
          <w:szCs w:val="20"/>
        </w:rPr>
        <w:t>Unless the contrary intention appears, a requirement contained in the description of a pathology service in Part 2 is satisfied if: </w:t>
      </w:r>
    </w:p>
    <w:p w14:paraId="2981600E" w14:textId="77777777" w:rsidR="00154ABF" w:rsidRDefault="00154ABF">
      <w:pPr>
        <w:spacing w:before="200" w:after="200"/>
        <w:rPr>
          <w:sz w:val="20"/>
          <w:szCs w:val="20"/>
        </w:rPr>
      </w:pPr>
      <w:r>
        <w:rPr>
          <w:sz w:val="20"/>
          <w:szCs w:val="20"/>
        </w:rPr>
        <w:t>(a)        for a requirement for information - the information:</w:t>
      </w:r>
    </w:p>
    <w:p w14:paraId="634EBD92" w14:textId="77777777" w:rsidR="00154ABF" w:rsidRDefault="00154ABF">
      <w:pPr>
        <w:pBdr>
          <w:left w:val="none" w:sz="0" w:space="22" w:color="auto"/>
        </w:pBdr>
        <w:spacing w:before="200" w:after="200"/>
        <w:ind w:left="450"/>
        <w:rPr>
          <w:sz w:val="20"/>
          <w:szCs w:val="20"/>
        </w:rPr>
      </w:pPr>
      <w:r>
        <w:rPr>
          <w:sz w:val="20"/>
          <w:szCs w:val="20"/>
        </w:rPr>
        <w:t>(i)         is included in the request for the service; or</w:t>
      </w:r>
    </w:p>
    <w:p w14:paraId="5ECB64A0" w14:textId="77777777" w:rsidR="00154ABF" w:rsidRDefault="00154ABF">
      <w:pPr>
        <w:pBdr>
          <w:left w:val="none" w:sz="0" w:space="22" w:color="auto"/>
        </w:pBdr>
        <w:spacing w:before="200" w:after="200"/>
        <w:ind w:left="450"/>
        <w:rPr>
          <w:sz w:val="20"/>
          <w:szCs w:val="20"/>
        </w:rPr>
      </w:pPr>
      <w:r>
        <w:rPr>
          <w:sz w:val="20"/>
          <w:szCs w:val="20"/>
        </w:rPr>
        <w:t>(ii)        was supplied in writing on an earlier occasion to the approved pathology authority that rendered the service, and has been kept by the approved pathology authority; or</w:t>
      </w:r>
    </w:p>
    <w:p w14:paraId="3BE03F1E" w14:textId="77777777" w:rsidR="00154ABF" w:rsidRDefault="00154ABF">
      <w:pPr>
        <w:spacing w:before="200" w:after="200"/>
        <w:rPr>
          <w:sz w:val="20"/>
          <w:szCs w:val="20"/>
        </w:rPr>
      </w:pPr>
      <w:r>
        <w:rPr>
          <w:sz w:val="20"/>
          <w:szCs w:val="20"/>
        </w:rPr>
        <w:t>(b)        for a requirement for laboratory test results - the results are:</w:t>
      </w:r>
    </w:p>
    <w:p w14:paraId="24E23871" w14:textId="77777777" w:rsidR="00154ABF" w:rsidRDefault="00154ABF">
      <w:pPr>
        <w:pBdr>
          <w:left w:val="none" w:sz="0" w:space="22" w:color="auto"/>
        </w:pBdr>
        <w:spacing w:before="200" w:after="200"/>
        <w:ind w:left="450"/>
        <w:rPr>
          <w:sz w:val="20"/>
          <w:szCs w:val="20"/>
        </w:rPr>
      </w:pPr>
      <w:r>
        <w:rPr>
          <w:sz w:val="20"/>
          <w:szCs w:val="20"/>
        </w:rPr>
        <w:t>(i)         included in the request for the service; or</w:t>
      </w:r>
    </w:p>
    <w:p w14:paraId="159C1906" w14:textId="77777777" w:rsidR="00154ABF" w:rsidRDefault="00154ABF">
      <w:pPr>
        <w:pBdr>
          <w:left w:val="none" w:sz="0" w:space="22" w:color="auto"/>
        </w:pBdr>
        <w:spacing w:before="200" w:after="200"/>
        <w:ind w:left="450"/>
        <w:rPr>
          <w:sz w:val="20"/>
          <w:szCs w:val="20"/>
        </w:rPr>
      </w:pPr>
      <w:r>
        <w:rPr>
          <w:sz w:val="20"/>
          <w:szCs w:val="20"/>
        </w:rPr>
        <w:t>(ii)        obtained from another laboratory test performed in the same patient episode; or</w:t>
      </w:r>
    </w:p>
    <w:p w14:paraId="2078CA15" w14:textId="77777777" w:rsidR="00154ABF" w:rsidRDefault="00154ABF">
      <w:pPr>
        <w:pBdr>
          <w:left w:val="none" w:sz="0" w:space="22" w:color="auto"/>
        </w:pBdr>
        <w:spacing w:before="200" w:after="200"/>
        <w:ind w:left="450"/>
        <w:rPr>
          <w:sz w:val="20"/>
          <w:szCs w:val="20"/>
        </w:rPr>
      </w:pPr>
      <w:r>
        <w:rPr>
          <w:sz w:val="20"/>
          <w:szCs w:val="20"/>
        </w:rPr>
        <w:t>(iii)       included in results from an earlier laboratory test that have been kept by the approved pathology authority. </w:t>
      </w:r>
    </w:p>
    <w:p w14:paraId="54ED455E" w14:textId="77777777" w:rsidR="00154ABF" w:rsidRDefault="00154ABF">
      <w:pPr>
        <w:spacing w:before="200" w:after="200"/>
        <w:rPr>
          <w:sz w:val="20"/>
          <w:szCs w:val="20"/>
        </w:rPr>
      </w:pPr>
      <w:r>
        <w:rPr>
          <w:b/>
          <w:bCs/>
          <w:sz w:val="20"/>
          <w:szCs w:val="20"/>
        </w:rPr>
        <w:t>Services Where Request Not Required</w:t>
      </w:r>
      <w:r>
        <w:rPr>
          <w:sz w:val="20"/>
          <w:szCs w:val="20"/>
        </w:rPr>
        <w:t> </w:t>
      </w:r>
    </w:p>
    <w:p w14:paraId="2D8B1AC4" w14:textId="77777777" w:rsidR="00154ABF" w:rsidRDefault="00154ABF">
      <w:pPr>
        <w:spacing w:before="200" w:after="200"/>
        <w:rPr>
          <w:sz w:val="20"/>
          <w:szCs w:val="20"/>
        </w:rPr>
      </w:pPr>
      <w:r>
        <w:rPr>
          <w:sz w:val="20"/>
          <w:szCs w:val="20"/>
        </w:rPr>
        <w:lastRenderedPageBreak/>
        <w:t>A pathologist-determinable service is a pathology service: </w:t>
      </w:r>
    </w:p>
    <w:p w14:paraId="4C8E8F18" w14:textId="77777777" w:rsidR="00154ABF" w:rsidRDefault="00154ABF">
      <w:pPr>
        <w:spacing w:before="200" w:after="200"/>
        <w:rPr>
          <w:sz w:val="20"/>
          <w:szCs w:val="20"/>
        </w:rPr>
      </w:pPr>
      <w:r>
        <w:rPr>
          <w:sz w:val="20"/>
          <w:szCs w:val="20"/>
        </w:rPr>
        <w:t>(a)        that is rendered by or on behalf of an approved pathology practitioner for a person who is a patient of that approved pathology practitioner who has determined that the service is necessary.</w:t>
      </w:r>
    </w:p>
    <w:p w14:paraId="141466E9" w14:textId="77777777" w:rsidR="00154ABF" w:rsidRDefault="00154ABF">
      <w:pPr>
        <w:spacing w:before="200" w:after="200"/>
        <w:rPr>
          <w:sz w:val="20"/>
          <w:szCs w:val="20"/>
        </w:rPr>
      </w:pPr>
      <w:r>
        <w:rPr>
          <w:sz w:val="20"/>
          <w:szCs w:val="20"/>
        </w:rPr>
        <w:t>(b)        that is specified in item 73332, 73336, 73337, 73389, 73341, 73342, 73344, 73436, 73429 or only one immunohistochemistry items 72846, 72847, 72848, 72849, 72850 and 72860 or electronmicroscopy items 72851 and 72852 or immunocytochemistry items 73059, 73060 or 73061, and 73364 to 73383 and is considered necessary by the approved pathology practitioner as a consequence of information resulting from a pathology service contained in tissue examination items 72813 - 72838 or cytology items 73045 - 73051 respectively. </w:t>
      </w:r>
    </w:p>
    <w:p w14:paraId="6DBCAE4A" w14:textId="77777777" w:rsidR="00154ABF" w:rsidRDefault="00154ABF">
      <w:pPr>
        <w:spacing w:before="200" w:after="200"/>
        <w:rPr>
          <w:sz w:val="20"/>
          <w:szCs w:val="20"/>
        </w:rPr>
      </w:pPr>
      <w:r>
        <w:rPr>
          <w:sz w:val="20"/>
          <w:szCs w:val="20"/>
        </w:rPr>
        <w:t>Please note: a written request is required for a service contained in items 72813 to 72838 and items 73045 to 73051. </w:t>
      </w:r>
    </w:p>
    <w:p w14:paraId="7A774F2E" w14:textId="77777777" w:rsidR="00154ABF" w:rsidRDefault="00154ABF">
      <w:pPr>
        <w:spacing w:before="200" w:after="200"/>
        <w:rPr>
          <w:sz w:val="20"/>
          <w:szCs w:val="20"/>
        </w:rPr>
      </w:pPr>
      <w:r>
        <w:rPr>
          <w:sz w:val="20"/>
          <w:szCs w:val="20"/>
        </w:rPr>
        <w:t>(c)        that is specified in one of the antigen detection items 69494, 69495 or 69496 is considered necessary by the approved pathology practitioner as a consequence of information provided by the requesting practitioner or by the nature or appearance of the specimen or as a consequence of information resulting from a pathology service contained in items 69303, 69306, 69312, 69318, 69321 and 69345.  </w:t>
      </w:r>
    </w:p>
    <w:p w14:paraId="4E25931E" w14:textId="77777777" w:rsidR="00154ABF" w:rsidRDefault="00154ABF">
      <w:pPr>
        <w:spacing w:before="200" w:after="200"/>
        <w:rPr>
          <w:sz w:val="20"/>
          <w:szCs w:val="20"/>
        </w:rPr>
      </w:pPr>
      <w:r>
        <w:rPr>
          <w:sz w:val="20"/>
          <w:szCs w:val="20"/>
        </w:rPr>
        <w:t>Please note: a written request is required for a service contained in items 69303, 69306, 69312, 69318, 69321 and 69345. </w:t>
      </w:r>
    </w:p>
    <w:p w14:paraId="1289C609" w14:textId="77777777" w:rsidR="00154ABF" w:rsidRDefault="00154ABF">
      <w:pPr>
        <w:spacing w:before="200" w:after="200"/>
        <w:rPr>
          <w:sz w:val="20"/>
          <w:szCs w:val="20"/>
        </w:rPr>
      </w:pPr>
      <w:r>
        <w:rPr>
          <w:sz w:val="20"/>
          <w:szCs w:val="20"/>
        </w:rPr>
        <w:t>(d)        that is specified in item 73320, HLA-B27 typing by nucleic acid amplification, and is considered necessary by the approved pathology practitioner because the results of HLA-B27 typing described in item 71147 are unsatisfactory. </w:t>
      </w:r>
    </w:p>
    <w:p w14:paraId="4A7EFC78" w14:textId="77777777" w:rsidR="00154ABF" w:rsidRDefault="00154ABF">
      <w:pPr>
        <w:spacing w:before="200" w:after="200"/>
        <w:rPr>
          <w:sz w:val="20"/>
          <w:szCs w:val="20"/>
        </w:rPr>
      </w:pPr>
      <w:r>
        <w:rPr>
          <w:sz w:val="20"/>
          <w:szCs w:val="20"/>
        </w:rPr>
        <w:t>(e)         that is specified in item 73305, detection of mutation of the FMRI gene by Southern Blot analysis where the results in item 73300 are inconclusive.</w:t>
      </w:r>
    </w:p>
    <w:p w14:paraId="04A86017" w14:textId="77777777" w:rsidR="00154ABF" w:rsidRDefault="00154ABF">
      <w:pPr>
        <w:spacing w:before="200" w:after="200"/>
        <w:rPr>
          <w:sz w:val="20"/>
          <w:szCs w:val="20"/>
        </w:rPr>
      </w:pPr>
      <w:r>
        <w:rPr>
          <w:sz w:val="20"/>
          <w:szCs w:val="20"/>
        </w:rPr>
        <w:t>(f)  that is specified in alpha thalassaemia genetic testing items 73411, 73412 or 73413 and is considered necessary by the approved pathology practitioner because the results of testing described in item 73410 were inconclusive. </w:t>
      </w:r>
    </w:p>
    <w:p w14:paraId="4A7AF353" w14:textId="77777777" w:rsidR="00A77B3E" w:rsidRDefault="00A77B3E"/>
    <w:p w14:paraId="69D58DFE" w14:textId="77777777" w:rsidR="00A77B3E" w:rsidRDefault="00A77B3E">
      <w:pPr>
        <w:rPr>
          <w:rFonts w:ascii="Helvetica" w:eastAsia="Helvetica" w:hAnsi="Helvetica" w:cs="Helvetica"/>
          <w:b/>
          <w:sz w:val="20"/>
        </w:rPr>
      </w:pPr>
      <w:r>
        <w:rPr>
          <w:rFonts w:ascii="Helvetica" w:eastAsia="Helvetica" w:hAnsi="Helvetica" w:cs="Helvetica"/>
          <w:b/>
          <w:sz w:val="20"/>
        </w:rPr>
        <w:t>PN.1.3 Circumstances Where Medicare Benefits Not Attracted</w:t>
      </w:r>
    </w:p>
    <w:p w14:paraId="40B5371E" w14:textId="77777777" w:rsidR="00154ABF" w:rsidRDefault="00154ABF">
      <w:pPr>
        <w:spacing w:after="200"/>
        <w:rPr>
          <w:sz w:val="20"/>
          <w:szCs w:val="20"/>
        </w:rPr>
      </w:pPr>
      <w:r>
        <w:rPr>
          <w:b/>
          <w:bCs/>
          <w:i/>
          <w:iCs/>
          <w:sz w:val="20"/>
          <w:szCs w:val="20"/>
        </w:rPr>
        <w:t>Services Rendered by Disqualified Practitioner</w:t>
      </w:r>
    </w:p>
    <w:p w14:paraId="03105EAE" w14:textId="77777777" w:rsidR="00154ABF" w:rsidRDefault="00154ABF">
      <w:pPr>
        <w:spacing w:before="200" w:after="200"/>
        <w:rPr>
          <w:sz w:val="20"/>
          <w:szCs w:val="20"/>
        </w:rPr>
      </w:pPr>
      <w:r>
        <w:rPr>
          <w:sz w:val="20"/>
          <w:szCs w:val="20"/>
        </w:rPr>
        <w:t>Medicare benefits are not payable for pathology services if at the time the service is rendered, the person, by or on whose behalf the service is rendered, is a person in relation to whom a determination is in force in relation to that class of services.  That is, where an Approved Pathology Practitioner has breached an undertaking, and a determination has been made that Medicare benefits should not be paid during a specified period (of up to five years) in respect of specified pathology services rendered by the practitioner. </w:t>
      </w:r>
    </w:p>
    <w:p w14:paraId="260CF874" w14:textId="77777777" w:rsidR="00154ABF" w:rsidRDefault="00154ABF">
      <w:pPr>
        <w:spacing w:before="200" w:after="200"/>
        <w:rPr>
          <w:sz w:val="20"/>
          <w:szCs w:val="20"/>
        </w:rPr>
      </w:pPr>
      <w:r>
        <w:rPr>
          <w:sz w:val="20"/>
          <w:szCs w:val="20"/>
        </w:rPr>
        <w:t>Note: An Approved Pathology Practitioner may be disqualified for reasons other than a breach of undertaking.  </w:t>
      </w:r>
    </w:p>
    <w:p w14:paraId="5AA4394E" w14:textId="77777777" w:rsidR="00154ABF" w:rsidRDefault="00154ABF">
      <w:pPr>
        <w:spacing w:before="200" w:after="200"/>
        <w:rPr>
          <w:sz w:val="20"/>
          <w:szCs w:val="20"/>
        </w:rPr>
      </w:pPr>
      <w:r>
        <w:rPr>
          <w:b/>
          <w:bCs/>
          <w:i/>
          <w:iCs/>
          <w:sz w:val="20"/>
          <w:szCs w:val="20"/>
        </w:rPr>
        <w:t>Certain Pathology Tests Do Not Attract Medicare Benefits</w:t>
      </w:r>
    </w:p>
    <w:p w14:paraId="69375AE5" w14:textId="77777777" w:rsidR="00154ABF" w:rsidRDefault="00154ABF">
      <w:pPr>
        <w:spacing w:before="200" w:after="200"/>
        <w:rPr>
          <w:sz w:val="20"/>
          <w:szCs w:val="20"/>
        </w:rPr>
      </w:pPr>
      <w:r>
        <w:rPr>
          <w:sz w:val="20"/>
          <w:szCs w:val="20"/>
        </w:rPr>
        <w:t>Certain tests of public health significance do not qualify for payment of Medicare benefits.  Examples of services in this category are:</w:t>
      </w:r>
    </w:p>
    <w:p w14:paraId="0BA7032C" w14:textId="77777777" w:rsidR="00154ABF" w:rsidRDefault="00154ABF">
      <w:pPr>
        <w:spacing w:before="200" w:after="200"/>
        <w:rPr>
          <w:sz w:val="20"/>
          <w:szCs w:val="20"/>
        </w:rPr>
      </w:pPr>
      <w:r>
        <w:rPr>
          <w:sz w:val="20"/>
          <w:szCs w:val="20"/>
        </w:rPr>
        <w:t>-                  examination by animal inoculation;</w:t>
      </w:r>
    </w:p>
    <w:p w14:paraId="21316BC1" w14:textId="77777777" w:rsidR="00154ABF" w:rsidRDefault="00154ABF">
      <w:pPr>
        <w:spacing w:before="200" w:after="200"/>
        <w:rPr>
          <w:sz w:val="20"/>
          <w:szCs w:val="20"/>
        </w:rPr>
      </w:pPr>
      <w:r>
        <w:rPr>
          <w:sz w:val="20"/>
          <w:szCs w:val="20"/>
        </w:rPr>
        <w:t>-                  Guthrie test for phenylketonuria;</w:t>
      </w:r>
    </w:p>
    <w:p w14:paraId="7FFF8A80" w14:textId="77777777" w:rsidR="00154ABF" w:rsidRDefault="00154ABF">
      <w:pPr>
        <w:spacing w:before="200" w:after="200"/>
        <w:rPr>
          <w:sz w:val="20"/>
          <w:szCs w:val="20"/>
        </w:rPr>
      </w:pPr>
      <w:r>
        <w:rPr>
          <w:sz w:val="20"/>
          <w:szCs w:val="20"/>
        </w:rPr>
        <w:t>-                  neonatal screening for hypothyroidism (T4/TSH estimation);</w:t>
      </w:r>
    </w:p>
    <w:p w14:paraId="097143F8" w14:textId="77777777" w:rsidR="00154ABF" w:rsidRDefault="00154ABF">
      <w:pPr>
        <w:spacing w:before="200" w:after="200"/>
        <w:rPr>
          <w:sz w:val="20"/>
          <w:szCs w:val="20"/>
        </w:rPr>
      </w:pPr>
      <w:r>
        <w:rPr>
          <w:sz w:val="20"/>
          <w:szCs w:val="20"/>
        </w:rPr>
        <w:t>-                  neonatal screening for Cystic Fibrosis;</w:t>
      </w:r>
    </w:p>
    <w:p w14:paraId="5949311F" w14:textId="77777777" w:rsidR="00154ABF" w:rsidRDefault="00154ABF">
      <w:pPr>
        <w:spacing w:before="200" w:after="200"/>
        <w:rPr>
          <w:sz w:val="20"/>
          <w:szCs w:val="20"/>
        </w:rPr>
      </w:pPr>
      <w:r>
        <w:rPr>
          <w:sz w:val="20"/>
          <w:szCs w:val="20"/>
        </w:rPr>
        <w:t>-                  neonatal screening for Galactosemia;</w:t>
      </w:r>
    </w:p>
    <w:p w14:paraId="67EE5CA8" w14:textId="77777777" w:rsidR="00154ABF" w:rsidRDefault="00154ABF">
      <w:pPr>
        <w:spacing w:before="200" w:after="200"/>
        <w:rPr>
          <w:sz w:val="20"/>
          <w:szCs w:val="20"/>
        </w:rPr>
      </w:pPr>
      <w:r>
        <w:rPr>
          <w:sz w:val="20"/>
          <w:szCs w:val="20"/>
        </w:rPr>
        <w:lastRenderedPageBreak/>
        <w:t>-                  pathology services used with the intention of monitoring the performance enhancing effects of any substance;</w:t>
      </w:r>
    </w:p>
    <w:p w14:paraId="3E659689" w14:textId="77777777" w:rsidR="00154ABF" w:rsidRDefault="00154ABF">
      <w:pPr>
        <w:spacing w:before="200" w:after="200"/>
        <w:rPr>
          <w:sz w:val="20"/>
          <w:szCs w:val="20"/>
        </w:rPr>
      </w:pPr>
      <w:r>
        <w:rPr>
          <w:sz w:val="20"/>
          <w:szCs w:val="20"/>
        </w:rPr>
        <w:t>-                  pathology tests carried out on specimens collected from persons occupationally exposed to sexual transmission of disease where the purpose of the collection of specimens is for testing in accordance with conditions determined by the health authority of the State or Territory in which the service is performed. </w:t>
      </w:r>
    </w:p>
    <w:p w14:paraId="5A4CE920" w14:textId="77777777" w:rsidR="00154ABF" w:rsidRDefault="00154ABF">
      <w:pPr>
        <w:spacing w:before="200" w:after="200"/>
        <w:rPr>
          <w:sz w:val="20"/>
          <w:szCs w:val="20"/>
        </w:rPr>
      </w:pPr>
      <w:r>
        <w:rPr>
          <w:sz w:val="20"/>
          <w:szCs w:val="20"/>
        </w:rPr>
        <w:t>In addition to the above, certain other tests do not qualify for payment of Medicare benefits.  These include:</w:t>
      </w:r>
    </w:p>
    <w:p w14:paraId="539844EB" w14:textId="77777777" w:rsidR="00154ABF" w:rsidRDefault="00154ABF">
      <w:pPr>
        <w:spacing w:before="200" w:after="200"/>
        <w:rPr>
          <w:sz w:val="20"/>
          <w:szCs w:val="20"/>
        </w:rPr>
      </w:pPr>
      <w:r>
        <w:rPr>
          <w:sz w:val="20"/>
          <w:szCs w:val="20"/>
        </w:rPr>
        <w:t>-                  cytotoxic food testing;</w:t>
      </w:r>
    </w:p>
    <w:p w14:paraId="1398D27A" w14:textId="77777777" w:rsidR="00154ABF" w:rsidRDefault="00154ABF">
      <w:pPr>
        <w:spacing w:before="200" w:after="200"/>
        <w:rPr>
          <w:sz w:val="20"/>
          <w:szCs w:val="20"/>
        </w:rPr>
      </w:pPr>
      <w:r>
        <w:rPr>
          <w:sz w:val="20"/>
          <w:szCs w:val="20"/>
        </w:rPr>
        <w:t>-                  pathology services performed for the purposes of control estimation, repeat tests (eg. for confirmation of earlier tests on the same specimen, etc);</w:t>
      </w:r>
    </w:p>
    <w:p w14:paraId="68CF4365" w14:textId="77777777" w:rsidR="00154ABF" w:rsidRDefault="00154ABF">
      <w:pPr>
        <w:spacing w:before="200" w:after="200"/>
        <w:rPr>
          <w:sz w:val="20"/>
          <w:szCs w:val="20"/>
        </w:rPr>
      </w:pPr>
      <w:r>
        <w:rPr>
          <w:sz w:val="20"/>
          <w:szCs w:val="20"/>
        </w:rPr>
        <w:t>-                  preparation of autogenous vaccines;</w:t>
      </w:r>
    </w:p>
    <w:p w14:paraId="725978EB" w14:textId="77777777" w:rsidR="00154ABF" w:rsidRDefault="00154ABF">
      <w:pPr>
        <w:spacing w:before="200" w:after="200"/>
        <w:rPr>
          <w:sz w:val="20"/>
          <w:szCs w:val="20"/>
        </w:rPr>
      </w:pPr>
      <w:r>
        <w:rPr>
          <w:sz w:val="20"/>
          <w:szCs w:val="20"/>
        </w:rPr>
        <w:t>-                  tissue banking and preparation procedures;</w:t>
      </w:r>
    </w:p>
    <w:p w14:paraId="6D80B98B" w14:textId="77777777" w:rsidR="00154ABF" w:rsidRDefault="00154ABF">
      <w:pPr>
        <w:spacing w:before="200" w:after="200"/>
        <w:rPr>
          <w:sz w:val="20"/>
          <w:szCs w:val="20"/>
        </w:rPr>
      </w:pPr>
      <w:r>
        <w:rPr>
          <w:sz w:val="20"/>
          <w:szCs w:val="20"/>
        </w:rPr>
        <w:t>-                  pathology services performed on stillborn babies or cadavers;</w:t>
      </w:r>
    </w:p>
    <w:p w14:paraId="7E5AF22B" w14:textId="77777777" w:rsidR="00154ABF" w:rsidRDefault="00154ABF">
      <w:pPr>
        <w:spacing w:before="200" w:after="200"/>
        <w:rPr>
          <w:sz w:val="20"/>
          <w:szCs w:val="20"/>
        </w:rPr>
      </w:pPr>
      <w:r>
        <w:rPr>
          <w:sz w:val="20"/>
          <w:szCs w:val="20"/>
        </w:rPr>
        <w:t>-                  pathology services which are performed routinely in association with the termination of pregnancy without there being any indication for the necessity of the services. </w:t>
      </w:r>
    </w:p>
    <w:p w14:paraId="02095263" w14:textId="77777777" w:rsidR="00154ABF" w:rsidRDefault="00154ABF">
      <w:pPr>
        <w:spacing w:before="200" w:after="200"/>
        <w:rPr>
          <w:sz w:val="20"/>
          <w:szCs w:val="20"/>
        </w:rPr>
      </w:pPr>
      <w:r>
        <w:rPr>
          <w:sz w:val="20"/>
          <w:szCs w:val="20"/>
        </w:rPr>
        <w:t>However, benefits will be paid for the following pathology tests:           </w:t>
      </w:r>
    </w:p>
    <w:p w14:paraId="3AAA4FB2" w14:textId="77777777" w:rsidR="00154ABF" w:rsidRDefault="00154ABF">
      <w:pPr>
        <w:spacing w:before="200" w:after="200"/>
        <w:rPr>
          <w:sz w:val="20"/>
          <w:szCs w:val="20"/>
        </w:rPr>
      </w:pPr>
      <w:r>
        <w:rPr>
          <w:sz w:val="20"/>
          <w:szCs w:val="20"/>
        </w:rPr>
        <w:t xml:space="preserve">-     item 65060  </w:t>
      </w:r>
      <w:r>
        <w:rPr>
          <w:sz w:val="20"/>
          <w:szCs w:val="20"/>
        </w:rPr>
        <w:noBreakHyphen/>
        <w:t>  haemoglobin estimation;</w:t>
      </w:r>
    </w:p>
    <w:p w14:paraId="32C02E31" w14:textId="77777777" w:rsidR="00154ABF" w:rsidRDefault="00154ABF">
      <w:pPr>
        <w:spacing w:before="200" w:after="200"/>
        <w:rPr>
          <w:sz w:val="20"/>
          <w:szCs w:val="20"/>
        </w:rPr>
      </w:pPr>
      <w:r>
        <w:rPr>
          <w:sz w:val="20"/>
          <w:szCs w:val="20"/>
        </w:rPr>
        <w:t xml:space="preserve">-     item 65090  </w:t>
      </w:r>
      <w:r>
        <w:rPr>
          <w:sz w:val="20"/>
          <w:szCs w:val="20"/>
        </w:rPr>
        <w:noBreakHyphen/>
        <w:t>  blood grouping ABO and Rh (D antigen);</w:t>
      </w:r>
    </w:p>
    <w:p w14:paraId="11B8E612" w14:textId="77777777" w:rsidR="00154ABF" w:rsidRDefault="00154ABF">
      <w:pPr>
        <w:spacing w:before="200" w:after="200"/>
        <w:rPr>
          <w:sz w:val="20"/>
          <w:szCs w:val="20"/>
        </w:rPr>
      </w:pPr>
      <w:r>
        <w:rPr>
          <w:sz w:val="20"/>
          <w:szCs w:val="20"/>
        </w:rPr>
        <w:t xml:space="preserve">-     item 65096  </w:t>
      </w:r>
      <w:r>
        <w:rPr>
          <w:sz w:val="20"/>
          <w:szCs w:val="20"/>
        </w:rPr>
        <w:noBreakHyphen/>
        <w:t>  examination of serum for Rh and other blood group antibodies.</w:t>
      </w:r>
    </w:p>
    <w:p w14:paraId="7D5EF2F6" w14:textId="77777777" w:rsidR="00A77B3E" w:rsidRDefault="00A77B3E"/>
    <w:p w14:paraId="3E9BD0F0" w14:textId="77777777" w:rsidR="00A77B3E" w:rsidRDefault="00A77B3E">
      <w:pPr>
        <w:rPr>
          <w:rFonts w:ascii="Helvetica" w:eastAsia="Helvetica" w:hAnsi="Helvetica" w:cs="Helvetica"/>
          <w:b/>
          <w:sz w:val="20"/>
        </w:rPr>
      </w:pPr>
      <w:r>
        <w:rPr>
          <w:rFonts w:ascii="Helvetica" w:eastAsia="Helvetica" w:hAnsi="Helvetica" w:cs="Helvetica"/>
          <w:b/>
          <w:sz w:val="20"/>
        </w:rPr>
        <w:t>PN.2.1 Responsibilities of Treating/Requesting Practitioners</w:t>
      </w:r>
    </w:p>
    <w:p w14:paraId="7AAB4D8B" w14:textId="77777777" w:rsidR="00154ABF" w:rsidRDefault="00154ABF">
      <w:pPr>
        <w:spacing w:after="200"/>
        <w:rPr>
          <w:sz w:val="20"/>
          <w:szCs w:val="20"/>
        </w:rPr>
      </w:pPr>
      <w:r>
        <w:rPr>
          <w:b/>
          <w:bCs/>
          <w:i/>
          <w:iCs/>
          <w:sz w:val="20"/>
          <w:szCs w:val="20"/>
        </w:rPr>
        <w:t>Form of Request</w:t>
      </w:r>
      <w:r>
        <w:rPr>
          <w:sz w:val="20"/>
          <w:szCs w:val="20"/>
        </w:rPr>
        <w:t> </w:t>
      </w:r>
    </w:p>
    <w:p w14:paraId="18CABCD8" w14:textId="77777777" w:rsidR="00154ABF" w:rsidRDefault="00154ABF">
      <w:pPr>
        <w:spacing w:before="200" w:after="200"/>
        <w:rPr>
          <w:sz w:val="20"/>
          <w:szCs w:val="20"/>
        </w:rPr>
      </w:pPr>
      <w:r>
        <w:rPr>
          <w:sz w:val="20"/>
          <w:szCs w:val="20"/>
        </w:rPr>
        <w:t>A treating practitioner may request a pathology service either orally or in writing but oral requests must be confirmed in writing within fourteen days from the day when the oral request was made. </w:t>
      </w:r>
    </w:p>
    <w:p w14:paraId="34BB5AF3" w14:textId="77777777" w:rsidR="00154ABF" w:rsidRDefault="00154ABF">
      <w:pPr>
        <w:spacing w:before="200" w:after="200"/>
        <w:rPr>
          <w:sz w:val="20"/>
          <w:szCs w:val="20"/>
        </w:rPr>
      </w:pPr>
      <w:r>
        <w:rPr>
          <w:sz w:val="20"/>
          <w:szCs w:val="20"/>
        </w:rPr>
        <w:t>Pathology request forms and combined pathology request/offer to assign forms which are prepared by the pathologists and distributed to requesting practitioners on or after 1 August 2012 must include the minimum information detailed under PN.2.2. </w:t>
      </w:r>
    </w:p>
    <w:p w14:paraId="129CE3C3" w14:textId="77777777" w:rsidR="00154ABF" w:rsidRDefault="00154ABF">
      <w:pPr>
        <w:spacing w:before="200" w:after="200"/>
        <w:rPr>
          <w:sz w:val="20"/>
          <w:szCs w:val="20"/>
        </w:rPr>
      </w:pPr>
      <w:r>
        <w:rPr>
          <w:sz w:val="20"/>
          <w:szCs w:val="20"/>
        </w:rPr>
        <w:t>All written requests for pathology services should contain the following particulars: </w:t>
      </w:r>
    </w:p>
    <w:p w14:paraId="27DA6E42" w14:textId="77777777" w:rsidR="00154ABF" w:rsidRDefault="00154ABF">
      <w:pPr>
        <w:spacing w:before="200" w:after="200"/>
        <w:rPr>
          <w:sz w:val="20"/>
          <w:szCs w:val="20"/>
        </w:rPr>
      </w:pPr>
      <w:r>
        <w:rPr>
          <w:sz w:val="20"/>
          <w:szCs w:val="20"/>
        </w:rPr>
        <w:t>(i) a description of the individual pathology services, or recognised groups of pathology tests to be rendered (see PN.0.28 and PN.0.31). The description must be sufficient to enable the item in which the service is specified to be identified; </w:t>
      </w:r>
    </w:p>
    <w:p w14:paraId="01C49938" w14:textId="77777777" w:rsidR="00154ABF" w:rsidRDefault="00154ABF">
      <w:pPr>
        <w:spacing w:before="200" w:after="200"/>
        <w:rPr>
          <w:sz w:val="20"/>
          <w:szCs w:val="20"/>
        </w:rPr>
      </w:pPr>
      <w:r>
        <w:rPr>
          <w:sz w:val="20"/>
          <w:szCs w:val="20"/>
        </w:rPr>
        <w:t>(ii) the date of request; </w:t>
      </w:r>
    </w:p>
    <w:p w14:paraId="6E36B881" w14:textId="77777777" w:rsidR="00154ABF" w:rsidRDefault="00154ABF">
      <w:pPr>
        <w:spacing w:before="200" w:after="200"/>
        <w:rPr>
          <w:sz w:val="20"/>
          <w:szCs w:val="20"/>
        </w:rPr>
      </w:pPr>
      <w:r>
        <w:rPr>
          <w:sz w:val="20"/>
          <w:szCs w:val="20"/>
        </w:rPr>
        <w:t>(iii) the name of the requesting practitioner and their practice address or provider number; </w:t>
      </w:r>
    </w:p>
    <w:p w14:paraId="445131CA" w14:textId="77777777" w:rsidR="00154ABF" w:rsidRDefault="00154ABF">
      <w:pPr>
        <w:spacing w:before="200" w:after="200"/>
        <w:rPr>
          <w:sz w:val="20"/>
          <w:szCs w:val="20"/>
        </w:rPr>
      </w:pPr>
      <w:r>
        <w:rPr>
          <w:sz w:val="20"/>
          <w:szCs w:val="20"/>
        </w:rPr>
        <w:t>(iv) the patient's name and address; </w:t>
      </w:r>
    </w:p>
    <w:p w14:paraId="79EFE5C6" w14:textId="77777777" w:rsidR="00154ABF" w:rsidRDefault="00154ABF">
      <w:pPr>
        <w:spacing w:before="200" w:after="200"/>
        <w:rPr>
          <w:sz w:val="20"/>
          <w:szCs w:val="20"/>
        </w:rPr>
      </w:pPr>
      <w:r>
        <w:rPr>
          <w:sz w:val="20"/>
          <w:szCs w:val="20"/>
        </w:rPr>
        <w:t>(v) details of the hospital status of the patient, as follows (for benefit rate assessment). That is, whether the patient was or will be, at the time of the service and when the specimen is obtained: </w:t>
      </w:r>
    </w:p>
    <w:p w14:paraId="034EE381" w14:textId="77777777" w:rsidR="00154ABF" w:rsidRDefault="00154ABF">
      <w:pPr>
        <w:spacing w:before="200" w:after="200"/>
        <w:rPr>
          <w:sz w:val="20"/>
          <w:szCs w:val="20"/>
        </w:rPr>
      </w:pPr>
      <w:r>
        <w:rPr>
          <w:sz w:val="20"/>
          <w:szCs w:val="20"/>
        </w:rPr>
        <w:t>(a) a private patient in a private hospital, or approved day hospital facility; </w:t>
      </w:r>
    </w:p>
    <w:p w14:paraId="047A8809" w14:textId="77777777" w:rsidR="00154ABF" w:rsidRDefault="00154ABF">
      <w:pPr>
        <w:spacing w:before="200" w:after="200"/>
        <w:rPr>
          <w:sz w:val="20"/>
          <w:szCs w:val="20"/>
        </w:rPr>
      </w:pPr>
      <w:r>
        <w:rPr>
          <w:sz w:val="20"/>
          <w:szCs w:val="20"/>
        </w:rPr>
        <w:lastRenderedPageBreak/>
        <w:t>(b) a private patient in a recognised hospital; </w:t>
      </w:r>
    </w:p>
    <w:p w14:paraId="6BC16F47" w14:textId="77777777" w:rsidR="00154ABF" w:rsidRDefault="00154ABF">
      <w:pPr>
        <w:spacing w:before="200" w:after="200"/>
        <w:rPr>
          <w:sz w:val="20"/>
          <w:szCs w:val="20"/>
        </w:rPr>
      </w:pPr>
      <w:r>
        <w:rPr>
          <w:sz w:val="20"/>
          <w:szCs w:val="20"/>
        </w:rPr>
        <w:t>(c) a public patient in a recognised hospital; </w:t>
      </w:r>
    </w:p>
    <w:p w14:paraId="76D6D57D" w14:textId="77777777" w:rsidR="00154ABF" w:rsidRDefault="00154ABF">
      <w:pPr>
        <w:spacing w:before="200" w:after="200"/>
        <w:rPr>
          <w:sz w:val="20"/>
          <w:szCs w:val="20"/>
        </w:rPr>
      </w:pPr>
      <w:r>
        <w:rPr>
          <w:sz w:val="20"/>
          <w:szCs w:val="20"/>
        </w:rPr>
        <w:t>(d) an outpatient of a recognised hospital; </w:t>
      </w:r>
    </w:p>
    <w:p w14:paraId="2AC92442" w14:textId="77777777" w:rsidR="00154ABF" w:rsidRDefault="00154ABF">
      <w:pPr>
        <w:spacing w:before="200" w:after="200"/>
        <w:rPr>
          <w:sz w:val="20"/>
          <w:szCs w:val="20"/>
        </w:rPr>
      </w:pPr>
      <w:r>
        <w:rPr>
          <w:b/>
          <w:bCs/>
          <w:i/>
          <w:iCs/>
          <w:sz w:val="20"/>
          <w:szCs w:val="20"/>
        </w:rPr>
        <w:t>Offence Not to Confirm an Oral Request</w:t>
      </w:r>
      <w:r>
        <w:rPr>
          <w:sz w:val="20"/>
          <w:szCs w:val="20"/>
        </w:rPr>
        <w:t> </w:t>
      </w:r>
    </w:p>
    <w:p w14:paraId="0180B798" w14:textId="77777777" w:rsidR="00154ABF" w:rsidRDefault="00154ABF">
      <w:pPr>
        <w:spacing w:before="200" w:after="200"/>
        <w:rPr>
          <w:sz w:val="20"/>
          <w:szCs w:val="20"/>
        </w:rPr>
      </w:pPr>
      <w:r>
        <w:rPr>
          <w:sz w:val="20"/>
          <w:szCs w:val="20"/>
        </w:rPr>
        <w:t xml:space="preserve">A requesting practitioner who, without reasonable excuse, does not confirm in writing an oral request within fourteen days of making the oral request is guilty of an offence under the </w:t>
      </w:r>
      <w:r>
        <w:rPr>
          <w:i/>
          <w:iCs/>
          <w:sz w:val="20"/>
          <w:szCs w:val="20"/>
        </w:rPr>
        <w:t>Health Insurance Act 1973</w:t>
      </w:r>
      <w:r>
        <w:rPr>
          <w:sz w:val="20"/>
          <w:szCs w:val="20"/>
        </w:rPr>
        <w:t xml:space="preserve"> punishable, upon conviction, by a fine not exceeding $1,100 (10 Penalty Units in accordance with the </w:t>
      </w:r>
      <w:r w:rsidRPr="00661FD5">
        <w:rPr>
          <w:i/>
          <w:iCs/>
          <w:sz w:val="20"/>
          <w:szCs w:val="20"/>
        </w:rPr>
        <w:t>Crimes Act 1914</w:t>
      </w:r>
      <w:r>
        <w:rPr>
          <w:sz w:val="20"/>
          <w:szCs w:val="20"/>
        </w:rPr>
        <w:t>), and the request is deemed never to have been made. </w:t>
      </w:r>
    </w:p>
    <w:p w14:paraId="420FFDDD" w14:textId="77777777" w:rsidR="00154ABF" w:rsidRDefault="00154ABF">
      <w:pPr>
        <w:spacing w:before="200" w:after="200"/>
        <w:rPr>
          <w:sz w:val="20"/>
          <w:szCs w:val="20"/>
        </w:rPr>
      </w:pPr>
      <w:r>
        <w:rPr>
          <w:sz w:val="20"/>
          <w:szCs w:val="20"/>
        </w:rPr>
        <w:t xml:space="preserve">Services Australia, in consultation with the Department of Health and Aged Care, has developed a </w:t>
      </w:r>
      <w:hyperlink r:id="rId51" w:history="1">
        <w:r>
          <w:rPr>
            <w:color w:val="0000EE"/>
            <w:sz w:val="20"/>
            <w:szCs w:val="20"/>
            <w:u w:val="single" w:color="0000EE"/>
          </w:rPr>
          <w:t>Health Practitioner Guideline to substantiate that a valid request existed (pathology or diagnostic imaging)</w:t>
        </w:r>
      </w:hyperlink>
      <w:r>
        <w:rPr>
          <w:sz w:val="20"/>
          <w:szCs w:val="20"/>
        </w:rPr>
        <w:t xml:space="preserve"> which is located on the Department of Health and Aged Care's website.</w:t>
      </w:r>
    </w:p>
    <w:p w14:paraId="7A8AD13D" w14:textId="77777777" w:rsidR="00A77B3E" w:rsidRDefault="00A77B3E"/>
    <w:p w14:paraId="3A8A012E" w14:textId="77777777" w:rsidR="00A77B3E" w:rsidRDefault="00A77B3E">
      <w:pPr>
        <w:rPr>
          <w:rFonts w:ascii="Helvetica" w:eastAsia="Helvetica" w:hAnsi="Helvetica" w:cs="Helvetica"/>
          <w:b/>
          <w:sz w:val="20"/>
        </w:rPr>
      </w:pPr>
      <w:r>
        <w:rPr>
          <w:rFonts w:ascii="Helvetica" w:eastAsia="Helvetica" w:hAnsi="Helvetica" w:cs="Helvetica"/>
          <w:b/>
          <w:sz w:val="20"/>
        </w:rPr>
        <w:t>PN.2.2 Responsibilities of Approved Pathology Practitioners</w:t>
      </w:r>
    </w:p>
    <w:p w14:paraId="5B5C0A77" w14:textId="77777777" w:rsidR="00154ABF" w:rsidRDefault="00154ABF">
      <w:pPr>
        <w:spacing w:after="200"/>
        <w:rPr>
          <w:sz w:val="20"/>
          <w:szCs w:val="20"/>
        </w:rPr>
      </w:pPr>
      <w:r>
        <w:rPr>
          <w:b/>
          <w:bCs/>
          <w:i/>
          <w:iCs/>
          <w:sz w:val="20"/>
          <w:szCs w:val="20"/>
        </w:rPr>
        <w:t>Form of Request</w:t>
      </w:r>
    </w:p>
    <w:p w14:paraId="750A5F61" w14:textId="77777777" w:rsidR="00154ABF" w:rsidRDefault="00154ABF">
      <w:pPr>
        <w:spacing w:before="200" w:after="200"/>
        <w:rPr>
          <w:sz w:val="20"/>
          <w:szCs w:val="20"/>
        </w:rPr>
      </w:pPr>
      <w:r>
        <w:rPr>
          <w:sz w:val="20"/>
          <w:szCs w:val="20"/>
        </w:rPr>
        <w:t>There is no official "request in writing" form, and the requesting practitioner's own stationery, or pre-printed forms supplied by Approved Pathology Practitioners/Authorities are acceptable.</w:t>
      </w:r>
    </w:p>
    <w:p w14:paraId="29F9F883" w14:textId="77777777" w:rsidR="00154ABF" w:rsidRDefault="00154ABF">
      <w:pPr>
        <w:spacing w:before="200" w:after="200"/>
        <w:rPr>
          <w:sz w:val="20"/>
          <w:szCs w:val="20"/>
        </w:rPr>
      </w:pPr>
      <w:r>
        <w:rPr>
          <w:sz w:val="20"/>
          <w:szCs w:val="20"/>
        </w:rPr>
        <w:t xml:space="preserve">For the purposes of Medicare eligible services, the minimum information requirements for a pre-printed pathology request and combined pathology request/offer to assign are detailed within the: </w:t>
      </w:r>
      <w:r>
        <w:rPr>
          <w:i/>
          <w:iCs/>
          <w:sz w:val="20"/>
          <w:szCs w:val="20"/>
        </w:rPr>
        <w:t>Health Insurance Act 1973</w:t>
      </w:r>
      <w:r>
        <w:rPr>
          <w:sz w:val="20"/>
          <w:szCs w:val="20"/>
        </w:rPr>
        <w:t xml:space="preserve">; </w:t>
      </w:r>
      <w:r>
        <w:rPr>
          <w:i/>
          <w:iCs/>
          <w:sz w:val="20"/>
          <w:szCs w:val="20"/>
        </w:rPr>
        <w:t>Health Insurance Regulations 2018</w:t>
      </w:r>
      <w:r>
        <w:rPr>
          <w:sz w:val="20"/>
          <w:szCs w:val="20"/>
        </w:rPr>
        <w:t xml:space="preserve">; and the </w:t>
      </w:r>
      <w:r>
        <w:rPr>
          <w:i/>
          <w:iCs/>
          <w:sz w:val="20"/>
          <w:szCs w:val="20"/>
        </w:rPr>
        <w:t>Privacy Act 1988</w:t>
      </w:r>
      <w:r>
        <w:rPr>
          <w:sz w:val="20"/>
          <w:szCs w:val="20"/>
        </w:rPr>
        <w:t>.</w:t>
      </w:r>
    </w:p>
    <w:p w14:paraId="75BF7F32" w14:textId="77777777" w:rsidR="00154ABF" w:rsidRDefault="00154ABF">
      <w:pPr>
        <w:spacing w:before="200" w:after="200"/>
        <w:rPr>
          <w:sz w:val="20"/>
          <w:szCs w:val="20"/>
        </w:rPr>
      </w:pPr>
      <w:r>
        <w:rPr>
          <w:sz w:val="20"/>
          <w:szCs w:val="20"/>
        </w:rPr>
        <w:t>The following table presents the minimum details that pre-printed pathology request forms and combined pathology request/offer to assign forms must contain for the purposes of a subsequent Medicare claim:</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181"/>
      </w:tblGrid>
      <w:tr w:rsidR="00154ABF" w14:paraId="0FE5D5C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E7F978D" w14:textId="77777777" w:rsidR="00154ABF" w:rsidRDefault="00154ABF">
            <w:pPr>
              <w:rPr>
                <w:color w:val="000000"/>
                <w:sz w:val="20"/>
                <w:szCs w:val="20"/>
              </w:rPr>
            </w:pPr>
            <w:r>
              <w:rPr>
                <w:color w:val="000000"/>
                <w:sz w:val="20"/>
                <w:szCs w:val="20"/>
              </w:rPr>
              <w:t>Requesting Practitioner</w:t>
            </w:r>
          </w:p>
        </w:tc>
      </w:tr>
      <w:tr w:rsidR="00154ABF" w14:paraId="4D29C7E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F467600" w14:textId="77777777" w:rsidR="00154ABF" w:rsidRDefault="00154ABF">
            <w:pPr>
              <w:rPr>
                <w:color w:val="000000"/>
                <w:sz w:val="20"/>
                <w:szCs w:val="20"/>
              </w:rPr>
            </w:pPr>
            <w:r>
              <w:rPr>
                <w:color w:val="000000"/>
                <w:sz w:val="20"/>
                <w:szCs w:val="20"/>
              </w:rPr>
              <w:t>a) name</w:t>
            </w:r>
          </w:p>
        </w:tc>
      </w:tr>
      <w:tr w:rsidR="00154ABF" w14:paraId="43980428"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6E5A92D" w14:textId="77777777" w:rsidR="00154ABF" w:rsidRDefault="00154ABF">
            <w:pPr>
              <w:rPr>
                <w:color w:val="000000"/>
                <w:sz w:val="20"/>
                <w:szCs w:val="20"/>
              </w:rPr>
            </w:pPr>
            <w:r>
              <w:rPr>
                <w:color w:val="000000"/>
                <w:sz w:val="20"/>
                <w:szCs w:val="20"/>
              </w:rPr>
              <w:t>b) practice address or provider number</w:t>
            </w:r>
          </w:p>
        </w:tc>
      </w:tr>
    </w:tbl>
    <w:p w14:paraId="39E44015" w14:textId="77777777" w:rsidR="00154ABF" w:rsidRDefault="00154ABF">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6994"/>
      </w:tblGrid>
      <w:tr w:rsidR="00154ABF" w14:paraId="073BD06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7B3F66" w14:textId="77777777" w:rsidR="00154ABF" w:rsidRDefault="00154ABF">
            <w:pPr>
              <w:rPr>
                <w:color w:val="000000"/>
                <w:sz w:val="20"/>
                <w:szCs w:val="20"/>
              </w:rPr>
            </w:pPr>
            <w:r>
              <w:rPr>
                <w:color w:val="000000"/>
                <w:sz w:val="20"/>
                <w:szCs w:val="20"/>
              </w:rPr>
              <w:t>Patient Details</w:t>
            </w:r>
          </w:p>
        </w:tc>
      </w:tr>
      <w:tr w:rsidR="00154ABF" w14:paraId="22C6E8B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CB69034" w14:textId="77777777" w:rsidR="00154ABF" w:rsidRDefault="00154ABF">
            <w:pPr>
              <w:rPr>
                <w:color w:val="000000"/>
                <w:sz w:val="20"/>
                <w:szCs w:val="20"/>
              </w:rPr>
            </w:pPr>
            <w:r>
              <w:rPr>
                <w:color w:val="000000"/>
                <w:sz w:val="20"/>
                <w:szCs w:val="20"/>
              </w:rPr>
              <w:t>a) name - surname, first name</w:t>
            </w:r>
          </w:p>
        </w:tc>
      </w:tr>
      <w:tr w:rsidR="00154ABF" w14:paraId="593B943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3DB904C" w14:textId="77777777" w:rsidR="00154ABF" w:rsidRDefault="00154ABF">
            <w:pPr>
              <w:rPr>
                <w:color w:val="000000"/>
                <w:sz w:val="20"/>
                <w:szCs w:val="20"/>
              </w:rPr>
            </w:pPr>
            <w:r>
              <w:rPr>
                <w:color w:val="000000"/>
                <w:sz w:val="20"/>
                <w:szCs w:val="20"/>
              </w:rPr>
              <w:t>b) address</w:t>
            </w:r>
          </w:p>
        </w:tc>
      </w:tr>
      <w:tr w:rsidR="00154ABF" w14:paraId="6992BD5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DB0FACF" w14:textId="77777777" w:rsidR="00154ABF" w:rsidRDefault="00154ABF">
            <w:pPr>
              <w:rPr>
                <w:color w:val="000000"/>
                <w:sz w:val="20"/>
                <w:szCs w:val="20"/>
              </w:rPr>
            </w:pPr>
            <w:r>
              <w:rPr>
                <w:color w:val="000000"/>
                <w:sz w:val="20"/>
                <w:szCs w:val="20"/>
              </w:rPr>
              <w:t>c) date of birth</w:t>
            </w:r>
          </w:p>
        </w:tc>
      </w:tr>
      <w:tr w:rsidR="00154ABF" w14:paraId="7447C5C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D760918" w14:textId="77777777" w:rsidR="00154ABF" w:rsidRDefault="00154ABF">
            <w:pPr>
              <w:rPr>
                <w:color w:val="000000"/>
                <w:sz w:val="20"/>
                <w:szCs w:val="20"/>
              </w:rPr>
            </w:pPr>
            <w:r>
              <w:rPr>
                <w:color w:val="000000"/>
                <w:sz w:val="20"/>
                <w:szCs w:val="20"/>
              </w:rPr>
              <w:t>d) sex</w:t>
            </w:r>
          </w:p>
        </w:tc>
      </w:tr>
      <w:tr w:rsidR="00154ABF" w14:paraId="2B9BD66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07BE20E" w14:textId="77777777" w:rsidR="00154ABF" w:rsidRDefault="00154ABF">
            <w:pPr>
              <w:rPr>
                <w:color w:val="000000"/>
                <w:sz w:val="20"/>
                <w:szCs w:val="20"/>
              </w:rPr>
            </w:pPr>
            <w:r>
              <w:rPr>
                <w:color w:val="000000"/>
                <w:sz w:val="20"/>
                <w:szCs w:val="20"/>
              </w:rPr>
              <w:t>e) Medicare card number</w:t>
            </w:r>
          </w:p>
        </w:tc>
      </w:tr>
      <w:tr w:rsidR="00154ABF" w14:paraId="767B970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47C0FEC" w14:textId="77777777" w:rsidR="00154ABF" w:rsidRDefault="00154ABF">
            <w:pPr>
              <w:rPr>
                <w:color w:val="000000"/>
                <w:sz w:val="20"/>
                <w:szCs w:val="20"/>
              </w:rPr>
            </w:pPr>
            <w:r>
              <w:rPr>
                <w:color w:val="000000"/>
                <w:sz w:val="20"/>
                <w:szCs w:val="20"/>
              </w:rPr>
              <w:t>f) hospital status</w:t>
            </w:r>
            <w:r>
              <w:rPr>
                <w:color w:val="000000"/>
                <w:sz w:val="20"/>
                <w:szCs w:val="20"/>
              </w:rPr>
              <w:br/>
              <w:t>Two acceptable versions are as follows:</w:t>
            </w:r>
            <w:r>
              <w:rPr>
                <w:color w:val="000000"/>
                <w:sz w:val="20"/>
                <w:szCs w:val="20"/>
              </w:rPr>
              <w:br/>
              <w:t>State the patient's status at the time of the service or when the specimen was collected:</w:t>
            </w:r>
            <w:r>
              <w:rPr>
                <w:color w:val="000000"/>
                <w:sz w:val="20"/>
                <w:szCs w:val="20"/>
              </w:rPr>
              <w:br/>
              <w:t>OR cross out the statements that do not apply</w:t>
            </w:r>
            <w:r>
              <w:rPr>
                <w:color w:val="000000"/>
                <w:sz w:val="20"/>
                <w:szCs w:val="20"/>
              </w:rPr>
              <w:br/>
              <w:t>Was or will the patient be, at the time of the service or when the specimen is obtained:</w:t>
            </w:r>
            <w:r>
              <w:rPr>
                <w:color w:val="000000"/>
                <w:sz w:val="20"/>
                <w:szCs w:val="20"/>
              </w:rPr>
              <w:br/>
              <w:t>(a) a private patient in a private hospital or approved day hospital facility</w:t>
            </w:r>
            <w:r>
              <w:rPr>
                <w:color w:val="000000"/>
                <w:sz w:val="20"/>
                <w:szCs w:val="20"/>
              </w:rPr>
              <w:br/>
              <w:t>(b) a private patient in a recognised hospital</w:t>
            </w:r>
            <w:r>
              <w:rPr>
                <w:color w:val="000000"/>
                <w:sz w:val="20"/>
                <w:szCs w:val="20"/>
              </w:rPr>
              <w:br/>
              <w:t>(c) a public patient in a recognised hospital</w:t>
            </w:r>
            <w:r>
              <w:rPr>
                <w:color w:val="000000"/>
                <w:sz w:val="20"/>
                <w:szCs w:val="20"/>
              </w:rPr>
              <w:br/>
              <w:t>(d) an outpatient of a recognised hospital</w:t>
            </w:r>
          </w:p>
        </w:tc>
      </w:tr>
    </w:tbl>
    <w:p w14:paraId="7E5ECCC3" w14:textId="77777777" w:rsidR="00154ABF" w:rsidRDefault="00154ABF">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2833"/>
      </w:tblGrid>
      <w:tr w:rsidR="00154ABF" w14:paraId="23DD3BA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5E240D0" w14:textId="77777777" w:rsidR="00154ABF" w:rsidRDefault="00154ABF">
            <w:pPr>
              <w:rPr>
                <w:color w:val="000000"/>
                <w:sz w:val="20"/>
                <w:szCs w:val="20"/>
              </w:rPr>
            </w:pPr>
            <w:r>
              <w:rPr>
                <w:color w:val="000000"/>
                <w:sz w:val="20"/>
                <w:szCs w:val="20"/>
              </w:rPr>
              <w:lastRenderedPageBreak/>
              <w:t>Tests Requested</w:t>
            </w:r>
          </w:p>
        </w:tc>
      </w:tr>
      <w:tr w:rsidR="00154ABF" w14:paraId="25E44FF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946A2E6" w14:textId="77777777" w:rsidR="00154ABF" w:rsidRDefault="00154ABF">
            <w:pPr>
              <w:rPr>
                <w:color w:val="000000"/>
                <w:sz w:val="20"/>
                <w:szCs w:val="20"/>
              </w:rPr>
            </w:pPr>
            <w:r>
              <w:rPr>
                <w:color w:val="000000"/>
                <w:sz w:val="20"/>
                <w:szCs w:val="20"/>
              </w:rPr>
              <w:t>a) an area titled "Tests Requested"</w:t>
            </w:r>
          </w:p>
        </w:tc>
      </w:tr>
    </w:tbl>
    <w:p w14:paraId="42DC5454" w14:textId="77777777" w:rsidR="00154ABF" w:rsidRDefault="00154ABF">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154ABF" w14:paraId="0D87496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99BEAB1" w14:textId="77777777" w:rsidR="00154ABF" w:rsidRDefault="00154ABF">
            <w:pPr>
              <w:rPr>
                <w:color w:val="000000"/>
                <w:sz w:val="20"/>
                <w:szCs w:val="20"/>
              </w:rPr>
            </w:pPr>
            <w:r>
              <w:rPr>
                <w:color w:val="000000"/>
                <w:sz w:val="20"/>
                <w:szCs w:val="20"/>
              </w:rPr>
              <w:t>Self Determined (SD)</w:t>
            </w:r>
          </w:p>
        </w:tc>
      </w:tr>
      <w:tr w:rsidR="00154ABF" w14:paraId="2EACAF3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A183B6E" w14:textId="77777777" w:rsidR="00154ABF" w:rsidRDefault="00154ABF">
            <w:pPr>
              <w:rPr>
                <w:color w:val="000000"/>
                <w:sz w:val="20"/>
                <w:szCs w:val="20"/>
              </w:rPr>
            </w:pPr>
            <w:r>
              <w:rPr>
                <w:color w:val="000000"/>
                <w:sz w:val="20"/>
                <w:szCs w:val="20"/>
              </w:rPr>
              <w:t>A tick box is required for SD. This is used when the APP determines that pathologist-determinable tests are necessary. This tick box can be put in the Clinical Notes area.</w:t>
            </w:r>
          </w:p>
        </w:tc>
      </w:tr>
    </w:tbl>
    <w:p w14:paraId="31CAE364" w14:textId="77777777" w:rsidR="00154ABF" w:rsidRDefault="00154ABF">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154ABF" w14:paraId="546A013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824A52" w14:textId="77777777" w:rsidR="00154ABF" w:rsidRDefault="00154ABF">
            <w:pPr>
              <w:rPr>
                <w:color w:val="000000"/>
                <w:sz w:val="20"/>
                <w:szCs w:val="20"/>
              </w:rPr>
            </w:pPr>
            <w:r>
              <w:rPr>
                <w:color w:val="000000"/>
                <w:sz w:val="20"/>
                <w:szCs w:val="20"/>
              </w:rPr>
              <w:t>Mandatory patient advisory statement</w:t>
            </w:r>
          </w:p>
        </w:tc>
      </w:tr>
      <w:tr w:rsidR="00154ABF" w14:paraId="511F6DB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BD2ACB" w14:textId="77777777" w:rsidR="00154ABF" w:rsidRDefault="00154ABF">
            <w:pPr>
              <w:rPr>
                <w:color w:val="000000"/>
                <w:sz w:val="20"/>
                <w:szCs w:val="20"/>
              </w:rPr>
            </w:pPr>
            <w:r>
              <w:rPr>
                <w:color w:val="000000"/>
                <w:sz w:val="20"/>
                <w:szCs w:val="20"/>
              </w:rPr>
              <w:t>One of the following statements:</w:t>
            </w:r>
            <w:r>
              <w:rPr>
                <w:color w:val="000000"/>
                <w:sz w:val="20"/>
                <w:szCs w:val="20"/>
              </w:rPr>
              <w:br/>
              <w:t>'Your doctor has recommended that you use (insert name of pathology provider). You are free to choose your own pathology provider. However, if your doctor has specified a particular pathologist on clinical grounds, a Medicare rebate will only be payable if that pathologist performs the service. You should discuss this with your doctor.'</w:t>
            </w:r>
            <w:r>
              <w:rPr>
                <w:color w:val="000000"/>
                <w:sz w:val="20"/>
                <w:szCs w:val="20"/>
              </w:rPr>
              <w:br/>
              <w:t>'Your treating practitioner has recommended that you use (insert name of pathology provider). You are free to choose your own pathology provider. However, if your treating practitioner has specified a particular pathologist on clinical grounds, a Medicare rebate will only be payable if that pathologist performs the service. You should discuss this with your treating practitioner.'</w:t>
            </w:r>
          </w:p>
        </w:tc>
      </w:tr>
    </w:tbl>
    <w:p w14:paraId="3DC1A3C9" w14:textId="77777777" w:rsidR="00154ABF" w:rsidRDefault="00154ABF">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154ABF" w14:paraId="67F473D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8B5225F" w14:textId="77777777" w:rsidR="00154ABF" w:rsidRDefault="00154ABF">
            <w:pPr>
              <w:rPr>
                <w:color w:val="000000"/>
                <w:sz w:val="20"/>
                <w:szCs w:val="20"/>
              </w:rPr>
            </w:pPr>
            <w:r>
              <w:rPr>
                <w:color w:val="000000"/>
                <w:sz w:val="20"/>
                <w:szCs w:val="20"/>
              </w:rPr>
              <w:t>Privacy Note</w:t>
            </w:r>
          </w:p>
        </w:tc>
      </w:tr>
      <w:tr w:rsidR="00154ABF" w14:paraId="3FC6A66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80E184A" w14:textId="77777777" w:rsidR="00154ABF" w:rsidRDefault="00154ABF">
            <w:pPr>
              <w:rPr>
                <w:color w:val="000000"/>
                <w:sz w:val="20"/>
                <w:szCs w:val="20"/>
              </w:rPr>
            </w:pPr>
            <w:r>
              <w:rPr>
                <w:color w:val="000000"/>
                <w:sz w:val="20"/>
                <w:szCs w:val="20"/>
              </w:rPr>
              <w:t>The wording of the note must be:</w:t>
            </w:r>
            <w:r>
              <w:rPr>
                <w:color w:val="000000"/>
                <w:sz w:val="20"/>
                <w:szCs w:val="20"/>
              </w:rPr>
              <w:br/>
              <w:t xml:space="preserve">"Privacy Note:  The information provided will be used to assess any Medicare benefit payable for the services rendered and to facilitate the proper administration of government health programs, and may be used to update enrolment records. Its collection is authorised by the provisions of the </w:t>
            </w:r>
            <w:r>
              <w:rPr>
                <w:i/>
                <w:iCs/>
                <w:color w:val="000000"/>
                <w:sz w:val="20"/>
                <w:szCs w:val="20"/>
              </w:rPr>
              <w:t>Health Insurance Act 1973</w:t>
            </w:r>
            <w:r>
              <w:rPr>
                <w:color w:val="000000"/>
                <w:sz w:val="20"/>
                <w:szCs w:val="20"/>
              </w:rPr>
              <w:t>. The information may be disclosed to the Department of Health and Aged Care or to a person in the medical practice associated with this claim, or as authorised/required by law." The placement of the note is only necessary on the patient's copy and could be incorporated into the clinical notes area.  Alternatively, the back of the patient copy could be used if that is more practicable.</w:t>
            </w:r>
          </w:p>
        </w:tc>
      </w:tr>
    </w:tbl>
    <w:p w14:paraId="42EA76E3" w14:textId="77777777" w:rsidR="00154ABF" w:rsidRDefault="00154ABF">
      <w:pPr>
        <w:spacing w:before="200" w:after="200"/>
        <w:rPr>
          <w:sz w:val="20"/>
          <w:szCs w:val="20"/>
        </w:rPr>
      </w:pPr>
      <w:r>
        <w:rPr>
          <w:sz w:val="20"/>
          <w:szCs w:val="20"/>
        </w:rPr>
        <w:t xml:space="preserve">Services Australia, in consultation with the Department of Health and Aged Care, has developed a </w:t>
      </w:r>
      <w:hyperlink r:id="rId52" w:history="1">
        <w:r>
          <w:rPr>
            <w:color w:val="0000EE"/>
            <w:sz w:val="20"/>
            <w:szCs w:val="20"/>
            <w:u w:val="single" w:color="0000EE"/>
          </w:rPr>
          <w:t>Health Practitioner Guideline to substantiate that a valid request existed (pathology or diagnostic imaging)</w:t>
        </w:r>
      </w:hyperlink>
      <w:r>
        <w:rPr>
          <w:sz w:val="20"/>
          <w:szCs w:val="20"/>
        </w:rPr>
        <w:t> which is located on the Department of Health and Aged Care's website.</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154ABF" w14:paraId="1F1C58E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DFC885" w14:textId="77777777" w:rsidR="00154ABF" w:rsidRDefault="00154ABF">
            <w:pPr>
              <w:rPr>
                <w:color w:val="000000"/>
                <w:sz w:val="20"/>
                <w:szCs w:val="20"/>
              </w:rPr>
            </w:pPr>
            <w:r>
              <w:rPr>
                <w:color w:val="000000"/>
                <w:sz w:val="20"/>
                <w:szCs w:val="20"/>
              </w:rPr>
              <w:t>Combined Request/Assignment form only</w:t>
            </w:r>
          </w:p>
        </w:tc>
      </w:tr>
      <w:tr w:rsidR="00154ABF" w14:paraId="2E89EA2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D8C684C" w14:textId="77777777" w:rsidR="00154ABF" w:rsidRDefault="00154ABF">
            <w:pPr>
              <w:rPr>
                <w:color w:val="000000"/>
                <w:sz w:val="20"/>
                <w:szCs w:val="20"/>
              </w:rPr>
            </w:pPr>
            <w:r>
              <w:rPr>
                <w:color w:val="000000"/>
                <w:sz w:val="20"/>
                <w:szCs w:val="20"/>
              </w:rPr>
              <w:t>Offer to Assign and Reference to Section 20A</w:t>
            </w:r>
          </w:p>
        </w:tc>
      </w:tr>
      <w:tr w:rsidR="00154ABF" w14:paraId="49E72AF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BE98D85" w14:textId="77777777" w:rsidR="00154ABF" w:rsidRDefault="00154ABF">
            <w:pPr>
              <w:rPr>
                <w:color w:val="000000"/>
                <w:sz w:val="20"/>
                <w:szCs w:val="20"/>
              </w:rPr>
            </w:pPr>
            <w:r>
              <w:rPr>
                <w:color w:val="000000"/>
                <w:sz w:val="20"/>
                <w:szCs w:val="20"/>
              </w:rPr>
              <w:t>An example of a Section 20A Offer to Assign is as follows:</w:t>
            </w:r>
            <w:r>
              <w:rPr>
                <w:color w:val="000000"/>
                <w:sz w:val="20"/>
                <w:szCs w:val="20"/>
              </w:rPr>
              <w:br/>
              <w:t xml:space="preserve">"Medicare Agreement (Section 20A of the </w:t>
            </w:r>
            <w:r w:rsidRPr="005970B7">
              <w:rPr>
                <w:i/>
                <w:iCs/>
                <w:color w:val="000000"/>
                <w:sz w:val="20"/>
                <w:szCs w:val="20"/>
              </w:rPr>
              <w:t>Health Insurance Act 1973</w:t>
            </w:r>
            <w:r>
              <w:rPr>
                <w:color w:val="000000"/>
                <w:sz w:val="20"/>
                <w:szCs w:val="20"/>
              </w:rPr>
              <w:t>)</w:t>
            </w:r>
            <w:r>
              <w:rPr>
                <w:color w:val="000000"/>
                <w:sz w:val="20"/>
                <w:szCs w:val="20"/>
              </w:rPr>
              <w:br/>
              <w:t>I offer to assign my right to benefits to the approved pathology practitioner who will render the requested pathology service(s) and any eligible pathologist determinable service(s) established as necessary by the practitioner.</w:t>
            </w:r>
            <w:r>
              <w:rPr>
                <w:color w:val="000000"/>
                <w:sz w:val="20"/>
                <w:szCs w:val="20"/>
              </w:rPr>
              <w:br/>
              <w:t xml:space="preserve">Patient signature ____________________  Date    /   /   / </w:t>
            </w:r>
            <w:r>
              <w:rPr>
                <w:color w:val="000000"/>
                <w:sz w:val="20"/>
                <w:szCs w:val="20"/>
              </w:rPr>
              <w:br/>
            </w:r>
          </w:p>
        </w:tc>
      </w:tr>
      <w:tr w:rsidR="00154ABF" w14:paraId="6A64AC2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468251D" w14:textId="77777777" w:rsidR="00154ABF" w:rsidRDefault="00154ABF">
            <w:pPr>
              <w:rPr>
                <w:color w:val="000000"/>
                <w:sz w:val="20"/>
                <w:szCs w:val="20"/>
              </w:rPr>
            </w:pPr>
            <w:r>
              <w:rPr>
                <w:color w:val="000000"/>
                <w:sz w:val="20"/>
                <w:szCs w:val="20"/>
              </w:rPr>
              <w:t>Practitioners Use Only</w:t>
            </w:r>
          </w:p>
        </w:tc>
      </w:tr>
      <w:tr w:rsidR="00154ABF" w14:paraId="5645187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32CBC6B" w14:textId="77777777" w:rsidR="00154ABF" w:rsidRDefault="00154ABF">
            <w:pPr>
              <w:rPr>
                <w:color w:val="000000"/>
                <w:sz w:val="20"/>
                <w:szCs w:val="20"/>
              </w:rPr>
            </w:pPr>
            <w:r>
              <w:rPr>
                <w:color w:val="000000"/>
                <w:sz w:val="20"/>
                <w:szCs w:val="20"/>
              </w:rPr>
              <w:t>A text box is also required for 'Practitioner's Use Only' this section is used where the patient is unable to sign and an appropriate person endorses on behalf of patient, e.g.</w:t>
            </w:r>
            <w:r>
              <w:rPr>
                <w:color w:val="000000"/>
                <w:sz w:val="20"/>
                <w:szCs w:val="20"/>
              </w:rPr>
              <w:br/>
              <w:t>Practitioner's Use Only</w:t>
            </w:r>
            <w:r>
              <w:rPr>
                <w:color w:val="000000"/>
                <w:sz w:val="20"/>
                <w:szCs w:val="20"/>
              </w:rPr>
              <w:br/>
              <w:t>_______________________</w:t>
            </w:r>
            <w:r>
              <w:rPr>
                <w:color w:val="000000"/>
                <w:sz w:val="20"/>
                <w:szCs w:val="20"/>
              </w:rPr>
              <w:br/>
            </w:r>
            <w:r>
              <w:rPr>
                <w:color w:val="000000"/>
                <w:sz w:val="20"/>
                <w:szCs w:val="20"/>
              </w:rPr>
              <w:lastRenderedPageBreak/>
              <w:t>(Reason patient cannot sign)</w:t>
            </w:r>
            <w:r>
              <w:rPr>
                <w:color w:val="000000"/>
                <w:sz w:val="20"/>
                <w:szCs w:val="20"/>
              </w:rPr>
              <w:br/>
            </w:r>
            <w:r>
              <w:rPr>
                <w:color w:val="000000"/>
                <w:sz w:val="20"/>
                <w:szCs w:val="20"/>
              </w:rPr>
              <w:br/>
            </w:r>
          </w:p>
        </w:tc>
      </w:tr>
    </w:tbl>
    <w:p w14:paraId="33C81433" w14:textId="77777777" w:rsidR="00154ABF" w:rsidRDefault="00154ABF">
      <w:pPr>
        <w:spacing w:before="200" w:after="200"/>
        <w:rPr>
          <w:sz w:val="20"/>
          <w:szCs w:val="20"/>
        </w:rPr>
      </w:pPr>
      <w:r>
        <w:rPr>
          <w:sz w:val="20"/>
          <w:szCs w:val="20"/>
        </w:rPr>
        <w:lastRenderedPageBreak/>
        <w:t xml:space="preserve">An Approved Pathology Practitioner or Approved Pathology Authority who, without reasonable excuse, provides to practitioners (directly or indirectly) combined request/assignment forms which are not in accordance with the legislation is guilty of an offence under the </w:t>
      </w:r>
      <w:r>
        <w:rPr>
          <w:i/>
          <w:iCs/>
          <w:sz w:val="20"/>
          <w:szCs w:val="20"/>
        </w:rPr>
        <w:t>Health Insurance Act 1973</w:t>
      </w:r>
      <w:r>
        <w:rPr>
          <w:sz w:val="20"/>
          <w:szCs w:val="20"/>
        </w:rPr>
        <w:t xml:space="preserve"> punishable, upon conviction, by a fine not exceeding 10 Penalty Units (in accordance with the </w:t>
      </w:r>
      <w:r>
        <w:rPr>
          <w:i/>
          <w:iCs/>
          <w:sz w:val="20"/>
          <w:szCs w:val="20"/>
        </w:rPr>
        <w:t>Crimes Act 1914</w:t>
      </w:r>
      <w:r>
        <w:rPr>
          <w:sz w:val="20"/>
          <w:szCs w:val="20"/>
        </w:rPr>
        <w:t>).</w:t>
      </w:r>
    </w:p>
    <w:p w14:paraId="1DBBBE3F" w14:textId="77777777" w:rsidR="00154ABF" w:rsidRDefault="00154ABF">
      <w:pPr>
        <w:spacing w:before="200" w:after="200"/>
        <w:rPr>
          <w:sz w:val="20"/>
          <w:szCs w:val="20"/>
        </w:rPr>
      </w:pPr>
      <w:r>
        <w:rPr>
          <w:b/>
          <w:bCs/>
          <w:i/>
          <w:iCs/>
          <w:sz w:val="20"/>
          <w:szCs w:val="20"/>
        </w:rPr>
        <w:t>Patient Copy</w:t>
      </w:r>
      <w:r>
        <w:rPr>
          <w:b/>
          <w:bCs/>
          <w:sz w:val="20"/>
          <w:szCs w:val="20"/>
        </w:rPr>
        <w:t xml:space="preserve"> </w:t>
      </w:r>
    </w:p>
    <w:p w14:paraId="467E48EF" w14:textId="77777777" w:rsidR="00154ABF" w:rsidRDefault="00154ABF">
      <w:pPr>
        <w:spacing w:before="200" w:after="200"/>
        <w:rPr>
          <w:sz w:val="20"/>
          <w:szCs w:val="20"/>
        </w:rPr>
      </w:pPr>
      <w:r>
        <w:rPr>
          <w:sz w:val="20"/>
          <w:szCs w:val="20"/>
        </w:rPr>
        <w:t>Assignment of benefits requires the patient to receive a copy of the request. The doctor must cause the particulars relating to the professional service (tests requested) to be set out on the assignment form, before the patient signs the form and cause the patient to receive a copy of the form as soon as practicable after the patient signs it.</w:t>
      </w:r>
    </w:p>
    <w:p w14:paraId="75C0CEB0" w14:textId="77777777" w:rsidR="00154ABF" w:rsidRDefault="00154ABF">
      <w:pPr>
        <w:spacing w:before="200" w:after="200"/>
        <w:rPr>
          <w:sz w:val="20"/>
          <w:szCs w:val="20"/>
        </w:rPr>
      </w:pPr>
      <w:r>
        <w:rPr>
          <w:b/>
          <w:bCs/>
          <w:i/>
          <w:iCs/>
          <w:sz w:val="20"/>
          <w:szCs w:val="20"/>
        </w:rPr>
        <w:t>Authority to lodge a Patient Claim electronically</w:t>
      </w:r>
      <w:r>
        <w:rPr>
          <w:b/>
          <w:bCs/>
          <w:sz w:val="20"/>
          <w:szCs w:val="20"/>
        </w:rPr>
        <w:t xml:space="preserve"> </w:t>
      </w:r>
    </w:p>
    <w:p w14:paraId="00C63C4A" w14:textId="77777777" w:rsidR="00154ABF" w:rsidRDefault="00154ABF">
      <w:pPr>
        <w:spacing w:before="200" w:after="200"/>
        <w:rPr>
          <w:sz w:val="20"/>
          <w:szCs w:val="20"/>
        </w:rPr>
      </w:pPr>
      <w:r>
        <w:rPr>
          <w:sz w:val="20"/>
          <w:szCs w:val="20"/>
        </w:rPr>
        <w:t>Where an Approved Pathology Practitioner or Approved Pathology Authority renders a service and the patient has not assigned the benefit the Approved Pathology Practitioner or Approved Pathology Authority can lodge a claim electronically to Services Australia on behalf of the patient where consent is provided. This consent can be provided verbally.</w:t>
      </w:r>
    </w:p>
    <w:p w14:paraId="50038A38" w14:textId="77777777" w:rsidR="00154ABF" w:rsidRDefault="00154ABF">
      <w:pPr>
        <w:spacing w:before="200" w:after="200"/>
        <w:rPr>
          <w:sz w:val="20"/>
          <w:szCs w:val="20"/>
        </w:rPr>
      </w:pPr>
      <w:r>
        <w:rPr>
          <w:b/>
          <w:bCs/>
          <w:i/>
          <w:iCs/>
          <w:sz w:val="20"/>
          <w:szCs w:val="20"/>
        </w:rPr>
        <w:t>Combined Online Patient Claiming Authority</w:t>
      </w:r>
      <w:r>
        <w:rPr>
          <w:b/>
          <w:bCs/>
          <w:sz w:val="20"/>
          <w:szCs w:val="20"/>
        </w:rPr>
        <w:t xml:space="preserve"> </w:t>
      </w:r>
    </w:p>
    <w:p w14:paraId="32DA6E0C" w14:textId="77777777" w:rsidR="00154ABF" w:rsidRDefault="00154ABF">
      <w:pPr>
        <w:spacing w:before="200" w:after="200"/>
        <w:rPr>
          <w:sz w:val="20"/>
          <w:szCs w:val="20"/>
        </w:rPr>
      </w:pPr>
      <w:r>
        <w:rPr>
          <w:i/>
          <w:iCs/>
          <w:sz w:val="20"/>
          <w:szCs w:val="20"/>
        </w:rPr>
        <w:t>Authority for APP/APA to submit an electronic patient claim on behalf of the claimant</w:t>
      </w:r>
    </w:p>
    <w:p w14:paraId="00BC904A" w14:textId="77777777" w:rsidR="00154ABF" w:rsidRDefault="00154ABF">
      <w:pPr>
        <w:spacing w:before="200" w:after="200"/>
        <w:rPr>
          <w:sz w:val="20"/>
          <w:szCs w:val="20"/>
        </w:rPr>
      </w:pPr>
      <w:r>
        <w:rPr>
          <w:sz w:val="20"/>
          <w:szCs w:val="20"/>
        </w:rPr>
        <w:t>An example of wording that could be used is:</w:t>
      </w:r>
      <w:r>
        <w:rPr>
          <w:sz w:val="20"/>
          <w:szCs w:val="20"/>
        </w:rPr>
        <w:br/>
        <w:t>'I authorise the approved pathology practitioner who will render the requested pathology services, and any further pathology services which the practitioner determines to be necessary, to submit my unpaid account to Medicare, so that Medicare can assess my claim and issue me a cheque made payable to the practitioner, for the Medicare benefit.'</w:t>
      </w:r>
    </w:p>
    <w:p w14:paraId="5CF816C3" w14:textId="77777777" w:rsidR="00154ABF" w:rsidRDefault="00154ABF">
      <w:pPr>
        <w:spacing w:before="200" w:after="200"/>
        <w:rPr>
          <w:sz w:val="20"/>
          <w:szCs w:val="20"/>
        </w:rPr>
      </w:pPr>
      <w:r>
        <w:rPr>
          <w:sz w:val="20"/>
          <w:szCs w:val="20"/>
        </w:rPr>
        <w:t>Patient Signature___________________ Date______/______/_______</w:t>
      </w:r>
    </w:p>
    <w:p w14:paraId="348E134E" w14:textId="77777777" w:rsidR="00154ABF" w:rsidRDefault="00154ABF">
      <w:pPr>
        <w:spacing w:before="200" w:after="200"/>
        <w:rPr>
          <w:sz w:val="20"/>
          <w:szCs w:val="20"/>
        </w:rPr>
      </w:pPr>
      <w:r>
        <w:rPr>
          <w:sz w:val="20"/>
          <w:szCs w:val="20"/>
        </w:rPr>
        <w:t>Verbal consent was provided by patient to submit unpaid account to Medicare. No signature available</w:t>
      </w:r>
      <w:r>
        <w:rPr>
          <w:i/>
          <w:iCs/>
          <w:sz w:val="20"/>
          <w:szCs w:val="20"/>
        </w:rPr>
        <w:t>.</w:t>
      </w:r>
    </w:p>
    <w:p w14:paraId="49875BD2" w14:textId="77777777" w:rsidR="00154ABF" w:rsidRDefault="00154ABF">
      <w:pPr>
        <w:spacing w:before="200" w:after="200"/>
        <w:rPr>
          <w:sz w:val="20"/>
          <w:szCs w:val="20"/>
        </w:rPr>
      </w:pPr>
      <w:r>
        <w:rPr>
          <w:b/>
          <w:bCs/>
          <w:i/>
          <w:iCs/>
          <w:sz w:val="20"/>
          <w:szCs w:val="20"/>
        </w:rPr>
        <w:t xml:space="preserve">Request to Approved Pathology Authority </w:t>
      </w:r>
    </w:p>
    <w:p w14:paraId="68DA61E0" w14:textId="77777777" w:rsidR="00154ABF" w:rsidRDefault="00154ABF">
      <w:pPr>
        <w:spacing w:before="200" w:after="200"/>
        <w:rPr>
          <w:sz w:val="20"/>
          <w:szCs w:val="20"/>
        </w:rPr>
      </w:pPr>
      <w:r>
        <w:rPr>
          <w:sz w:val="20"/>
          <w:szCs w:val="20"/>
        </w:rPr>
        <w:t>It is acceptable for a request to be made to an Approved Pathology Authority who is the proprietor or one of the proprietors of a laboratory instead of making the request to the Approved Pathology Practitioner who renders the service or on whose behalf the service is rendered.</w:t>
      </w:r>
    </w:p>
    <w:p w14:paraId="1CE9BF5F" w14:textId="77777777" w:rsidR="00154ABF" w:rsidRDefault="00154ABF">
      <w:pPr>
        <w:spacing w:before="200" w:after="200"/>
        <w:rPr>
          <w:sz w:val="20"/>
          <w:szCs w:val="20"/>
        </w:rPr>
      </w:pPr>
      <w:r>
        <w:rPr>
          <w:b/>
          <w:bCs/>
          <w:i/>
          <w:iCs/>
          <w:sz w:val="20"/>
          <w:szCs w:val="20"/>
        </w:rPr>
        <w:t>Holding, Retention, Recording and Production of Request Forms</w:t>
      </w:r>
      <w:r>
        <w:rPr>
          <w:b/>
          <w:bCs/>
          <w:sz w:val="20"/>
          <w:szCs w:val="20"/>
        </w:rPr>
        <w:t xml:space="preserve"> </w:t>
      </w:r>
    </w:p>
    <w:p w14:paraId="4E5F4FB1" w14:textId="77777777" w:rsidR="00154ABF" w:rsidRDefault="00154ABF">
      <w:pPr>
        <w:spacing w:before="200" w:after="200"/>
        <w:rPr>
          <w:sz w:val="20"/>
          <w:szCs w:val="20"/>
        </w:rPr>
      </w:pPr>
      <w:r>
        <w:rPr>
          <w:sz w:val="20"/>
          <w:szCs w:val="20"/>
        </w:rPr>
        <w:t>Approved Pathology Practitioners must hold a request in writing for all services requested by any other practitioner before billing patients. An Approved Pathology Practitioner is required to retain written requests/confirmation of requests for pathology services for 2 years from the day when the service was rendered. This also applies to requests which an Approved Pathology Practitioner receives of which only some tests are referred to another Approved Pathology Practitioner (the first Approved Pathology Practitioner would retain the request for 2 years). If all tests were referred, the second pathologist would retain the original request.</w:t>
      </w:r>
    </w:p>
    <w:p w14:paraId="39810B46" w14:textId="77777777" w:rsidR="00154ABF" w:rsidRDefault="00154ABF">
      <w:pPr>
        <w:spacing w:before="200" w:after="200"/>
        <w:rPr>
          <w:sz w:val="20"/>
          <w:szCs w:val="20"/>
        </w:rPr>
      </w:pPr>
      <w:r>
        <w:rPr>
          <w:sz w:val="20"/>
          <w:szCs w:val="20"/>
        </w:rPr>
        <w:t>If the written request or written confirmation has been recorded on film or other magnetic medium approved by the Minister for Health and Aged Care, for the purposes of storage and subsequent retrieval, the record so made shall be deemed to be a retention of the request or confirmation. The production or reproduction of such a record shall be deemed to be a production of the written request or written confirmation.</w:t>
      </w:r>
    </w:p>
    <w:p w14:paraId="269A4B55" w14:textId="77777777" w:rsidR="00154ABF" w:rsidRDefault="00154ABF">
      <w:pPr>
        <w:spacing w:before="200" w:after="200"/>
        <w:rPr>
          <w:sz w:val="20"/>
          <w:szCs w:val="20"/>
        </w:rPr>
      </w:pPr>
      <w:r>
        <w:rPr>
          <w:sz w:val="20"/>
          <w:szCs w:val="20"/>
        </w:rPr>
        <w:t xml:space="preserve">An Approved Pathology Practitioner or an Approved Pathology Authority is required to produce, on request from the Services Australia CEO, no later than the end of the day following the request from the CEO, a written request </w:t>
      </w:r>
      <w:r>
        <w:rPr>
          <w:sz w:val="20"/>
          <w:szCs w:val="20"/>
        </w:rPr>
        <w:lastRenderedPageBreak/>
        <w:t>or written confirmation retained pursuant to the above paragraphs. An employee of Services Australia is authorised to make and retain copies of or take and retain extracts from written requests or written confirmations.</w:t>
      </w:r>
    </w:p>
    <w:p w14:paraId="0848B9A0" w14:textId="77777777" w:rsidR="00154ABF" w:rsidRDefault="00154ABF">
      <w:pPr>
        <w:spacing w:before="200" w:after="200"/>
        <w:rPr>
          <w:sz w:val="20"/>
          <w:szCs w:val="20"/>
        </w:rPr>
      </w:pPr>
      <w:r>
        <w:rPr>
          <w:b/>
          <w:bCs/>
          <w:i/>
          <w:iCs/>
          <w:sz w:val="20"/>
          <w:szCs w:val="20"/>
        </w:rPr>
        <w:t>Offences in Relation to Retaining and Producing Request Forms</w:t>
      </w:r>
      <w:r>
        <w:rPr>
          <w:b/>
          <w:bCs/>
          <w:sz w:val="20"/>
          <w:szCs w:val="20"/>
        </w:rPr>
        <w:t xml:space="preserve"> </w:t>
      </w:r>
    </w:p>
    <w:p w14:paraId="6905D603" w14:textId="77777777" w:rsidR="00154ABF" w:rsidRDefault="00154ABF">
      <w:pPr>
        <w:spacing w:before="200" w:after="200"/>
        <w:rPr>
          <w:sz w:val="20"/>
          <w:szCs w:val="20"/>
        </w:rPr>
      </w:pPr>
      <w:r>
        <w:rPr>
          <w:sz w:val="20"/>
          <w:szCs w:val="20"/>
        </w:rPr>
        <w:t>The following offences are punishable upon conviction by a fine not exceeding 10 penalty units:</w:t>
      </w:r>
    </w:p>
    <w:p w14:paraId="1FF01559" w14:textId="77777777" w:rsidR="00154ABF" w:rsidRDefault="00154ABF">
      <w:pPr>
        <w:numPr>
          <w:ilvl w:val="0"/>
          <w:numId w:val="474"/>
        </w:numPr>
        <w:spacing w:before="200"/>
        <w:ind w:hanging="219"/>
        <w:rPr>
          <w:sz w:val="20"/>
          <w:szCs w:val="20"/>
        </w:rPr>
      </w:pPr>
      <w:r>
        <w:rPr>
          <w:sz w:val="20"/>
          <w:szCs w:val="20"/>
        </w:rPr>
        <w:t>an Approved Pathology Practitioner who, without reasonable excuse, does not keep request forms for 2 years;</w:t>
      </w:r>
    </w:p>
    <w:p w14:paraId="586FAC28" w14:textId="77777777" w:rsidR="00154ABF" w:rsidRDefault="00154ABF">
      <w:pPr>
        <w:numPr>
          <w:ilvl w:val="0"/>
          <w:numId w:val="474"/>
        </w:numPr>
        <w:ind w:hanging="275"/>
        <w:rPr>
          <w:sz w:val="20"/>
          <w:szCs w:val="20"/>
        </w:rPr>
      </w:pPr>
      <w:r>
        <w:rPr>
          <w:sz w:val="20"/>
          <w:szCs w:val="20"/>
        </w:rPr>
        <w:t>an Approved Pathology Practitioner who, without reasonable excuse, does not produce a request form to an employee of Services Australia before the end of the day following the day of Services Australia CEO's request;</w:t>
      </w:r>
    </w:p>
    <w:p w14:paraId="4F2C568B" w14:textId="77777777" w:rsidR="00154ABF" w:rsidRDefault="00154ABF">
      <w:pPr>
        <w:numPr>
          <w:ilvl w:val="0"/>
          <w:numId w:val="474"/>
        </w:numPr>
        <w:ind w:hanging="330"/>
        <w:rPr>
          <w:sz w:val="20"/>
          <w:szCs w:val="20"/>
        </w:rPr>
      </w:pPr>
      <w:r>
        <w:rPr>
          <w:sz w:val="20"/>
          <w:szCs w:val="20"/>
        </w:rPr>
        <w:t>an Approved Pathology Authority which, without reasonable excuse, does not keep request forms for 2 years;</w:t>
      </w:r>
    </w:p>
    <w:p w14:paraId="7300EE6E" w14:textId="77777777" w:rsidR="00154ABF" w:rsidRDefault="00154ABF">
      <w:pPr>
        <w:numPr>
          <w:ilvl w:val="0"/>
          <w:numId w:val="474"/>
        </w:numPr>
        <w:spacing w:after="200"/>
        <w:ind w:hanging="338"/>
        <w:rPr>
          <w:sz w:val="20"/>
          <w:szCs w:val="20"/>
        </w:rPr>
      </w:pPr>
      <w:r>
        <w:rPr>
          <w:sz w:val="20"/>
          <w:szCs w:val="20"/>
        </w:rPr>
        <w:t>an Approved Pathology Authority which, without reasonable excuse, does not produce a request form to an employee of Services Australia before the end of the day following the day of Services Australia CEO's request.</w:t>
      </w:r>
    </w:p>
    <w:p w14:paraId="05C7ED4C" w14:textId="77777777" w:rsidR="00154ABF" w:rsidRDefault="00154ABF">
      <w:pPr>
        <w:spacing w:before="200" w:after="200"/>
        <w:rPr>
          <w:sz w:val="20"/>
          <w:szCs w:val="20"/>
        </w:rPr>
      </w:pPr>
      <w:r>
        <w:rPr>
          <w:b/>
          <w:bCs/>
          <w:i/>
          <w:iCs/>
          <w:sz w:val="20"/>
          <w:szCs w:val="20"/>
        </w:rPr>
        <w:t>Referral From An Approved Pathology Practitioner To Another Approved Pathology Practitioner</w:t>
      </w:r>
      <w:r>
        <w:rPr>
          <w:b/>
          <w:bCs/>
          <w:sz w:val="20"/>
          <w:szCs w:val="20"/>
        </w:rPr>
        <w:t xml:space="preserve"> </w:t>
      </w:r>
    </w:p>
    <w:p w14:paraId="61E72F7C" w14:textId="77777777" w:rsidR="00154ABF" w:rsidRDefault="00154ABF">
      <w:pPr>
        <w:spacing w:before="200" w:after="200"/>
        <w:rPr>
          <w:sz w:val="20"/>
          <w:szCs w:val="20"/>
        </w:rPr>
      </w:pPr>
      <w:r>
        <w:rPr>
          <w:sz w:val="20"/>
          <w:szCs w:val="20"/>
        </w:rPr>
        <w:t>Where an Approved Pathology Practitioner refers some or all services requested to another Approved Pathology Practitioner not associated with the same Approved Pathology Authority the following apply:</w:t>
      </w:r>
    </w:p>
    <w:p w14:paraId="7D158EB2" w14:textId="77777777" w:rsidR="00154ABF" w:rsidRDefault="00154ABF">
      <w:pPr>
        <w:numPr>
          <w:ilvl w:val="0"/>
          <w:numId w:val="475"/>
        </w:numPr>
        <w:spacing w:before="200"/>
        <w:ind w:hanging="219"/>
        <w:rPr>
          <w:sz w:val="20"/>
          <w:szCs w:val="20"/>
        </w:rPr>
      </w:pPr>
      <w:r>
        <w:rPr>
          <w:sz w:val="20"/>
          <w:szCs w:val="20"/>
        </w:rPr>
        <w:t>where all the services are referred, the first Approved Pathology Practitioner should forward the original request to the second Approved Pathology Practitioner, and the document bearing the patient's assignment voucher so that the second Approved Pathology Authority can direct-bill Medicare;</w:t>
      </w:r>
    </w:p>
    <w:p w14:paraId="3F103D06" w14:textId="77777777" w:rsidR="00154ABF" w:rsidRDefault="00154ABF">
      <w:pPr>
        <w:numPr>
          <w:ilvl w:val="0"/>
          <w:numId w:val="475"/>
        </w:numPr>
        <w:ind w:hanging="275"/>
        <w:rPr>
          <w:sz w:val="20"/>
          <w:szCs w:val="20"/>
        </w:rPr>
      </w:pPr>
      <w:r>
        <w:rPr>
          <w:sz w:val="20"/>
          <w:szCs w:val="20"/>
        </w:rPr>
        <w:t>where some of the services which are listed in different items in the Schedule are referred, the first Approved Pathology Practitioner must issue his/her own request in writing listing the tests to be performed, and when necessary, forward a photocopy of the patient's assignment voucher so that the second Approved Pathology Authority can direct-bill Medicare</w:t>
      </w:r>
      <w:r>
        <w:rPr>
          <w:sz w:val="20"/>
          <w:szCs w:val="20"/>
        </w:rPr>
        <w:br/>
      </w:r>
      <w:r>
        <w:rPr>
          <w:sz w:val="20"/>
          <w:szCs w:val="20"/>
        </w:rPr>
        <w:br/>
        <w:t xml:space="preserve">in addition to the details of the first Approved Pathology Practitioner, the second Approved Pathology Practitioner must show on the account/receipt/assignment form: </w:t>
      </w:r>
    </w:p>
    <w:p w14:paraId="6D01DA7B" w14:textId="77777777" w:rsidR="00154ABF" w:rsidRDefault="00154ABF">
      <w:pPr>
        <w:numPr>
          <w:ilvl w:val="1"/>
          <w:numId w:val="475"/>
        </w:numPr>
        <w:ind w:hanging="286"/>
        <w:rPr>
          <w:sz w:val="20"/>
          <w:szCs w:val="20"/>
        </w:rPr>
      </w:pPr>
      <w:r>
        <w:rPr>
          <w:sz w:val="20"/>
          <w:szCs w:val="20"/>
        </w:rPr>
        <w:t>name and provider number of the original requesting practitioner; and</w:t>
      </w:r>
    </w:p>
    <w:p w14:paraId="7B278F93" w14:textId="77777777" w:rsidR="00154ABF" w:rsidRDefault="00154ABF">
      <w:pPr>
        <w:numPr>
          <w:ilvl w:val="1"/>
          <w:numId w:val="475"/>
        </w:numPr>
        <w:ind w:hanging="291"/>
        <w:rPr>
          <w:sz w:val="20"/>
          <w:szCs w:val="20"/>
        </w:rPr>
      </w:pPr>
      <w:r>
        <w:rPr>
          <w:sz w:val="20"/>
          <w:szCs w:val="20"/>
        </w:rPr>
        <w:t>date of original request;</w:t>
      </w:r>
      <w:r>
        <w:rPr>
          <w:sz w:val="20"/>
          <w:szCs w:val="20"/>
        </w:rPr>
        <w:br/>
      </w:r>
    </w:p>
    <w:p w14:paraId="37BBF403" w14:textId="77777777" w:rsidR="00154ABF" w:rsidRDefault="00154ABF">
      <w:pPr>
        <w:numPr>
          <w:ilvl w:val="0"/>
          <w:numId w:val="475"/>
        </w:numPr>
        <w:spacing w:after="200"/>
        <w:ind w:hanging="330"/>
        <w:rPr>
          <w:sz w:val="20"/>
          <w:szCs w:val="20"/>
        </w:rPr>
      </w:pPr>
      <w:r>
        <w:rPr>
          <w:sz w:val="20"/>
          <w:szCs w:val="20"/>
        </w:rPr>
        <w:t>under the item coning rules (which limit benefits for multiple services) only one Medicare benefit is payable for services included in coned items except for estimations covered by Rule 6 entitled "designated pathology services". The exemption allows payment of more than one Medicare benefit where various components of the one item number from the same request e.g. drug assays (items 66800 and 66812) are performed by two Approved Pathology Authorities.</w:t>
      </w:r>
    </w:p>
    <w:p w14:paraId="408CE970" w14:textId="77777777" w:rsidR="00154ABF" w:rsidRDefault="00154ABF">
      <w:pPr>
        <w:spacing w:before="200" w:after="200"/>
        <w:rPr>
          <w:sz w:val="20"/>
          <w:szCs w:val="20"/>
        </w:rPr>
      </w:pPr>
      <w:r>
        <w:rPr>
          <w:sz w:val="20"/>
          <w:szCs w:val="20"/>
        </w:rPr>
        <w:t>Although the provisions concerning designated pathology services in Rule 6 permit similar services (e.g. hormone estimations) to be performed by 2 or more laboratories, with different Approved Pathology Authorities, the sum of the Medicare benefit payable for services provided by the laboratories concerned will not exceed the maximum amount payable under the item coning rules when a single laboratory performs all the estimations.</w:t>
      </w:r>
    </w:p>
    <w:p w14:paraId="78E43910" w14:textId="77777777" w:rsidR="00154ABF" w:rsidRDefault="00154ABF">
      <w:pPr>
        <w:spacing w:before="200" w:after="200"/>
        <w:rPr>
          <w:sz w:val="20"/>
          <w:szCs w:val="20"/>
        </w:rPr>
      </w:pPr>
      <w:r>
        <w:rPr>
          <w:sz w:val="20"/>
          <w:szCs w:val="20"/>
        </w:rPr>
        <w:t>Notes:</w:t>
      </w:r>
    </w:p>
    <w:p w14:paraId="666E10AC" w14:textId="77777777" w:rsidR="00154ABF" w:rsidRDefault="00154ABF">
      <w:pPr>
        <w:numPr>
          <w:ilvl w:val="0"/>
          <w:numId w:val="476"/>
        </w:numPr>
        <w:spacing w:before="200"/>
        <w:ind w:hanging="219"/>
        <w:rPr>
          <w:sz w:val="20"/>
          <w:szCs w:val="20"/>
        </w:rPr>
      </w:pPr>
      <w:r>
        <w:rPr>
          <w:sz w:val="20"/>
          <w:szCs w:val="20"/>
        </w:rPr>
        <w:t>the patient should be billed by each Approved Pathology Practitioner only for those services rendered by or on his/her behalf;</w:t>
      </w:r>
    </w:p>
    <w:p w14:paraId="27828C0C" w14:textId="77777777" w:rsidR="00154ABF" w:rsidRDefault="00154ABF">
      <w:pPr>
        <w:numPr>
          <w:ilvl w:val="0"/>
          <w:numId w:val="476"/>
        </w:numPr>
        <w:ind w:hanging="275"/>
        <w:rPr>
          <w:sz w:val="20"/>
          <w:szCs w:val="20"/>
        </w:rPr>
      </w:pPr>
      <w:r>
        <w:rPr>
          <w:sz w:val="20"/>
          <w:szCs w:val="20"/>
        </w:rPr>
        <w:t>photocopies of requests are not acceptable;</w:t>
      </w:r>
    </w:p>
    <w:p w14:paraId="564381F9" w14:textId="77777777" w:rsidR="00154ABF" w:rsidRDefault="00154ABF">
      <w:pPr>
        <w:numPr>
          <w:ilvl w:val="0"/>
          <w:numId w:val="476"/>
        </w:numPr>
        <w:spacing w:after="200"/>
        <w:ind w:hanging="330"/>
        <w:rPr>
          <w:sz w:val="20"/>
          <w:szCs w:val="20"/>
        </w:rPr>
      </w:pPr>
      <w:r>
        <w:rPr>
          <w:sz w:val="20"/>
          <w:szCs w:val="20"/>
        </w:rPr>
        <w:t xml:space="preserve">in the case of "designated pathology services" 65150, 65175, 66650, 66695, 66711, 66722, 66785, 66800,66812, 66819, 66825, 69384, 69494, 71089, 71153 or 71165 a patient episode initiation fee (PEI) is payable for the services provided by the laboratory which receives the original request and performs one or more of the estimations.  However, no PEI is payable for services provided by the other laboratory which performs the remainder of the estimations. A "specimen referred fee" is payable instead. One Approved </w:t>
      </w:r>
      <w:r>
        <w:rPr>
          <w:sz w:val="20"/>
          <w:szCs w:val="20"/>
        </w:rPr>
        <w:lastRenderedPageBreak/>
        <w:t>Pathology Practitioner cannot claim both a PEI and a "specimen referred fee" in relation to the same patient episode.</w:t>
      </w:r>
    </w:p>
    <w:p w14:paraId="76DE1096" w14:textId="77777777" w:rsidR="00154ABF" w:rsidRDefault="00154ABF">
      <w:pPr>
        <w:spacing w:before="200" w:after="200"/>
        <w:rPr>
          <w:sz w:val="20"/>
          <w:szCs w:val="20"/>
        </w:rPr>
      </w:pPr>
      <w:r>
        <w:rPr>
          <w:b/>
          <w:bCs/>
          <w:i/>
          <w:iCs/>
          <w:sz w:val="20"/>
          <w:szCs w:val="20"/>
        </w:rPr>
        <w:t>Offence Not To Confirm An Oral Request</w:t>
      </w:r>
      <w:r>
        <w:rPr>
          <w:b/>
          <w:bCs/>
          <w:sz w:val="20"/>
          <w:szCs w:val="20"/>
        </w:rPr>
        <w:t xml:space="preserve"> </w:t>
      </w:r>
    </w:p>
    <w:p w14:paraId="402F303F" w14:textId="77777777" w:rsidR="00154ABF" w:rsidRDefault="00154ABF">
      <w:pPr>
        <w:spacing w:before="200" w:after="200"/>
        <w:rPr>
          <w:sz w:val="20"/>
          <w:szCs w:val="20"/>
        </w:rPr>
      </w:pPr>
      <w:r>
        <w:rPr>
          <w:sz w:val="20"/>
          <w:szCs w:val="20"/>
        </w:rPr>
        <w:t xml:space="preserve">An Approved Pathology Practitioner who, without reasonable excuse, does not confirm in writing an oral request to another Approved Pathology Practitioner within fourteen days of making the oral request is guilty of an offence under the </w:t>
      </w:r>
      <w:r>
        <w:rPr>
          <w:i/>
          <w:iCs/>
          <w:sz w:val="20"/>
          <w:szCs w:val="20"/>
        </w:rPr>
        <w:t>Health Insurance Act 1973</w:t>
      </w:r>
      <w:r>
        <w:rPr>
          <w:sz w:val="20"/>
          <w:szCs w:val="20"/>
        </w:rPr>
        <w:t xml:space="preserve"> punishable, upon conviction, by a fine not exceeding 10 Penalty Units (in accordance with the </w:t>
      </w:r>
      <w:r>
        <w:rPr>
          <w:i/>
          <w:iCs/>
          <w:sz w:val="20"/>
          <w:szCs w:val="20"/>
        </w:rPr>
        <w:t>Crimes Act 1914</w:t>
      </w:r>
      <w:r>
        <w:rPr>
          <w:sz w:val="20"/>
          <w:szCs w:val="20"/>
        </w:rPr>
        <w:t>), and the request is deemed never to have been made. </w:t>
      </w:r>
    </w:p>
    <w:p w14:paraId="6D5AAE23" w14:textId="77777777" w:rsidR="00A77B3E" w:rsidRDefault="00A77B3E"/>
    <w:p w14:paraId="4AD758F8" w14:textId="77777777" w:rsidR="00A77B3E" w:rsidRDefault="00A77B3E">
      <w:pPr>
        <w:rPr>
          <w:rFonts w:ascii="Helvetica" w:eastAsia="Helvetica" w:hAnsi="Helvetica" w:cs="Helvetica"/>
          <w:b/>
          <w:sz w:val="20"/>
        </w:rPr>
      </w:pPr>
      <w:r>
        <w:rPr>
          <w:rFonts w:ascii="Helvetica" w:eastAsia="Helvetica" w:hAnsi="Helvetica" w:cs="Helvetica"/>
          <w:b/>
          <w:sz w:val="20"/>
        </w:rPr>
        <w:t>PN.2.3 Pathology Tests not Covered by Request</w:t>
      </w:r>
    </w:p>
    <w:p w14:paraId="427CFD6E" w14:textId="77777777" w:rsidR="00154ABF" w:rsidRDefault="00154ABF">
      <w:pPr>
        <w:spacing w:after="200"/>
        <w:rPr>
          <w:sz w:val="20"/>
          <w:szCs w:val="20"/>
        </w:rPr>
      </w:pPr>
      <w:r>
        <w:rPr>
          <w:sz w:val="20"/>
          <w:szCs w:val="20"/>
        </w:rPr>
        <w:t>An Approved Pathology Practitioner, who has been requested to perform one or more pathology services, may consider it necessary, in the interest of the patient, that additional tests to those requested be carried out. The Approved Pathology Practitioner must discuss this need with the requesting practitioner, and if the requesting practitioner determines that additional tests are necessary, the Approved Pathology Practitioner must arrange with the requesting practitioner to forward an amended or second request for those services.  The account will then be issued in the ordinary way and the additional services will attract benefits providing the Approved Pathology Practitioner is a recognised specialist pathologist.</w:t>
      </w:r>
    </w:p>
    <w:p w14:paraId="50134EE9" w14:textId="77777777" w:rsidR="00A77B3E" w:rsidRDefault="00A77B3E"/>
    <w:p w14:paraId="0FC71458" w14:textId="77777777" w:rsidR="00A77B3E" w:rsidRDefault="00A77B3E">
      <w:pPr>
        <w:rPr>
          <w:rFonts w:ascii="Helvetica" w:eastAsia="Helvetica" w:hAnsi="Helvetica" w:cs="Helvetica"/>
          <w:b/>
          <w:sz w:val="20"/>
        </w:rPr>
      </w:pPr>
      <w:r>
        <w:rPr>
          <w:rFonts w:ascii="Helvetica" w:eastAsia="Helvetica" w:hAnsi="Helvetica" w:cs="Helvetica"/>
          <w:b/>
          <w:sz w:val="20"/>
        </w:rPr>
        <w:t>PN.2.4 Faecal Calprotectin Testing (Items 66522 &amp; 66523)</w:t>
      </w:r>
    </w:p>
    <w:p w14:paraId="63642352" w14:textId="77777777" w:rsidR="00154ABF" w:rsidRDefault="00154ABF">
      <w:pPr>
        <w:spacing w:after="200"/>
        <w:rPr>
          <w:sz w:val="20"/>
          <w:szCs w:val="20"/>
        </w:rPr>
      </w:pPr>
      <w:r>
        <w:rPr>
          <w:sz w:val="20"/>
          <w:szCs w:val="20"/>
        </w:rPr>
        <w:t>A patient previously diagnosed with inflammatory bowel disease is not eligible for this item.</w:t>
      </w:r>
    </w:p>
    <w:p w14:paraId="13ABF934" w14:textId="77777777" w:rsidR="00154ABF" w:rsidRDefault="00154ABF">
      <w:pPr>
        <w:spacing w:before="200" w:after="200"/>
        <w:rPr>
          <w:sz w:val="20"/>
          <w:szCs w:val="20"/>
        </w:rPr>
      </w:pPr>
      <w:r>
        <w:rPr>
          <w:sz w:val="20"/>
          <w:szCs w:val="20"/>
        </w:rPr>
        <w:t>Clinical alarms:</w:t>
      </w:r>
    </w:p>
    <w:p w14:paraId="4783EF65" w14:textId="77777777" w:rsidR="00154ABF" w:rsidRDefault="00154ABF">
      <w:pPr>
        <w:spacing w:before="200" w:after="200"/>
        <w:rPr>
          <w:sz w:val="20"/>
          <w:szCs w:val="20"/>
        </w:rPr>
      </w:pPr>
      <w:r>
        <w:rPr>
          <w:sz w:val="20"/>
          <w:szCs w:val="20"/>
        </w:rPr>
        <w:t>Unexplained weight loss (&gt; 3 kg or 5% bodyweight), iron deficiency ± anaemia, melaena, overt rectal bleeding, positive faecal human haemoglobin, abdominal pain awaking patient from sleep, diarrhoea, disturbing sleep or faecal incontinence, documented unexplained fever, family history of colon cancer, family history of inflammatory bowel disease (IBD) in symptomatic patients, or a family history of coeliac disease in symptomatic patients</w:t>
      </w:r>
    </w:p>
    <w:p w14:paraId="2B83D5AD" w14:textId="77777777" w:rsidR="00A77B3E" w:rsidRDefault="00A77B3E"/>
    <w:p w14:paraId="7BA91B78" w14:textId="77777777" w:rsidR="00A77B3E" w:rsidRDefault="00A77B3E">
      <w:pPr>
        <w:rPr>
          <w:rFonts w:ascii="Helvetica" w:eastAsia="Helvetica" w:hAnsi="Helvetica" w:cs="Helvetica"/>
          <w:b/>
          <w:sz w:val="20"/>
        </w:rPr>
      </w:pPr>
      <w:r>
        <w:rPr>
          <w:rFonts w:ascii="Helvetica" w:eastAsia="Helvetica" w:hAnsi="Helvetica" w:cs="Helvetica"/>
          <w:b/>
          <w:sz w:val="20"/>
        </w:rPr>
        <w:t>PN.2.5 NT-proBNP testing in patients with systemic sclerosis and pulmonary arterial hypertension - MBS items 66585 and 66586</w:t>
      </w:r>
    </w:p>
    <w:p w14:paraId="218FD1B1" w14:textId="77777777" w:rsidR="00154ABF" w:rsidRDefault="00154ABF">
      <w:pPr>
        <w:spacing w:after="200"/>
        <w:rPr>
          <w:sz w:val="20"/>
          <w:szCs w:val="20"/>
        </w:rPr>
      </w:pPr>
      <w:r>
        <w:rPr>
          <w:b/>
          <w:bCs/>
          <w:sz w:val="20"/>
          <w:szCs w:val="20"/>
        </w:rPr>
        <w:t>MBS item 66585 </w:t>
      </w:r>
    </w:p>
    <w:p w14:paraId="256C39F6" w14:textId="77777777" w:rsidR="00154ABF" w:rsidRDefault="00154ABF">
      <w:pPr>
        <w:spacing w:before="200" w:after="200"/>
        <w:rPr>
          <w:sz w:val="20"/>
          <w:szCs w:val="20"/>
        </w:rPr>
      </w:pPr>
      <w:r>
        <w:rPr>
          <w:sz w:val="20"/>
          <w:szCs w:val="20"/>
        </w:rPr>
        <w:t>NT-proBNP testing under MBS item 66585 should be performed along with a pulmonary function test (PFT) measuring diffusing capacity for carbon monoxide in accordance with the 2012 Australian Scleroderma Interest Group (ASIG) pulmonary arterial hypertension (PAH) screening algorithm.</w:t>
      </w:r>
    </w:p>
    <w:p w14:paraId="43F850DC" w14:textId="77777777" w:rsidR="00154ABF" w:rsidRDefault="00154ABF">
      <w:pPr>
        <w:spacing w:before="200" w:after="200"/>
        <w:rPr>
          <w:sz w:val="20"/>
          <w:szCs w:val="20"/>
        </w:rPr>
      </w:pPr>
      <w:r>
        <w:rPr>
          <w:sz w:val="20"/>
          <w:szCs w:val="20"/>
        </w:rPr>
        <w:t>Repeat testing within a 12 month period should only be performed for a patient presenting with new symptoms suggestive of PAH since last assessment or a patient that has a borderline NT-proBNP level between 168-209 pg/mL.</w:t>
      </w:r>
    </w:p>
    <w:p w14:paraId="2842CE22" w14:textId="77777777" w:rsidR="00154ABF" w:rsidRDefault="00154ABF">
      <w:pPr>
        <w:spacing w:before="200" w:after="200"/>
        <w:rPr>
          <w:sz w:val="20"/>
          <w:szCs w:val="20"/>
        </w:rPr>
      </w:pPr>
      <w:r>
        <w:rPr>
          <w:b/>
          <w:bCs/>
          <w:sz w:val="20"/>
          <w:szCs w:val="20"/>
        </w:rPr>
        <w:t>MBS items 66585 and 66586</w:t>
      </w:r>
    </w:p>
    <w:p w14:paraId="25EAA966" w14:textId="77777777" w:rsidR="00154ABF" w:rsidRDefault="00154ABF">
      <w:pPr>
        <w:spacing w:before="200" w:after="200"/>
        <w:rPr>
          <w:sz w:val="20"/>
          <w:szCs w:val="20"/>
        </w:rPr>
      </w:pPr>
      <w:r>
        <w:rPr>
          <w:sz w:val="20"/>
          <w:szCs w:val="20"/>
        </w:rPr>
        <w:t>Where MBS items 66585 or 66586 are requested by a medical practitioner (other than a specialist or consultant physician), the request should be made in consultation with a specialist or consultant physician who manages the treatment of the patient.</w:t>
      </w:r>
    </w:p>
    <w:p w14:paraId="367166A0" w14:textId="77777777" w:rsidR="00A77B3E" w:rsidRDefault="00A77B3E"/>
    <w:p w14:paraId="377AE749" w14:textId="77777777" w:rsidR="00A77B3E" w:rsidRDefault="00A77B3E">
      <w:pPr>
        <w:rPr>
          <w:rFonts w:ascii="Helvetica" w:eastAsia="Helvetica" w:hAnsi="Helvetica" w:cs="Helvetica"/>
          <w:b/>
          <w:sz w:val="20"/>
        </w:rPr>
      </w:pPr>
      <w:r>
        <w:rPr>
          <w:rFonts w:ascii="Helvetica" w:eastAsia="Helvetica" w:hAnsi="Helvetica" w:cs="Helvetica"/>
          <w:b/>
          <w:sz w:val="20"/>
        </w:rPr>
        <w:t>PN.3.1 Details Required on Accounts, Receipts or Assignment Forms</w:t>
      </w:r>
    </w:p>
    <w:p w14:paraId="0107A939" w14:textId="77777777" w:rsidR="00154ABF" w:rsidRDefault="00154ABF">
      <w:pPr>
        <w:spacing w:after="200"/>
        <w:rPr>
          <w:sz w:val="20"/>
          <w:szCs w:val="20"/>
        </w:rPr>
      </w:pPr>
      <w:r>
        <w:rPr>
          <w:b/>
          <w:bCs/>
          <w:sz w:val="20"/>
          <w:szCs w:val="20"/>
        </w:rPr>
        <w:t>General</w:t>
      </w:r>
    </w:p>
    <w:p w14:paraId="1DF3B10C" w14:textId="77777777" w:rsidR="00154ABF" w:rsidRDefault="00154ABF">
      <w:pPr>
        <w:spacing w:before="200" w:after="200"/>
        <w:rPr>
          <w:sz w:val="20"/>
          <w:szCs w:val="20"/>
        </w:rPr>
      </w:pPr>
      <w:r>
        <w:rPr>
          <w:sz w:val="20"/>
          <w:szCs w:val="20"/>
        </w:rPr>
        <w:t>Medicare benefit is not payable in respect of a pathology service unless specified details are provided, by the practitioner rendering the service, on his or her account, receipt or assignment form.</w:t>
      </w:r>
    </w:p>
    <w:p w14:paraId="28DBDBD3" w14:textId="77777777" w:rsidR="00A77B3E" w:rsidRDefault="00A77B3E"/>
    <w:p w14:paraId="158CF10E"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PN.3.2 Approved Pathology Practitioners</w:t>
      </w:r>
    </w:p>
    <w:p w14:paraId="5B08552D" w14:textId="77777777" w:rsidR="00154ABF" w:rsidRDefault="00154ABF">
      <w:pPr>
        <w:spacing w:after="200"/>
        <w:rPr>
          <w:sz w:val="20"/>
          <w:szCs w:val="20"/>
        </w:rPr>
      </w:pPr>
      <w:r>
        <w:rPr>
          <w:sz w:val="20"/>
          <w:szCs w:val="20"/>
        </w:rPr>
        <w:t>In addition to holding a request in writing from the treating medical or dental practitioner or from another Approved Pathology Practitioner, the following additional details must be recorded on the account, receipt or assignment form of the Approved Pathology Practitioner providing the service: </w:t>
      </w:r>
    </w:p>
    <w:p w14:paraId="69B8928C" w14:textId="77777777" w:rsidR="00154ABF" w:rsidRDefault="00154ABF">
      <w:pPr>
        <w:spacing w:before="200" w:after="200"/>
        <w:rPr>
          <w:sz w:val="20"/>
          <w:szCs w:val="20"/>
        </w:rPr>
      </w:pPr>
      <w:r>
        <w:rPr>
          <w:sz w:val="20"/>
          <w:szCs w:val="20"/>
        </w:rPr>
        <w:t>(i)         the surname and initials of the Approved Pathology Practitioner who performed the service and either his/her practice address or the provider number for the address;</w:t>
      </w:r>
    </w:p>
    <w:p w14:paraId="68DAFC4B" w14:textId="77777777" w:rsidR="00154ABF" w:rsidRDefault="00154ABF">
      <w:pPr>
        <w:spacing w:before="200" w:after="200"/>
        <w:rPr>
          <w:sz w:val="20"/>
          <w:szCs w:val="20"/>
        </w:rPr>
      </w:pPr>
      <w:r>
        <w:rPr>
          <w:sz w:val="20"/>
          <w:szCs w:val="20"/>
        </w:rPr>
        <w:t>(ii)        the name of the person to whom the service was rendered;</w:t>
      </w:r>
    </w:p>
    <w:p w14:paraId="340DB79E" w14:textId="77777777" w:rsidR="00154ABF" w:rsidRDefault="00154ABF">
      <w:pPr>
        <w:spacing w:before="200" w:after="200"/>
        <w:rPr>
          <w:sz w:val="20"/>
          <w:szCs w:val="20"/>
        </w:rPr>
      </w:pPr>
      <w:r>
        <w:rPr>
          <w:sz w:val="20"/>
          <w:szCs w:val="20"/>
        </w:rPr>
        <w:t>(iii)       the date on which the service was rendered;</w:t>
      </w:r>
    </w:p>
    <w:p w14:paraId="0D49F13B" w14:textId="77777777" w:rsidR="00154ABF" w:rsidRDefault="00154ABF">
      <w:pPr>
        <w:spacing w:before="200" w:after="200"/>
        <w:rPr>
          <w:sz w:val="20"/>
          <w:szCs w:val="20"/>
        </w:rPr>
      </w:pPr>
      <w:r>
        <w:rPr>
          <w:sz w:val="20"/>
          <w:szCs w:val="20"/>
        </w:rPr>
        <w:t>(iv)       the name of the requesting practitioner; or in the case of a referred test, the name of the original requesting practitioner;</w:t>
      </w:r>
    </w:p>
    <w:p w14:paraId="68B82D30" w14:textId="77777777" w:rsidR="00154ABF" w:rsidRDefault="00154ABF">
      <w:pPr>
        <w:spacing w:before="200" w:after="200"/>
        <w:rPr>
          <w:sz w:val="20"/>
          <w:szCs w:val="20"/>
        </w:rPr>
      </w:pPr>
      <w:r>
        <w:rPr>
          <w:sz w:val="20"/>
          <w:szCs w:val="20"/>
        </w:rPr>
        <w:t>(v)        the date on which the request was made; or in the case of a referred test, the date on which the original request was made;</w:t>
      </w:r>
    </w:p>
    <w:p w14:paraId="7CAA7296" w14:textId="77777777" w:rsidR="00154ABF" w:rsidRDefault="00154ABF">
      <w:pPr>
        <w:spacing w:before="200" w:after="200"/>
        <w:rPr>
          <w:sz w:val="20"/>
          <w:szCs w:val="20"/>
        </w:rPr>
      </w:pPr>
      <w:r>
        <w:rPr>
          <w:sz w:val="20"/>
          <w:szCs w:val="20"/>
        </w:rPr>
        <w:t>(vi)       the requesting practitioner's provider number;</w:t>
      </w:r>
    </w:p>
    <w:p w14:paraId="31FAD0C4" w14:textId="77777777" w:rsidR="00154ABF" w:rsidRDefault="00154ABF">
      <w:pPr>
        <w:spacing w:before="200" w:after="200"/>
        <w:rPr>
          <w:sz w:val="20"/>
          <w:szCs w:val="20"/>
        </w:rPr>
      </w:pPr>
      <w:r>
        <w:rPr>
          <w:sz w:val="20"/>
          <w:szCs w:val="20"/>
        </w:rPr>
        <w:t>(vii)      a description of the pathology service in words which are derived from the item description in the Schedule and are of sufficient detail to identify the specific test in the Schedule that was rendered. Instead of such a full description, the abbreviations contained in the group abbreviations listed at PN.0.31 are acceptable alternatives (see PN.0.28);</w:t>
      </w:r>
    </w:p>
    <w:p w14:paraId="7E27B4CF" w14:textId="77777777" w:rsidR="00154ABF" w:rsidRDefault="00154ABF">
      <w:pPr>
        <w:spacing w:before="200" w:after="200"/>
        <w:rPr>
          <w:sz w:val="20"/>
          <w:szCs w:val="20"/>
        </w:rPr>
      </w:pPr>
      <w:r>
        <w:rPr>
          <w:sz w:val="20"/>
          <w:szCs w:val="20"/>
        </w:rPr>
        <w:t>(viii)     where the Approved Pathology Practitioner determines or provides a pathology service on his/her own patient, the account must be endorsed "sd"; and</w:t>
      </w:r>
    </w:p>
    <w:p w14:paraId="54505F96" w14:textId="77777777" w:rsidR="00154ABF" w:rsidRDefault="00154ABF">
      <w:pPr>
        <w:spacing w:before="200" w:after="200"/>
        <w:rPr>
          <w:sz w:val="20"/>
          <w:szCs w:val="20"/>
        </w:rPr>
      </w:pPr>
      <w:r>
        <w:rPr>
          <w:sz w:val="20"/>
          <w:szCs w:val="20"/>
        </w:rPr>
        <w:t>(ix)       provide collection centre identification number if the specimen was collected in a licensed collection centre (or approved pathology collection centre). </w:t>
      </w:r>
    </w:p>
    <w:p w14:paraId="2A6FD708" w14:textId="77777777" w:rsidR="00154ABF" w:rsidRDefault="00154ABF">
      <w:pPr>
        <w:spacing w:before="200" w:after="200"/>
        <w:rPr>
          <w:sz w:val="20"/>
          <w:szCs w:val="20"/>
        </w:rPr>
      </w:pPr>
      <w:r>
        <w:rPr>
          <w:sz w:val="20"/>
          <w:szCs w:val="20"/>
        </w:rPr>
        <w:t>Where some services are referred from one Approved Pathology Practitioner to another Approved Pathology Practitioner, the request details to be shown on the second Approved Pathology Practitioner's account, receipt or assignment form must be identical to those of the original requesting practitioner including the date of request.</w:t>
      </w:r>
    </w:p>
    <w:p w14:paraId="1F992A12" w14:textId="77777777" w:rsidR="00A77B3E" w:rsidRDefault="00A77B3E"/>
    <w:p w14:paraId="51EFB80C" w14:textId="77777777" w:rsidR="00A77B3E" w:rsidRDefault="00A77B3E">
      <w:pPr>
        <w:rPr>
          <w:rFonts w:ascii="Helvetica" w:eastAsia="Helvetica" w:hAnsi="Helvetica" w:cs="Helvetica"/>
          <w:b/>
          <w:sz w:val="20"/>
        </w:rPr>
      </w:pPr>
      <w:r>
        <w:rPr>
          <w:rFonts w:ascii="Helvetica" w:eastAsia="Helvetica" w:hAnsi="Helvetica" w:cs="Helvetica"/>
          <w:b/>
          <w:sz w:val="20"/>
        </w:rPr>
        <w:t>PN.3.3 Prescribed Pathology Services</w:t>
      </w:r>
    </w:p>
    <w:p w14:paraId="74749772" w14:textId="77777777" w:rsidR="00154ABF" w:rsidRDefault="00154ABF">
      <w:pPr>
        <w:spacing w:after="200"/>
        <w:rPr>
          <w:sz w:val="20"/>
          <w:szCs w:val="20"/>
        </w:rPr>
      </w:pPr>
      <w:r>
        <w:rPr>
          <w:sz w:val="20"/>
          <w:szCs w:val="20"/>
        </w:rPr>
        <w:t>For Prescribed Pathology Services (that is, pathology items in Group P9) the medical practitioner who renders the service must ensure his or her account, receipt or assignment form includes his or her name, address or provider number, the date of the service, and a description to clearly identify the service in the Schedule that was rendered. </w:t>
      </w:r>
    </w:p>
    <w:p w14:paraId="37E2F09E" w14:textId="77777777" w:rsidR="00154ABF" w:rsidRDefault="00154ABF">
      <w:pPr>
        <w:spacing w:before="200" w:after="200"/>
        <w:rPr>
          <w:sz w:val="20"/>
          <w:szCs w:val="20"/>
        </w:rPr>
      </w:pPr>
      <w:r>
        <w:rPr>
          <w:sz w:val="20"/>
          <w:szCs w:val="20"/>
        </w:rPr>
        <w:t>If the service was determined necessary by another medical practitioner who is a member of the same group practice as the practitioner who rendered the service, the name of the requesting practitioner, sufficient to identify the practitioner from other practitioners in the same group practice with the same surname, must also be included together with the date on which the request was made.</w:t>
      </w:r>
    </w:p>
    <w:p w14:paraId="1835AF26" w14:textId="77777777" w:rsidR="00A77B3E" w:rsidRDefault="00A77B3E"/>
    <w:p w14:paraId="5E8CFECC" w14:textId="77777777" w:rsidR="00A77B3E" w:rsidRDefault="00A77B3E">
      <w:pPr>
        <w:rPr>
          <w:rFonts w:ascii="Helvetica" w:eastAsia="Helvetica" w:hAnsi="Helvetica" w:cs="Helvetica"/>
          <w:b/>
          <w:sz w:val="20"/>
        </w:rPr>
      </w:pPr>
      <w:r>
        <w:rPr>
          <w:rFonts w:ascii="Helvetica" w:eastAsia="Helvetica" w:hAnsi="Helvetica" w:cs="Helvetica"/>
          <w:b/>
          <w:sz w:val="20"/>
        </w:rPr>
        <w:t>PN.3.4 Interferon Gamma Release Assay (IGRA) for detection of latent tuberculosis - (Item 69471)</w:t>
      </w:r>
    </w:p>
    <w:p w14:paraId="6217C893" w14:textId="77777777" w:rsidR="00154ABF" w:rsidRDefault="00154ABF">
      <w:pPr>
        <w:spacing w:after="200"/>
        <w:rPr>
          <w:sz w:val="20"/>
          <w:szCs w:val="20"/>
        </w:rPr>
      </w:pPr>
      <w:r>
        <w:rPr>
          <w:sz w:val="20"/>
          <w:szCs w:val="20"/>
        </w:rPr>
        <w:t>Before undertaking testing it is advisable to consult with a medical practitioner experienced in the management of tuberculosis.  Neither IGRA tests or the tuberculin skin test (Mantoux) can absolutely exclude latent tuberculosis and following close contact exposure preventative therapy should always be considered in young children and immunosuppressed patients.</w:t>
      </w:r>
    </w:p>
    <w:p w14:paraId="4576A1E5" w14:textId="77777777" w:rsidR="00154ABF" w:rsidRDefault="00154ABF">
      <w:pPr>
        <w:spacing w:before="200" w:after="200"/>
        <w:rPr>
          <w:sz w:val="20"/>
          <w:szCs w:val="20"/>
        </w:rPr>
      </w:pPr>
      <w:r>
        <w:rPr>
          <w:sz w:val="20"/>
          <w:szCs w:val="20"/>
        </w:rPr>
        <w:t xml:space="preserve">IGRA testing for the diagnosis of latent tuberculosis should be requested in compliance with recommendations made by the National Tuberculosis Advisory Committee in 2016 or later. </w:t>
      </w:r>
      <w:hyperlink r:id="rId53" w:history="1">
        <w:r w:rsidR="00D729A2">
          <w:rPr>
            <w:rStyle w:val="Hyperlink"/>
          </w:rPr>
          <w:t>https://www.health.gov.au/committees-and-groups/national-tuberculosis-advisory-committee?utm_source=health.gov.au&amp;utm_medium=callout-auto-custom&amp;utm_campaign=digital_transformation</w:t>
        </w:r>
      </w:hyperlink>
      <w:r w:rsidR="00D729A2">
        <w:t xml:space="preserve"> </w:t>
      </w:r>
      <w:r>
        <w:rPr>
          <w:sz w:val="20"/>
          <w:szCs w:val="20"/>
        </w:rPr>
        <w:t>including:</w:t>
      </w:r>
    </w:p>
    <w:p w14:paraId="732D96A5" w14:textId="77777777" w:rsidR="00154ABF" w:rsidRDefault="00154ABF">
      <w:pPr>
        <w:numPr>
          <w:ilvl w:val="0"/>
          <w:numId w:val="477"/>
        </w:numPr>
        <w:spacing w:before="200"/>
        <w:ind w:hanging="218"/>
        <w:rPr>
          <w:sz w:val="20"/>
          <w:szCs w:val="20"/>
        </w:rPr>
      </w:pPr>
      <w:r>
        <w:rPr>
          <w:sz w:val="20"/>
          <w:szCs w:val="20"/>
        </w:rPr>
        <w:lastRenderedPageBreak/>
        <w:t>IGRAs have no place in the initial investigation of active TB disease and cannot and should not be used to exclude suspected TB disease.</w:t>
      </w:r>
    </w:p>
    <w:p w14:paraId="36F92A95" w14:textId="77777777" w:rsidR="00154ABF" w:rsidRDefault="00154ABF">
      <w:pPr>
        <w:numPr>
          <w:ilvl w:val="0"/>
          <w:numId w:val="477"/>
        </w:numPr>
        <w:ind w:hanging="218"/>
        <w:rPr>
          <w:sz w:val="20"/>
          <w:szCs w:val="20"/>
        </w:rPr>
      </w:pPr>
      <w:r>
        <w:rPr>
          <w:sz w:val="20"/>
          <w:szCs w:val="20"/>
        </w:rPr>
        <w:t>IGRA should not be used for the purpose of screening prior to BCG vaccination.</w:t>
      </w:r>
    </w:p>
    <w:p w14:paraId="0FE36CAD" w14:textId="77777777" w:rsidR="00154ABF" w:rsidRDefault="00154ABF">
      <w:pPr>
        <w:numPr>
          <w:ilvl w:val="0"/>
          <w:numId w:val="477"/>
        </w:numPr>
        <w:spacing w:after="200"/>
        <w:ind w:hanging="218"/>
        <w:rPr>
          <w:sz w:val="20"/>
          <w:szCs w:val="20"/>
        </w:rPr>
      </w:pPr>
      <w:r>
        <w:rPr>
          <w:sz w:val="20"/>
          <w:szCs w:val="20"/>
        </w:rPr>
        <w:t>While IGRA tests can be used in children less than 5 years of age, there may be a higher proportion of indeterminate test results and tuberculin skin testing is preferred, unless there is a history of BCG.</w:t>
      </w:r>
    </w:p>
    <w:p w14:paraId="22CCD475" w14:textId="77777777" w:rsidR="00154ABF" w:rsidRDefault="00154ABF">
      <w:pPr>
        <w:spacing w:before="200" w:after="200"/>
        <w:rPr>
          <w:sz w:val="20"/>
          <w:szCs w:val="20"/>
        </w:rPr>
      </w:pPr>
      <w:r>
        <w:rPr>
          <w:sz w:val="20"/>
          <w:szCs w:val="20"/>
        </w:rPr>
        <w:t>At least eight weeks should elapse following last possible TB exposure before testing of a contact of a confirmed case of active tuberculosis – testing of contacts should be performed only after discussion with appropriate State or Territory public health authorities.</w:t>
      </w:r>
    </w:p>
    <w:p w14:paraId="26FF5B68" w14:textId="77777777" w:rsidR="00A77B3E" w:rsidRDefault="00A77B3E"/>
    <w:p w14:paraId="2D626286" w14:textId="77777777" w:rsidR="00A77B3E" w:rsidRDefault="00A77B3E">
      <w:pPr>
        <w:rPr>
          <w:rFonts w:ascii="Helvetica" w:eastAsia="Helvetica" w:hAnsi="Helvetica" w:cs="Helvetica"/>
          <w:b/>
          <w:sz w:val="20"/>
        </w:rPr>
      </w:pPr>
      <w:r>
        <w:rPr>
          <w:rFonts w:ascii="Helvetica" w:eastAsia="Helvetica" w:hAnsi="Helvetica" w:cs="Helvetica"/>
          <w:b/>
          <w:sz w:val="20"/>
        </w:rPr>
        <w:t>PN.4.1 Inbuilt Multiple Services Rule</w:t>
      </w:r>
    </w:p>
    <w:p w14:paraId="326A7BEF" w14:textId="77777777" w:rsidR="00154ABF" w:rsidRDefault="00154ABF">
      <w:pPr>
        <w:spacing w:after="200"/>
        <w:rPr>
          <w:sz w:val="20"/>
          <w:szCs w:val="20"/>
        </w:rPr>
      </w:pPr>
      <w:r>
        <w:rPr>
          <w:sz w:val="20"/>
          <w:szCs w:val="20"/>
        </w:rPr>
        <w:t>The term "Multiple Services Rule" (Rule 3 of the Pathology Services Table) describes an arrangement which places limits on the benefits payable for items in the Pathology Services Table depending on the range of services performed during a single patient episode.  A patient episode is defined in PN.0.5.</w:t>
      </w:r>
    </w:p>
    <w:p w14:paraId="3A213DB7" w14:textId="77777777" w:rsidR="00A77B3E" w:rsidRDefault="00A77B3E"/>
    <w:p w14:paraId="284970AC" w14:textId="77777777" w:rsidR="00A77B3E" w:rsidRDefault="00A77B3E">
      <w:pPr>
        <w:rPr>
          <w:rFonts w:ascii="Helvetica" w:eastAsia="Helvetica" w:hAnsi="Helvetica" w:cs="Helvetica"/>
          <w:b/>
          <w:sz w:val="20"/>
        </w:rPr>
      </w:pPr>
      <w:r>
        <w:rPr>
          <w:rFonts w:ascii="Helvetica" w:eastAsia="Helvetica" w:hAnsi="Helvetica" w:cs="Helvetica"/>
          <w:b/>
          <w:sz w:val="20"/>
        </w:rPr>
        <w:t>PN.4.2 Exemptions</w:t>
      </w:r>
    </w:p>
    <w:p w14:paraId="24742C23" w14:textId="77777777" w:rsidR="00154ABF" w:rsidRDefault="00154ABF">
      <w:pPr>
        <w:spacing w:after="200"/>
        <w:rPr>
          <w:sz w:val="20"/>
          <w:szCs w:val="20"/>
        </w:rPr>
      </w:pPr>
      <w:r>
        <w:rPr>
          <w:sz w:val="20"/>
          <w:szCs w:val="20"/>
        </w:rPr>
        <w:t>Under Rule 4 of the Pathology Services Table, exemptions to the multiple services rule have been granted for certain specified tests.  In some circumstances tests which are repeated up to 6 times over a 24 hour period, or tests which are requested up to 6 times on a single request form and are performed within 6 months of the date of request may be eligible for separate Medicare benefits.  The services to which the exemptions apply are listed under Rule 4.(1 and 2) and cover seriously or chronically ill patients who require particular tests under specified circumstances.  In order to claim the exemptions, accounts should be endorsed "Rule 3 Exemption". </w:t>
      </w:r>
    </w:p>
    <w:p w14:paraId="17CDF04B" w14:textId="77777777" w:rsidR="00154ABF" w:rsidRDefault="00154ABF">
      <w:pPr>
        <w:spacing w:before="200" w:after="200"/>
        <w:rPr>
          <w:sz w:val="20"/>
          <w:szCs w:val="20"/>
        </w:rPr>
      </w:pPr>
      <w:r>
        <w:rPr>
          <w:sz w:val="20"/>
          <w:szCs w:val="20"/>
        </w:rPr>
        <w:t>Where a practitioner seeks an exemption to the multiple services rule for a patient whose condition requires a series of pathology investigations at various times throughout any one day or over a longer period of time, and the services required are not exempted under Rule 4, an application for exemption can be made which is endorsed "S4B(3)".  Some factors that the delegate of the Minister may take into consideration in approving an exemption are: the patient is seriously ill; there are distinct and separate collections and performances of tests; and the services involve substantial additional expenses for the Approved Pathology Practitioner.  These, and other clinical details, should be supplied by the practitioner when seeking an S4B(3) exemption. </w:t>
      </w:r>
    </w:p>
    <w:p w14:paraId="52881BDA" w14:textId="77777777" w:rsidR="00154ABF" w:rsidRDefault="00154ABF">
      <w:pPr>
        <w:spacing w:before="200" w:after="200"/>
        <w:rPr>
          <w:sz w:val="20"/>
          <w:szCs w:val="20"/>
        </w:rPr>
      </w:pPr>
      <w:r>
        <w:rPr>
          <w:sz w:val="20"/>
          <w:szCs w:val="20"/>
        </w:rPr>
        <w:t>If Rule 3 exemptions are endorsed "S4B(3)", claim assessment could take longer as all S4B(3) claims are passed to the delegate for assessment.  S4B(3) covers all exemptions to the multiple services rule but, where applicable, specific "Rule 3 exemption" endorsements will speed up the payment of claims.  Rule 3 and S4B(3) exemptions cannot be used to overcome time based restrictions within items e.g. "-. each test to a maximum of 4 tests in a 12 month period".</w:t>
      </w:r>
    </w:p>
    <w:p w14:paraId="4AA15349" w14:textId="77777777" w:rsidR="00A77B3E" w:rsidRDefault="00A77B3E"/>
    <w:p w14:paraId="2A04F03C" w14:textId="77777777" w:rsidR="00A77B3E" w:rsidRDefault="00A77B3E">
      <w:pPr>
        <w:rPr>
          <w:rFonts w:ascii="Helvetica" w:eastAsia="Helvetica" w:hAnsi="Helvetica" w:cs="Helvetica"/>
          <w:b/>
          <w:sz w:val="20"/>
        </w:rPr>
      </w:pPr>
      <w:r>
        <w:rPr>
          <w:rFonts w:ascii="Helvetica" w:eastAsia="Helvetica" w:hAnsi="Helvetica" w:cs="Helvetica"/>
          <w:b/>
          <w:sz w:val="20"/>
        </w:rPr>
        <w:t>PN.5.1 Episode Cone</w:t>
      </w:r>
    </w:p>
    <w:p w14:paraId="1A810A09" w14:textId="77777777" w:rsidR="00154ABF" w:rsidRDefault="00154ABF">
      <w:pPr>
        <w:spacing w:after="200"/>
        <w:rPr>
          <w:sz w:val="20"/>
          <w:szCs w:val="20"/>
        </w:rPr>
      </w:pPr>
      <w:r>
        <w:rPr>
          <w:b/>
          <w:bCs/>
          <w:sz w:val="20"/>
          <w:szCs w:val="20"/>
        </w:rPr>
        <w:t>Description of Rule 18</w:t>
      </w:r>
      <w:r>
        <w:rPr>
          <w:sz w:val="20"/>
          <w:szCs w:val="20"/>
        </w:rPr>
        <w:t>     </w:t>
      </w:r>
    </w:p>
    <w:p w14:paraId="636AC5BF" w14:textId="77777777" w:rsidR="00154ABF" w:rsidRDefault="00154ABF">
      <w:pPr>
        <w:spacing w:before="200" w:after="200"/>
        <w:rPr>
          <w:sz w:val="20"/>
          <w:szCs w:val="20"/>
        </w:rPr>
      </w:pPr>
      <w:r>
        <w:rPr>
          <w:sz w:val="20"/>
          <w:szCs w:val="20"/>
        </w:rPr>
        <w:t>The term "Episode Cone" describes an arrangement under which Medicare benefits payable in a patient episode for a set of pathology services, containing more than three items, ordered by a general practitioner for a non-hospitalised patient, will be equivalent to the sum of the benefits for the three items with the highest Schedule fees.  Further information on the episode coning arrangements is provided in PR.6.1.</w:t>
      </w:r>
    </w:p>
    <w:p w14:paraId="12311F5C" w14:textId="77777777" w:rsidR="00A77B3E" w:rsidRDefault="00A77B3E"/>
    <w:p w14:paraId="018CC047" w14:textId="77777777" w:rsidR="00A77B3E" w:rsidRDefault="00A77B3E">
      <w:pPr>
        <w:rPr>
          <w:rFonts w:ascii="Helvetica" w:eastAsia="Helvetica" w:hAnsi="Helvetica" w:cs="Helvetica"/>
          <w:b/>
          <w:sz w:val="20"/>
        </w:rPr>
      </w:pPr>
      <w:r>
        <w:rPr>
          <w:rFonts w:ascii="Helvetica" w:eastAsia="Helvetica" w:hAnsi="Helvetica" w:cs="Helvetica"/>
          <w:b/>
          <w:sz w:val="20"/>
        </w:rPr>
        <w:t>PN.5.2 Exemptions</w:t>
      </w:r>
    </w:p>
    <w:p w14:paraId="0FB90B95" w14:textId="77777777" w:rsidR="00154ABF" w:rsidRDefault="00154ABF">
      <w:pPr>
        <w:spacing w:after="200"/>
        <w:rPr>
          <w:sz w:val="20"/>
          <w:szCs w:val="20"/>
        </w:rPr>
      </w:pPr>
      <w:r>
        <w:rPr>
          <w:sz w:val="20"/>
          <w:szCs w:val="20"/>
        </w:rPr>
        <w:t>Some items are not included in the count of the items performed when applying episode coning.  The items which have been exempted from the cone include all the items identified in Rule 18.(1)(d) and (e).</w:t>
      </w:r>
    </w:p>
    <w:p w14:paraId="48FE17EA" w14:textId="77777777" w:rsidR="00154ABF" w:rsidRDefault="00154ABF">
      <w:pPr>
        <w:rPr>
          <w:sz w:val="20"/>
          <w:szCs w:val="20"/>
        </w:rPr>
      </w:pPr>
    </w:p>
    <w:p w14:paraId="56E8479B" w14:textId="77777777" w:rsidR="00A77B3E" w:rsidRDefault="00A77B3E">
      <w:pPr>
        <w:rPr>
          <w:rFonts w:ascii="Helvetica" w:eastAsia="Helvetica" w:hAnsi="Helvetica" w:cs="Helvetica"/>
          <w:b/>
          <w:sz w:val="20"/>
        </w:rPr>
      </w:pPr>
      <w:r>
        <w:rPr>
          <w:rFonts w:ascii="Helvetica" w:eastAsia="Helvetica" w:hAnsi="Helvetica" w:cs="Helvetica"/>
          <w:b/>
          <w:sz w:val="20"/>
        </w:rPr>
        <w:t>PN.6.1 Bulk Billing Incentives for Episodes Consisting of a P10 Service</w:t>
      </w:r>
    </w:p>
    <w:p w14:paraId="280FF481" w14:textId="77777777" w:rsidR="00154ABF" w:rsidRDefault="00154ABF">
      <w:pPr>
        <w:spacing w:after="200"/>
        <w:rPr>
          <w:sz w:val="20"/>
          <w:szCs w:val="20"/>
        </w:rPr>
      </w:pPr>
      <w:r>
        <w:rPr>
          <w:sz w:val="20"/>
          <w:szCs w:val="20"/>
        </w:rPr>
        <w:t>The Fees for items in Group P13 are additional payments for bulk billing a patient episode consisting of a pathology service to which a Group P10 item (Pathology Episode Initiation fee) applies.</w:t>
      </w:r>
    </w:p>
    <w:p w14:paraId="0723C19F" w14:textId="77777777" w:rsidR="00A77B3E" w:rsidRDefault="00A77B3E"/>
    <w:p w14:paraId="01C7B28E" w14:textId="77777777" w:rsidR="00A77B3E" w:rsidRDefault="00A77B3E">
      <w:pPr>
        <w:rPr>
          <w:rFonts w:ascii="Helvetica" w:eastAsia="Helvetica" w:hAnsi="Helvetica" w:cs="Helvetica"/>
          <w:b/>
          <w:sz w:val="20"/>
        </w:rPr>
      </w:pPr>
      <w:r>
        <w:rPr>
          <w:rFonts w:ascii="Helvetica" w:eastAsia="Helvetica" w:hAnsi="Helvetica" w:cs="Helvetica"/>
          <w:b/>
          <w:sz w:val="20"/>
        </w:rPr>
        <w:t>PN.6.2 Patient Episode Initiation Fees (PEIs)</w:t>
      </w:r>
    </w:p>
    <w:p w14:paraId="65199121" w14:textId="77777777" w:rsidR="00154ABF" w:rsidRDefault="00154ABF">
      <w:pPr>
        <w:spacing w:after="200"/>
        <w:rPr>
          <w:sz w:val="20"/>
          <w:szCs w:val="20"/>
        </w:rPr>
      </w:pPr>
      <w:r>
        <w:rPr>
          <w:sz w:val="20"/>
          <w:szCs w:val="20"/>
        </w:rPr>
        <w:t>Items in Groups P10 of the Pathology Services Table are only applicable to services performed:</w:t>
      </w:r>
    </w:p>
    <w:p w14:paraId="20E18AE4" w14:textId="77777777" w:rsidR="00154ABF" w:rsidRDefault="00154ABF">
      <w:pPr>
        <w:spacing w:before="200" w:after="200"/>
        <w:rPr>
          <w:sz w:val="20"/>
          <w:szCs w:val="20"/>
        </w:rPr>
      </w:pPr>
      <w:r>
        <w:rPr>
          <w:sz w:val="20"/>
          <w:szCs w:val="20"/>
        </w:rPr>
        <w:t>(i)         by or on behalf of an Approved Pathology Practitioner who is a recognised specialist pathologist; and</w:t>
      </w:r>
    </w:p>
    <w:p w14:paraId="079A0687" w14:textId="77777777" w:rsidR="00154ABF" w:rsidRDefault="00154ABF">
      <w:pPr>
        <w:spacing w:before="200" w:after="200"/>
        <w:rPr>
          <w:sz w:val="20"/>
          <w:szCs w:val="20"/>
        </w:rPr>
      </w:pPr>
      <w:r>
        <w:rPr>
          <w:sz w:val="20"/>
          <w:szCs w:val="20"/>
        </w:rPr>
        <w:t>(ii)        in private practice. </w:t>
      </w:r>
    </w:p>
    <w:p w14:paraId="3AF91746" w14:textId="77777777" w:rsidR="00154ABF" w:rsidRDefault="00154ABF">
      <w:pPr>
        <w:spacing w:before="200" w:after="200"/>
        <w:rPr>
          <w:sz w:val="20"/>
          <w:szCs w:val="20"/>
        </w:rPr>
      </w:pPr>
      <w:r>
        <w:rPr>
          <w:sz w:val="20"/>
          <w:szCs w:val="20"/>
        </w:rPr>
        <w:t>Accordingly, these fees are not payable for pathology services rendered by an Approved Pathology Practitioner, being a specialist pathologist when requested for a privately referred out-patient of a recognised hospital. </w:t>
      </w:r>
    </w:p>
    <w:p w14:paraId="00FEB50C" w14:textId="77777777" w:rsidR="00154ABF" w:rsidRDefault="00154ABF">
      <w:pPr>
        <w:spacing w:before="200" w:after="200"/>
        <w:rPr>
          <w:sz w:val="20"/>
          <w:szCs w:val="20"/>
        </w:rPr>
      </w:pPr>
      <w:r>
        <w:rPr>
          <w:sz w:val="20"/>
          <w:szCs w:val="20"/>
        </w:rPr>
        <w:t>The patient episode initiation fees (PEIs) will be applicable on an episodic basis i.e. a claim may be made for the provision of pathology services requested by a practitioner in respect of one individual on the same day.  For example, if a practitioner orders three pathology tests for a person on the one day, Medicare benefits will be payable for each of those tests but only one PEI will be applicable. </w:t>
      </w:r>
    </w:p>
    <w:p w14:paraId="46742DF4" w14:textId="77777777" w:rsidR="00154ABF" w:rsidRDefault="00154ABF">
      <w:pPr>
        <w:spacing w:before="200" w:after="200"/>
        <w:rPr>
          <w:sz w:val="20"/>
          <w:szCs w:val="20"/>
        </w:rPr>
      </w:pPr>
      <w:r>
        <w:rPr>
          <w:sz w:val="20"/>
          <w:szCs w:val="20"/>
        </w:rPr>
        <w:t>This Rule applies even when the treating practitioner has requested pathology tests from two or more Approved Pathology Practitioners. Thus a PEI will only be paid for the first account submitted unless an exemption listed in Rule 4 or 14.(7) applies or an exemption has been granted under "S4B(3)". </w:t>
      </w:r>
    </w:p>
    <w:p w14:paraId="7213C401" w14:textId="77777777" w:rsidR="00154ABF" w:rsidRDefault="00154ABF">
      <w:pPr>
        <w:spacing w:before="200" w:after="200"/>
        <w:rPr>
          <w:sz w:val="20"/>
          <w:szCs w:val="20"/>
        </w:rPr>
      </w:pPr>
      <w:r>
        <w:rPr>
          <w:sz w:val="20"/>
          <w:szCs w:val="20"/>
        </w:rPr>
        <w:t>Under Rule 14.(7) two PEIs are payable in relation to the same patient episode where a referring practitioner refers two different specimens to two different Approved Pathology Authorities in the following circumstances:</w:t>
      </w:r>
    </w:p>
    <w:p w14:paraId="7B5341E9" w14:textId="77777777" w:rsidR="00154ABF" w:rsidRDefault="00154ABF">
      <w:pPr>
        <w:spacing w:before="200" w:after="200"/>
        <w:rPr>
          <w:sz w:val="20"/>
          <w:szCs w:val="20"/>
        </w:rPr>
      </w:pPr>
      <w:r>
        <w:rPr>
          <w:sz w:val="20"/>
          <w:szCs w:val="20"/>
        </w:rPr>
        <w:t>-           a tissue pathology specimen and any other non-tissue pathology specimen; or</w:t>
      </w:r>
    </w:p>
    <w:p w14:paraId="4414890C" w14:textId="77777777" w:rsidR="00154ABF" w:rsidRDefault="00154ABF">
      <w:pPr>
        <w:spacing w:before="200" w:after="200"/>
        <w:rPr>
          <w:sz w:val="20"/>
          <w:szCs w:val="20"/>
        </w:rPr>
      </w:pPr>
      <w:r>
        <w:rPr>
          <w:sz w:val="20"/>
          <w:szCs w:val="20"/>
        </w:rPr>
        <w:t>-           a cytopathology specimen and any other non-cytopathology specimen. </w:t>
      </w:r>
    </w:p>
    <w:p w14:paraId="62DA5F82" w14:textId="77777777" w:rsidR="00154ABF" w:rsidRDefault="00154ABF">
      <w:pPr>
        <w:spacing w:before="200" w:after="200"/>
        <w:rPr>
          <w:sz w:val="20"/>
          <w:szCs w:val="20"/>
        </w:rPr>
      </w:pPr>
      <w:r>
        <w:rPr>
          <w:sz w:val="20"/>
          <w:szCs w:val="20"/>
        </w:rPr>
        <w:t>Rule 14.(8) also provides that only one PEI will be paid for the collection of specimens from a patient on one day in or by a single Approved Pathology Authority. </w:t>
      </w:r>
    </w:p>
    <w:p w14:paraId="6E8EE95F" w14:textId="77777777" w:rsidR="00154ABF" w:rsidRDefault="00154ABF">
      <w:pPr>
        <w:spacing w:before="200" w:after="200"/>
        <w:rPr>
          <w:sz w:val="20"/>
          <w:szCs w:val="20"/>
        </w:rPr>
      </w:pPr>
      <w:r>
        <w:rPr>
          <w:sz w:val="20"/>
          <w:szCs w:val="20"/>
        </w:rPr>
        <w:t>The patient episode initiation benefits are two-tiered.  Higher benefits are paid for the collection of specimens from patients  who are not private inpatients or private outpatients of a recognised hospital where the specimens are tested in a private laboratory. </w:t>
      </w:r>
    </w:p>
    <w:p w14:paraId="7B9BD7F8" w14:textId="77777777" w:rsidR="00154ABF" w:rsidRDefault="00154ABF">
      <w:pPr>
        <w:spacing w:before="200" w:after="200"/>
        <w:rPr>
          <w:sz w:val="20"/>
          <w:szCs w:val="20"/>
        </w:rPr>
      </w:pPr>
      <w:r>
        <w:rPr>
          <w:sz w:val="20"/>
          <w:szCs w:val="20"/>
        </w:rPr>
        <w:t>A lower and uniform PEI benefit is paid where patients are private patients associated with a recognised hospital and the specimens are tested in a private laboratory or where the testing is performed by a prescribed laboratory on specimen collected from a patient eligible to claim Medicare benefits.</w:t>
      </w:r>
    </w:p>
    <w:p w14:paraId="24B94C0B" w14:textId="77777777" w:rsidR="00A77B3E" w:rsidRDefault="00A77B3E"/>
    <w:p w14:paraId="73A6FAB7" w14:textId="77777777" w:rsidR="00A77B3E" w:rsidRDefault="00A77B3E">
      <w:pPr>
        <w:rPr>
          <w:rFonts w:ascii="Helvetica" w:eastAsia="Helvetica" w:hAnsi="Helvetica" w:cs="Helvetica"/>
          <w:b/>
          <w:sz w:val="20"/>
        </w:rPr>
      </w:pPr>
      <w:r>
        <w:rPr>
          <w:rFonts w:ascii="Helvetica" w:eastAsia="Helvetica" w:hAnsi="Helvetica" w:cs="Helvetica"/>
          <w:b/>
          <w:sz w:val="20"/>
        </w:rPr>
        <w:t>PN.6.3 Patient Episode Initiation Fees for Certain Tissue Pathology and Screening Items</w:t>
      </w:r>
    </w:p>
    <w:p w14:paraId="67ED2B93" w14:textId="77777777" w:rsidR="00154ABF" w:rsidRDefault="00154ABF">
      <w:pPr>
        <w:spacing w:after="200"/>
        <w:rPr>
          <w:sz w:val="20"/>
          <w:szCs w:val="20"/>
        </w:rPr>
      </w:pPr>
      <w:r>
        <w:rPr>
          <w:sz w:val="20"/>
          <w:szCs w:val="20"/>
        </w:rPr>
        <w:t>Tissue Pathology items 72813, 72816, 72817, 72818, 72823, 72824, 72825, 72826, 72830 and 72836 and Cervical screening items 73070, 73071, 73072, 73074, 73075, 73076 will be subject to a different patient episode initiation fee structure - items 73922 to 73939 refer.</w:t>
      </w:r>
    </w:p>
    <w:p w14:paraId="10AD923A" w14:textId="77777777" w:rsidR="00A77B3E" w:rsidRDefault="00A77B3E"/>
    <w:p w14:paraId="6DCF7D28" w14:textId="77777777" w:rsidR="00A77B3E" w:rsidRDefault="00A77B3E">
      <w:pPr>
        <w:rPr>
          <w:rFonts w:ascii="Helvetica" w:eastAsia="Helvetica" w:hAnsi="Helvetica" w:cs="Helvetica"/>
          <w:b/>
          <w:sz w:val="20"/>
        </w:rPr>
      </w:pPr>
      <w:r>
        <w:rPr>
          <w:rFonts w:ascii="Helvetica" w:eastAsia="Helvetica" w:hAnsi="Helvetica" w:cs="Helvetica"/>
          <w:b/>
          <w:sz w:val="20"/>
        </w:rPr>
        <w:t>PN.6.4 Hospital, Government etc Laboratories</w:t>
      </w:r>
    </w:p>
    <w:p w14:paraId="4C014950" w14:textId="77777777" w:rsidR="00154ABF" w:rsidRDefault="00154ABF">
      <w:pPr>
        <w:spacing w:after="200"/>
        <w:rPr>
          <w:sz w:val="20"/>
          <w:szCs w:val="20"/>
        </w:rPr>
      </w:pPr>
      <w:r>
        <w:rPr>
          <w:sz w:val="20"/>
          <w:szCs w:val="20"/>
        </w:rPr>
        <w:t>The following laboratories have been prescribed for the purposes of payment of Medicare benefits:</w:t>
      </w:r>
    </w:p>
    <w:p w14:paraId="68665D8C" w14:textId="77777777" w:rsidR="00154ABF" w:rsidRDefault="00154ABF">
      <w:pPr>
        <w:spacing w:before="200" w:after="200"/>
        <w:rPr>
          <w:sz w:val="20"/>
          <w:szCs w:val="20"/>
        </w:rPr>
      </w:pPr>
      <w:r>
        <w:rPr>
          <w:sz w:val="20"/>
          <w:szCs w:val="20"/>
        </w:rPr>
        <w:t>(i)         laboratories operated by the Australian Government (these include health laboratories operated by the Australian Government Department of Health and Aged Care as well as the laboratories operated by other Departments, e.g. the Departments of Defence and Veterans' Affairs operate laboratories from which pathology services are provided);</w:t>
      </w:r>
    </w:p>
    <w:p w14:paraId="3A1FBBBF" w14:textId="77777777" w:rsidR="00154ABF" w:rsidRDefault="00154ABF">
      <w:pPr>
        <w:spacing w:before="200" w:after="200"/>
        <w:rPr>
          <w:sz w:val="20"/>
          <w:szCs w:val="20"/>
        </w:rPr>
      </w:pPr>
      <w:r>
        <w:rPr>
          <w:sz w:val="20"/>
          <w:szCs w:val="20"/>
        </w:rPr>
        <w:t>(ii)        laboratories operated by a State Government or authority of a State (laboratories operated or associated with recognised hospitals are also included);</w:t>
      </w:r>
    </w:p>
    <w:p w14:paraId="6E7259D6" w14:textId="77777777" w:rsidR="00154ABF" w:rsidRDefault="00154ABF">
      <w:pPr>
        <w:spacing w:before="200" w:after="200"/>
        <w:rPr>
          <w:sz w:val="20"/>
          <w:szCs w:val="20"/>
        </w:rPr>
      </w:pPr>
      <w:r>
        <w:rPr>
          <w:sz w:val="20"/>
          <w:szCs w:val="20"/>
        </w:rPr>
        <w:t>(iii)       laboratories operated by the Northern Territory and the Australian Capital Territory; and</w:t>
      </w:r>
    </w:p>
    <w:p w14:paraId="33ED6393" w14:textId="77777777" w:rsidR="00154ABF" w:rsidRDefault="00154ABF">
      <w:pPr>
        <w:spacing w:before="200" w:after="200"/>
        <w:rPr>
          <w:sz w:val="20"/>
          <w:szCs w:val="20"/>
        </w:rPr>
      </w:pPr>
      <w:r>
        <w:rPr>
          <w:sz w:val="20"/>
          <w:szCs w:val="20"/>
        </w:rPr>
        <w:lastRenderedPageBreak/>
        <w:t>(iv)       laboratories operated by Australian tertiary education institutions eg Universities.</w:t>
      </w:r>
    </w:p>
    <w:p w14:paraId="3511C98E" w14:textId="77777777" w:rsidR="00A77B3E" w:rsidRDefault="00A77B3E"/>
    <w:p w14:paraId="066E2D8C" w14:textId="77777777" w:rsidR="00A77B3E" w:rsidRDefault="00A77B3E">
      <w:pPr>
        <w:rPr>
          <w:rFonts w:ascii="Helvetica" w:eastAsia="Helvetica" w:hAnsi="Helvetica" w:cs="Helvetica"/>
          <w:b/>
          <w:sz w:val="20"/>
        </w:rPr>
      </w:pPr>
      <w:r>
        <w:rPr>
          <w:rFonts w:ascii="Helvetica" w:eastAsia="Helvetica" w:hAnsi="Helvetica" w:cs="Helvetica"/>
          <w:b/>
          <w:sz w:val="20"/>
        </w:rPr>
        <w:t>PN.7.1 Assignment of Medicare Benefits - Patient Assignment</w:t>
      </w:r>
    </w:p>
    <w:p w14:paraId="4BD608FC" w14:textId="77777777" w:rsidR="00154ABF" w:rsidRDefault="00154ABF">
      <w:pPr>
        <w:spacing w:after="200"/>
        <w:rPr>
          <w:sz w:val="20"/>
          <w:szCs w:val="20"/>
        </w:rPr>
      </w:pPr>
      <w:r>
        <w:rPr>
          <w:sz w:val="20"/>
          <w:szCs w:val="20"/>
        </w:rPr>
        <w:t>In addition to the general arrangements relating to the assignment of benefits, as outlined at paragraph 7 of the "General Explanatory Notes" in Section 1 of this book, it should be noted that, where the treating practitioner requests pathology services but the patient does not physically attend the Approved Pathology Practitioner, the patient may complete an assignment voucher at the time of the visit to the requesting doctor offering to assign benefits for the Approved Pathology Practitioner's services.  </w:t>
      </w:r>
    </w:p>
    <w:p w14:paraId="6D237D11" w14:textId="77777777" w:rsidR="00154ABF" w:rsidRDefault="00154ABF">
      <w:pPr>
        <w:spacing w:before="200" w:after="200"/>
        <w:rPr>
          <w:sz w:val="20"/>
          <w:szCs w:val="20"/>
        </w:rPr>
      </w:pPr>
      <w:r>
        <w:rPr>
          <w:sz w:val="20"/>
          <w:szCs w:val="20"/>
        </w:rPr>
        <w:t>If an Approved Pathology Practitioner refers some of the tests requested by the treating practitioner to another Approved Pathology Authority, he/she should provide the second Approved Pathology Authority with a photocopy of the patient's assignment voucher so that the second Approved Pathology Authority can also direct-bill Medicare.</w:t>
      </w:r>
    </w:p>
    <w:p w14:paraId="0581E6FF" w14:textId="77777777" w:rsidR="00A77B3E" w:rsidRDefault="00A77B3E"/>
    <w:p w14:paraId="638774D0" w14:textId="77777777" w:rsidR="00A77B3E" w:rsidRDefault="00A77B3E">
      <w:pPr>
        <w:rPr>
          <w:rFonts w:ascii="Helvetica" w:eastAsia="Helvetica" w:hAnsi="Helvetica" w:cs="Helvetica"/>
          <w:b/>
          <w:sz w:val="20"/>
        </w:rPr>
      </w:pPr>
      <w:r>
        <w:rPr>
          <w:rFonts w:ascii="Helvetica" w:eastAsia="Helvetica" w:hAnsi="Helvetica" w:cs="Helvetica"/>
          <w:b/>
          <w:sz w:val="20"/>
        </w:rPr>
        <w:t>PN.7.2 Approved Pathology Practitioner Eligibility</w:t>
      </w:r>
    </w:p>
    <w:p w14:paraId="5E9947E5" w14:textId="77777777" w:rsidR="00154ABF" w:rsidRDefault="00154ABF">
      <w:pPr>
        <w:spacing w:after="200"/>
        <w:rPr>
          <w:sz w:val="20"/>
          <w:szCs w:val="20"/>
        </w:rPr>
      </w:pPr>
      <w:r>
        <w:rPr>
          <w:sz w:val="20"/>
          <w:szCs w:val="20"/>
        </w:rPr>
        <w:t>If a practitioner requests an Approved Pathology Practitioner to perform a necessary pathology service, that Approved Pathology Practitioner must personally perform the service or have it performed on his/her behalf in order to be eligible to receive benefits by way of assignment.  If, however, the first Approved Pathology Practitioner arranges for the service to be rendered by a second Approved Pathology Practitioner with the same Approved Pathology Authority, the second Approved Pathology Practitioner and not the first, is eligible to receive an assignment of the Medicare benefit for the service in question.</w:t>
      </w:r>
    </w:p>
    <w:p w14:paraId="39681174" w14:textId="77777777" w:rsidR="00A77B3E" w:rsidRDefault="00A77B3E"/>
    <w:p w14:paraId="6872733E" w14:textId="77777777" w:rsidR="00A77B3E" w:rsidRDefault="00A77B3E">
      <w:pPr>
        <w:rPr>
          <w:rFonts w:ascii="Helvetica" w:eastAsia="Helvetica" w:hAnsi="Helvetica" w:cs="Helvetica"/>
          <w:b/>
          <w:sz w:val="20"/>
        </w:rPr>
      </w:pPr>
      <w:r>
        <w:rPr>
          <w:rFonts w:ascii="Helvetica" w:eastAsia="Helvetica" w:hAnsi="Helvetica" w:cs="Helvetica"/>
          <w:b/>
          <w:sz w:val="20"/>
        </w:rPr>
        <w:t>PN.7.3 Cystic fibrosis gene testing</w:t>
      </w:r>
    </w:p>
    <w:p w14:paraId="09BC0524" w14:textId="77777777" w:rsidR="00154ABF" w:rsidRDefault="00154ABF">
      <w:pPr>
        <w:spacing w:after="200"/>
        <w:rPr>
          <w:sz w:val="20"/>
          <w:szCs w:val="20"/>
        </w:rPr>
      </w:pPr>
      <w:r>
        <w:rPr>
          <w:sz w:val="20"/>
          <w:szCs w:val="20"/>
        </w:rPr>
        <w:t>(1) For any particular patient, item 73345, 73347, 73348 and 73349 is applicable not more than once in a lifetime.</w:t>
      </w:r>
    </w:p>
    <w:p w14:paraId="0D1DF3F9" w14:textId="77777777" w:rsidR="00154ABF" w:rsidRDefault="00154ABF">
      <w:pPr>
        <w:spacing w:before="200" w:after="200"/>
        <w:rPr>
          <w:sz w:val="20"/>
          <w:szCs w:val="20"/>
        </w:rPr>
      </w:pPr>
      <w:r>
        <w:rPr>
          <w:sz w:val="20"/>
          <w:szCs w:val="20"/>
        </w:rPr>
        <w:t>(2) For any particular patient, item 73346 and 73350 is applicable not more than once in a pregnancy.</w:t>
      </w:r>
    </w:p>
    <w:p w14:paraId="51254C48" w14:textId="77777777" w:rsidR="00154ABF" w:rsidRDefault="00154ABF">
      <w:pPr>
        <w:spacing w:before="200" w:after="200"/>
        <w:rPr>
          <w:sz w:val="20"/>
          <w:szCs w:val="20"/>
        </w:rPr>
      </w:pPr>
      <w:r>
        <w:rPr>
          <w:sz w:val="20"/>
          <w:szCs w:val="20"/>
        </w:rPr>
        <w:t>(3) The testing laboratory used to undertake tests for items 73345, 73346, 73347, 73348, 73349 and 73350 must use a cystic fibrosis transmembrane conductance regulator methodology appropriate to the clinical setting with:</w:t>
      </w:r>
    </w:p>
    <w:p w14:paraId="1EEC422C" w14:textId="77777777" w:rsidR="00154ABF" w:rsidRDefault="00154ABF">
      <w:pPr>
        <w:spacing w:before="200" w:after="200"/>
        <w:rPr>
          <w:sz w:val="20"/>
          <w:szCs w:val="20"/>
        </w:rPr>
      </w:pPr>
      <w:r>
        <w:rPr>
          <w:sz w:val="20"/>
          <w:szCs w:val="20"/>
        </w:rPr>
        <w:t>                (a) sufficient diagnostic range and sensitivity to detect at least 95% of pathogenic cystic fibrosis transmembrane conductance regulator variants likely to be present in the patient; and</w:t>
      </w:r>
    </w:p>
    <w:p w14:paraId="68B3478E" w14:textId="77777777" w:rsidR="00154ABF" w:rsidRDefault="00154ABF">
      <w:pPr>
        <w:spacing w:before="200" w:after="200"/>
        <w:rPr>
          <w:sz w:val="20"/>
          <w:szCs w:val="20"/>
        </w:rPr>
      </w:pPr>
      <w:r>
        <w:rPr>
          <w:sz w:val="20"/>
          <w:szCs w:val="20"/>
        </w:rPr>
        <w:t>                (b) with at least 25 of the most frequently encountered cystic fibrosis transmembrane conductance regulator variants in the Australian population. </w:t>
      </w:r>
    </w:p>
    <w:p w14:paraId="40CD0DEB" w14:textId="77777777" w:rsidR="00A77B3E" w:rsidRDefault="00A77B3E"/>
    <w:p w14:paraId="159BC977" w14:textId="77777777" w:rsidR="00A77B3E" w:rsidRDefault="00A77B3E">
      <w:pPr>
        <w:rPr>
          <w:rFonts w:ascii="Helvetica" w:eastAsia="Helvetica" w:hAnsi="Helvetica" w:cs="Helvetica"/>
          <w:b/>
          <w:sz w:val="20"/>
        </w:rPr>
      </w:pPr>
      <w:r>
        <w:rPr>
          <w:rFonts w:ascii="Helvetica" w:eastAsia="Helvetica" w:hAnsi="Helvetica" w:cs="Helvetica"/>
          <w:b/>
          <w:sz w:val="20"/>
        </w:rPr>
        <w:t>PN.7.4 Intellectual disability or global developmental delay</w:t>
      </w:r>
    </w:p>
    <w:p w14:paraId="148C8C96" w14:textId="77777777" w:rsidR="00154ABF" w:rsidRDefault="00154ABF">
      <w:pPr>
        <w:spacing w:after="200"/>
        <w:rPr>
          <w:sz w:val="20"/>
          <w:szCs w:val="20"/>
        </w:rPr>
      </w:pPr>
      <w:r>
        <w:rPr>
          <w:sz w:val="20"/>
          <w:szCs w:val="20"/>
        </w:rPr>
        <w:t>Intellectual disability or global developmental delay of at least moderate severity, to be determined by a specialist paediatrician according to Diagnostic and Statistical Manual of Mental Disorders (DSM) criteria.</w:t>
      </w:r>
    </w:p>
    <w:p w14:paraId="6EFA0C5D" w14:textId="77777777" w:rsidR="00A77B3E" w:rsidRDefault="00A77B3E"/>
    <w:p w14:paraId="09B93CA1" w14:textId="77777777" w:rsidR="00A77B3E" w:rsidRDefault="00A77B3E">
      <w:pPr>
        <w:rPr>
          <w:rFonts w:ascii="Helvetica" w:eastAsia="Helvetica" w:hAnsi="Helvetica" w:cs="Helvetica"/>
          <w:b/>
          <w:sz w:val="20"/>
        </w:rPr>
      </w:pPr>
      <w:r>
        <w:rPr>
          <w:rFonts w:ascii="Helvetica" w:eastAsia="Helvetica" w:hAnsi="Helvetica" w:cs="Helvetica"/>
          <w:b/>
          <w:sz w:val="20"/>
        </w:rPr>
        <w:t>PN.7.5 'Abnormal red cell indices' for the purpose of genetic testing for thalassaemia and item 73410</w:t>
      </w:r>
    </w:p>
    <w:p w14:paraId="2257B53F" w14:textId="77777777" w:rsidR="00154ABF" w:rsidRDefault="00154ABF">
      <w:pPr>
        <w:spacing w:after="200"/>
        <w:rPr>
          <w:sz w:val="20"/>
          <w:szCs w:val="20"/>
        </w:rPr>
      </w:pPr>
      <w:r>
        <w:rPr>
          <w:sz w:val="20"/>
          <w:szCs w:val="20"/>
        </w:rPr>
        <w:t>‘Abnormal red cell indices’ refers to a mean corpuscular volume &lt;80 fL and/or mean corpuscular haemoglobin &lt;28 pg and haematological studies suggestive of thalassaemia.</w:t>
      </w:r>
    </w:p>
    <w:p w14:paraId="19D0F3AD" w14:textId="77777777" w:rsidR="00A77B3E" w:rsidRDefault="00A77B3E"/>
    <w:p w14:paraId="0020F9C3" w14:textId="77777777" w:rsidR="00A77B3E" w:rsidRDefault="00A77B3E">
      <w:pPr>
        <w:rPr>
          <w:rFonts w:ascii="Helvetica" w:eastAsia="Helvetica" w:hAnsi="Helvetica" w:cs="Helvetica"/>
          <w:b/>
          <w:sz w:val="20"/>
        </w:rPr>
      </w:pPr>
      <w:r>
        <w:rPr>
          <w:rFonts w:ascii="Helvetica" w:eastAsia="Helvetica" w:hAnsi="Helvetica" w:cs="Helvetica"/>
          <w:b/>
          <w:sz w:val="20"/>
        </w:rPr>
        <w:t>PN.7.6 Genetic testing for the diagnosis of neuromuscular disorders (NMDs)</w:t>
      </w:r>
    </w:p>
    <w:p w14:paraId="0C1A4D03" w14:textId="77777777" w:rsidR="00154ABF" w:rsidRDefault="00154ABF">
      <w:pPr>
        <w:spacing w:after="200"/>
        <w:rPr>
          <w:sz w:val="20"/>
          <w:szCs w:val="20"/>
        </w:rPr>
      </w:pPr>
      <w:r>
        <w:rPr>
          <w:sz w:val="20"/>
          <w:szCs w:val="20"/>
        </w:rPr>
        <w:t>Where a neuromuscular disorder (NMD) is clinically suspected that is tested for using a single gene test described under items 73434 or 73435, the single gene test should be conducted prior to gene panel testing items on the Medicare Benefits Schedule (MBS).</w:t>
      </w:r>
    </w:p>
    <w:p w14:paraId="68093525" w14:textId="77777777" w:rsidR="00A77B3E" w:rsidRDefault="00A77B3E"/>
    <w:p w14:paraId="4448B87B" w14:textId="77777777" w:rsidR="00A77B3E" w:rsidRDefault="00A77B3E">
      <w:pPr>
        <w:rPr>
          <w:rFonts w:ascii="Helvetica" w:eastAsia="Helvetica" w:hAnsi="Helvetica" w:cs="Helvetica"/>
          <w:b/>
          <w:sz w:val="20"/>
        </w:rPr>
      </w:pPr>
      <w:r>
        <w:rPr>
          <w:rFonts w:ascii="Helvetica" w:eastAsia="Helvetica" w:hAnsi="Helvetica" w:cs="Helvetica"/>
          <w:b/>
          <w:sz w:val="20"/>
        </w:rPr>
        <w:t>PN.7.7 Genetic testing for the diagnosis of neuromuscular disorders (NMDs) - data reanalysis</w:t>
      </w:r>
    </w:p>
    <w:p w14:paraId="34DA0E64" w14:textId="77777777" w:rsidR="00154ABF" w:rsidRDefault="00154ABF">
      <w:pPr>
        <w:spacing w:after="200"/>
        <w:rPr>
          <w:sz w:val="20"/>
          <w:szCs w:val="20"/>
        </w:rPr>
      </w:pPr>
      <w:r>
        <w:rPr>
          <w:sz w:val="20"/>
          <w:szCs w:val="20"/>
        </w:rPr>
        <w:lastRenderedPageBreak/>
        <w:t>Variants may be previously unreported because the relevant gene was not included in the original virtual panel, or because the pathogenicity of the variant has been re-classified in the interim.</w:t>
      </w:r>
    </w:p>
    <w:p w14:paraId="2C66E5A6" w14:textId="77777777" w:rsidR="00A77B3E" w:rsidRDefault="00A77B3E"/>
    <w:p w14:paraId="0284EA8C" w14:textId="77777777" w:rsidR="00A77B3E" w:rsidRDefault="00A77B3E">
      <w:pPr>
        <w:rPr>
          <w:rFonts w:ascii="Helvetica" w:eastAsia="Helvetica" w:hAnsi="Helvetica" w:cs="Helvetica"/>
          <w:b/>
          <w:sz w:val="20"/>
        </w:rPr>
      </w:pPr>
      <w:r>
        <w:rPr>
          <w:rFonts w:ascii="Helvetica" w:eastAsia="Helvetica" w:hAnsi="Helvetica" w:cs="Helvetica"/>
          <w:b/>
          <w:sz w:val="20"/>
        </w:rPr>
        <w:t>PN.7.10 Somatic gene testing for the diagnosis and characterisation of gliomas - Item 73429</w:t>
      </w:r>
    </w:p>
    <w:p w14:paraId="4026BD26" w14:textId="77777777" w:rsidR="00154ABF" w:rsidRDefault="00154ABF">
      <w:pPr>
        <w:spacing w:after="200"/>
        <w:rPr>
          <w:sz w:val="20"/>
          <w:szCs w:val="20"/>
        </w:rPr>
      </w:pPr>
      <w:r>
        <w:rPr>
          <w:sz w:val="20"/>
          <w:szCs w:val="20"/>
        </w:rPr>
        <w:t>Testing should include, but not be restricted to, genes described in the current World Health Organization Classification of Tumours. </w:t>
      </w:r>
    </w:p>
    <w:p w14:paraId="29332ECE" w14:textId="77777777" w:rsidR="00A77B3E" w:rsidRDefault="00A77B3E"/>
    <w:p w14:paraId="2B9750B5" w14:textId="77777777" w:rsidR="00A77B3E" w:rsidRDefault="00A77B3E">
      <w:pPr>
        <w:rPr>
          <w:rFonts w:ascii="Helvetica" w:eastAsia="Helvetica" w:hAnsi="Helvetica" w:cs="Helvetica"/>
          <w:b/>
          <w:sz w:val="20"/>
        </w:rPr>
      </w:pPr>
      <w:r>
        <w:rPr>
          <w:rFonts w:ascii="Helvetica" w:eastAsia="Helvetica" w:hAnsi="Helvetica" w:cs="Helvetica"/>
          <w:b/>
          <w:sz w:val="20"/>
        </w:rPr>
        <w:t>PN.7.11 Single gene testing for the diagnosis of heritable neuromuscular disorders - item 73434</w:t>
      </w:r>
    </w:p>
    <w:p w14:paraId="66FFE83F" w14:textId="77777777" w:rsidR="00154ABF" w:rsidRDefault="00154ABF">
      <w:pPr>
        <w:spacing w:after="200"/>
        <w:rPr>
          <w:sz w:val="20"/>
          <w:szCs w:val="20"/>
        </w:rPr>
      </w:pPr>
      <w:r>
        <w:rPr>
          <w:sz w:val="20"/>
          <w:szCs w:val="20"/>
        </w:rPr>
        <w:t>Where a recessive variant has been identified using item 73434, reproductive partners should first be tested using item 73434, prior to gene sequencing under item 73427 where no relevant variant was detected by item 73434 and if considered appropriate, after genetic counselling.</w:t>
      </w:r>
    </w:p>
    <w:p w14:paraId="027DB772" w14:textId="77777777" w:rsidR="00154ABF" w:rsidRDefault="00154ABF">
      <w:pPr>
        <w:spacing w:before="200" w:after="200"/>
        <w:rPr>
          <w:sz w:val="20"/>
          <w:szCs w:val="20"/>
        </w:rPr>
      </w:pPr>
      <w:r>
        <w:rPr>
          <w:sz w:val="20"/>
          <w:szCs w:val="20"/>
        </w:rPr>
        <w:t> </w:t>
      </w:r>
    </w:p>
    <w:p w14:paraId="2BF33BE0" w14:textId="77777777" w:rsidR="00A77B3E" w:rsidRDefault="00A77B3E"/>
    <w:p w14:paraId="2D4CC157" w14:textId="77777777" w:rsidR="00A77B3E" w:rsidRDefault="00A77B3E">
      <w:pPr>
        <w:rPr>
          <w:rFonts w:ascii="Helvetica" w:eastAsia="Helvetica" w:hAnsi="Helvetica" w:cs="Helvetica"/>
          <w:b/>
          <w:sz w:val="20"/>
        </w:rPr>
      </w:pPr>
      <w:r>
        <w:rPr>
          <w:rFonts w:ascii="Helvetica" w:eastAsia="Helvetica" w:hAnsi="Helvetica" w:cs="Helvetica"/>
          <w:b/>
          <w:sz w:val="20"/>
        </w:rPr>
        <w:t>PN.7.12 Item 73434 minimum gene list</w:t>
      </w:r>
    </w:p>
    <w:p w14:paraId="74A20397" w14:textId="77777777" w:rsidR="00154ABF" w:rsidRDefault="00154ABF">
      <w:pPr>
        <w:spacing w:after="200"/>
        <w:rPr>
          <w:sz w:val="20"/>
          <w:szCs w:val="20"/>
        </w:rPr>
      </w:pPr>
      <w:r>
        <w:rPr>
          <w:sz w:val="20"/>
          <w:szCs w:val="20"/>
        </w:rPr>
        <w:t>Testing for pathogenic or likely pathogenic gene variants associated with neuromuscular disorders (item 73434) should include, but is not limited to, any one of the following genes: DMPK, CNBP, HTT, PABPN1, C9orf72, AR, SMN1, PRNP, MTND1, MT-ND4, MT-ND4L, MT-ND6, MT-TK, MT-L1, MT-ATP6, FXN, ATN1; or all five of the following genes: ATXN1, ATXN2, ATXN3, CACNA1A, ATXN7.</w:t>
      </w:r>
    </w:p>
    <w:p w14:paraId="0670A1A8" w14:textId="77777777" w:rsidR="00154ABF" w:rsidRDefault="00154ABF">
      <w:pPr>
        <w:spacing w:before="200" w:after="200"/>
        <w:rPr>
          <w:sz w:val="20"/>
          <w:szCs w:val="20"/>
        </w:rPr>
      </w:pPr>
      <w:r>
        <w:rPr>
          <w:sz w:val="20"/>
          <w:szCs w:val="20"/>
        </w:rPr>
        <w:t> </w:t>
      </w:r>
    </w:p>
    <w:p w14:paraId="29F66FCB" w14:textId="77777777" w:rsidR="00A77B3E" w:rsidRDefault="00A77B3E"/>
    <w:p w14:paraId="6E2B7657" w14:textId="77777777" w:rsidR="00A77B3E" w:rsidRDefault="00A77B3E">
      <w:pPr>
        <w:rPr>
          <w:rFonts w:ascii="Helvetica" w:eastAsia="Helvetica" w:hAnsi="Helvetica" w:cs="Helvetica"/>
          <w:b/>
          <w:sz w:val="20"/>
        </w:rPr>
      </w:pPr>
      <w:r>
        <w:rPr>
          <w:rFonts w:ascii="Helvetica" w:eastAsia="Helvetica" w:hAnsi="Helvetica" w:cs="Helvetica"/>
          <w:b/>
          <w:sz w:val="20"/>
        </w:rPr>
        <w:t>PN.7.13 Genetic testing for childhood hearing loss - MBS items 73440, 73441, 73443, 73444</w:t>
      </w:r>
    </w:p>
    <w:p w14:paraId="1467DF45" w14:textId="77777777" w:rsidR="00154ABF" w:rsidRDefault="00154ABF">
      <w:pPr>
        <w:spacing w:after="200"/>
        <w:rPr>
          <w:sz w:val="20"/>
          <w:szCs w:val="20"/>
        </w:rPr>
      </w:pPr>
      <w:r>
        <w:rPr>
          <w:b/>
          <w:bCs/>
          <w:sz w:val="20"/>
          <w:szCs w:val="20"/>
        </w:rPr>
        <w:t>MBS Items 73440 and 73441</w:t>
      </w:r>
    </w:p>
    <w:p w14:paraId="6FED10B0" w14:textId="77777777" w:rsidR="00154ABF" w:rsidRDefault="00154ABF">
      <w:pPr>
        <w:spacing w:before="200" w:after="200"/>
        <w:rPr>
          <w:sz w:val="20"/>
          <w:szCs w:val="20"/>
        </w:rPr>
      </w:pPr>
      <w:r>
        <w:rPr>
          <w:sz w:val="20"/>
          <w:szCs w:val="20"/>
        </w:rPr>
        <w:t>When determining the genes to be assessed on the virtual panel, the list of phenotypically driven genes should be based on a recognised test directory.</w:t>
      </w:r>
    </w:p>
    <w:p w14:paraId="74A619BC" w14:textId="77777777" w:rsidR="00154ABF" w:rsidRDefault="00154ABF">
      <w:pPr>
        <w:spacing w:before="200" w:after="200"/>
        <w:rPr>
          <w:sz w:val="20"/>
          <w:szCs w:val="20"/>
        </w:rPr>
      </w:pPr>
      <w:r>
        <w:rPr>
          <w:b/>
          <w:bCs/>
          <w:sz w:val="20"/>
          <w:szCs w:val="20"/>
        </w:rPr>
        <w:t>MBS Items 73443 and 73444</w:t>
      </w:r>
    </w:p>
    <w:p w14:paraId="23362D6C" w14:textId="77777777" w:rsidR="00154ABF" w:rsidRDefault="00154ABF">
      <w:pPr>
        <w:spacing w:before="200" w:after="200"/>
        <w:rPr>
          <w:sz w:val="20"/>
          <w:szCs w:val="20"/>
        </w:rPr>
      </w:pPr>
      <w:r>
        <w:rPr>
          <w:sz w:val="20"/>
          <w:szCs w:val="20"/>
        </w:rPr>
        <w:t>Prior to requesting or performing these tests, the requesting practitioner or pathologist should consider if the patient has previously received equivalent testing. Testing should not be required more than:</w:t>
      </w:r>
    </w:p>
    <w:p w14:paraId="70793FE7" w14:textId="77777777" w:rsidR="00154ABF" w:rsidRDefault="00154ABF">
      <w:pPr>
        <w:numPr>
          <w:ilvl w:val="0"/>
          <w:numId w:val="478"/>
        </w:numPr>
        <w:spacing w:before="200"/>
        <w:ind w:hanging="218"/>
        <w:rPr>
          <w:sz w:val="20"/>
          <w:szCs w:val="20"/>
        </w:rPr>
      </w:pPr>
      <w:r>
        <w:rPr>
          <w:sz w:val="20"/>
          <w:szCs w:val="20"/>
        </w:rPr>
        <w:t>once per variant per lifetime, for item 73443</w:t>
      </w:r>
    </w:p>
    <w:p w14:paraId="76957F8B" w14:textId="77777777" w:rsidR="00154ABF" w:rsidRDefault="00154ABF">
      <w:pPr>
        <w:numPr>
          <w:ilvl w:val="0"/>
          <w:numId w:val="478"/>
        </w:numPr>
        <w:spacing w:after="200"/>
        <w:ind w:hanging="218"/>
        <w:rPr>
          <w:sz w:val="20"/>
          <w:szCs w:val="20"/>
        </w:rPr>
      </w:pPr>
      <w:r>
        <w:rPr>
          <w:sz w:val="20"/>
          <w:szCs w:val="20"/>
        </w:rPr>
        <w:t>once per gene per lifetime, for item 73444</w:t>
      </w:r>
    </w:p>
    <w:p w14:paraId="604AF6CC" w14:textId="77777777" w:rsidR="00154ABF" w:rsidRDefault="00154ABF">
      <w:pPr>
        <w:spacing w:before="200" w:after="200"/>
        <w:rPr>
          <w:sz w:val="20"/>
          <w:szCs w:val="20"/>
        </w:rPr>
      </w:pPr>
      <w:r>
        <w:rPr>
          <w:sz w:val="20"/>
          <w:szCs w:val="20"/>
        </w:rPr>
        <w:t>Additional testing should only be performed if it is clinically relevant.</w:t>
      </w:r>
    </w:p>
    <w:p w14:paraId="36EAE154" w14:textId="77777777" w:rsidR="00A77B3E" w:rsidRDefault="00A77B3E"/>
    <w:p w14:paraId="6BD31899" w14:textId="77777777" w:rsidR="00A77B3E" w:rsidRDefault="00A77B3E">
      <w:pPr>
        <w:rPr>
          <w:rFonts w:ascii="Helvetica" w:eastAsia="Helvetica" w:hAnsi="Helvetica" w:cs="Helvetica"/>
          <w:b/>
          <w:sz w:val="20"/>
        </w:rPr>
      </w:pPr>
      <w:r>
        <w:rPr>
          <w:rFonts w:ascii="Helvetica" w:eastAsia="Helvetica" w:hAnsi="Helvetica" w:cs="Helvetica"/>
          <w:b/>
          <w:sz w:val="20"/>
        </w:rPr>
        <w:t>PN.7.14 Note for haematological malignancy gene panel tests</w:t>
      </w:r>
    </w:p>
    <w:p w14:paraId="1C63918E" w14:textId="77777777" w:rsidR="00154ABF" w:rsidRDefault="00154ABF">
      <w:pPr>
        <w:spacing w:after="200"/>
        <w:rPr>
          <w:sz w:val="20"/>
          <w:szCs w:val="20"/>
        </w:rPr>
      </w:pPr>
      <w:r>
        <w:rPr>
          <w:sz w:val="20"/>
          <w:szCs w:val="20"/>
        </w:rPr>
        <w:t>Testing should include, but not be restricted to, genes described in the current World Health Organization Classification of Haematolymphoid Tumours: Lymphoid Neoplasms or other appropriate international guidelines.</w:t>
      </w:r>
    </w:p>
    <w:p w14:paraId="32D3C4AF" w14:textId="77777777" w:rsidR="00154ABF" w:rsidRDefault="00154ABF">
      <w:pPr>
        <w:spacing w:before="200" w:after="200"/>
        <w:rPr>
          <w:sz w:val="20"/>
          <w:szCs w:val="20"/>
        </w:rPr>
      </w:pPr>
      <w:r>
        <w:rPr>
          <w:sz w:val="20"/>
          <w:szCs w:val="20"/>
        </w:rPr>
        <w:t> </w:t>
      </w:r>
    </w:p>
    <w:p w14:paraId="012D4E16" w14:textId="77777777" w:rsidR="00A77B3E" w:rsidRDefault="00A77B3E"/>
    <w:p w14:paraId="421953AB" w14:textId="77777777" w:rsidR="00A77B3E" w:rsidRDefault="00A77B3E">
      <w:pPr>
        <w:rPr>
          <w:rFonts w:ascii="Helvetica" w:eastAsia="Helvetica" w:hAnsi="Helvetica" w:cs="Helvetica"/>
          <w:b/>
          <w:sz w:val="20"/>
        </w:rPr>
      </w:pPr>
      <w:r>
        <w:rPr>
          <w:rFonts w:ascii="Helvetica" w:eastAsia="Helvetica" w:hAnsi="Helvetica" w:cs="Helvetica"/>
          <w:b/>
          <w:sz w:val="20"/>
        </w:rPr>
        <w:t>PN.7.15 Repeat testing for non-small cell lung cancer (NSCLC) by multiple methodologies</w:t>
      </w:r>
    </w:p>
    <w:p w14:paraId="60ABB15E" w14:textId="77777777" w:rsidR="00154ABF" w:rsidRDefault="00154ABF">
      <w:pPr>
        <w:spacing w:after="200"/>
        <w:rPr>
          <w:sz w:val="20"/>
          <w:szCs w:val="20"/>
        </w:rPr>
      </w:pPr>
      <w:r>
        <w:rPr>
          <w:sz w:val="20"/>
          <w:szCs w:val="20"/>
        </w:rPr>
        <w:br/>
        <w:t>Prior to requesting or performing these tests, the requesting practitioner or pathologist should consider if the patient has already received equivalent testing under the same or another methodology in the same new diagnosis of non-small cell lung cancer (NSCLC).</w:t>
      </w:r>
      <w:r>
        <w:rPr>
          <w:sz w:val="20"/>
          <w:szCs w:val="20"/>
        </w:rPr>
        <w:br/>
        <w:t>Repeat testing by multiple methods in the same new diagnosis of NSCLC should only be performed if it is clinically relevant.</w:t>
      </w:r>
    </w:p>
    <w:p w14:paraId="35C05E2E" w14:textId="77777777" w:rsidR="00154ABF" w:rsidRDefault="00154ABF">
      <w:pPr>
        <w:spacing w:before="200" w:after="200"/>
        <w:rPr>
          <w:sz w:val="20"/>
          <w:szCs w:val="20"/>
        </w:rPr>
      </w:pPr>
      <w:r>
        <w:rPr>
          <w:sz w:val="20"/>
          <w:szCs w:val="20"/>
        </w:rPr>
        <w:lastRenderedPageBreak/>
        <w:br/>
        <w:t>Items 73337, 73341, 73344 and 73436 support sequential single-gene testing for biomarkers in patients with NSCLC.</w:t>
      </w:r>
    </w:p>
    <w:p w14:paraId="2FE9EE4B" w14:textId="77777777" w:rsidR="00154ABF" w:rsidRDefault="00154ABF">
      <w:pPr>
        <w:spacing w:before="200" w:after="200"/>
        <w:rPr>
          <w:sz w:val="20"/>
          <w:szCs w:val="20"/>
        </w:rPr>
      </w:pPr>
      <w:r>
        <w:rPr>
          <w:sz w:val="20"/>
          <w:szCs w:val="20"/>
        </w:rPr>
        <w:br/>
        <w:t>Item 73437 supports use of one next generation sequencing (NGS) panel for testing of all biomarkers supported under items 73337, 73341, 73344 and 73436.</w:t>
      </w:r>
    </w:p>
    <w:p w14:paraId="3C677615" w14:textId="77777777" w:rsidR="00154ABF" w:rsidRDefault="00154ABF">
      <w:pPr>
        <w:spacing w:before="200" w:after="200"/>
        <w:rPr>
          <w:sz w:val="20"/>
          <w:szCs w:val="20"/>
        </w:rPr>
      </w:pPr>
      <w:r>
        <w:rPr>
          <w:sz w:val="20"/>
          <w:szCs w:val="20"/>
        </w:rPr>
        <w:br/>
        <w:t>Items 73438 and 73439 support sequential use of two NGS panels for testing of all biomarkers supported under 73337 and 73436, and 73341 and 73344 respectively.</w:t>
      </w:r>
    </w:p>
    <w:p w14:paraId="6829DE5D" w14:textId="77777777" w:rsidR="00154ABF" w:rsidRDefault="00154ABF">
      <w:pPr>
        <w:spacing w:before="200" w:after="200"/>
        <w:rPr>
          <w:sz w:val="20"/>
          <w:szCs w:val="20"/>
        </w:rPr>
      </w:pPr>
      <w:r>
        <w:rPr>
          <w:sz w:val="20"/>
          <w:szCs w:val="20"/>
        </w:rPr>
        <w:t> </w:t>
      </w:r>
    </w:p>
    <w:p w14:paraId="294494B7" w14:textId="77777777" w:rsidR="00A77B3E" w:rsidRDefault="00A77B3E"/>
    <w:p w14:paraId="4709FEC8" w14:textId="77777777" w:rsidR="00A77B3E" w:rsidRDefault="00A77B3E">
      <w:pPr>
        <w:rPr>
          <w:rFonts w:ascii="Helvetica" w:eastAsia="Helvetica" w:hAnsi="Helvetica" w:cs="Helvetica"/>
          <w:b/>
          <w:sz w:val="20"/>
        </w:rPr>
      </w:pPr>
      <w:r>
        <w:rPr>
          <w:rFonts w:ascii="Helvetica" w:eastAsia="Helvetica" w:hAnsi="Helvetica" w:cs="Helvetica"/>
          <w:b/>
          <w:sz w:val="20"/>
        </w:rPr>
        <w:t>PN.7.16 Reproductive carrier testing for cystic fibrosis, spinal muscular atrophy, and fragile X syndrome - MBS items 73451 and 73452</w:t>
      </w:r>
    </w:p>
    <w:p w14:paraId="65801160" w14:textId="77777777" w:rsidR="00154ABF" w:rsidRDefault="00154ABF">
      <w:pPr>
        <w:spacing w:after="200"/>
        <w:rPr>
          <w:sz w:val="20"/>
          <w:szCs w:val="20"/>
        </w:rPr>
      </w:pPr>
      <w:r>
        <w:rPr>
          <w:b/>
          <w:bCs/>
          <w:sz w:val="20"/>
          <w:szCs w:val="20"/>
        </w:rPr>
        <w:t>MBS items 73451 and 73452</w:t>
      </w:r>
    </w:p>
    <w:p w14:paraId="7D277E17" w14:textId="77777777" w:rsidR="00154ABF" w:rsidRDefault="00154ABF">
      <w:pPr>
        <w:spacing w:before="200" w:after="200"/>
        <w:rPr>
          <w:sz w:val="20"/>
          <w:szCs w:val="20"/>
        </w:rPr>
      </w:pPr>
      <w:r>
        <w:rPr>
          <w:sz w:val="20"/>
          <w:szCs w:val="20"/>
        </w:rPr>
        <w:t>Fragile X syndrome (FXS) is inherited in an X-linked dominant fashion.</w:t>
      </w:r>
    </w:p>
    <w:p w14:paraId="6F1D3FF9" w14:textId="77777777" w:rsidR="00154ABF" w:rsidRDefault="00154ABF">
      <w:pPr>
        <w:spacing w:before="200" w:after="200"/>
        <w:rPr>
          <w:sz w:val="20"/>
          <w:szCs w:val="20"/>
        </w:rPr>
      </w:pPr>
      <w:r>
        <w:rPr>
          <w:sz w:val="20"/>
          <w:szCs w:val="20"/>
        </w:rPr>
        <w:t>The sex chromosomal pattern of a patient determines the likelihood of being a genetic carrier of FXS and the risk of FXS carriers passing on a variant(s) in the FMR1 gene that would cause their child to be born with the condition. Patients with certain sex chromosomal patterns have no risk of influencing whether their child is born with FXS, regardless of whether they are a carrier of the condition.</w:t>
      </w:r>
    </w:p>
    <w:p w14:paraId="502C2AF8" w14:textId="77777777" w:rsidR="00154ABF" w:rsidRDefault="00154ABF">
      <w:pPr>
        <w:spacing w:before="200" w:after="200"/>
        <w:rPr>
          <w:sz w:val="20"/>
          <w:szCs w:val="20"/>
        </w:rPr>
      </w:pPr>
      <w:r>
        <w:rPr>
          <w:sz w:val="20"/>
          <w:szCs w:val="20"/>
        </w:rPr>
        <w:t>The intent of MBS item 73451 is to test a patient who:</w:t>
      </w:r>
    </w:p>
    <w:p w14:paraId="49793B25" w14:textId="77777777" w:rsidR="00154ABF" w:rsidRDefault="00154ABF">
      <w:pPr>
        <w:spacing w:before="200" w:after="200"/>
        <w:rPr>
          <w:sz w:val="20"/>
          <w:szCs w:val="20"/>
        </w:rPr>
      </w:pPr>
      <w:r>
        <w:rPr>
          <w:sz w:val="20"/>
          <w:szCs w:val="20"/>
        </w:rPr>
        <w:t xml:space="preserve">(a) is either planning a pregnancy or is already pregnant; and </w:t>
      </w:r>
      <w:r>
        <w:rPr>
          <w:sz w:val="20"/>
          <w:szCs w:val="20"/>
        </w:rPr>
        <w:br/>
        <w:t>(b) if found to be a genetic carrier of fragile X syndrome, is at risk of passing on a variant(s) in the FMR1 gene that would cause their child to be born with the condition</w:t>
      </w:r>
    </w:p>
    <w:p w14:paraId="4ADEC61E" w14:textId="77777777" w:rsidR="00154ABF" w:rsidRDefault="00154ABF">
      <w:pPr>
        <w:spacing w:before="200" w:after="200"/>
        <w:rPr>
          <w:sz w:val="20"/>
          <w:szCs w:val="20"/>
        </w:rPr>
      </w:pPr>
      <w:r>
        <w:rPr>
          <w:sz w:val="20"/>
          <w:szCs w:val="20"/>
        </w:rPr>
        <w:t>The intent of MBS item 73452 is to test a patient who:</w:t>
      </w:r>
    </w:p>
    <w:p w14:paraId="5F635845" w14:textId="77777777" w:rsidR="00154ABF" w:rsidRDefault="00154ABF">
      <w:pPr>
        <w:spacing w:before="200" w:after="200"/>
        <w:rPr>
          <w:sz w:val="20"/>
          <w:szCs w:val="20"/>
        </w:rPr>
      </w:pPr>
      <w:r>
        <w:rPr>
          <w:sz w:val="20"/>
          <w:szCs w:val="20"/>
        </w:rPr>
        <w:t xml:space="preserve">(a) is the reproductive partner of the patient planning pregnancy or already pregnant tested under item 73451. </w:t>
      </w:r>
      <w:r>
        <w:rPr>
          <w:sz w:val="20"/>
          <w:szCs w:val="20"/>
        </w:rPr>
        <w:br/>
        <w:t xml:space="preserve">(b) is not at risk of passing on a variant(s) in the FMR1 gene that would cause their child to be born with fragile X syndrome, regardless of whether they are a genetic carrier of the condition </w:t>
      </w:r>
      <w:r>
        <w:rPr>
          <w:sz w:val="20"/>
          <w:szCs w:val="20"/>
        </w:rPr>
        <w:br/>
        <w:t> </w:t>
      </w:r>
    </w:p>
    <w:p w14:paraId="013E3413" w14:textId="77777777" w:rsidR="00154ABF" w:rsidRDefault="00154ABF">
      <w:pPr>
        <w:spacing w:before="200" w:after="200"/>
        <w:rPr>
          <w:sz w:val="20"/>
          <w:szCs w:val="20"/>
        </w:rPr>
      </w:pPr>
      <w:r>
        <w:rPr>
          <w:sz w:val="20"/>
          <w:szCs w:val="20"/>
        </w:rPr>
        <w:t>The patient who is planning pregnancy or already pregnant must be tested first under MBS item 73451 prior to testing the reproductive partner patient under MBS item 73452, to ensure an informative and clinically relevant test result is obtained in the FMR1 gene.</w:t>
      </w:r>
    </w:p>
    <w:p w14:paraId="4A606AAF" w14:textId="77777777" w:rsidR="00154ABF" w:rsidRDefault="00154ABF">
      <w:pPr>
        <w:spacing w:before="200" w:after="200"/>
        <w:rPr>
          <w:sz w:val="20"/>
          <w:szCs w:val="20"/>
        </w:rPr>
      </w:pPr>
      <w:r>
        <w:rPr>
          <w:b/>
          <w:bCs/>
          <w:sz w:val="20"/>
          <w:szCs w:val="20"/>
        </w:rPr>
        <w:t>MBS item 73451</w:t>
      </w:r>
    </w:p>
    <w:p w14:paraId="6FE994BD" w14:textId="77777777" w:rsidR="00154ABF" w:rsidRDefault="00154ABF">
      <w:pPr>
        <w:spacing w:before="200" w:after="200"/>
        <w:rPr>
          <w:sz w:val="20"/>
          <w:szCs w:val="20"/>
        </w:rPr>
      </w:pPr>
      <w:r>
        <w:rPr>
          <w:sz w:val="20"/>
          <w:szCs w:val="20"/>
        </w:rPr>
        <w:t>The laboratory used to undertake reproductive carrier testing under item 73451 should use a methodology appropriate to the clinical setting with:</w:t>
      </w:r>
    </w:p>
    <w:p w14:paraId="6EFC01CE" w14:textId="77777777" w:rsidR="00154ABF" w:rsidRDefault="00154ABF">
      <w:pPr>
        <w:spacing w:before="200" w:after="200"/>
        <w:rPr>
          <w:sz w:val="20"/>
          <w:szCs w:val="20"/>
        </w:rPr>
      </w:pPr>
      <w:r>
        <w:rPr>
          <w:sz w:val="20"/>
          <w:szCs w:val="20"/>
        </w:rPr>
        <w:t xml:space="preserve">(a) sufficient diagnostic range and sensitivity to detect at least 95% of pathogenic variants likely to be present in the patient; and </w:t>
      </w:r>
      <w:r>
        <w:rPr>
          <w:sz w:val="20"/>
          <w:szCs w:val="20"/>
        </w:rPr>
        <w:br/>
        <w:t>(b) at least 50 of the most frequently encountered cystic fibrosis transmembrane conductance regulator variants in the Australian population.</w:t>
      </w:r>
    </w:p>
    <w:p w14:paraId="54DE3272" w14:textId="77777777" w:rsidR="00A77B3E" w:rsidRDefault="00A77B3E"/>
    <w:p w14:paraId="6B422DEE" w14:textId="77777777" w:rsidR="00A77B3E" w:rsidRDefault="00A77B3E">
      <w:pPr>
        <w:rPr>
          <w:rFonts w:ascii="Helvetica" w:eastAsia="Helvetica" w:hAnsi="Helvetica" w:cs="Helvetica"/>
          <w:b/>
          <w:sz w:val="20"/>
        </w:rPr>
      </w:pPr>
      <w:r>
        <w:rPr>
          <w:rFonts w:ascii="Helvetica" w:eastAsia="Helvetica" w:hAnsi="Helvetica" w:cs="Helvetica"/>
          <w:b/>
          <w:sz w:val="20"/>
        </w:rPr>
        <w:t>PN.7.18 Targeted carrier testing for severe monogenic conditions - MBS item 73453</w:t>
      </w:r>
    </w:p>
    <w:p w14:paraId="64E90097" w14:textId="77777777" w:rsidR="00154ABF" w:rsidRDefault="00154ABF">
      <w:pPr>
        <w:spacing w:after="200"/>
        <w:rPr>
          <w:sz w:val="20"/>
          <w:szCs w:val="20"/>
        </w:rPr>
      </w:pPr>
      <w:r>
        <w:rPr>
          <w:sz w:val="20"/>
          <w:szCs w:val="20"/>
        </w:rPr>
        <w:t>Where the couple is already pregnant and both patients are of Ashkenazi Jewish descent, concurrent testing of any partner(s) not already tested is recommended.</w:t>
      </w:r>
    </w:p>
    <w:p w14:paraId="59C887E1" w14:textId="77777777" w:rsidR="00A77B3E" w:rsidRDefault="00A77B3E"/>
    <w:p w14:paraId="7D11B992" w14:textId="77777777" w:rsidR="00A77B3E" w:rsidRDefault="00A77B3E">
      <w:pPr>
        <w:rPr>
          <w:rFonts w:ascii="Helvetica" w:eastAsia="Helvetica" w:hAnsi="Helvetica" w:cs="Helvetica"/>
          <w:b/>
          <w:sz w:val="20"/>
        </w:rPr>
      </w:pPr>
      <w:r>
        <w:rPr>
          <w:rFonts w:ascii="Helvetica" w:eastAsia="Helvetica" w:hAnsi="Helvetica" w:cs="Helvetica"/>
          <w:b/>
          <w:sz w:val="20"/>
        </w:rPr>
        <w:t>PN.7.20 PN.7.20</w:t>
      </w:r>
    </w:p>
    <w:p w14:paraId="2C091964" w14:textId="77777777" w:rsidR="00154ABF" w:rsidRDefault="00154ABF">
      <w:pPr>
        <w:spacing w:after="200"/>
        <w:rPr>
          <w:sz w:val="20"/>
          <w:szCs w:val="20"/>
        </w:rPr>
      </w:pPr>
      <w:r>
        <w:rPr>
          <w:sz w:val="20"/>
          <w:szCs w:val="20"/>
        </w:rPr>
        <w:t>The number of measurable residual disease (MRD) tests per patient, per episode of disease or per relapse is not expected to exceed 12, inclusive of a baseline assessment.</w:t>
      </w:r>
    </w:p>
    <w:p w14:paraId="741FD4D6" w14:textId="77777777" w:rsidR="00A77B3E" w:rsidRDefault="00A77B3E"/>
    <w:p w14:paraId="043508D6" w14:textId="77777777" w:rsidR="00A77B3E" w:rsidRDefault="00A77B3E">
      <w:pPr>
        <w:rPr>
          <w:rFonts w:ascii="Helvetica" w:eastAsia="Helvetica" w:hAnsi="Helvetica" w:cs="Helvetica"/>
          <w:b/>
          <w:sz w:val="20"/>
        </w:rPr>
      </w:pPr>
      <w:r>
        <w:rPr>
          <w:rFonts w:ascii="Helvetica" w:eastAsia="Helvetica" w:hAnsi="Helvetica" w:cs="Helvetica"/>
          <w:b/>
          <w:sz w:val="20"/>
        </w:rPr>
        <w:t>PN.8.1 Accredited Pathology Laboratories - Need for Accreditation</w:t>
      </w:r>
    </w:p>
    <w:p w14:paraId="01A0AD39" w14:textId="77777777" w:rsidR="00154ABF" w:rsidRDefault="00154ABF">
      <w:pPr>
        <w:spacing w:after="200"/>
        <w:rPr>
          <w:sz w:val="20"/>
          <w:szCs w:val="20"/>
        </w:rPr>
      </w:pPr>
      <w:r>
        <w:rPr>
          <w:sz w:val="20"/>
          <w:szCs w:val="20"/>
        </w:rPr>
        <w:t>A pathology service will not attract Medicare benefits unless that service is provided in a pathology laboratory which is accredited for that kind of service.  Details of the administration of the pathology laboratory accreditation arrangements are set out below. </w:t>
      </w:r>
    </w:p>
    <w:p w14:paraId="0C220F05" w14:textId="77777777" w:rsidR="00A77B3E" w:rsidRDefault="00A77B3E"/>
    <w:p w14:paraId="11A6E5D9" w14:textId="77777777" w:rsidR="00A77B3E" w:rsidRDefault="00A77B3E">
      <w:pPr>
        <w:rPr>
          <w:rFonts w:ascii="Helvetica" w:eastAsia="Helvetica" w:hAnsi="Helvetica" w:cs="Helvetica"/>
          <w:b/>
          <w:sz w:val="20"/>
        </w:rPr>
      </w:pPr>
      <w:r>
        <w:rPr>
          <w:rFonts w:ascii="Helvetica" w:eastAsia="Helvetica" w:hAnsi="Helvetica" w:cs="Helvetica"/>
          <w:b/>
          <w:sz w:val="20"/>
        </w:rPr>
        <w:t>PN.8.2 Applying for Accreditation</w:t>
      </w:r>
    </w:p>
    <w:p w14:paraId="4ACC6932" w14:textId="77777777" w:rsidR="00154ABF" w:rsidRDefault="00154ABF">
      <w:pPr>
        <w:spacing w:after="200"/>
        <w:rPr>
          <w:sz w:val="20"/>
          <w:szCs w:val="20"/>
        </w:rPr>
      </w:pPr>
      <w:r>
        <w:rPr>
          <w:sz w:val="20"/>
          <w:szCs w:val="20"/>
        </w:rPr>
        <w:t>To become an Accredited Pathology Laboratory it is necessary to lodge a completed application form with the Manager, Pathology Section, Services Australia, PO Box 1001, TUGGERANONG ACT 2901. The prescribed fees for Approved Pathology Laboratories are:</w:t>
      </w:r>
    </w:p>
    <w:p w14:paraId="1EEC7D91" w14:textId="77777777" w:rsidR="00154ABF" w:rsidRDefault="00154ABF">
      <w:pPr>
        <w:spacing w:before="200" w:after="200"/>
        <w:rPr>
          <w:sz w:val="20"/>
          <w:szCs w:val="20"/>
        </w:rPr>
      </w:pPr>
      <w:r>
        <w:rPr>
          <w:sz w:val="20"/>
          <w:szCs w:val="20"/>
        </w:rPr>
        <w:t>-           $2500 for Category GX labs</w:t>
      </w:r>
    </w:p>
    <w:p w14:paraId="7199F01A" w14:textId="77777777" w:rsidR="00154ABF" w:rsidRDefault="00154ABF">
      <w:pPr>
        <w:spacing w:before="200" w:after="200"/>
        <w:rPr>
          <w:sz w:val="20"/>
          <w:szCs w:val="20"/>
        </w:rPr>
      </w:pPr>
      <w:r>
        <w:rPr>
          <w:sz w:val="20"/>
          <w:szCs w:val="20"/>
        </w:rPr>
        <w:t>-           $2000 for Category GY labs</w:t>
      </w:r>
    </w:p>
    <w:p w14:paraId="399CF9C6" w14:textId="77777777" w:rsidR="00154ABF" w:rsidRDefault="00154ABF">
      <w:pPr>
        <w:spacing w:before="200" w:after="200"/>
        <w:rPr>
          <w:sz w:val="20"/>
          <w:szCs w:val="20"/>
        </w:rPr>
      </w:pPr>
      <w:r>
        <w:rPr>
          <w:sz w:val="20"/>
          <w:szCs w:val="20"/>
        </w:rPr>
        <w:t>-           $1500 for Category B labs</w:t>
      </w:r>
    </w:p>
    <w:p w14:paraId="56270329" w14:textId="77777777" w:rsidR="00154ABF" w:rsidRDefault="00154ABF">
      <w:pPr>
        <w:spacing w:before="200" w:after="200"/>
        <w:rPr>
          <w:sz w:val="20"/>
          <w:szCs w:val="20"/>
        </w:rPr>
      </w:pPr>
      <w:r>
        <w:rPr>
          <w:sz w:val="20"/>
          <w:szCs w:val="20"/>
        </w:rPr>
        <w:t>-           $ 750 for Category M &amp; S labs. </w:t>
      </w:r>
    </w:p>
    <w:p w14:paraId="31B11AC1" w14:textId="77777777" w:rsidR="00154ABF" w:rsidRDefault="00154ABF">
      <w:pPr>
        <w:spacing w:before="200" w:after="200"/>
        <w:rPr>
          <w:sz w:val="20"/>
          <w:szCs w:val="20"/>
        </w:rPr>
      </w:pPr>
      <w:r>
        <w:rPr>
          <w:sz w:val="20"/>
          <w:szCs w:val="20"/>
        </w:rPr>
        <w:t>It is necessary for an application for inspection be made to the National Association of Testing Authorities (NATA) NATA is the independent body chosen to act on the Australian Government's behalf as the primary inspection agency.  The Royal Australian College of General Practitioners (RACGP) has also been appointed to inspect laboratories in Category M (general practitioner) in Victoria only.  </w:t>
      </w:r>
    </w:p>
    <w:p w14:paraId="725C364D" w14:textId="77777777" w:rsidR="00154ABF" w:rsidRDefault="00154ABF">
      <w:pPr>
        <w:spacing w:before="200" w:after="200"/>
        <w:rPr>
          <w:sz w:val="20"/>
          <w:szCs w:val="20"/>
        </w:rPr>
      </w:pPr>
      <w:r>
        <w:rPr>
          <w:sz w:val="20"/>
          <w:szCs w:val="20"/>
        </w:rPr>
        <w:t>Details of laboratory categories and associated supervisory requirements can be found on the Department of Health and Aged Care's internet site (</w:t>
      </w:r>
      <w:hyperlink r:id="rId54" w:history="1">
        <w:r>
          <w:rPr>
            <w:color w:val="0000EE"/>
            <w:sz w:val="20"/>
            <w:szCs w:val="20"/>
            <w:u w:val="single" w:color="0000EE"/>
          </w:rPr>
          <w:t>www.health.gov.au/topics/pathology</w:t>
        </w:r>
      </w:hyperlink>
      <w:r>
        <w:rPr>
          <w:sz w:val="20"/>
          <w:szCs w:val="20"/>
        </w:rPr>
        <w:t>).</w:t>
      </w:r>
    </w:p>
    <w:p w14:paraId="569C2028" w14:textId="77777777" w:rsidR="00A77B3E" w:rsidRDefault="00A77B3E"/>
    <w:p w14:paraId="3E8A85DC" w14:textId="77777777" w:rsidR="00A77B3E" w:rsidRDefault="00A77B3E">
      <w:pPr>
        <w:rPr>
          <w:rFonts w:ascii="Helvetica" w:eastAsia="Helvetica" w:hAnsi="Helvetica" w:cs="Helvetica"/>
          <w:b/>
          <w:sz w:val="20"/>
        </w:rPr>
      </w:pPr>
      <w:r>
        <w:rPr>
          <w:rFonts w:ascii="Helvetica" w:eastAsia="Helvetica" w:hAnsi="Helvetica" w:cs="Helvetica"/>
          <w:b/>
          <w:sz w:val="20"/>
        </w:rPr>
        <w:t>PN.8.3 Effective Period of Accreditation</w:t>
      </w:r>
    </w:p>
    <w:p w14:paraId="633E0EE7" w14:textId="77777777" w:rsidR="00154ABF" w:rsidRDefault="00154ABF">
      <w:pPr>
        <w:spacing w:after="200"/>
        <w:rPr>
          <w:sz w:val="20"/>
          <w:szCs w:val="20"/>
        </w:rPr>
      </w:pPr>
      <w:r>
        <w:rPr>
          <w:sz w:val="20"/>
          <w:szCs w:val="20"/>
        </w:rPr>
        <w:t>Accreditation takes effect from the date of approval by the Minister for Health and Ageing.  The Minister has no power to backdate an approval.  Transitional accreditation may be given pending full accreditation.  An application and fee are required annually.</w:t>
      </w:r>
    </w:p>
    <w:p w14:paraId="5ECEA6C8" w14:textId="77777777" w:rsidR="00A77B3E" w:rsidRDefault="00A77B3E"/>
    <w:p w14:paraId="38E131F4" w14:textId="77777777" w:rsidR="00A77B3E" w:rsidRDefault="00A77B3E">
      <w:pPr>
        <w:rPr>
          <w:rFonts w:ascii="Helvetica" w:eastAsia="Helvetica" w:hAnsi="Helvetica" w:cs="Helvetica"/>
          <w:b/>
          <w:sz w:val="20"/>
        </w:rPr>
      </w:pPr>
      <w:r>
        <w:rPr>
          <w:rFonts w:ascii="Helvetica" w:eastAsia="Helvetica" w:hAnsi="Helvetica" w:cs="Helvetica"/>
          <w:b/>
          <w:sz w:val="20"/>
        </w:rPr>
        <w:t>PN.8.4 Assessment of Applications for Accreditation</w:t>
      </w:r>
    </w:p>
    <w:p w14:paraId="32463BAD" w14:textId="77777777" w:rsidR="00154ABF" w:rsidRDefault="00154ABF">
      <w:pPr>
        <w:spacing w:after="200"/>
        <w:rPr>
          <w:sz w:val="20"/>
          <w:szCs w:val="20"/>
        </w:rPr>
      </w:pPr>
      <w:r>
        <w:rPr>
          <w:sz w:val="20"/>
          <w:szCs w:val="20"/>
        </w:rPr>
        <w:t>The principles of accreditation for pathology laboratories as determined by the Minister are used to assess applications for accreditation. These principles also require pathology laboratories to address National Pathology Accreditation Advisory Council standards.  Copies of the principles and standards are available from the Secretariat, National Pathology Accreditation Advisory Council (see PH.6) on (02) 6289 4017 or email npaac@health.gov.au.</w:t>
      </w:r>
    </w:p>
    <w:p w14:paraId="4B6C341D" w14:textId="77777777" w:rsidR="00A77B3E" w:rsidRDefault="00A77B3E"/>
    <w:p w14:paraId="11181554" w14:textId="77777777" w:rsidR="00A77B3E" w:rsidRDefault="00A77B3E">
      <w:pPr>
        <w:rPr>
          <w:rFonts w:ascii="Helvetica" w:eastAsia="Helvetica" w:hAnsi="Helvetica" w:cs="Helvetica"/>
          <w:b/>
          <w:sz w:val="20"/>
        </w:rPr>
      </w:pPr>
      <w:r>
        <w:rPr>
          <w:rFonts w:ascii="Helvetica" w:eastAsia="Helvetica" w:hAnsi="Helvetica" w:cs="Helvetica"/>
          <w:b/>
          <w:sz w:val="20"/>
        </w:rPr>
        <w:t>PN.8.5 Refusal of Accreditation and Right of Review</w:t>
      </w:r>
    </w:p>
    <w:p w14:paraId="63F6F45B" w14:textId="77777777" w:rsidR="00154ABF" w:rsidRDefault="00154ABF">
      <w:pPr>
        <w:spacing w:after="200"/>
        <w:rPr>
          <w:sz w:val="20"/>
          <w:szCs w:val="20"/>
        </w:rPr>
      </w:pPr>
      <w:r>
        <w:rPr>
          <w:sz w:val="20"/>
          <w:szCs w:val="20"/>
        </w:rPr>
        <w:t>An applicant who has been notified of the intention to refuse accreditation may, within 28 days of being notified, provide further information to the Minister which may be taken into consideration prior to a final decision being made.  </w:t>
      </w:r>
    </w:p>
    <w:p w14:paraId="140933C8" w14:textId="77777777" w:rsidR="00154ABF" w:rsidRDefault="00154ABF">
      <w:pPr>
        <w:spacing w:before="200" w:after="200"/>
        <w:rPr>
          <w:sz w:val="20"/>
          <w:szCs w:val="20"/>
        </w:rPr>
      </w:pPr>
      <w:r>
        <w:rPr>
          <w:sz w:val="20"/>
          <w:szCs w:val="20"/>
        </w:rPr>
        <w:t>Applicants refused accreditation or any person affected by the decision have the right to appeal to the Administrative Appeals Tribunal. </w:t>
      </w:r>
    </w:p>
    <w:p w14:paraId="401448A3" w14:textId="77777777" w:rsidR="00A77B3E" w:rsidRDefault="00A77B3E"/>
    <w:p w14:paraId="65336BE8" w14:textId="77777777" w:rsidR="00A77B3E" w:rsidRDefault="00A77B3E">
      <w:pPr>
        <w:rPr>
          <w:rFonts w:ascii="Helvetica" w:eastAsia="Helvetica" w:hAnsi="Helvetica" w:cs="Helvetica"/>
          <w:b/>
          <w:sz w:val="20"/>
        </w:rPr>
      </w:pPr>
      <w:r>
        <w:rPr>
          <w:rFonts w:ascii="Helvetica" w:eastAsia="Helvetica" w:hAnsi="Helvetica" w:cs="Helvetica"/>
          <w:b/>
          <w:sz w:val="20"/>
        </w:rPr>
        <w:t>PN.8.6 National Pathology Accreditation Advisory Council (NPAAC)</w:t>
      </w:r>
    </w:p>
    <w:p w14:paraId="00BF8332" w14:textId="77777777" w:rsidR="00154ABF" w:rsidRDefault="00154ABF">
      <w:pPr>
        <w:spacing w:after="200"/>
        <w:rPr>
          <w:sz w:val="20"/>
          <w:szCs w:val="20"/>
        </w:rPr>
      </w:pPr>
      <w:r>
        <w:rPr>
          <w:sz w:val="20"/>
          <w:szCs w:val="20"/>
        </w:rPr>
        <w:lastRenderedPageBreak/>
        <w:t xml:space="preserve">NPAAC was established in 1979.  Its functions are to develop policy for accreditation of pathology laboratories, introduce and maintain uniform standards of practice in pathology services throughout Australia and initiate and coordinate educational programs in relation to pathology practice.  The agencies used to inspect laboratories on the Australian Government's behalf are required to conduct inspections using the standards set down by NPAAC.  For further information the NPAAC Secretariat can be contacted on (02) 6289 4017 or email </w:t>
      </w:r>
      <w:hyperlink r:id="rId55" w:history="1">
        <w:r>
          <w:rPr>
            <w:color w:val="0000EE"/>
            <w:sz w:val="20"/>
            <w:szCs w:val="20"/>
            <w:u w:val="single" w:color="0000EE"/>
          </w:rPr>
          <w:t>npaac@health.gov.au</w:t>
        </w:r>
      </w:hyperlink>
      <w:r>
        <w:rPr>
          <w:sz w:val="20"/>
          <w:szCs w:val="20"/>
        </w:rPr>
        <w:t>.</w:t>
      </w:r>
    </w:p>
    <w:p w14:paraId="4E18B575" w14:textId="77777777" w:rsidR="00A77B3E" w:rsidRDefault="00A77B3E"/>
    <w:p w14:paraId="24F62E5C" w14:textId="77777777" w:rsidR="00A77B3E" w:rsidRDefault="00A77B3E">
      <w:pPr>
        <w:rPr>
          <w:rFonts w:ascii="Helvetica" w:eastAsia="Helvetica" w:hAnsi="Helvetica" w:cs="Helvetica"/>
          <w:b/>
          <w:sz w:val="20"/>
        </w:rPr>
      </w:pPr>
      <w:r>
        <w:rPr>
          <w:rFonts w:ascii="Helvetica" w:eastAsia="Helvetica" w:hAnsi="Helvetica" w:cs="Helvetica"/>
          <w:b/>
          <w:sz w:val="20"/>
        </w:rPr>
        <w:t>PN.8.7 Change of Address/Location</w:t>
      </w:r>
    </w:p>
    <w:p w14:paraId="135D5119" w14:textId="77777777" w:rsidR="00154ABF" w:rsidRDefault="00154ABF">
      <w:pPr>
        <w:spacing w:after="200"/>
        <w:rPr>
          <w:sz w:val="20"/>
          <w:szCs w:val="20"/>
        </w:rPr>
      </w:pPr>
      <w:r>
        <w:rPr>
          <w:sz w:val="20"/>
          <w:szCs w:val="20"/>
        </w:rPr>
        <w:t>Laboratories are accredited for the particular premises given on the application form.  Where a laboratory is relocated to other premises, any previously issued approvals for that Accredited Pathology Laboratory lapse.  Medicare benefits are not payable for any pathology services performed at the new location until a new application has been approved by the Minister for Health and Ageing.  Paragraph PH.2 sets out the method for applying for accreditation. </w:t>
      </w:r>
    </w:p>
    <w:p w14:paraId="7DFCDF1B" w14:textId="77777777" w:rsidR="00A77B3E" w:rsidRDefault="00A77B3E"/>
    <w:p w14:paraId="69080365" w14:textId="77777777" w:rsidR="00A77B3E" w:rsidRDefault="00A77B3E">
      <w:pPr>
        <w:rPr>
          <w:rFonts w:ascii="Helvetica" w:eastAsia="Helvetica" w:hAnsi="Helvetica" w:cs="Helvetica"/>
          <w:b/>
          <w:sz w:val="20"/>
        </w:rPr>
      </w:pPr>
      <w:r>
        <w:rPr>
          <w:rFonts w:ascii="Helvetica" w:eastAsia="Helvetica" w:hAnsi="Helvetica" w:cs="Helvetica"/>
          <w:b/>
          <w:sz w:val="20"/>
        </w:rPr>
        <w:t>PN.8.8 Change of Ownership of a Laboratory</w:t>
      </w:r>
    </w:p>
    <w:p w14:paraId="73772BCE" w14:textId="77777777" w:rsidR="00154ABF" w:rsidRDefault="00154ABF">
      <w:pPr>
        <w:spacing w:after="200"/>
        <w:rPr>
          <w:sz w:val="20"/>
          <w:szCs w:val="20"/>
        </w:rPr>
      </w:pPr>
      <w:r>
        <w:rPr>
          <w:sz w:val="20"/>
          <w:szCs w:val="20"/>
        </w:rPr>
        <w:t>Part of the assessment of an application for an Accredited Pathology Laboratory relates to the Approved Pathology Authority status.  Where the ownership, or some other material change occurs affecting the laboratory, the Minister for Health and Ageing must be provided with those changed details.  Medicare benefits will not be payable for any pathology services performed on any premises other than those premises for which approval has been given.</w:t>
      </w:r>
    </w:p>
    <w:p w14:paraId="3DD8702D" w14:textId="77777777" w:rsidR="00A77B3E" w:rsidRDefault="00A77B3E"/>
    <w:p w14:paraId="33544F62" w14:textId="77777777" w:rsidR="00A77B3E" w:rsidRDefault="00A77B3E">
      <w:pPr>
        <w:rPr>
          <w:rFonts w:ascii="Helvetica" w:eastAsia="Helvetica" w:hAnsi="Helvetica" w:cs="Helvetica"/>
          <w:b/>
          <w:sz w:val="20"/>
        </w:rPr>
      </w:pPr>
      <w:r>
        <w:rPr>
          <w:rFonts w:ascii="Helvetica" w:eastAsia="Helvetica" w:hAnsi="Helvetica" w:cs="Helvetica"/>
          <w:b/>
          <w:sz w:val="20"/>
        </w:rPr>
        <w:t>PN.8.9 Approved Collection Centres (ACC)</w:t>
      </w:r>
    </w:p>
    <w:p w14:paraId="44761EB2" w14:textId="77777777" w:rsidR="00154ABF" w:rsidRDefault="00154ABF">
      <w:pPr>
        <w:spacing w:after="200"/>
        <w:rPr>
          <w:sz w:val="20"/>
          <w:szCs w:val="20"/>
        </w:rPr>
      </w:pPr>
      <w:r>
        <w:rPr>
          <w:sz w:val="20"/>
          <w:szCs w:val="20"/>
        </w:rPr>
        <w:t>New arrangements for specimen collection centres commenced on 1 December 2001 and replaced the Licensed Collection Centre (LCC) Scheme. </w:t>
      </w:r>
    </w:p>
    <w:p w14:paraId="02846012" w14:textId="77777777" w:rsidR="00154ABF" w:rsidRDefault="00154ABF">
      <w:pPr>
        <w:spacing w:before="200" w:after="200"/>
        <w:rPr>
          <w:sz w:val="20"/>
          <w:szCs w:val="20"/>
        </w:rPr>
      </w:pPr>
      <w:r>
        <w:rPr>
          <w:sz w:val="20"/>
          <w:szCs w:val="20"/>
        </w:rPr>
        <w:t xml:space="preserve">To enable the payment of Medicare benefits for pathology services performed on pathology specimens collected in a collection centre, the centre must first be approved.  The exception to this rule is collection centres on the premises of recognised hospitals (recognised hospital in this context means the same as "recognized hospital" in Part 1 Section 3 of the </w:t>
      </w:r>
      <w:r w:rsidRPr="005970B7">
        <w:rPr>
          <w:i/>
          <w:iCs/>
          <w:sz w:val="20"/>
          <w:szCs w:val="20"/>
        </w:rPr>
        <w:t>Health Insurance Act 1973</w:t>
      </w:r>
      <w:r>
        <w:rPr>
          <w:sz w:val="20"/>
          <w:szCs w:val="20"/>
        </w:rPr>
        <w:t>) as they do not need approval. </w:t>
      </w:r>
    </w:p>
    <w:p w14:paraId="2B663801" w14:textId="77777777" w:rsidR="00154ABF" w:rsidRDefault="00154ABF">
      <w:pPr>
        <w:spacing w:before="200" w:after="200"/>
        <w:rPr>
          <w:sz w:val="20"/>
          <w:szCs w:val="20"/>
        </w:rPr>
      </w:pPr>
      <w:r>
        <w:rPr>
          <w:sz w:val="20"/>
          <w:szCs w:val="20"/>
        </w:rPr>
        <w:t>In order for a collection centre to be approved, a public or private Approved Pathology Authority must submit a completed application form to Services Australia including details of the type of application (renewal, new or cancellation of collection centre), the location of the premises, the owner, and any leasing arrangements. </w:t>
      </w:r>
    </w:p>
    <w:p w14:paraId="0B7F5151" w14:textId="77777777" w:rsidR="00154ABF" w:rsidRDefault="00154ABF">
      <w:pPr>
        <w:spacing w:before="200" w:after="200"/>
        <w:rPr>
          <w:sz w:val="20"/>
          <w:szCs w:val="20"/>
        </w:rPr>
      </w:pPr>
      <w:r>
        <w:rPr>
          <w:sz w:val="20"/>
          <w:szCs w:val="20"/>
        </w:rPr>
        <w:t xml:space="preserve">Application forms can be accessed by going to the </w:t>
      </w:r>
      <w:hyperlink r:id="rId56" w:history="1">
        <w:r>
          <w:rPr>
            <w:color w:val="0000EE"/>
            <w:sz w:val="20"/>
            <w:szCs w:val="20"/>
            <w:u w:val="single" w:color="0000EE"/>
          </w:rPr>
          <w:t>Services Australia website</w:t>
        </w:r>
      </w:hyperlink>
      <w:r>
        <w:rPr>
          <w:sz w:val="20"/>
          <w:szCs w:val="20"/>
        </w:rPr>
        <w:t>. Completed application forms and any enquiries should be forwarded to Pathology Registration, PO Box 9822 MELBOURNE VIC 3001.</w:t>
      </w:r>
    </w:p>
    <w:p w14:paraId="2E5F3777" w14:textId="77777777" w:rsidR="00A77B3E" w:rsidRDefault="00A77B3E"/>
    <w:p w14:paraId="15DF9C10" w14:textId="77777777" w:rsidR="00A77B3E" w:rsidRDefault="00A77B3E">
      <w:pPr>
        <w:rPr>
          <w:rFonts w:ascii="Helvetica" w:eastAsia="Helvetica" w:hAnsi="Helvetica" w:cs="Helvetica"/>
          <w:b/>
          <w:sz w:val="20"/>
        </w:rPr>
      </w:pPr>
      <w:r>
        <w:rPr>
          <w:rFonts w:ascii="Helvetica" w:eastAsia="Helvetica" w:hAnsi="Helvetica" w:cs="Helvetica"/>
          <w:b/>
          <w:sz w:val="20"/>
        </w:rPr>
        <w:t>PN.9.1 Approved Pathology Practitioners</w:t>
      </w:r>
    </w:p>
    <w:p w14:paraId="3E72BE65" w14:textId="77777777" w:rsidR="00154ABF" w:rsidRDefault="00154ABF">
      <w:pPr>
        <w:spacing w:after="200"/>
        <w:rPr>
          <w:sz w:val="20"/>
          <w:szCs w:val="20"/>
        </w:rPr>
      </w:pPr>
      <w:r>
        <w:rPr>
          <w:b/>
          <w:bCs/>
          <w:sz w:val="20"/>
          <w:szCs w:val="20"/>
        </w:rPr>
        <w:t>Introduction</w:t>
      </w:r>
    </w:p>
    <w:p w14:paraId="52FF0574" w14:textId="77777777" w:rsidR="00154ABF" w:rsidRDefault="00154ABF">
      <w:pPr>
        <w:spacing w:before="200" w:after="200"/>
        <w:rPr>
          <w:sz w:val="20"/>
          <w:szCs w:val="20"/>
        </w:rPr>
      </w:pPr>
      <w:r>
        <w:rPr>
          <w:sz w:val="20"/>
          <w:szCs w:val="20"/>
        </w:rPr>
        <w:t>A pathology service will not attract Medicare benefits unless that service is provided by or on behalf of an Approved Pathology Practitioner.  (Approved Pathology Practitioners must be registered medical practitioners.)  Set out below is information which relates to Approved Pathology Practitioner requirements.</w:t>
      </w:r>
    </w:p>
    <w:p w14:paraId="1C810809" w14:textId="77777777" w:rsidR="00A77B3E" w:rsidRDefault="00A77B3E"/>
    <w:p w14:paraId="1D1E1365" w14:textId="77777777" w:rsidR="00A77B3E" w:rsidRDefault="00A77B3E">
      <w:pPr>
        <w:rPr>
          <w:rFonts w:ascii="Helvetica" w:eastAsia="Helvetica" w:hAnsi="Helvetica" w:cs="Helvetica"/>
          <w:b/>
          <w:sz w:val="20"/>
        </w:rPr>
      </w:pPr>
      <w:r>
        <w:rPr>
          <w:rFonts w:ascii="Helvetica" w:eastAsia="Helvetica" w:hAnsi="Helvetica" w:cs="Helvetica"/>
          <w:b/>
          <w:sz w:val="20"/>
        </w:rPr>
        <w:t>PN.9.2 Applying for Acceptance of the Approved Pathology Practitioner Undertaking</w:t>
      </w:r>
    </w:p>
    <w:p w14:paraId="25DAC02B" w14:textId="77777777" w:rsidR="00154ABF" w:rsidRDefault="00154ABF">
      <w:pPr>
        <w:spacing w:after="200"/>
        <w:rPr>
          <w:sz w:val="20"/>
          <w:szCs w:val="20"/>
        </w:rPr>
      </w:pPr>
      <w:r>
        <w:rPr>
          <w:sz w:val="20"/>
          <w:szCs w:val="20"/>
        </w:rPr>
        <w:t>To apply for acceptance of an Approved Pathology Practitioner Undertaking, it is necessary to send:</w:t>
      </w:r>
    </w:p>
    <w:p w14:paraId="540AE71E" w14:textId="77777777" w:rsidR="00154ABF" w:rsidRDefault="00154ABF">
      <w:pPr>
        <w:spacing w:before="200" w:after="200"/>
        <w:rPr>
          <w:sz w:val="20"/>
          <w:szCs w:val="20"/>
        </w:rPr>
      </w:pPr>
      <w:r>
        <w:rPr>
          <w:sz w:val="20"/>
          <w:szCs w:val="20"/>
        </w:rPr>
        <w:t>(i)         a completed application for acceptance of an Approved Pathology Practitioner Undertaking; and</w:t>
      </w:r>
    </w:p>
    <w:p w14:paraId="41515E43" w14:textId="77777777" w:rsidR="00154ABF" w:rsidRDefault="00154ABF">
      <w:pPr>
        <w:spacing w:before="200" w:after="200"/>
        <w:rPr>
          <w:sz w:val="20"/>
          <w:szCs w:val="20"/>
        </w:rPr>
      </w:pPr>
      <w:r>
        <w:rPr>
          <w:sz w:val="20"/>
          <w:szCs w:val="20"/>
        </w:rPr>
        <w:t>(ii)        a signed Approved Pathology Practitioner Undertaking to the Pathology Registration, Services Australia,</w:t>
      </w:r>
    </w:p>
    <w:p w14:paraId="699A0D8C" w14:textId="77777777" w:rsidR="00154ABF" w:rsidRDefault="00154ABF">
      <w:pPr>
        <w:spacing w:before="200" w:after="200"/>
        <w:rPr>
          <w:sz w:val="20"/>
          <w:szCs w:val="20"/>
        </w:rPr>
      </w:pPr>
      <w:r>
        <w:rPr>
          <w:sz w:val="20"/>
          <w:szCs w:val="20"/>
        </w:rPr>
        <w:t>PO Box 9822, Melbourne Victoria 3001. </w:t>
      </w:r>
    </w:p>
    <w:p w14:paraId="5606B290" w14:textId="77777777" w:rsidR="00154ABF" w:rsidRDefault="00154ABF">
      <w:pPr>
        <w:spacing w:before="200" w:after="200"/>
        <w:rPr>
          <w:sz w:val="20"/>
          <w:szCs w:val="20"/>
        </w:rPr>
      </w:pPr>
      <w:r>
        <w:rPr>
          <w:sz w:val="20"/>
          <w:szCs w:val="20"/>
        </w:rPr>
        <w:t>An application form, undertaking and associated literature can be obtained from the Pathology Registration Coordinator. </w:t>
      </w:r>
    </w:p>
    <w:p w14:paraId="59FD1E12" w14:textId="77777777" w:rsidR="00154ABF" w:rsidRDefault="00154ABF">
      <w:pPr>
        <w:spacing w:before="200" w:after="200"/>
        <w:rPr>
          <w:sz w:val="20"/>
          <w:szCs w:val="20"/>
        </w:rPr>
      </w:pPr>
      <w:r>
        <w:rPr>
          <w:sz w:val="20"/>
          <w:szCs w:val="20"/>
        </w:rPr>
        <w:lastRenderedPageBreak/>
        <w:t>Payment of Acceptance Fee </w:t>
      </w:r>
    </w:p>
    <w:p w14:paraId="5E77779F" w14:textId="77777777" w:rsidR="00154ABF" w:rsidRDefault="00154ABF">
      <w:pPr>
        <w:spacing w:before="200" w:after="200"/>
        <w:rPr>
          <w:sz w:val="20"/>
          <w:szCs w:val="20"/>
        </w:rPr>
      </w:pPr>
      <w:r>
        <w:rPr>
          <w:sz w:val="20"/>
          <w:szCs w:val="20"/>
        </w:rPr>
        <w:t xml:space="preserve">On receipt of advice that the Minister has accepted an undertaking, a cheque for $500 should be sent to the Pathology Registration Coordinator.  Applicants are required to pay this fee within 14 days of the notice being given.  As there is no discretion under the </w:t>
      </w:r>
      <w:r>
        <w:rPr>
          <w:i/>
          <w:iCs/>
          <w:sz w:val="20"/>
          <w:szCs w:val="20"/>
        </w:rPr>
        <w:t>Health Insurance Act 1973</w:t>
      </w:r>
      <w:r>
        <w:rPr>
          <w:sz w:val="20"/>
          <w:szCs w:val="20"/>
        </w:rPr>
        <w:t xml:space="preserve"> to accept late payments, failure to pay the fee within the required time means that:</w:t>
      </w:r>
    </w:p>
    <w:p w14:paraId="2834FBDC" w14:textId="77777777" w:rsidR="00154ABF" w:rsidRDefault="00154ABF">
      <w:pPr>
        <w:spacing w:before="200" w:after="200"/>
        <w:rPr>
          <w:sz w:val="20"/>
          <w:szCs w:val="20"/>
        </w:rPr>
      </w:pPr>
      <w:r>
        <w:rPr>
          <w:sz w:val="20"/>
          <w:szCs w:val="20"/>
        </w:rPr>
        <w:t>(i)         acceptance of the undertaking will be revoked;</w:t>
      </w:r>
    </w:p>
    <w:p w14:paraId="13AEEC62" w14:textId="77777777" w:rsidR="00154ABF" w:rsidRDefault="00154ABF">
      <w:pPr>
        <w:spacing w:before="200" w:after="200"/>
        <w:rPr>
          <w:sz w:val="20"/>
          <w:szCs w:val="20"/>
        </w:rPr>
      </w:pPr>
      <w:r>
        <w:rPr>
          <w:sz w:val="20"/>
          <w:szCs w:val="20"/>
        </w:rPr>
        <w:t>(ii)        a new application must be completed;</w:t>
      </w:r>
    </w:p>
    <w:p w14:paraId="38AF2DB0" w14:textId="77777777" w:rsidR="00154ABF" w:rsidRDefault="00154ABF">
      <w:pPr>
        <w:spacing w:before="200" w:after="200"/>
        <w:rPr>
          <w:sz w:val="20"/>
          <w:szCs w:val="20"/>
        </w:rPr>
      </w:pPr>
      <w:r>
        <w:rPr>
          <w:sz w:val="20"/>
          <w:szCs w:val="20"/>
        </w:rPr>
        <w:t>(iii)       acceptance of the new undertaking cannot be backdated; and</w:t>
      </w:r>
    </w:p>
    <w:p w14:paraId="33789AB8" w14:textId="77777777" w:rsidR="00154ABF" w:rsidRDefault="00154ABF">
      <w:pPr>
        <w:spacing w:before="200" w:after="200"/>
        <w:rPr>
          <w:sz w:val="20"/>
          <w:szCs w:val="20"/>
        </w:rPr>
      </w:pPr>
      <w:r>
        <w:rPr>
          <w:sz w:val="20"/>
          <w:szCs w:val="20"/>
        </w:rPr>
        <w:t>(iv)       there will therefore be a period during which Medicare benefits cannot be paid.</w:t>
      </w:r>
    </w:p>
    <w:p w14:paraId="34D46042" w14:textId="77777777" w:rsidR="00A77B3E" w:rsidRDefault="00A77B3E"/>
    <w:p w14:paraId="527D8E88" w14:textId="77777777" w:rsidR="00A77B3E" w:rsidRDefault="00A77B3E">
      <w:pPr>
        <w:rPr>
          <w:rFonts w:ascii="Helvetica" w:eastAsia="Helvetica" w:hAnsi="Helvetica" w:cs="Helvetica"/>
          <w:b/>
          <w:sz w:val="20"/>
        </w:rPr>
      </w:pPr>
      <w:r>
        <w:rPr>
          <w:rFonts w:ascii="Helvetica" w:eastAsia="Helvetica" w:hAnsi="Helvetica" w:cs="Helvetica"/>
          <w:b/>
          <w:sz w:val="20"/>
        </w:rPr>
        <w:t>PN.9.3 Undertakings - Approved Pathology Practitioner</w:t>
      </w:r>
    </w:p>
    <w:p w14:paraId="35D1C6FB" w14:textId="77777777" w:rsidR="00154ABF" w:rsidRDefault="00154ABF">
      <w:pPr>
        <w:spacing w:after="200"/>
        <w:rPr>
          <w:sz w:val="20"/>
          <w:szCs w:val="20"/>
        </w:rPr>
      </w:pPr>
      <w:r>
        <w:rPr>
          <w:sz w:val="20"/>
          <w:szCs w:val="20"/>
        </w:rPr>
        <w:t>Consideration of Undertakings</w:t>
      </w:r>
    </w:p>
    <w:p w14:paraId="4BCB6147" w14:textId="77777777" w:rsidR="00154ABF" w:rsidRDefault="00154ABF">
      <w:pPr>
        <w:spacing w:before="200" w:after="200"/>
        <w:rPr>
          <w:sz w:val="20"/>
          <w:szCs w:val="20"/>
        </w:rPr>
      </w:pPr>
      <w:r>
        <w:rPr>
          <w:sz w:val="20"/>
          <w:szCs w:val="20"/>
        </w:rPr>
        <w:t>The Minister is unable to accept an undertaking from a person in respect of whom there is a determination in force that the person has breached the undertaking, or from a person who, if the undertaking were accepted, would be likely to carry on the business of a prescribed person or would enable a person to avoid the financial consequences of the disqualification (or likely disqualification) of that prescribed person.  A 'prescribed person' includes, amongst other things, fully or partially disqualified persons (or persons likely to be so disqualified). </w:t>
      </w:r>
    </w:p>
    <w:p w14:paraId="545FAF51" w14:textId="77777777" w:rsidR="00154ABF" w:rsidRDefault="00154ABF">
      <w:pPr>
        <w:spacing w:before="200" w:after="200"/>
        <w:rPr>
          <w:sz w:val="20"/>
          <w:szCs w:val="20"/>
        </w:rPr>
      </w:pPr>
      <w:r>
        <w:rPr>
          <w:sz w:val="20"/>
          <w:szCs w:val="20"/>
        </w:rPr>
        <w:t>Similarly an undertaking cannot be accepted unless the Minister is satisfied that the person giving such undertaking is a fit and proper person to be an Approved Pathology Practitioner. </w:t>
      </w:r>
    </w:p>
    <w:p w14:paraId="75D59E0C" w14:textId="77777777" w:rsidR="00154ABF" w:rsidRDefault="00154ABF">
      <w:pPr>
        <w:spacing w:before="200" w:after="200"/>
        <w:rPr>
          <w:sz w:val="20"/>
          <w:szCs w:val="20"/>
        </w:rPr>
      </w:pPr>
      <w:r>
        <w:rPr>
          <w:sz w:val="20"/>
          <w:szCs w:val="20"/>
        </w:rPr>
        <w:t>When an undertaking has been given, the Minister may require the person giving the undertaking to provide additional information within a fixed period of time and if the person does not comply the Minister may refuse to accept the undertaking.  </w:t>
      </w:r>
    </w:p>
    <w:p w14:paraId="1F1D3A95" w14:textId="77777777" w:rsidR="00154ABF" w:rsidRDefault="00154ABF">
      <w:pPr>
        <w:spacing w:before="200" w:after="200"/>
        <w:rPr>
          <w:sz w:val="20"/>
          <w:szCs w:val="20"/>
        </w:rPr>
      </w:pPr>
      <w:r>
        <w:rPr>
          <w:sz w:val="20"/>
          <w:szCs w:val="20"/>
        </w:rPr>
        <w:t>Refusal of Undertaking and Rights of Review</w:t>
      </w:r>
    </w:p>
    <w:p w14:paraId="3F5D224C" w14:textId="77777777" w:rsidR="00154ABF" w:rsidRDefault="00154ABF">
      <w:pPr>
        <w:spacing w:before="200" w:after="200"/>
        <w:rPr>
          <w:sz w:val="20"/>
          <w:szCs w:val="20"/>
        </w:rPr>
      </w:pPr>
      <w:r>
        <w:rPr>
          <w:sz w:val="20"/>
          <w:szCs w:val="20"/>
        </w:rPr>
        <w:t>Where the Minister refuses to accept an undertaking, for any of the reasons shown above, the Minister must notify the person of the decision.  The notification must include advice of a right of internal review of the decision and a right of further appeal to the Administrative Appeals Tribunal if the internal review upholds the original decision to refuse the undertaking.  </w:t>
      </w:r>
    </w:p>
    <w:p w14:paraId="72F991FA" w14:textId="77777777" w:rsidR="00154ABF" w:rsidRDefault="00154ABF">
      <w:pPr>
        <w:spacing w:before="200" w:after="200"/>
        <w:rPr>
          <w:sz w:val="20"/>
          <w:szCs w:val="20"/>
        </w:rPr>
      </w:pPr>
      <w:r>
        <w:rPr>
          <w:sz w:val="20"/>
          <w:szCs w:val="20"/>
        </w:rPr>
        <w:t>Effective Period of Undertaking</w:t>
      </w:r>
    </w:p>
    <w:p w14:paraId="6B6211E3" w14:textId="77777777" w:rsidR="00154ABF" w:rsidRDefault="00154ABF">
      <w:pPr>
        <w:spacing w:before="200" w:after="200"/>
        <w:rPr>
          <w:sz w:val="20"/>
          <w:szCs w:val="20"/>
        </w:rPr>
      </w:pPr>
      <w:r>
        <w:rPr>
          <w:sz w:val="20"/>
          <w:szCs w:val="20"/>
        </w:rPr>
        <w:t>The following applies: </w:t>
      </w:r>
    </w:p>
    <w:p w14:paraId="2C552B3A" w14:textId="77777777" w:rsidR="00154ABF" w:rsidRDefault="00154ABF">
      <w:pPr>
        <w:spacing w:before="200" w:after="200"/>
        <w:rPr>
          <w:sz w:val="20"/>
          <w:szCs w:val="20"/>
        </w:rPr>
      </w:pPr>
      <w:r>
        <w:rPr>
          <w:sz w:val="20"/>
          <w:szCs w:val="20"/>
        </w:rPr>
        <w:t>(i)         Date of Effect   the earliest day from which the Minister or delegate can accept an undertaking is the day of the decision in respect of the undertaking.  The day the undertaking is signed is to be the day it is actually signed and must not be backdated;</w:t>
      </w:r>
    </w:p>
    <w:p w14:paraId="5A6809FD" w14:textId="77777777" w:rsidR="00154ABF" w:rsidRDefault="00154ABF">
      <w:pPr>
        <w:spacing w:before="200" w:after="200"/>
        <w:rPr>
          <w:sz w:val="20"/>
          <w:szCs w:val="20"/>
        </w:rPr>
      </w:pPr>
      <w:r>
        <w:rPr>
          <w:sz w:val="20"/>
          <w:szCs w:val="20"/>
        </w:rPr>
        <w:t>(ii)        Period of Effect   in determining the period of effect of the undertaking the Minister shall, unless the Minister considers that special circumstances exist, determine that the period of effect shall be twelve months from the day on which the undertaking comes into force.  There is a requirement for the Minister to notify persons giving undertakings of the period of time for which the undertaking is to have effect, and the notice is to advise persons whose interests are affected by the decision of their rights of appeal to the Administrative Appeals Tribunal against the Minister's decision;</w:t>
      </w:r>
    </w:p>
    <w:p w14:paraId="64541868" w14:textId="77777777" w:rsidR="00154ABF" w:rsidRDefault="00154ABF">
      <w:pPr>
        <w:spacing w:before="200" w:after="200"/>
        <w:rPr>
          <w:sz w:val="20"/>
          <w:szCs w:val="20"/>
        </w:rPr>
      </w:pPr>
      <w:r>
        <w:rPr>
          <w:sz w:val="20"/>
          <w:szCs w:val="20"/>
        </w:rPr>
        <w:t xml:space="preserve">(iii)       Renewals   when an undertaking is given and accepted by the Minister while a former undertaking is current, the new undertaking does not take effect until the former undertaking ceases to be in force.  When an undertaking is given while a former undertaking is current and the date on which the former undertaking is to expire passes without the Minister giving notice to accept or reject the new undertaking, the former undertaking remains in </w:t>
      </w:r>
      <w:r>
        <w:rPr>
          <w:sz w:val="20"/>
          <w:szCs w:val="20"/>
        </w:rPr>
        <w:lastRenderedPageBreak/>
        <w:t>force until the Minister gives such notification.  This provision does not apply when the renewal application is not received by Services Australia until after the expiry of the existing undertaking. Under these circumstances there will be a period during which Medicare benefits cannot be paid unless the new application can be backdated to the expiry of the previous undertaking.  This is a limited discretion for  periods up to one month and special conditions apply; and</w:t>
      </w:r>
    </w:p>
    <w:p w14:paraId="09394465" w14:textId="77777777" w:rsidR="00154ABF" w:rsidRDefault="00154ABF">
      <w:pPr>
        <w:spacing w:before="200" w:after="200"/>
        <w:rPr>
          <w:sz w:val="20"/>
          <w:szCs w:val="20"/>
        </w:rPr>
      </w:pPr>
      <w:r>
        <w:rPr>
          <w:sz w:val="20"/>
          <w:szCs w:val="20"/>
        </w:rPr>
        <w:t>(iv)       Cessation of Undertaking   the undertaking ceases to be in force if it is terminated, if the Minister revokes acceptance of the undertaking, or if the period of effect for the undertaking expires   whichever event first occurs.  </w:t>
      </w:r>
    </w:p>
    <w:p w14:paraId="75019EC5" w14:textId="77777777" w:rsidR="00154ABF" w:rsidRDefault="00154ABF">
      <w:pPr>
        <w:spacing w:before="200" w:after="200"/>
        <w:rPr>
          <w:sz w:val="20"/>
          <w:szCs w:val="20"/>
        </w:rPr>
      </w:pPr>
      <w:r>
        <w:rPr>
          <w:sz w:val="20"/>
          <w:szCs w:val="20"/>
        </w:rPr>
        <w:t>An Approved Pathology Practitioner may terminate an undertaking at any time providing that the practitioner gives at least 30 days notice of his/her intention to do so.</w:t>
      </w:r>
    </w:p>
    <w:p w14:paraId="5A34E1BA" w14:textId="77777777" w:rsidR="00A77B3E" w:rsidRDefault="00A77B3E"/>
    <w:p w14:paraId="39C487A5" w14:textId="77777777" w:rsidR="00A77B3E" w:rsidRDefault="00A77B3E">
      <w:pPr>
        <w:rPr>
          <w:rFonts w:ascii="Helvetica" w:eastAsia="Helvetica" w:hAnsi="Helvetica" w:cs="Helvetica"/>
          <w:b/>
          <w:sz w:val="20"/>
        </w:rPr>
      </w:pPr>
      <w:r>
        <w:rPr>
          <w:rFonts w:ascii="Helvetica" w:eastAsia="Helvetica" w:hAnsi="Helvetica" w:cs="Helvetica"/>
          <w:b/>
          <w:sz w:val="20"/>
        </w:rPr>
        <w:t>PN.9.4 Obligations and Responsibilities of Approved Pathology Practitioners</w:t>
      </w:r>
    </w:p>
    <w:p w14:paraId="43948E12" w14:textId="77777777" w:rsidR="00154ABF" w:rsidRDefault="00154ABF">
      <w:pPr>
        <w:spacing w:after="200"/>
        <w:rPr>
          <w:sz w:val="20"/>
          <w:szCs w:val="20"/>
        </w:rPr>
      </w:pPr>
      <w:r>
        <w:rPr>
          <w:sz w:val="20"/>
          <w:szCs w:val="20"/>
        </w:rPr>
        <w:t>The requirements of the legislation and the undertaking impose a number of obligations and responsibilities on Approved Pathology Practitioners and the Minister.  The more complex of these not already dealt with are considered in PK, PL and PM dealing with Breaches of Undertakings, Excessive Pathology Services and Personal Supervision.</w:t>
      </w:r>
    </w:p>
    <w:p w14:paraId="351B2D2B" w14:textId="77777777" w:rsidR="00A77B3E" w:rsidRDefault="00A77B3E"/>
    <w:p w14:paraId="6EA0A249" w14:textId="77777777" w:rsidR="00A77B3E" w:rsidRDefault="00A77B3E">
      <w:pPr>
        <w:rPr>
          <w:rFonts w:ascii="Helvetica" w:eastAsia="Helvetica" w:hAnsi="Helvetica" w:cs="Helvetica"/>
          <w:b/>
          <w:sz w:val="20"/>
        </w:rPr>
      </w:pPr>
      <w:r>
        <w:rPr>
          <w:rFonts w:ascii="Helvetica" w:eastAsia="Helvetica" w:hAnsi="Helvetica" w:cs="Helvetica"/>
          <w:b/>
          <w:sz w:val="20"/>
        </w:rPr>
        <w:t>PN.10.1 Approved Pathology Authorities</w:t>
      </w:r>
    </w:p>
    <w:p w14:paraId="237EB84B" w14:textId="77777777" w:rsidR="00154ABF" w:rsidRDefault="00154ABF">
      <w:pPr>
        <w:spacing w:after="200"/>
        <w:rPr>
          <w:sz w:val="20"/>
          <w:szCs w:val="20"/>
        </w:rPr>
      </w:pPr>
      <w:r>
        <w:rPr>
          <w:b/>
          <w:bCs/>
          <w:sz w:val="20"/>
          <w:szCs w:val="20"/>
        </w:rPr>
        <w:t>Introduction</w:t>
      </w:r>
    </w:p>
    <w:p w14:paraId="4F70CCC4" w14:textId="77777777" w:rsidR="00154ABF" w:rsidRDefault="00154ABF">
      <w:pPr>
        <w:spacing w:before="200" w:after="200"/>
        <w:rPr>
          <w:sz w:val="20"/>
          <w:szCs w:val="20"/>
        </w:rPr>
      </w:pPr>
      <w:r>
        <w:rPr>
          <w:sz w:val="20"/>
          <w:szCs w:val="20"/>
        </w:rPr>
        <w:t>A pathology service will not attract Medicare benefits unless the proprietor of the laboratory in which the pathology service is performed is an Approved Pathology Authority.  Following is information which relates to Approved Pathology Authority requirements. </w:t>
      </w:r>
    </w:p>
    <w:p w14:paraId="356C6BE5" w14:textId="77777777" w:rsidR="00A77B3E" w:rsidRDefault="00A77B3E"/>
    <w:p w14:paraId="1B74113A" w14:textId="77777777" w:rsidR="00A77B3E" w:rsidRDefault="00A77B3E">
      <w:pPr>
        <w:rPr>
          <w:rFonts w:ascii="Helvetica" w:eastAsia="Helvetica" w:hAnsi="Helvetica" w:cs="Helvetica"/>
          <w:b/>
          <w:sz w:val="20"/>
        </w:rPr>
      </w:pPr>
      <w:r>
        <w:rPr>
          <w:rFonts w:ascii="Helvetica" w:eastAsia="Helvetica" w:hAnsi="Helvetica" w:cs="Helvetica"/>
          <w:b/>
          <w:sz w:val="20"/>
        </w:rPr>
        <w:t>PN.10.2 Applying for Acceptance of an Approved Pathology Authority Undertaking</w:t>
      </w:r>
    </w:p>
    <w:p w14:paraId="4EC59A2A" w14:textId="77777777" w:rsidR="00154ABF" w:rsidRDefault="00154ABF">
      <w:pPr>
        <w:spacing w:after="200"/>
        <w:rPr>
          <w:sz w:val="20"/>
          <w:szCs w:val="20"/>
        </w:rPr>
      </w:pPr>
      <w:r>
        <w:rPr>
          <w:sz w:val="20"/>
          <w:szCs w:val="20"/>
        </w:rPr>
        <w:t>To apply for acceptance of an Approved Pathology Authority Undertaking, it is necessary to send:</w:t>
      </w:r>
    </w:p>
    <w:p w14:paraId="0DB80AAA" w14:textId="77777777" w:rsidR="00154ABF" w:rsidRDefault="00154ABF">
      <w:pPr>
        <w:spacing w:before="200" w:after="200"/>
        <w:rPr>
          <w:sz w:val="20"/>
          <w:szCs w:val="20"/>
        </w:rPr>
      </w:pPr>
      <w:r>
        <w:rPr>
          <w:sz w:val="20"/>
          <w:szCs w:val="20"/>
        </w:rPr>
        <w:t>(i)         a completed application for acceptance of an Approved Pathology Authority Undertaking; and</w:t>
      </w:r>
    </w:p>
    <w:p w14:paraId="687DC138" w14:textId="77777777" w:rsidR="00154ABF" w:rsidRDefault="00154ABF">
      <w:pPr>
        <w:spacing w:before="200" w:after="200"/>
        <w:rPr>
          <w:sz w:val="20"/>
          <w:szCs w:val="20"/>
        </w:rPr>
      </w:pPr>
      <w:r>
        <w:rPr>
          <w:sz w:val="20"/>
          <w:szCs w:val="20"/>
        </w:rPr>
        <w:t>(ii)        a signed Approved Pathology Authority Undertaking to the Pathology Registration, Services Australia,</w:t>
      </w:r>
    </w:p>
    <w:p w14:paraId="3B6A7AA7" w14:textId="77777777" w:rsidR="00154ABF" w:rsidRDefault="00154ABF">
      <w:pPr>
        <w:spacing w:before="200" w:after="200"/>
        <w:rPr>
          <w:sz w:val="20"/>
          <w:szCs w:val="20"/>
        </w:rPr>
      </w:pPr>
      <w:r>
        <w:rPr>
          <w:sz w:val="20"/>
          <w:szCs w:val="20"/>
        </w:rPr>
        <w:t>PO Box 9822, Melbourne Victoria 3001. </w:t>
      </w:r>
    </w:p>
    <w:p w14:paraId="7EF0356D" w14:textId="77777777" w:rsidR="00154ABF" w:rsidRDefault="00154ABF">
      <w:pPr>
        <w:spacing w:before="200" w:after="200"/>
        <w:rPr>
          <w:sz w:val="20"/>
          <w:szCs w:val="20"/>
        </w:rPr>
      </w:pPr>
      <w:r>
        <w:rPr>
          <w:sz w:val="20"/>
          <w:szCs w:val="20"/>
        </w:rPr>
        <w:t>An application form, undertaking and associated literature can be obtained from the Pathology Registration Coordinator. </w:t>
      </w:r>
    </w:p>
    <w:p w14:paraId="603E91DA" w14:textId="77777777" w:rsidR="00154ABF" w:rsidRDefault="00154ABF">
      <w:pPr>
        <w:spacing w:before="200" w:after="200"/>
        <w:rPr>
          <w:sz w:val="20"/>
          <w:szCs w:val="20"/>
        </w:rPr>
      </w:pPr>
      <w:r>
        <w:rPr>
          <w:sz w:val="20"/>
          <w:szCs w:val="20"/>
        </w:rPr>
        <w:t>Payment of Acceptance Fee </w:t>
      </w:r>
    </w:p>
    <w:p w14:paraId="5B6E50C1" w14:textId="77777777" w:rsidR="00154ABF" w:rsidRDefault="00154ABF">
      <w:pPr>
        <w:spacing w:before="200" w:after="200"/>
        <w:rPr>
          <w:sz w:val="20"/>
          <w:szCs w:val="20"/>
        </w:rPr>
      </w:pPr>
      <w:r>
        <w:rPr>
          <w:sz w:val="20"/>
          <w:szCs w:val="20"/>
        </w:rPr>
        <w:t xml:space="preserve">On receipt of advice that the Minister has accepted an undertaking, a cheque for $1,500 should be sent to the Pathology Registration Coordinator. Applicants are required to pay this fee within 14 days of the notice being given.  As there is no discretion under the </w:t>
      </w:r>
      <w:r>
        <w:rPr>
          <w:i/>
          <w:iCs/>
          <w:sz w:val="20"/>
          <w:szCs w:val="20"/>
        </w:rPr>
        <w:t>Health Insurance Act 1973</w:t>
      </w:r>
      <w:r>
        <w:rPr>
          <w:sz w:val="20"/>
          <w:szCs w:val="20"/>
        </w:rPr>
        <w:t xml:space="preserve"> to accept late payments, failure to pay the fee within the required time means that:</w:t>
      </w:r>
    </w:p>
    <w:p w14:paraId="321CDFEB" w14:textId="77777777" w:rsidR="00154ABF" w:rsidRDefault="00154ABF">
      <w:pPr>
        <w:spacing w:before="200" w:after="200"/>
        <w:rPr>
          <w:sz w:val="20"/>
          <w:szCs w:val="20"/>
        </w:rPr>
      </w:pPr>
      <w:r>
        <w:rPr>
          <w:sz w:val="20"/>
          <w:szCs w:val="20"/>
        </w:rPr>
        <w:t>(i)         acceptance of the undertaking will be revoked;</w:t>
      </w:r>
    </w:p>
    <w:p w14:paraId="18C7121D" w14:textId="77777777" w:rsidR="00154ABF" w:rsidRDefault="00154ABF">
      <w:pPr>
        <w:spacing w:before="200" w:after="200"/>
        <w:rPr>
          <w:sz w:val="20"/>
          <w:szCs w:val="20"/>
        </w:rPr>
      </w:pPr>
      <w:r>
        <w:rPr>
          <w:sz w:val="20"/>
          <w:szCs w:val="20"/>
        </w:rPr>
        <w:t>(ii)        a new application must be completed;</w:t>
      </w:r>
    </w:p>
    <w:p w14:paraId="280EB0E9" w14:textId="77777777" w:rsidR="00154ABF" w:rsidRDefault="00154ABF">
      <w:pPr>
        <w:spacing w:before="200" w:after="200"/>
        <w:rPr>
          <w:sz w:val="20"/>
          <w:szCs w:val="20"/>
        </w:rPr>
      </w:pPr>
      <w:r>
        <w:rPr>
          <w:sz w:val="20"/>
          <w:szCs w:val="20"/>
        </w:rPr>
        <w:t>(iii)       acceptance of the new undertaking cannot be backdated; and</w:t>
      </w:r>
    </w:p>
    <w:p w14:paraId="56A5B455" w14:textId="77777777" w:rsidR="00154ABF" w:rsidRDefault="00154ABF">
      <w:pPr>
        <w:spacing w:before="200" w:after="200"/>
        <w:rPr>
          <w:sz w:val="20"/>
          <w:szCs w:val="20"/>
        </w:rPr>
      </w:pPr>
      <w:r>
        <w:rPr>
          <w:sz w:val="20"/>
          <w:szCs w:val="20"/>
        </w:rPr>
        <w:t>(iv)       there will therefore be a period during which Medicare benefits cannot be paid. </w:t>
      </w:r>
    </w:p>
    <w:p w14:paraId="2E040AFB" w14:textId="77777777" w:rsidR="00A77B3E" w:rsidRDefault="00A77B3E"/>
    <w:p w14:paraId="6C25FA73" w14:textId="77777777" w:rsidR="00A77B3E" w:rsidRDefault="00A77B3E">
      <w:pPr>
        <w:rPr>
          <w:rFonts w:ascii="Helvetica" w:eastAsia="Helvetica" w:hAnsi="Helvetica" w:cs="Helvetica"/>
          <w:b/>
          <w:sz w:val="20"/>
        </w:rPr>
      </w:pPr>
      <w:r>
        <w:rPr>
          <w:rFonts w:ascii="Helvetica" w:eastAsia="Helvetica" w:hAnsi="Helvetica" w:cs="Helvetica"/>
          <w:b/>
          <w:sz w:val="20"/>
        </w:rPr>
        <w:t>PN.10.3 Undertakings - Approved Pathology Authority</w:t>
      </w:r>
    </w:p>
    <w:p w14:paraId="0806019F" w14:textId="77777777" w:rsidR="00154ABF" w:rsidRDefault="00154ABF">
      <w:pPr>
        <w:spacing w:after="200"/>
        <w:rPr>
          <w:sz w:val="20"/>
          <w:szCs w:val="20"/>
        </w:rPr>
      </w:pPr>
      <w:r>
        <w:rPr>
          <w:sz w:val="20"/>
          <w:szCs w:val="20"/>
        </w:rPr>
        <w:t>Consideration of Undertakings</w:t>
      </w:r>
    </w:p>
    <w:p w14:paraId="6978DD58" w14:textId="77777777" w:rsidR="00154ABF" w:rsidRDefault="00154ABF">
      <w:pPr>
        <w:spacing w:before="200" w:after="200"/>
        <w:rPr>
          <w:sz w:val="20"/>
          <w:szCs w:val="20"/>
        </w:rPr>
      </w:pPr>
      <w:r>
        <w:rPr>
          <w:sz w:val="20"/>
          <w:szCs w:val="20"/>
        </w:rPr>
        <w:lastRenderedPageBreak/>
        <w:t>The Minister is unable to accept undertakings from a person in respect of whom there is a determination in force that the person has breached the undertaking, or from a person who, if the undertaking were accepted, would be likely to carry on the business of a prescribed person or would enable a person to avoid the financial consequences of the disqualification (or likely disqualification) of that prescribed person.  A 'prescribed person' includes, inter alia, fully or partially disqualified persons (or persons likely to be so disqualified). </w:t>
      </w:r>
    </w:p>
    <w:p w14:paraId="5CD055BB" w14:textId="77777777" w:rsidR="00154ABF" w:rsidRDefault="00154ABF">
      <w:pPr>
        <w:spacing w:before="200" w:after="200"/>
        <w:rPr>
          <w:sz w:val="20"/>
          <w:szCs w:val="20"/>
        </w:rPr>
      </w:pPr>
      <w:r>
        <w:rPr>
          <w:sz w:val="20"/>
          <w:szCs w:val="20"/>
        </w:rPr>
        <w:t>Similarly an undertaking cannot be accepted unless the Minister is satisfied that the person giving such undertaking is a fit and proper person to be an Approved Pathology Authority. </w:t>
      </w:r>
    </w:p>
    <w:p w14:paraId="3F75BBD4" w14:textId="77777777" w:rsidR="00154ABF" w:rsidRDefault="00154ABF">
      <w:pPr>
        <w:spacing w:before="200" w:after="200"/>
        <w:rPr>
          <w:sz w:val="20"/>
          <w:szCs w:val="20"/>
        </w:rPr>
      </w:pPr>
      <w:r>
        <w:rPr>
          <w:sz w:val="20"/>
          <w:szCs w:val="20"/>
        </w:rPr>
        <w:t>When an undertaking has been given the Minister may require the person giving the undertaking to provide additional information within a specified period of time and if the person does not comply the Minister may refuse to accept the undertaking.  </w:t>
      </w:r>
    </w:p>
    <w:p w14:paraId="22B38624" w14:textId="77777777" w:rsidR="00154ABF" w:rsidRDefault="00154ABF">
      <w:pPr>
        <w:spacing w:before="200" w:after="200"/>
        <w:rPr>
          <w:sz w:val="20"/>
          <w:szCs w:val="20"/>
        </w:rPr>
      </w:pPr>
      <w:r>
        <w:rPr>
          <w:sz w:val="20"/>
          <w:szCs w:val="20"/>
        </w:rPr>
        <w:t>Refusal of Undertaking and Rights of Review</w:t>
      </w:r>
    </w:p>
    <w:p w14:paraId="5C2DC98D" w14:textId="77777777" w:rsidR="00154ABF" w:rsidRDefault="00154ABF">
      <w:pPr>
        <w:spacing w:before="200" w:after="200"/>
        <w:rPr>
          <w:sz w:val="20"/>
          <w:szCs w:val="20"/>
        </w:rPr>
      </w:pPr>
      <w:r>
        <w:rPr>
          <w:sz w:val="20"/>
          <w:szCs w:val="20"/>
        </w:rPr>
        <w:t>Where the Minister refuses to accept an undertaking, the Minister must notify the person of the decision.  The notification must include advice of a right of internal review of the decision and a right of further appeal to the Administrative Appeals Tribunal if the internal review upholds the original decision to refuse the undertaking. </w:t>
      </w:r>
    </w:p>
    <w:p w14:paraId="639A0215" w14:textId="77777777" w:rsidR="00154ABF" w:rsidRDefault="00154ABF">
      <w:pPr>
        <w:spacing w:before="200" w:after="200"/>
        <w:rPr>
          <w:sz w:val="20"/>
          <w:szCs w:val="20"/>
        </w:rPr>
      </w:pPr>
      <w:r>
        <w:rPr>
          <w:sz w:val="20"/>
          <w:szCs w:val="20"/>
        </w:rPr>
        <w:t>Effective Period of Undertaking</w:t>
      </w:r>
    </w:p>
    <w:p w14:paraId="264ED3FF" w14:textId="77777777" w:rsidR="00154ABF" w:rsidRDefault="00154ABF">
      <w:pPr>
        <w:spacing w:before="200" w:after="200"/>
        <w:rPr>
          <w:sz w:val="20"/>
          <w:szCs w:val="20"/>
        </w:rPr>
      </w:pPr>
      <w:r>
        <w:rPr>
          <w:sz w:val="20"/>
          <w:szCs w:val="20"/>
        </w:rPr>
        <w:t>The following applies:</w:t>
      </w:r>
    </w:p>
    <w:p w14:paraId="3927947C" w14:textId="77777777" w:rsidR="00154ABF" w:rsidRDefault="00154ABF">
      <w:pPr>
        <w:spacing w:before="200" w:after="200"/>
        <w:rPr>
          <w:sz w:val="20"/>
          <w:szCs w:val="20"/>
        </w:rPr>
      </w:pPr>
      <w:r>
        <w:rPr>
          <w:sz w:val="20"/>
          <w:szCs w:val="20"/>
        </w:rPr>
        <w:t>(i)         Date of Effect   the earliest day from which the Minister or delegate can accept an undertaking is the day of the decision in respect of the undertaking.  The day the undertaking is signed is to be the day it is actually signed and must not be backdated;</w:t>
      </w:r>
    </w:p>
    <w:p w14:paraId="3E783163" w14:textId="77777777" w:rsidR="00154ABF" w:rsidRDefault="00154ABF">
      <w:pPr>
        <w:spacing w:before="200" w:after="200"/>
        <w:rPr>
          <w:sz w:val="20"/>
          <w:szCs w:val="20"/>
        </w:rPr>
      </w:pPr>
      <w:r>
        <w:rPr>
          <w:sz w:val="20"/>
          <w:szCs w:val="20"/>
        </w:rPr>
        <w:t>(ii)        Period of Effect   in determining the period of effect of the undertaking the Minister shall, unless the Minister considers that special circumstances exist, determine that the period of effect shall be twelve months from the day on which the undertaking comes into force. There is a requirement for the Minister to notify persons giving an undertaking of the period of time for which the undertaking is to have effect, and the notice is to advise persons whose interests are affected by the decision of their rights of appeal to the Administrative Appeals Tribunal against the Minister's decision;</w:t>
      </w:r>
    </w:p>
    <w:p w14:paraId="240B82BA" w14:textId="77777777" w:rsidR="00154ABF" w:rsidRDefault="00154ABF">
      <w:pPr>
        <w:spacing w:before="200" w:after="200"/>
        <w:rPr>
          <w:sz w:val="20"/>
          <w:szCs w:val="20"/>
        </w:rPr>
      </w:pPr>
      <w:r>
        <w:rPr>
          <w:sz w:val="20"/>
          <w:szCs w:val="20"/>
        </w:rPr>
        <w:t>(iii)       Renewals   when an undertaking is given and accepted by the Minister while a former undertaking is current, the new undertaking does not take effect until the former undertaking ceases to be in force. When an undertaking is given while a former undertaking is current and the date on which the former undertaking is to expire passes without the Minister giving notice to accept or reject the new undertaking, the former undertaking remains in force until the Minister gives such notification.  This provision does not apply when the renewal application is not received by Services Australia until after the expiry of the existing undertaking. Under these circumstances there will be a period during which Medicare benefits cannot be paid unless the new application can be backdated to the expiry of the previous undertaking.  This is a limited discretion for periods up to one month and special conditions apply; and</w:t>
      </w:r>
    </w:p>
    <w:p w14:paraId="68A2D24A" w14:textId="77777777" w:rsidR="00154ABF" w:rsidRDefault="00154ABF">
      <w:pPr>
        <w:spacing w:before="200" w:after="200"/>
        <w:rPr>
          <w:sz w:val="20"/>
          <w:szCs w:val="20"/>
        </w:rPr>
      </w:pPr>
      <w:r>
        <w:rPr>
          <w:sz w:val="20"/>
          <w:szCs w:val="20"/>
        </w:rPr>
        <w:t>(iv)       Cessation of Undertaking   the undertaking ceases to be in force if it is terminated, if the Minister revokes acceptance of the undertaking, or if the period of effect for the undertaking expires   whichever event first occurs.  </w:t>
      </w:r>
    </w:p>
    <w:p w14:paraId="496A4DFA" w14:textId="77777777" w:rsidR="00154ABF" w:rsidRDefault="00154ABF">
      <w:pPr>
        <w:spacing w:before="200" w:after="200"/>
        <w:rPr>
          <w:sz w:val="20"/>
          <w:szCs w:val="20"/>
        </w:rPr>
      </w:pPr>
      <w:r>
        <w:rPr>
          <w:sz w:val="20"/>
          <w:szCs w:val="20"/>
        </w:rPr>
        <w:t>An Approved Pathology Authority may terminate an undertaking at any time providing that at least 30 days notice of the intention to terminate the undertaking is given.</w:t>
      </w:r>
    </w:p>
    <w:p w14:paraId="0E3E5BA5" w14:textId="77777777" w:rsidR="00A77B3E" w:rsidRDefault="00A77B3E"/>
    <w:p w14:paraId="094E8B08" w14:textId="77777777" w:rsidR="00A77B3E" w:rsidRDefault="00A77B3E">
      <w:pPr>
        <w:rPr>
          <w:rFonts w:ascii="Helvetica" w:eastAsia="Helvetica" w:hAnsi="Helvetica" w:cs="Helvetica"/>
          <w:b/>
          <w:sz w:val="20"/>
        </w:rPr>
      </w:pPr>
      <w:r>
        <w:rPr>
          <w:rFonts w:ascii="Helvetica" w:eastAsia="Helvetica" w:hAnsi="Helvetica" w:cs="Helvetica"/>
          <w:b/>
          <w:sz w:val="20"/>
        </w:rPr>
        <w:t>PN.10.4 Obligations and Responsibilities of Approved Pathology Authorities</w:t>
      </w:r>
    </w:p>
    <w:p w14:paraId="25386D54" w14:textId="77777777" w:rsidR="00154ABF" w:rsidRDefault="00154ABF">
      <w:pPr>
        <w:spacing w:after="200"/>
        <w:rPr>
          <w:sz w:val="20"/>
          <w:szCs w:val="20"/>
        </w:rPr>
      </w:pPr>
      <w:r>
        <w:rPr>
          <w:sz w:val="20"/>
          <w:szCs w:val="20"/>
        </w:rPr>
        <w:t>The requirements of the legislation and the undertaking impose a number of obligations and responsibilities on Approved Pathology Authorities and the Minister.  The more complex of these which have not already been covered are considered in paragraphs PK and PL dealing with Breaches of Undertakings and Excessive Pathology Services.</w:t>
      </w:r>
    </w:p>
    <w:p w14:paraId="00C6E492" w14:textId="77777777" w:rsidR="00A77B3E" w:rsidRDefault="00A77B3E"/>
    <w:p w14:paraId="693B593A" w14:textId="77777777" w:rsidR="00A77B3E" w:rsidRDefault="00A77B3E">
      <w:pPr>
        <w:rPr>
          <w:rFonts w:ascii="Helvetica" w:eastAsia="Helvetica" w:hAnsi="Helvetica" w:cs="Helvetica"/>
          <w:b/>
          <w:sz w:val="20"/>
        </w:rPr>
      </w:pPr>
      <w:r>
        <w:rPr>
          <w:rFonts w:ascii="Helvetica" w:eastAsia="Helvetica" w:hAnsi="Helvetica" w:cs="Helvetica"/>
          <w:b/>
          <w:sz w:val="20"/>
        </w:rPr>
        <w:t>PN.11.1 Breaches of Undertakings</w:t>
      </w:r>
    </w:p>
    <w:p w14:paraId="24DAFC03" w14:textId="77777777" w:rsidR="00154ABF" w:rsidRDefault="00154ABF">
      <w:pPr>
        <w:spacing w:after="200"/>
        <w:rPr>
          <w:sz w:val="20"/>
          <w:szCs w:val="20"/>
        </w:rPr>
      </w:pPr>
      <w:r>
        <w:rPr>
          <w:b/>
          <w:bCs/>
          <w:sz w:val="20"/>
          <w:szCs w:val="20"/>
        </w:rPr>
        <w:lastRenderedPageBreak/>
        <w:t xml:space="preserve">Notice Required </w:t>
      </w:r>
    </w:p>
    <w:p w14:paraId="0002BA4A" w14:textId="77777777" w:rsidR="00154ABF" w:rsidRDefault="00154ABF">
      <w:pPr>
        <w:spacing w:before="200" w:after="200"/>
        <w:rPr>
          <w:sz w:val="20"/>
          <w:szCs w:val="20"/>
        </w:rPr>
      </w:pPr>
      <w:r>
        <w:rPr>
          <w:sz w:val="20"/>
          <w:szCs w:val="20"/>
        </w:rPr>
        <w:t>Where the Minister has reasonable grounds for believing that an Approved Pathology Practitioner or an Approved Pathology Authority has breached the undertaking, the Minister is required to give notice in writing to the person explaining the grounds for that belief and inviting the person to put a submission to the Minister to show cause why no further action should be taken in the matter.</w:t>
      </w:r>
    </w:p>
    <w:p w14:paraId="03B14908" w14:textId="77777777" w:rsidR="00A77B3E" w:rsidRDefault="00A77B3E"/>
    <w:p w14:paraId="434B6876"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PN.11.2 Decisions by Minister </w:t>
      </w:r>
    </w:p>
    <w:p w14:paraId="3EF35327" w14:textId="77777777" w:rsidR="00154ABF" w:rsidRDefault="00154ABF">
      <w:pPr>
        <w:spacing w:after="200"/>
        <w:rPr>
          <w:sz w:val="20"/>
          <w:szCs w:val="20"/>
        </w:rPr>
      </w:pPr>
      <w:r>
        <w:rPr>
          <w:sz w:val="20"/>
          <w:szCs w:val="20"/>
        </w:rPr>
        <w:t>Where a person provides a submission, the Minister may decide to take no further action against the person. Alternatively the Minister may refer the matter to a Medicare Participation Review Committee, notifying the grounds for believing that the undertaking has been breached.  If after 28 days no submission has been received from the person, the Minister must refer that matter to the Committee.</w:t>
      </w:r>
    </w:p>
    <w:p w14:paraId="17C9C933" w14:textId="77777777" w:rsidR="00A77B3E" w:rsidRDefault="00A77B3E"/>
    <w:p w14:paraId="33386EB0" w14:textId="77777777" w:rsidR="00A77B3E" w:rsidRDefault="00A77B3E">
      <w:pPr>
        <w:rPr>
          <w:rFonts w:ascii="Helvetica" w:eastAsia="Helvetica" w:hAnsi="Helvetica" w:cs="Helvetica"/>
          <w:b/>
          <w:sz w:val="20"/>
        </w:rPr>
      </w:pPr>
      <w:r>
        <w:rPr>
          <w:rFonts w:ascii="Helvetica" w:eastAsia="Helvetica" w:hAnsi="Helvetica" w:cs="Helvetica"/>
          <w:b/>
          <w:sz w:val="20"/>
        </w:rPr>
        <w:t>PN.11.3 Appeals</w:t>
      </w:r>
    </w:p>
    <w:p w14:paraId="16FB2284" w14:textId="77777777" w:rsidR="00154ABF" w:rsidRDefault="00154ABF">
      <w:pPr>
        <w:spacing w:after="200"/>
        <w:rPr>
          <w:sz w:val="20"/>
          <w:szCs w:val="20"/>
        </w:rPr>
      </w:pPr>
      <w:r>
        <w:rPr>
          <w:sz w:val="20"/>
          <w:szCs w:val="20"/>
        </w:rPr>
        <w:t>The Minister is empowered to suspend an undertaking where notice has been given to a Medicare Participation Review Committee of its possible breach, pending the outcome of the Committee's proceedings.  The Minister must give notice in writing to the person who provided the undertaking of the determination to suspend it, and the notice shall inform the person of a right of appeal against the determination to the Administrative Appeals Tribunal.  The Minister may also publish a notice of a determination in the Public Service Gazette.  Rights of appeal to the Administrative Appeals Tribunal also exist in respect of any determination made by a Medicare Participation Review Committee.</w:t>
      </w:r>
    </w:p>
    <w:p w14:paraId="3B67EDDB" w14:textId="77777777" w:rsidR="00A77B3E" w:rsidRDefault="00A77B3E"/>
    <w:p w14:paraId="1D1CC47A" w14:textId="77777777" w:rsidR="00A77B3E" w:rsidRDefault="00A77B3E">
      <w:pPr>
        <w:rPr>
          <w:rFonts w:ascii="Helvetica" w:eastAsia="Helvetica" w:hAnsi="Helvetica" w:cs="Helvetica"/>
          <w:b/>
          <w:sz w:val="20"/>
        </w:rPr>
      </w:pPr>
      <w:r>
        <w:rPr>
          <w:rFonts w:ascii="Helvetica" w:eastAsia="Helvetica" w:hAnsi="Helvetica" w:cs="Helvetica"/>
          <w:b/>
          <w:sz w:val="20"/>
        </w:rPr>
        <w:t>PN.12.1 Initiation of Excessive Pathology Services</w:t>
      </w:r>
    </w:p>
    <w:p w14:paraId="73AA2E98" w14:textId="77777777" w:rsidR="00154ABF" w:rsidRDefault="00154ABF">
      <w:pPr>
        <w:spacing w:after="200"/>
        <w:rPr>
          <w:sz w:val="20"/>
          <w:szCs w:val="20"/>
        </w:rPr>
      </w:pPr>
      <w:r>
        <w:rPr>
          <w:b/>
          <w:bCs/>
          <w:sz w:val="20"/>
          <w:szCs w:val="20"/>
        </w:rPr>
        <w:t xml:space="preserve">Notice Required </w:t>
      </w:r>
    </w:p>
    <w:p w14:paraId="62CA78D9" w14:textId="77777777" w:rsidR="00154ABF" w:rsidRDefault="00154ABF">
      <w:pPr>
        <w:spacing w:before="200" w:after="200"/>
        <w:rPr>
          <w:sz w:val="20"/>
          <w:szCs w:val="20"/>
        </w:rPr>
      </w:pPr>
      <w:r>
        <w:rPr>
          <w:sz w:val="20"/>
          <w:szCs w:val="20"/>
        </w:rPr>
        <w:t>Where the Minister has reasonable grounds for believing that a person, of a specified class of persons, has initiated, or caused or permitted the initiation of excessive pathology services the Minister is required to give notice in writing to the person explaining the grounds for the belief and inviting the person to put a submission to the Minister to show cause why no further action should be taken in the matter.</w:t>
      </w:r>
    </w:p>
    <w:p w14:paraId="0C8B11F3" w14:textId="77777777" w:rsidR="00A77B3E" w:rsidRDefault="00A77B3E"/>
    <w:p w14:paraId="4E3C4715" w14:textId="77777777" w:rsidR="00A77B3E" w:rsidRDefault="00A77B3E">
      <w:pPr>
        <w:rPr>
          <w:rFonts w:ascii="Helvetica" w:eastAsia="Helvetica" w:hAnsi="Helvetica" w:cs="Helvetica"/>
          <w:b/>
          <w:sz w:val="20"/>
        </w:rPr>
      </w:pPr>
      <w:r>
        <w:rPr>
          <w:rFonts w:ascii="Helvetica" w:eastAsia="Helvetica" w:hAnsi="Helvetica" w:cs="Helvetica"/>
          <w:b/>
          <w:sz w:val="20"/>
        </w:rPr>
        <w:t>PN.12.2 Classes of Persons</w:t>
      </w:r>
    </w:p>
    <w:p w14:paraId="797FC61E" w14:textId="77777777" w:rsidR="00154ABF" w:rsidRDefault="00154ABF">
      <w:pPr>
        <w:spacing w:after="200"/>
        <w:rPr>
          <w:sz w:val="20"/>
          <w:szCs w:val="20"/>
        </w:rPr>
      </w:pPr>
      <w:r>
        <w:rPr>
          <w:sz w:val="20"/>
          <w:szCs w:val="20"/>
        </w:rPr>
        <w:t>The classes of persons are:</w:t>
      </w:r>
    </w:p>
    <w:p w14:paraId="35E076C4" w14:textId="77777777" w:rsidR="00154ABF" w:rsidRDefault="00154ABF">
      <w:pPr>
        <w:spacing w:before="200" w:after="200"/>
        <w:rPr>
          <w:sz w:val="20"/>
          <w:szCs w:val="20"/>
        </w:rPr>
      </w:pPr>
      <w:r>
        <w:rPr>
          <w:sz w:val="20"/>
          <w:szCs w:val="20"/>
        </w:rPr>
        <w:t>(i)         the practitioner who initiated the services;</w:t>
      </w:r>
    </w:p>
    <w:p w14:paraId="7F391F6E" w14:textId="77777777" w:rsidR="00154ABF" w:rsidRDefault="00154ABF">
      <w:pPr>
        <w:spacing w:before="200" w:after="200"/>
        <w:rPr>
          <w:sz w:val="20"/>
          <w:szCs w:val="20"/>
        </w:rPr>
      </w:pPr>
      <w:r>
        <w:rPr>
          <w:sz w:val="20"/>
          <w:szCs w:val="20"/>
        </w:rPr>
        <w:t>(ii)        the employer of the practitioner who caused or permitted the practitioner to initiate the services; or</w:t>
      </w:r>
    </w:p>
    <w:p w14:paraId="4D77C42F" w14:textId="77777777" w:rsidR="00154ABF" w:rsidRDefault="00154ABF">
      <w:pPr>
        <w:spacing w:before="200" w:after="200"/>
        <w:rPr>
          <w:sz w:val="20"/>
          <w:szCs w:val="20"/>
        </w:rPr>
      </w:pPr>
      <w:r>
        <w:rPr>
          <w:sz w:val="20"/>
          <w:szCs w:val="20"/>
        </w:rPr>
        <w:t>(iii)       an officer of the body corporate employing the practitioner who caused or permitted the practitioner to initiate the services.</w:t>
      </w:r>
    </w:p>
    <w:p w14:paraId="06AE176B" w14:textId="77777777" w:rsidR="00A77B3E" w:rsidRDefault="00A77B3E"/>
    <w:p w14:paraId="5FC51D44" w14:textId="77777777" w:rsidR="00A77B3E" w:rsidRDefault="00A77B3E">
      <w:pPr>
        <w:rPr>
          <w:rFonts w:ascii="Helvetica" w:eastAsia="Helvetica" w:hAnsi="Helvetica" w:cs="Helvetica"/>
          <w:b/>
          <w:sz w:val="20"/>
        </w:rPr>
      </w:pPr>
      <w:r>
        <w:rPr>
          <w:rFonts w:ascii="Helvetica" w:eastAsia="Helvetica" w:hAnsi="Helvetica" w:cs="Helvetica"/>
          <w:b/>
          <w:sz w:val="20"/>
        </w:rPr>
        <w:t>PN.12.3 Decisions by Minister for Health and Ageing</w:t>
      </w:r>
    </w:p>
    <w:p w14:paraId="280098CA" w14:textId="77777777" w:rsidR="00154ABF" w:rsidRDefault="00154ABF">
      <w:pPr>
        <w:spacing w:after="200"/>
        <w:rPr>
          <w:sz w:val="20"/>
          <w:szCs w:val="20"/>
        </w:rPr>
      </w:pPr>
      <w:r>
        <w:rPr>
          <w:sz w:val="20"/>
          <w:szCs w:val="20"/>
        </w:rPr>
        <w:t>Where a person provides a submission, the Minister may decide to take no further action against the person. Alternatively, the Minister may refer the matter to a Professional Services Review (PSR) Committee, notifying the grounds for believing that excessive pathology services have been initiated.  If after 28 days no submission has been received from the person, the Minister must refer the matter to the Committee.  The Minister must give to the person notice in writing of the decision.</w:t>
      </w:r>
    </w:p>
    <w:p w14:paraId="39F2441E" w14:textId="77777777" w:rsidR="00A77B3E" w:rsidRDefault="00A77B3E"/>
    <w:p w14:paraId="1E2BF85C" w14:textId="77777777" w:rsidR="00A77B3E" w:rsidRDefault="00A77B3E">
      <w:pPr>
        <w:rPr>
          <w:rFonts w:ascii="Helvetica" w:eastAsia="Helvetica" w:hAnsi="Helvetica" w:cs="Helvetica"/>
          <w:b/>
          <w:sz w:val="20"/>
        </w:rPr>
      </w:pPr>
      <w:r>
        <w:rPr>
          <w:rFonts w:ascii="Helvetica" w:eastAsia="Helvetica" w:hAnsi="Helvetica" w:cs="Helvetica"/>
          <w:b/>
          <w:sz w:val="20"/>
        </w:rPr>
        <w:t>PN.12.4 Appeals</w:t>
      </w:r>
    </w:p>
    <w:p w14:paraId="17E3A383" w14:textId="77777777" w:rsidR="00154ABF" w:rsidRDefault="00154ABF">
      <w:pPr>
        <w:spacing w:after="200"/>
        <w:rPr>
          <w:sz w:val="20"/>
          <w:szCs w:val="20"/>
        </w:rPr>
      </w:pPr>
      <w:r>
        <w:rPr>
          <w:sz w:val="20"/>
          <w:szCs w:val="20"/>
        </w:rPr>
        <w:t xml:space="preserve">Unlike the procedures relating to breaches of undertaking there is no power given to the Minister to determine a penalty.  The Minister's role is either deciding to take no further action or referring the matter to a PSR Committee.  Accordingly, there are no rights of appeal to the Administrative Appeals Tribunal applicable to the </w:t>
      </w:r>
      <w:r>
        <w:rPr>
          <w:sz w:val="20"/>
          <w:szCs w:val="20"/>
        </w:rPr>
        <w:lastRenderedPageBreak/>
        <w:t>above procedures.  However, rights of appeal to the Administrative Appeals Tribunal exist in respect of any determination made by a Medicare Participation Review Committee.</w:t>
      </w:r>
    </w:p>
    <w:p w14:paraId="13049403" w14:textId="77777777" w:rsidR="00A77B3E" w:rsidRDefault="00A77B3E"/>
    <w:p w14:paraId="31AEEC24" w14:textId="77777777" w:rsidR="00A77B3E" w:rsidRDefault="00A77B3E">
      <w:pPr>
        <w:rPr>
          <w:rFonts w:ascii="Helvetica" w:eastAsia="Helvetica" w:hAnsi="Helvetica" w:cs="Helvetica"/>
          <w:b/>
          <w:sz w:val="20"/>
        </w:rPr>
      </w:pPr>
      <w:r>
        <w:rPr>
          <w:rFonts w:ascii="Helvetica" w:eastAsia="Helvetica" w:hAnsi="Helvetica" w:cs="Helvetica"/>
          <w:b/>
          <w:sz w:val="20"/>
        </w:rPr>
        <w:t>PN.13.1 Personal Supervision</w:t>
      </w:r>
    </w:p>
    <w:p w14:paraId="1EA5EBA2" w14:textId="77777777" w:rsidR="00154ABF" w:rsidRDefault="00154ABF">
      <w:pPr>
        <w:spacing w:after="200"/>
        <w:rPr>
          <w:sz w:val="20"/>
          <w:szCs w:val="20"/>
        </w:rPr>
      </w:pPr>
      <w:r>
        <w:rPr>
          <w:b/>
          <w:bCs/>
          <w:sz w:val="20"/>
          <w:szCs w:val="20"/>
        </w:rPr>
        <w:t>Introduction</w:t>
      </w:r>
    </w:p>
    <w:p w14:paraId="5E4D756D"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provides that the form of undertaking to be given by an Approved Pathology Practitioner may make provision for pathology services carried out under the personal supervision of the Approved Pathology Practitioner.</w:t>
      </w:r>
    </w:p>
    <w:p w14:paraId="5C9EACB0" w14:textId="77777777" w:rsidR="00A77B3E" w:rsidRDefault="00A77B3E"/>
    <w:p w14:paraId="4E53D0D3" w14:textId="77777777" w:rsidR="00A77B3E" w:rsidRDefault="00A77B3E">
      <w:pPr>
        <w:rPr>
          <w:rFonts w:ascii="Helvetica" w:eastAsia="Helvetica" w:hAnsi="Helvetica" w:cs="Helvetica"/>
          <w:b/>
          <w:sz w:val="20"/>
        </w:rPr>
      </w:pPr>
      <w:r>
        <w:rPr>
          <w:rFonts w:ascii="Helvetica" w:eastAsia="Helvetica" w:hAnsi="Helvetica" w:cs="Helvetica"/>
          <w:b/>
          <w:sz w:val="20"/>
        </w:rPr>
        <w:t>PN.13.2 Extract from Undertaking</w:t>
      </w:r>
    </w:p>
    <w:p w14:paraId="007F1648" w14:textId="77777777" w:rsidR="00154ABF" w:rsidRDefault="00154ABF">
      <w:pPr>
        <w:spacing w:after="200"/>
        <w:rPr>
          <w:sz w:val="20"/>
          <w:szCs w:val="20"/>
        </w:rPr>
      </w:pPr>
      <w:r>
        <w:rPr>
          <w:sz w:val="20"/>
          <w:szCs w:val="20"/>
        </w:rPr>
        <w:t>The following is an extract from the Approved Pathology Practitioner (APP) undertaking: </w:t>
      </w:r>
    </w:p>
    <w:p w14:paraId="268683A7" w14:textId="77777777" w:rsidR="00154ABF" w:rsidRDefault="00154ABF">
      <w:pPr>
        <w:spacing w:before="200" w:after="200"/>
        <w:rPr>
          <w:sz w:val="20"/>
          <w:szCs w:val="20"/>
        </w:rPr>
      </w:pPr>
      <w:r>
        <w:rPr>
          <w:sz w:val="20"/>
          <w:szCs w:val="20"/>
        </w:rPr>
        <w:t>Part  2 - Personal supervision</w:t>
      </w:r>
    </w:p>
    <w:p w14:paraId="117559B1" w14:textId="77777777" w:rsidR="00154ABF" w:rsidRDefault="00154ABF">
      <w:pPr>
        <w:spacing w:before="200" w:after="200"/>
        <w:rPr>
          <w:sz w:val="20"/>
          <w:szCs w:val="20"/>
        </w:rPr>
      </w:pPr>
      <w:r>
        <w:rPr>
          <w:sz w:val="20"/>
          <w:szCs w:val="20"/>
        </w:rPr>
        <w:t>2.1       I acknowledge that it is my obligation, subject to Parts 2.2 and 2.4, personally to supervise any person who renders any service on my behalf and I undertake to accept personal responsibility for the rendering of that service under the following conditions of personal supervision:</w:t>
      </w:r>
    </w:p>
    <w:p w14:paraId="5DFE86DF" w14:textId="77777777" w:rsidR="00154ABF" w:rsidRDefault="00154ABF">
      <w:pPr>
        <w:spacing w:before="200" w:after="200"/>
        <w:rPr>
          <w:sz w:val="20"/>
          <w:szCs w:val="20"/>
        </w:rPr>
      </w:pPr>
      <w:r>
        <w:rPr>
          <w:sz w:val="20"/>
          <w:szCs w:val="20"/>
        </w:rPr>
        <w:t>(i)         Subject to the following conditions, I will usually be physically available in the laboratory while services are being provided at the laboratory;</w:t>
      </w:r>
    </w:p>
    <w:p w14:paraId="0888F79D" w14:textId="77777777" w:rsidR="00154ABF" w:rsidRDefault="00154ABF">
      <w:pPr>
        <w:spacing w:before="200" w:after="200"/>
        <w:rPr>
          <w:sz w:val="20"/>
          <w:szCs w:val="20"/>
        </w:rPr>
      </w:pPr>
      <w:r>
        <w:rPr>
          <w:sz w:val="20"/>
          <w:szCs w:val="20"/>
        </w:rPr>
        <w:t>(ii)        I may, subject to paragraph (vi) below, be physically absent from the laboratory while services are being rendered outside its normal hours of operation but in that event I will leave with the person rendering the service particulars of the manner in which I may be contacted while the service is being rendered and I must be able to personally attend at the laboratory while the service is being rendered or formally designate another APP present while I am absent;</w:t>
      </w:r>
    </w:p>
    <w:p w14:paraId="098FEEB2" w14:textId="77777777" w:rsidR="00154ABF" w:rsidRDefault="00154ABF">
      <w:pPr>
        <w:spacing w:before="200" w:after="200"/>
        <w:rPr>
          <w:sz w:val="20"/>
          <w:szCs w:val="20"/>
        </w:rPr>
      </w:pPr>
      <w:r>
        <w:rPr>
          <w:sz w:val="20"/>
          <w:szCs w:val="20"/>
        </w:rPr>
        <w:t>(iii)       I may, subject to paragraph (vi) below, be absent from the laboratory for brief periods due to illness or other personal necessity, or to take part in activities which, in accordance with normal and accepted practice, relate to the provision of services by that laboratory;</w:t>
      </w:r>
    </w:p>
    <w:p w14:paraId="71C4E007" w14:textId="77777777" w:rsidR="00154ABF" w:rsidRDefault="00154ABF">
      <w:pPr>
        <w:spacing w:before="200" w:after="200"/>
        <w:rPr>
          <w:sz w:val="20"/>
          <w:szCs w:val="20"/>
        </w:rPr>
      </w:pPr>
      <w:r>
        <w:rPr>
          <w:sz w:val="20"/>
          <w:szCs w:val="20"/>
        </w:rPr>
        <w:t>(iv)       I will personally keep a written log of my absences from the laboratory that extend beyond one workday in respect of that laboratory and will retain that log in the laboratory for 18 months from date of last entry;</w:t>
      </w:r>
    </w:p>
    <w:p w14:paraId="28D363AE" w14:textId="77777777" w:rsidR="00154ABF" w:rsidRDefault="00154ABF">
      <w:pPr>
        <w:spacing w:before="200" w:after="200"/>
        <w:rPr>
          <w:sz w:val="20"/>
          <w:szCs w:val="20"/>
        </w:rPr>
      </w:pPr>
      <w:r>
        <w:rPr>
          <w:sz w:val="20"/>
          <w:szCs w:val="20"/>
        </w:rPr>
        <w:t>(v)        If I am to be absent from the laboratory for more than 7 consecutive workdays, I will arrange for another APP to personally supervise the rendering of services in the laboratory. That arrangement shall be recorded in writing and retained in the laboratory for 18 months from date of last entry. Until such person is appointed, and his or her appointment is recorded in writing, I will remain personally responsible to comply with this undertaking;</w:t>
      </w:r>
    </w:p>
    <w:p w14:paraId="50A3DCDB" w14:textId="77777777" w:rsidR="00154ABF" w:rsidRDefault="00154ABF">
      <w:pPr>
        <w:spacing w:before="200" w:after="200"/>
        <w:rPr>
          <w:sz w:val="20"/>
          <w:szCs w:val="20"/>
        </w:rPr>
      </w:pPr>
      <w:r>
        <w:rPr>
          <w:sz w:val="20"/>
          <w:szCs w:val="20"/>
        </w:rPr>
        <w:t>(vi)       If a service is being rendered on my behalf by a person who is not:</w:t>
      </w:r>
    </w:p>
    <w:p w14:paraId="395CA4CF" w14:textId="77777777" w:rsidR="00154ABF" w:rsidRDefault="00154ABF">
      <w:pPr>
        <w:spacing w:before="200" w:after="200"/>
        <w:rPr>
          <w:sz w:val="20"/>
          <w:szCs w:val="20"/>
        </w:rPr>
      </w:pPr>
      <w:r>
        <w:rPr>
          <w:sz w:val="20"/>
          <w:szCs w:val="20"/>
        </w:rPr>
        <w:t>(a)        a medical practitioner;</w:t>
      </w:r>
    </w:p>
    <w:p w14:paraId="322B7E94" w14:textId="77777777" w:rsidR="00154ABF" w:rsidRDefault="00154ABF">
      <w:pPr>
        <w:spacing w:before="200" w:after="200"/>
        <w:rPr>
          <w:sz w:val="20"/>
          <w:szCs w:val="20"/>
        </w:rPr>
      </w:pPr>
      <w:r>
        <w:rPr>
          <w:sz w:val="20"/>
          <w:szCs w:val="20"/>
        </w:rPr>
        <w:t>(b)        a scientist; or</w:t>
      </w:r>
    </w:p>
    <w:p w14:paraId="49A3C463" w14:textId="77777777" w:rsidR="00154ABF" w:rsidRDefault="00154ABF">
      <w:pPr>
        <w:spacing w:before="200" w:after="200"/>
        <w:rPr>
          <w:sz w:val="20"/>
          <w:szCs w:val="20"/>
        </w:rPr>
      </w:pPr>
      <w:r>
        <w:rPr>
          <w:sz w:val="20"/>
          <w:szCs w:val="20"/>
        </w:rPr>
        <w:t>(c)        a person having special qualifications or skills relevant to the service being rendered;</w:t>
      </w:r>
    </w:p>
    <w:p w14:paraId="2AB1F4E4" w14:textId="77777777" w:rsidR="00154ABF" w:rsidRDefault="00154ABF">
      <w:pPr>
        <w:spacing w:before="200" w:after="200"/>
        <w:rPr>
          <w:sz w:val="20"/>
          <w:szCs w:val="20"/>
        </w:rPr>
      </w:pPr>
      <w:r>
        <w:rPr>
          <w:sz w:val="20"/>
          <w:szCs w:val="20"/>
        </w:rPr>
        <w:t>and no person in the above groups is physically present in the laboratory, then I must be physically present in the laboratory and closely supervise the rendering of the service; </w:t>
      </w:r>
    </w:p>
    <w:p w14:paraId="080C8A06" w14:textId="77777777" w:rsidR="00154ABF" w:rsidRDefault="00154ABF">
      <w:pPr>
        <w:spacing w:before="200" w:after="200"/>
        <w:rPr>
          <w:sz w:val="20"/>
          <w:szCs w:val="20"/>
        </w:rPr>
      </w:pPr>
      <w:r>
        <w:rPr>
          <w:sz w:val="20"/>
          <w:szCs w:val="20"/>
        </w:rPr>
        <w:t>(vii)      I accept responsibility for taking all reasonable steps to ensure that in regard to services rendered by me or on my behalf:</w:t>
      </w:r>
    </w:p>
    <w:p w14:paraId="6417CEAF" w14:textId="77777777" w:rsidR="00154ABF" w:rsidRDefault="00154ABF">
      <w:pPr>
        <w:spacing w:before="200" w:after="200"/>
        <w:rPr>
          <w:sz w:val="20"/>
          <w:szCs w:val="20"/>
        </w:rPr>
      </w:pPr>
      <w:r>
        <w:rPr>
          <w:sz w:val="20"/>
          <w:szCs w:val="20"/>
        </w:rPr>
        <w:t>(a)        all persons who render services are adequately trained;</w:t>
      </w:r>
    </w:p>
    <w:p w14:paraId="00610CDC" w14:textId="77777777" w:rsidR="00154ABF" w:rsidRDefault="00154ABF">
      <w:pPr>
        <w:spacing w:before="200" w:after="200"/>
        <w:rPr>
          <w:sz w:val="20"/>
          <w:szCs w:val="20"/>
        </w:rPr>
      </w:pPr>
      <w:r>
        <w:rPr>
          <w:sz w:val="20"/>
          <w:szCs w:val="20"/>
        </w:rPr>
        <w:lastRenderedPageBreak/>
        <w:t>(b)        all services which are to be rendered in the laboratory are allocated to persons employed by the APA and, these persons shall have appropriate qualifications and experience to render the services;</w:t>
      </w:r>
    </w:p>
    <w:p w14:paraId="2636FC03" w14:textId="77777777" w:rsidR="00154ABF" w:rsidRDefault="00154ABF">
      <w:pPr>
        <w:spacing w:before="200" w:after="200"/>
        <w:rPr>
          <w:sz w:val="20"/>
          <w:szCs w:val="20"/>
        </w:rPr>
      </w:pPr>
      <w:r>
        <w:rPr>
          <w:sz w:val="20"/>
          <w:szCs w:val="20"/>
        </w:rPr>
        <w:t>(c)        the methods and procedures in operation in the laboratory for the purpose of rendering services are in accordance with proper and correct practices;</w:t>
      </w:r>
    </w:p>
    <w:p w14:paraId="266EB963" w14:textId="77777777" w:rsidR="00154ABF" w:rsidRDefault="00154ABF">
      <w:pPr>
        <w:spacing w:before="200" w:after="200"/>
        <w:rPr>
          <w:sz w:val="20"/>
          <w:szCs w:val="20"/>
        </w:rPr>
      </w:pPr>
      <w:r>
        <w:rPr>
          <w:sz w:val="20"/>
          <w:szCs w:val="20"/>
        </w:rPr>
        <w:t>(d)        for services rendered, proper quality control methods are established and reviewed to ensure their reliability and effectiveness; and</w:t>
      </w:r>
    </w:p>
    <w:p w14:paraId="00CAD8F8" w14:textId="77777777" w:rsidR="00154ABF" w:rsidRDefault="00154ABF">
      <w:pPr>
        <w:spacing w:before="200" w:after="200"/>
        <w:rPr>
          <w:sz w:val="20"/>
          <w:szCs w:val="20"/>
        </w:rPr>
      </w:pPr>
      <w:r>
        <w:rPr>
          <w:sz w:val="20"/>
          <w:szCs w:val="20"/>
        </w:rPr>
        <w:t>(e)        results of services and tests rendered are accurately recorded and sent to the treating practitioner and, where applicable, a referring practitioner; </w:t>
      </w:r>
    </w:p>
    <w:p w14:paraId="00F258F2" w14:textId="77777777" w:rsidR="00154ABF" w:rsidRDefault="00154ABF">
      <w:pPr>
        <w:spacing w:before="200" w:after="200"/>
        <w:rPr>
          <w:sz w:val="20"/>
          <w:szCs w:val="20"/>
        </w:rPr>
      </w:pPr>
      <w:r>
        <w:rPr>
          <w:sz w:val="20"/>
          <w:szCs w:val="20"/>
        </w:rPr>
        <w:t>(viii)     If I perform, or there is performed on my behalf, a service which consists of the analysis of a specimen which I know, or have reason to believe, has been taken other than in accordance with the provisions of section 16A(5AA) of the Act I will endorse, or cause to be endorsed, on the assignment form or the account for that service, as the case may be, particulars of the circumstances in which I believe, or have reason to believe, the specimen was taken. </w:t>
      </w:r>
    </w:p>
    <w:p w14:paraId="6C4AEDE4" w14:textId="77777777" w:rsidR="00154ABF" w:rsidRDefault="00154ABF">
      <w:pPr>
        <w:spacing w:before="200" w:after="200"/>
        <w:rPr>
          <w:sz w:val="20"/>
          <w:szCs w:val="20"/>
        </w:rPr>
      </w:pPr>
      <w:r>
        <w:rPr>
          <w:sz w:val="20"/>
          <w:szCs w:val="20"/>
        </w:rPr>
        <w:t>2.2       Where services are to be rendered on my behalf in a Category B laboratory as defined in the Health Insurance (Accredited Pathology Laboratories - Approval) Principles 2002, I undertake to take all reasonable measures to ensure that the service is rendered under the supervision of an appropriate person as required by those Principles as in force from time to time.</w:t>
      </w:r>
    </w:p>
    <w:p w14:paraId="11952F17" w14:textId="77777777" w:rsidR="00154ABF" w:rsidRDefault="00154ABF">
      <w:pPr>
        <w:spacing w:before="200" w:after="200"/>
        <w:rPr>
          <w:sz w:val="20"/>
          <w:szCs w:val="20"/>
        </w:rPr>
      </w:pPr>
      <w:r>
        <w:rPr>
          <w:sz w:val="20"/>
          <w:szCs w:val="20"/>
        </w:rPr>
        <w:t>2.3       I acknowledge to the best of my ability that any act or omission by a person, when acting with my authority, whether express or implied, that would, had it been done by me, have resulted in a breach of this undertaking, constitutes a breach of this undertaking by me.</w:t>
      </w:r>
    </w:p>
    <w:p w14:paraId="233C35D6" w14:textId="77777777" w:rsidR="00154ABF" w:rsidRDefault="00154ABF">
      <w:pPr>
        <w:spacing w:before="200" w:after="200"/>
        <w:rPr>
          <w:sz w:val="20"/>
          <w:szCs w:val="20"/>
        </w:rPr>
      </w:pPr>
      <w:r>
        <w:rPr>
          <w:sz w:val="20"/>
          <w:szCs w:val="20"/>
        </w:rPr>
        <w:t>2.4       Parts 2.1(i) to 2.1(vi) and 2.2 of this undertaking do not apply where a laboratory is limited to services (and associated equipment for those services) as detailed in Schedule 3.</w:t>
      </w:r>
    </w:p>
    <w:p w14:paraId="57EA1A39" w14:textId="77777777" w:rsidR="00A77B3E" w:rsidRDefault="00A77B3E"/>
    <w:p w14:paraId="4AFCE17C" w14:textId="77777777" w:rsidR="00A77B3E" w:rsidRDefault="00A77B3E">
      <w:pPr>
        <w:rPr>
          <w:rFonts w:ascii="Helvetica" w:eastAsia="Helvetica" w:hAnsi="Helvetica" w:cs="Helvetica"/>
          <w:b/>
          <w:sz w:val="20"/>
        </w:rPr>
      </w:pPr>
      <w:r>
        <w:rPr>
          <w:rFonts w:ascii="Helvetica" w:eastAsia="Helvetica" w:hAnsi="Helvetica" w:cs="Helvetica"/>
          <w:b/>
          <w:sz w:val="20"/>
        </w:rPr>
        <w:t>PN.13.3 Notes on the Above</w:t>
      </w:r>
    </w:p>
    <w:p w14:paraId="626337A6" w14:textId="77777777" w:rsidR="00154ABF" w:rsidRDefault="00154ABF">
      <w:pPr>
        <w:spacing w:after="200"/>
        <w:rPr>
          <w:sz w:val="20"/>
          <w:szCs w:val="20"/>
        </w:rPr>
      </w:pPr>
      <w:r>
        <w:rPr>
          <w:sz w:val="20"/>
          <w:szCs w:val="20"/>
        </w:rPr>
        <w:t>Part 2 of the APP Undertaking outlines the requirements for the personal supervision by an Approved Pathology Practitioner where a pathology service is rendered by another person on behalf of the APP.  It should be noted that "on behalf of" does not relieve an Approved Pathology Practitioner of professional responsibility for the service or from being personally involved in the supervision of services in the laboratory.</w:t>
      </w:r>
    </w:p>
    <w:p w14:paraId="135AC0D6" w14:textId="77777777" w:rsidR="00A77B3E" w:rsidRDefault="00A77B3E"/>
    <w:p w14:paraId="1BA489F1" w14:textId="77777777" w:rsidR="00A77B3E" w:rsidRDefault="00A77B3E">
      <w:pPr>
        <w:rPr>
          <w:rFonts w:ascii="Helvetica" w:eastAsia="Helvetica" w:hAnsi="Helvetica" w:cs="Helvetica"/>
          <w:b/>
          <w:sz w:val="20"/>
        </w:rPr>
      </w:pPr>
      <w:r>
        <w:rPr>
          <w:rFonts w:ascii="Helvetica" w:eastAsia="Helvetica" w:hAnsi="Helvetica" w:cs="Helvetica"/>
          <w:b/>
          <w:sz w:val="20"/>
        </w:rPr>
        <w:t>PR.2.2 Restriction on items 66551, 73812 and 73826—timing</w:t>
      </w:r>
    </w:p>
    <w:p w14:paraId="124C9EDF" w14:textId="77777777" w:rsidR="00154ABF" w:rsidRDefault="00154ABF">
      <w:pPr>
        <w:spacing w:after="200"/>
        <w:rPr>
          <w:sz w:val="20"/>
          <w:szCs w:val="20"/>
        </w:rPr>
      </w:pPr>
      <w:r>
        <w:rPr>
          <w:sz w:val="20"/>
          <w:szCs w:val="20"/>
        </w:rPr>
        <w:t>For any particular patient, item 66551 is applicable not more than 4 times in 12 months, either individually or in combination with a service to which item 73812 or 73826 applies.</w:t>
      </w:r>
    </w:p>
    <w:p w14:paraId="20778CF5" w14:textId="77777777" w:rsidR="00A77B3E" w:rsidRDefault="00A77B3E"/>
    <w:p w14:paraId="25675278" w14:textId="77777777" w:rsidR="00A77B3E" w:rsidRDefault="00A77B3E">
      <w:pPr>
        <w:rPr>
          <w:rFonts w:ascii="Helvetica" w:eastAsia="Helvetica" w:hAnsi="Helvetica" w:cs="Helvetica"/>
          <w:b/>
          <w:sz w:val="20"/>
        </w:rPr>
      </w:pPr>
      <w:r>
        <w:rPr>
          <w:rFonts w:ascii="Helvetica" w:eastAsia="Helvetica" w:hAnsi="Helvetica" w:cs="Helvetica"/>
          <w:b/>
          <w:sz w:val="20"/>
        </w:rPr>
        <w:t>PR.5.1 Limitation of item 72860</w:t>
      </w:r>
    </w:p>
    <w:p w14:paraId="07D399AB" w14:textId="77777777" w:rsidR="00154ABF" w:rsidRDefault="00154ABF">
      <w:pPr>
        <w:spacing w:after="200"/>
        <w:rPr>
          <w:sz w:val="20"/>
          <w:szCs w:val="20"/>
        </w:rPr>
      </w:pPr>
      <w:r>
        <w:rPr>
          <w:sz w:val="20"/>
          <w:szCs w:val="20"/>
        </w:rPr>
        <w:t>Item 72860 applies to a service (the relevant service) for a patient if:</w:t>
      </w:r>
    </w:p>
    <w:p w14:paraId="5BBAE0F4" w14:textId="77777777" w:rsidR="00154ABF" w:rsidRDefault="00154ABF">
      <w:pPr>
        <w:spacing w:before="200" w:after="200"/>
        <w:rPr>
          <w:sz w:val="20"/>
          <w:szCs w:val="20"/>
        </w:rPr>
      </w:pPr>
      <w:r>
        <w:rPr>
          <w:sz w:val="20"/>
          <w:szCs w:val="20"/>
        </w:rPr>
        <w:t>                     (a)  the relevant service is subsequent to one or more earlier patient episodes involving:</w:t>
      </w:r>
    </w:p>
    <w:p w14:paraId="2B54D472" w14:textId="77777777" w:rsidR="00154ABF" w:rsidRDefault="00154ABF">
      <w:pPr>
        <w:spacing w:before="200" w:after="200"/>
        <w:rPr>
          <w:sz w:val="20"/>
          <w:szCs w:val="20"/>
        </w:rPr>
      </w:pPr>
      <w:r>
        <w:rPr>
          <w:sz w:val="20"/>
          <w:szCs w:val="20"/>
        </w:rPr>
        <w:t>                              (i)  the rendering of services to which one or more items in Groups P5, P6 or P7 apply (other than item 72860); and</w:t>
      </w:r>
    </w:p>
    <w:p w14:paraId="7066F127" w14:textId="77777777" w:rsidR="00154ABF" w:rsidRDefault="00154ABF">
      <w:pPr>
        <w:spacing w:before="200" w:after="200"/>
        <w:rPr>
          <w:sz w:val="20"/>
          <w:szCs w:val="20"/>
        </w:rPr>
      </w:pPr>
      <w:r>
        <w:rPr>
          <w:sz w:val="20"/>
          <w:szCs w:val="20"/>
        </w:rPr>
        <w:t>                             (ii)  the collection of tissue material (either biopsy material or samples submitted for cytology) from which a tissue block was prepared; and</w:t>
      </w:r>
    </w:p>
    <w:p w14:paraId="383E59E8" w14:textId="77777777" w:rsidR="00154ABF" w:rsidRDefault="00154ABF">
      <w:pPr>
        <w:spacing w:before="200" w:after="200"/>
        <w:rPr>
          <w:sz w:val="20"/>
          <w:szCs w:val="20"/>
        </w:rPr>
      </w:pPr>
      <w:r>
        <w:rPr>
          <w:sz w:val="20"/>
          <w:szCs w:val="20"/>
        </w:rPr>
        <w:t>                            (iii)  the archiving of the tissue material in formalin fixed paraffin embedded blocks; and</w:t>
      </w:r>
    </w:p>
    <w:p w14:paraId="4B0BF31F" w14:textId="77777777" w:rsidR="00154ABF" w:rsidRDefault="00154ABF">
      <w:pPr>
        <w:spacing w:before="200" w:after="200"/>
        <w:rPr>
          <w:sz w:val="20"/>
          <w:szCs w:val="20"/>
        </w:rPr>
      </w:pPr>
      <w:r>
        <w:rPr>
          <w:sz w:val="20"/>
          <w:szCs w:val="20"/>
        </w:rPr>
        <w:t>                     (b)  following the earlier patient episode or episodes, the treating practitioner determines that a service to which an item in Group P7 (which deal with genetic testing) applies is clinically necessary for the patient; and</w:t>
      </w:r>
    </w:p>
    <w:p w14:paraId="247ABDF0" w14:textId="77777777" w:rsidR="00154ABF" w:rsidRDefault="00154ABF">
      <w:pPr>
        <w:spacing w:before="200" w:after="200"/>
        <w:rPr>
          <w:sz w:val="20"/>
          <w:szCs w:val="20"/>
        </w:rPr>
      </w:pPr>
      <w:r>
        <w:rPr>
          <w:sz w:val="20"/>
          <w:szCs w:val="20"/>
        </w:rPr>
        <w:lastRenderedPageBreak/>
        <w:t>                     (c)  the relevant service is rendered in a patient episode with services to which one or more items in Group P7 apply, but is not rendered in the same accredited pathology laboratory as those services.</w:t>
      </w:r>
    </w:p>
    <w:p w14:paraId="13D55337" w14:textId="77777777" w:rsidR="00154ABF" w:rsidRDefault="00154ABF">
      <w:pPr>
        <w:spacing w:before="200" w:after="200"/>
        <w:rPr>
          <w:sz w:val="20"/>
          <w:szCs w:val="20"/>
        </w:rPr>
      </w:pPr>
      <w:r>
        <w:rPr>
          <w:sz w:val="20"/>
          <w:szCs w:val="20"/>
        </w:rPr>
        <w:t> </w:t>
      </w:r>
    </w:p>
    <w:p w14:paraId="79E63334" w14:textId="77777777" w:rsidR="00154ABF" w:rsidRDefault="00154ABF">
      <w:pPr>
        <w:spacing w:before="200" w:after="200"/>
        <w:rPr>
          <w:sz w:val="20"/>
          <w:szCs w:val="20"/>
        </w:rPr>
      </w:pPr>
      <w:r>
        <w:rPr>
          <w:sz w:val="20"/>
          <w:szCs w:val="20"/>
        </w:rPr>
        <w:t> </w:t>
      </w:r>
    </w:p>
    <w:p w14:paraId="0F474402" w14:textId="77777777" w:rsidR="00A77B3E" w:rsidRDefault="00A77B3E"/>
    <w:p w14:paraId="3C08CCC8" w14:textId="77777777" w:rsidR="00A77B3E" w:rsidRDefault="00A77B3E">
      <w:pPr>
        <w:rPr>
          <w:rFonts w:ascii="Helvetica" w:eastAsia="Helvetica" w:hAnsi="Helvetica" w:cs="Helvetica"/>
          <w:b/>
          <w:sz w:val="20"/>
        </w:rPr>
      </w:pPr>
      <w:r>
        <w:rPr>
          <w:rFonts w:ascii="Helvetica" w:eastAsia="Helvetica" w:hAnsi="Helvetica" w:cs="Helvetica"/>
          <w:b/>
          <w:sz w:val="20"/>
        </w:rPr>
        <w:t>PR.6.1 Episode Cone</w:t>
      </w:r>
    </w:p>
    <w:p w14:paraId="38A4D625" w14:textId="77777777" w:rsidR="00154ABF" w:rsidRDefault="00154ABF">
      <w:pPr>
        <w:spacing w:after="200"/>
        <w:rPr>
          <w:sz w:val="20"/>
          <w:szCs w:val="20"/>
        </w:rPr>
      </w:pPr>
      <w:r>
        <w:rPr>
          <w:sz w:val="20"/>
          <w:szCs w:val="20"/>
        </w:rPr>
        <w:t>The episode cone is an arrangement, described in Rule 18, which effectively places an upper limit on the number of items for which Medicare benefits are payable in a patient episode.  This cone only applies to services requested by general practitioners for their non-hospitalised patients.  Pathology services requested for hospital in-patients, or ordered by specialists, are not subject to these coning arrangements.</w:t>
      </w:r>
    </w:p>
    <w:p w14:paraId="26B819D7" w14:textId="77777777" w:rsidR="00154ABF" w:rsidRDefault="00154ABF">
      <w:pPr>
        <w:spacing w:before="200" w:after="200"/>
        <w:rPr>
          <w:sz w:val="20"/>
          <w:szCs w:val="20"/>
        </w:rPr>
      </w:pPr>
      <w:r>
        <w:rPr>
          <w:sz w:val="20"/>
          <w:szCs w:val="20"/>
        </w:rPr>
        <w:t>When more than 3 items are requested by a general practitioner in a patient episode, the benefits payable will be equivalent to the sum of the benefits for the three items with the highest Schedule fees.  Rule 18 provides that for the two items with the highest Schedule fees, Medicare benefits will be payable for each item.  The remaining items are regarded as one service for which the benefit payable will be equivalent to that for the item with the third highest Schedule fee.  Where items have the same Schedule fee, their item numbers are used as an artificial means to rank them.</w:t>
      </w:r>
    </w:p>
    <w:p w14:paraId="7FC4231F" w14:textId="77777777" w:rsidR="00154ABF" w:rsidRDefault="00154ABF">
      <w:pPr>
        <w:spacing w:before="200" w:after="200"/>
        <w:rPr>
          <w:sz w:val="20"/>
          <w:szCs w:val="20"/>
        </w:rPr>
      </w:pPr>
      <w:r>
        <w:rPr>
          <w:sz w:val="20"/>
          <w:szCs w:val="20"/>
        </w:rPr>
        <w:t> The episode cone will apply even when the pathology services in a patient episode are performed by 2 or more Approved Pathology Authorities, with the exception of the services listed below.</w:t>
      </w:r>
    </w:p>
    <w:p w14:paraId="22844A2F" w14:textId="77777777" w:rsidR="00154ABF" w:rsidRDefault="00154ABF">
      <w:pPr>
        <w:spacing w:before="200" w:after="200"/>
        <w:rPr>
          <w:sz w:val="20"/>
          <w:szCs w:val="20"/>
        </w:rPr>
      </w:pPr>
      <w:r>
        <w:rPr>
          <w:sz w:val="20"/>
          <w:szCs w:val="20"/>
        </w:rPr>
        <w:t> The following items are not included in the count of the items performed when applying the episode cone:</w:t>
      </w:r>
    </w:p>
    <w:p w14:paraId="481EB288" w14:textId="77777777" w:rsidR="00154ABF" w:rsidRDefault="00154ABF">
      <w:pPr>
        <w:spacing w:before="200" w:after="200"/>
        <w:rPr>
          <w:sz w:val="20"/>
          <w:szCs w:val="20"/>
        </w:rPr>
      </w:pPr>
      <w:r>
        <w:rPr>
          <w:sz w:val="20"/>
          <w:szCs w:val="20"/>
        </w:rPr>
        <w:t>(i)         all the items in Groups P10, P11, P12 and P13;</w:t>
      </w:r>
    </w:p>
    <w:p w14:paraId="5CB3F3DB" w14:textId="77777777" w:rsidR="00154ABF" w:rsidRDefault="00154ABF">
      <w:pPr>
        <w:spacing w:before="200" w:after="200"/>
        <w:rPr>
          <w:sz w:val="20"/>
          <w:szCs w:val="20"/>
        </w:rPr>
      </w:pPr>
      <w:r>
        <w:rPr>
          <w:sz w:val="20"/>
          <w:szCs w:val="20"/>
        </w:rPr>
        <w:t>(ii)        Cervical Screening (items 73070, 73071, 73072, 73074, 73075, 73076);</w:t>
      </w:r>
    </w:p>
    <w:p w14:paraId="7E9EFA56" w14:textId="77777777" w:rsidR="00154ABF" w:rsidRDefault="00154ABF">
      <w:pPr>
        <w:spacing w:before="200" w:after="200"/>
        <w:rPr>
          <w:sz w:val="20"/>
          <w:szCs w:val="20"/>
        </w:rPr>
      </w:pPr>
      <w:r>
        <w:rPr>
          <w:sz w:val="20"/>
          <w:szCs w:val="20"/>
        </w:rPr>
        <w:t>(iii)       all the items detailed at Rule 18 (e) (items 65079, 65082, 65157, 65158, 65166, 65180, 65181, 66606, 66609, 66639, 66642, 66651, 66652, 66663, 66666, 66696, 66697, 66714, 66715, 66723, 66724, 66780, 66783, 66789, 66790, 66792, 66804, 66805, 66816, 66817, 66820, 66821, 66826, 66827, 69325, 69328, 69331, 69379, 69383, 69400, 69401, 69451, 69500, 69489, 69492, 69497, 69498, 71076, 71090, 71092, 71096, 71148, 71154, 71156, 71169, 71170, 73309, 73312, 73315, 73318);</w:t>
      </w:r>
    </w:p>
    <w:p w14:paraId="33F6B705" w14:textId="77777777" w:rsidR="00154ABF" w:rsidRDefault="00154ABF">
      <w:pPr>
        <w:spacing w:before="200" w:after="200"/>
        <w:rPr>
          <w:sz w:val="20"/>
          <w:szCs w:val="20"/>
        </w:rPr>
      </w:pPr>
      <w:r>
        <w:rPr>
          <w:sz w:val="20"/>
          <w:szCs w:val="20"/>
        </w:rPr>
        <w:t>(iv)       supplementary test for Hepatitis B and Hepatitis C (item 69484); and</w:t>
      </w:r>
    </w:p>
    <w:p w14:paraId="1AD8055F" w14:textId="77777777" w:rsidR="00154ABF" w:rsidRDefault="00154ABF">
      <w:pPr>
        <w:spacing w:before="200" w:after="200"/>
        <w:rPr>
          <w:sz w:val="20"/>
          <w:szCs w:val="20"/>
        </w:rPr>
      </w:pPr>
      <w:r>
        <w:rPr>
          <w:sz w:val="20"/>
          <w:szCs w:val="20"/>
        </w:rPr>
        <w:t>(v)        the carbon-labelled urea breath test to confirm or monitor Helicobacter pylori (item 66900).</w:t>
      </w:r>
    </w:p>
    <w:p w14:paraId="6C52DD15" w14:textId="77777777" w:rsidR="00A77B3E" w:rsidRDefault="00A77B3E"/>
    <w:p w14:paraId="41F86B16" w14:textId="77777777" w:rsidR="00A77B3E" w:rsidRDefault="00A77B3E">
      <w:pPr>
        <w:rPr>
          <w:rFonts w:ascii="Helvetica" w:eastAsia="Helvetica" w:hAnsi="Helvetica" w:cs="Helvetica"/>
          <w:b/>
          <w:sz w:val="20"/>
        </w:rPr>
      </w:pPr>
      <w:r>
        <w:rPr>
          <w:rFonts w:ascii="Helvetica" w:eastAsia="Helvetica" w:hAnsi="Helvetica" w:cs="Helvetica"/>
          <w:b/>
          <w:sz w:val="20"/>
        </w:rPr>
        <w:t>PR.7.1 Items 73384 to 73387 (relating to pre implantation genetic testing under clause 2.7.3A of the pathology services table)—patient eligibility</w:t>
      </w:r>
    </w:p>
    <w:p w14:paraId="7230F997" w14:textId="77777777" w:rsidR="00154ABF" w:rsidRDefault="00154ABF">
      <w:pPr>
        <w:spacing w:after="200"/>
        <w:rPr>
          <w:sz w:val="20"/>
          <w:szCs w:val="20"/>
        </w:rPr>
      </w:pPr>
      <w:r>
        <w:rPr>
          <w:sz w:val="20"/>
          <w:szCs w:val="20"/>
        </w:rPr>
        <w:t>A patient is eligible for a service described in any of items 73384 to 73387 only if:</w:t>
      </w:r>
    </w:p>
    <w:p w14:paraId="5BE40473" w14:textId="77777777" w:rsidR="00154ABF" w:rsidRDefault="00154ABF">
      <w:pPr>
        <w:spacing w:before="200" w:after="200"/>
        <w:rPr>
          <w:sz w:val="20"/>
          <w:szCs w:val="20"/>
        </w:rPr>
      </w:pPr>
      <w:r>
        <w:rPr>
          <w:sz w:val="20"/>
          <w:szCs w:val="20"/>
        </w:rPr>
        <w:t>(a)  the patient or the patient’s reproductive partner:</w:t>
      </w:r>
    </w:p>
    <w:p w14:paraId="558B8D83" w14:textId="77777777" w:rsidR="00154ABF" w:rsidRDefault="00154ABF">
      <w:pPr>
        <w:numPr>
          <w:ilvl w:val="0"/>
          <w:numId w:val="479"/>
        </w:numPr>
        <w:spacing w:before="200"/>
        <w:ind w:hanging="219"/>
        <w:rPr>
          <w:sz w:val="20"/>
          <w:szCs w:val="20"/>
        </w:rPr>
      </w:pPr>
      <w:r>
        <w:rPr>
          <w:sz w:val="20"/>
          <w:szCs w:val="20"/>
        </w:rPr>
        <w:t>has an identified gene variant which places the patient at risk of having a pregnancy affected by a Mendelian or mitochondrial disorder; or</w:t>
      </w:r>
    </w:p>
    <w:p w14:paraId="65C0BD58" w14:textId="77777777" w:rsidR="00154ABF" w:rsidRDefault="00154ABF">
      <w:pPr>
        <w:numPr>
          <w:ilvl w:val="0"/>
          <w:numId w:val="479"/>
        </w:numPr>
        <w:ind w:hanging="275"/>
        <w:rPr>
          <w:sz w:val="20"/>
          <w:szCs w:val="20"/>
        </w:rPr>
      </w:pPr>
      <w:r>
        <w:rPr>
          <w:sz w:val="20"/>
          <w:szCs w:val="20"/>
        </w:rPr>
        <w:t>is at risk of an autosomal dominant disorder which places the patient at risk of having a child who develops the autosomal dominant disorder; or</w:t>
      </w:r>
    </w:p>
    <w:p w14:paraId="2E2CC23F" w14:textId="77777777" w:rsidR="00154ABF" w:rsidRDefault="00154ABF">
      <w:pPr>
        <w:numPr>
          <w:ilvl w:val="0"/>
          <w:numId w:val="479"/>
        </w:numPr>
        <w:spacing w:after="200"/>
        <w:ind w:hanging="330"/>
        <w:rPr>
          <w:sz w:val="20"/>
          <w:szCs w:val="20"/>
        </w:rPr>
      </w:pPr>
      <w:r>
        <w:rPr>
          <w:sz w:val="20"/>
          <w:szCs w:val="20"/>
        </w:rPr>
        <w:t>has a chromosome re</w:t>
      </w:r>
      <w:r>
        <w:rPr>
          <w:sz w:val="20"/>
          <w:szCs w:val="20"/>
        </w:rPr>
        <w:noBreakHyphen/>
        <w:t>arrangement or copy number variant which places the patient at risk of having a pregnancy affected by a chromosome disorder; and</w:t>
      </w:r>
    </w:p>
    <w:p w14:paraId="0624A63C" w14:textId="77777777" w:rsidR="00154ABF" w:rsidRDefault="00154ABF">
      <w:pPr>
        <w:spacing w:before="200" w:after="200"/>
        <w:rPr>
          <w:sz w:val="20"/>
          <w:szCs w:val="20"/>
        </w:rPr>
      </w:pPr>
      <w:r>
        <w:rPr>
          <w:sz w:val="20"/>
          <w:szCs w:val="20"/>
        </w:rPr>
        <w:t>(b)  there is no curative treatment for the disorder and there is severe limitation of quality of life despite contemporary management of the disorder; and</w:t>
      </w:r>
    </w:p>
    <w:p w14:paraId="4709F9E1" w14:textId="77777777" w:rsidR="00154ABF" w:rsidRDefault="00154ABF">
      <w:pPr>
        <w:spacing w:before="200" w:after="200"/>
        <w:rPr>
          <w:sz w:val="20"/>
          <w:szCs w:val="20"/>
        </w:rPr>
      </w:pPr>
      <w:r>
        <w:rPr>
          <w:sz w:val="20"/>
          <w:szCs w:val="20"/>
        </w:rPr>
        <w:lastRenderedPageBreak/>
        <w:t>(c)  the patient has previously had a consultation, with a specialist or consultant physician practising as a clinical geneticist, that included a discussion about the disorder.</w:t>
      </w:r>
    </w:p>
    <w:p w14:paraId="64C3FB69" w14:textId="77777777" w:rsidR="00154ABF" w:rsidRDefault="00154ABF">
      <w:pPr>
        <w:spacing w:before="200" w:after="200"/>
        <w:rPr>
          <w:sz w:val="20"/>
          <w:szCs w:val="20"/>
        </w:rPr>
      </w:pPr>
      <w:r>
        <w:rPr>
          <w:sz w:val="20"/>
          <w:szCs w:val="20"/>
        </w:rPr>
        <w:t> </w:t>
      </w:r>
    </w:p>
    <w:p w14:paraId="4D90E0B5" w14:textId="77777777" w:rsidR="00A77B3E" w:rsidRDefault="00A77B3E"/>
    <w:p w14:paraId="4A09595E" w14:textId="77777777" w:rsidR="00A77B3E" w:rsidRDefault="00A77B3E">
      <w:pPr>
        <w:rPr>
          <w:rFonts w:ascii="Helvetica" w:eastAsia="Helvetica" w:hAnsi="Helvetica" w:cs="Helvetica"/>
          <w:b/>
          <w:sz w:val="20"/>
        </w:rPr>
      </w:pPr>
      <w:r>
        <w:rPr>
          <w:rFonts w:ascii="Helvetica" w:eastAsia="Helvetica" w:hAnsi="Helvetica" w:cs="Helvetica"/>
          <w:b/>
          <w:sz w:val="20"/>
        </w:rPr>
        <w:t>PR.7.2 Restriction on item 73290—conjunction with item 73391</w:t>
      </w:r>
    </w:p>
    <w:p w14:paraId="63B64E47" w14:textId="77777777" w:rsidR="00154ABF" w:rsidRDefault="00154ABF">
      <w:pPr>
        <w:spacing w:after="200"/>
        <w:rPr>
          <w:sz w:val="20"/>
          <w:szCs w:val="20"/>
        </w:rPr>
      </w:pPr>
      <w:r>
        <w:rPr>
          <w:sz w:val="20"/>
          <w:szCs w:val="20"/>
        </w:rPr>
        <w:t>2.7.1B  Restriction on item 73290—conjunction with item 73391</w:t>
      </w:r>
    </w:p>
    <w:p w14:paraId="63E5DF8B" w14:textId="77777777" w:rsidR="00154ABF" w:rsidRDefault="00154ABF">
      <w:pPr>
        <w:spacing w:before="200" w:after="200"/>
        <w:rPr>
          <w:sz w:val="20"/>
          <w:szCs w:val="20"/>
        </w:rPr>
      </w:pPr>
      <w:r>
        <w:rPr>
          <w:sz w:val="20"/>
          <w:szCs w:val="20"/>
        </w:rPr>
        <w:t>Item 73290 applies to a service described in that item only if the service is not performed in conjunction with a service described in item 73391.</w:t>
      </w:r>
    </w:p>
    <w:p w14:paraId="04BDCAF7" w14:textId="77777777" w:rsidR="00A77B3E" w:rsidRDefault="00A77B3E"/>
    <w:p w14:paraId="002015B0" w14:textId="77777777" w:rsidR="00A77B3E" w:rsidRDefault="00A77B3E">
      <w:pPr>
        <w:rPr>
          <w:rFonts w:ascii="Helvetica" w:eastAsia="Helvetica" w:hAnsi="Helvetica" w:cs="Helvetica"/>
          <w:b/>
          <w:sz w:val="20"/>
        </w:rPr>
      </w:pPr>
      <w:r>
        <w:rPr>
          <w:rFonts w:ascii="Helvetica" w:eastAsia="Helvetica" w:hAnsi="Helvetica" w:cs="Helvetica"/>
          <w:b/>
          <w:sz w:val="20"/>
        </w:rPr>
        <w:t>PR.7.3 Restriction on item 73287—conjunction with item 73388</w:t>
      </w:r>
    </w:p>
    <w:p w14:paraId="69ECBE00" w14:textId="77777777" w:rsidR="00154ABF" w:rsidRDefault="00154ABF">
      <w:pPr>
        <w:spacing w:after="200"/>
        <w:rPr>
          <w:sz w:val="20"/>
          <w:szCs w:val="20"/>
        </w:rPr>
      </w:pPr>
      <w:r>
        <w:rPr>
          <w:sz w:val="20"/>
          <w:szCs w:val="20"/>
        </w:rPr>
        <w:t>2.7.1A  Restriction on item 73287—conjunction with item 73388</w:t>
      </w:r>
    </w:p>
    <w:p w14:paraId="3A4207A1" w14:textId="77777777" w:rsidR="00154ABF" w:rsidRDefault="00154ABF">
      <w:pPr>
        <w:spacing w:before="200" w:after="200"/>
        <w:rPr>
          <w:sz w:val="20"/>
          <w:szCs w:val="20"/>
        </w:rPr>
      </w:pPr>
      <w:r>
        <w:rPr>
          <w:sz w:val="20"/>
          <w:szCs w:val="20"/>
        </w:rPr>
        <w:t>Item 73287 applies to a service described in that item only if the service is not performed in conjunction with a service described in item 73388.</w:t>
      </w:r>
    </w:p>
    <w:p w14:paraId="122B767F" w14:textId="77777777" w:rsidR="00A77B3E" w:rsidRDefault="00A77B3E"/>
    <w:p w14:paraId="286D92CC" w14:textId="77777777" w:rsidR="00A77B3E" w:rsidRDefault="00A77B3E">
      <w:pPr>
        <w:rPr>
          <w:rFonts w:ascii="Helvetica" w:eastAsia="Helvetica" w:hAnsi="Helvetica" w:cs="Helvetica"/>
          <w:b/>
          <w:sz w:val="20"/>
        </w:rPr>
      </w:pPr>
      <w:r>
        <w:rPr>
          <w:rFonts w:ascii="Helvetica" w:eastAsia="Helvetica" w:hAnsi="Helvetica" w:cs="Helvetica"/>
          <w:b/>
          <w:sz w:val="20"/>
        </w:rPr>
        <w:t>PR.9.1 Quality Assurance in Aboriginal Medical Services (QAAMS) Program items</w:t>
      </w:r>
    </w:p>
    <w:p w14:paraId="0EA5597B" w14:textId="77777777" w:rsidR="00154ABF" w:rsidRDefault="00154ABF">
      <w:pPr>
        <w:spacing w:after="200"/>
        <w:rPr>
          <w:sz w:val="20"/>
          <w:szCs w:val="20"/>
        </w:rPr>
      </w:pPr>
      <w:r>
        <w:rPr>
          <w:sz w:val="20"/>
          <w:szCs w:val="20"/>
        </w:rPr>
        <w:t>Item numbers 73839, 73840 and 73844 can only be performed in the following circumstances:</w:t>
      </w:r>
    </w:p>
    <w:p w14:paraId="78666E17" w14:textId="77777777" w:rsidR="00154ABF" w:rsidRDefault="00154ABF">
      <w:pPr>
        <w:spacing w:before="200" w:after="200"/>
        <w:rPr>
          <w:sz w:val="20"/>
          <w:szCs w:val="20"/>
        </w:rPr>
      </w:pPr>
      <w:r>
        <w:rPr>
          <w:sz w:val="20"/>
          <w:szCs w:val="20"/>
        </w:rPr>
        <w:t xml:space="preserve">a) the service is rendered by or on behalf of a medical practitioner;  </w:t>
      </w:r>
      <w:r>
        <w:rPr>
          <w:sz w:val="20"/>
          <w:szCs w:val="20"/>
        </w:rPr>
        <w:br/>
        <w:t>b) the practitioner referred to in paragraph (a), or the organisation for which the practitioner works, is participating in the Quality Assurance in  Aboriginal Medical Services Program; and</w:t>
      </w:r>
      <w:r>
        <w:rPr>
          <w:sz w:val="20"/>
          <w:szCs w:val="20"/>
        </w:rPr>
        <w:br/>
        <w:t xml:space="preserve">c) the service is provided in accordance with that Program; and </w:t>
      </w:r>
      <w:r>
        <w:rPr>
          <w:sz w:val="20"/>
          <w:szCs w:val="20"/>
        </w:rPr>
        <w:br/>
        <w:t>d) the practitioner referred to in paragraph (a) has determined the service to be necessary for his or her patient.  </w:t>
      </w:r>
    </w:p>
    <w:p w14:paraId="0C9A6138" w14:textId="77777777" w:rsidR="00A77B3E" w:rsidRDefault="00A77B3E"/>
    <w:p w14:paraId="1990545F" w14:textId="77777777" w:rsidR="00A77B3E" w:rsidRDefault="00A77B3E">
      <w:pPr>
        <w:rPr>
          <w:rFonts w:ascii="Helvetica" w:eastAsia="Helvetica" w:hAnsi="Helvetica" w:cs="Helvetica"/>
          <w:b/>
          <w:sz w:val="20"/>
        </w:rPr>
      </w:pPr>
      <w:r>
        <w:rPr>
          <w:rFonts w:ascii="Helvetica" w:eastAsia="Helvetica" w:hAnsi="Helvetica" w:cs="Helvetica"/>
          <w:b/>
          <w:sz w:val="20"/>
        </w:rPr>
        <w:t>PR.9.3 Limitation of item 73826</w:t>
      </w:r>
    </w:p>
    <w:p w14:paraId="51018EBC" w14:textId="77777777" w:rsidR="00154ABF" w:rsidRDefault="00154ABF">
      <w:pPr>
        <w:spacing w:after="200"/>
        <w:rPr>
          <w:sz w:val="20"/>
          <w:szCs w:val="20"/>
        </w:rPr>
      </w:pPr>
      <w:r>
        <w:rPr>
          <w:sz w:val="20"/>
          <w:szCs w:val="20"/>
        </w:rPr>
        <w:t>Item 73826 does not apply to a service provided to a patient who has already been provided, in the last 12 months, 4 other services to which any of the following apply:</w:t>
      </w:r>
    </w:p>
    <w:p w14:paraId="43CDB46A" w14:textId="77777777" w:rsidR="00154ABF" w:rsidRDefault="00154ABF">
      <w:pPr>
        <w:numPr>
          <w:ilvl w:val="0"/>
          <w:numId w:val="480"/>
        </w:numPr>
        <w:spacing w:before="200"/>
        <w:ind w:hanging="286"/>
        <w:rPr>
          <w:sz w:val="20"/>
          <w:szCs w:val="20"/>
        </w:rPr>
      </w:pPr>
      <w:r>
        <w:rPr>
          <w:sz w:val="20"/>
          <w:szCs w:val="20"/>
        </w:rPr>
        <w:t>item 73826;</w:t>
      </w:r>
    </w:p>
    <w:p w14:paraId="458F127C" w14:textId="77777777" w:rsidR="00154ABF" w:rsidRDefault="00154ABF">
      <w:pPr>
        <w:numPr>
          <w:ilvl w:val="0"/>
          <w:numId w:val="480"/>
        </w:numPr>
        <w:ind w:hanging="291"/>
        <w:rPr>
          <w:sz w:val="20"/>
          <w:szCs w:val="20"/>
        </w:rPr>
      </w:pPr>
      <w:r>
        <w:rPr>
          <w:sz w:val="20"/>
          <w:szCs w:val="20"/>
        </w:rPr>
        <w:t>item 66551;</w:t>
      </w:r>
    </w:p>
    <w:p w14:paraId="1CC4FFEE" w14:textId="77777777" w:rsidR="00154ABF" w:rsidRDefault="00154ABF">
      <w:pPr>
        <w:numPr>
          <w:ilvl w:val="0"/>
          <w:numId w:val="480"/>
        </w:numPr>
        <w:spacing w:after="200"/>
        <w:ind w:hanging="274"/>
        <w:rPr>
          <w:sz w:val="20"/>
          <w:szCs w:val="20"/>
        </w:rPr>
      </w:pPr>
      <w:r>
        <w:rPr>
          <w:sz w:val="20"/>
          <w:szCs w:val="20"/>
        </w:rPr>
        <w:t>item 73812.</w:t>
      </w:r>
    </w:p>
    <w:p w14:paraId="4C9B21FB" w14:textId="77777777" w:rsidR="00A77B3E" w:rsidRDefault="00A77B3E"/>
    <w:p w14:paraId="76736FD3" w14:textId="77777777" w:rsidR="00A77B3E" w:rsidRDefault="00A77B3E">
      <w:pPr>
        <w:rPr>
          <w:rFonts w:ascii="Helvetica" w:eastAsia="Helvetica" w:hAnsi="Helvetica" w:cs="Helvetica"/>
          <w:b/>
          <w:sz w:val="20"/>
        </w:rPr>
      </w:pPr>
      <w:r>
        <w:rPr>
          <w:rFonts w:ascii="Helvetica" w:eastAsia="Helvetica" w:hAnsi="Helvetica" w:cs="Helvetica"/>
          <w:b/>
          <w:sz w:val="20"/>
        </w:rPr>
        <w:t>PR.9.4 Limitation of item 73812</w:t>
      </w:r>
    </w:p>
    <w:p w14:paraId="4595E318" w14:textId="77777777" w:rsidR="00154ABF" w:rsidRDefault="00154ABF">
      <w:pPr>
        <w:spacing w:after="200"/>
        <w:rPr>
          <w:sz w:val="20"/>
          <w:szCs w:val="20"/>
        </w:rPr>
      </w:pPr>
      <w:r>
        <w:rPr>
          <w:sz w:val="20"/>
          <w:szCs w:val="20"/>
        </w:rPr>
        <w:t>Item 73812 does not apply to a service provided to a patient who has already been provided, in the last 12 months, 4 other services to which any of the following apply:</w:t>
      </w:r>
    </w:p>
    <w:p w14:paraId="2235E9DC" w14:textId="77777777" w:rsidR="00154ABF" w:rsidRDefault="00154ABF">
      <w:pPr>
        <w:numPr>
          <w:ilvl w:val="0"/>
          <w:numId w:val="481"/>
        </w:numPr>
        <w:spacing w:before="200"/>
        <w:ind w:hanging="286"/>
        <w:rPr>
          <w:sz w:val="20"/>
          <w:szCs w:val="20"/>
        </w:rPr>
      </w:pPr>
      <w:r>
        <w:rPr>
          <w:sz w:val="20"/>
          <w:szCs w:val="20"/>
        </w:rPr>
        <w:t>item 73812;</w:t>
      </w:r>
    </w:p>
    <w:p w14:paraId="0959641B" w14:textId="77777777" w:rsidR="00154ABF" w:rsidRDefault="00154ABF">
      <w:pPr>
        <w:numPr>
          <w:ilvl w:val="0"/>
          <w:numId w:val="481"/>
        </w:numPr>
        <w:ind w:hanging="291"/>
        <w:rPr>
          <w:sz w:val="20"/>
          <w:szCs w:val="20"/>
        </w:rPr>
      </w:pPr>
      <w:r>
        <w:rPr>
          <w:sz w:val="20"/>
          <w:szCs w:val="20"/>
        </w:rPr>
        <w:t>item 66551;</w:t>
      </w:r>
    </w:p>
    <w:p w14:paraId="456228B7" w14:textId="77777777" w:rsidR="00154ABF" w:rsidRDefault="00154ABF">
      <w:pPr>
        <w:numPr>
          <w:ilvl w:val="0"/>
          <w:numId w:val="481"/>
        </w:numPr>
        <w:spacing w:after="200"/>
        <w:ind w:hanging="274"/>
        <w:rPr>
          <w:sz w:val="20"/>
          <w:szCs w:val="20"/>
        </w:rPr>
      </w:pPr>
      <w:r>
        <w:rPr>
          <w:sz w:val="20"/>
          <w:szCs w:val="20"/>
        </w:rPr>
        <w:t>item 73826.</w:t>
      </w:r>
    </w:p>
    <w:p w14:paraId="61C0C434" w14:textId="77777777" w:rsidR="00A77B3E" w:rsidRDefault="00A77B3E"/>
    <w:p w14:paraId="3B33E2EC" w14:textId="77777777" w:rsidR="00A77B3E" w:rsidRDefault="00A77B3E">
      <w:pPr>
        <w:keepLines/>
        <w:rPr>
          <w:rFonts w:ascii="Helvetica" w:eastAsia="Helvetica" w:hAnsi="Helvetica" w:cs="Helvetica"/>
          <w:b/>
        </w:rPr>
      </w:pPr>
      <w:r>
        <w:br w:type="page"/>
      </w:r>
      <w:r>
        <w:rPr>
          <w:rFonts w:ascii="Helvetica" w:eastAsia="Helvetica" w:hAnsi="Helvetica" w:cs="Helvetica"/>
          <w:b/>
        </w:rPr>
        <w:lastRenderedPageBreak/>
        <w:t>PATHOLOGY SERVICES ITEMS</w:t>
      </w:r>
    </w:p>
    <w:p w14:paraId="50953E04" w14:textId="77777777" w:rsidR="00A77B3E"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4283784" w14:textId="77777777">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42DE68C" w14:textId="77777777">
              <w:tc>
                <w:tcPr>
                  <w:tcW w:w="2500" w:type="pct"/>
                  <w:tcBorders>
                    <w:top w:val="nil"/>
                    <w:left w:val="nil"/>
                    <w:bottom w:val="nil"/>
                    <w:right w:val="nil"/>
                  </w:tcBorders>
                  <w:tcMar>
                    <w:top w:w="38" w:type="dxa"/>
                    <w:left w:w="0" w:type="dxa"/>
                    <w:bottom w:w="38" w:type="dxa"/>
                    <w:right w:w="0" w:type="dxa"/>
                  </w:tcMar>
                  <w:vAlign w:val="center"/>
                </w:tcPr>
                <w:p w14:paraId="087907D5" w14:textId="77777777" w:rsidR="00A77B3E" w:rsidRDefault="00A77B3E">
                  <w:pPr>
                    <w:keepLines/>
                    <w:rPr>
                      <w:rFonts w:ascii="Helvetica" w:eastAsia="Helvetica" w:hAnsi="Helvetica" w:cs="Helvetica"/>
                      <w:b/>
                      <w:sz w:val="20"/>
                    </w:rPr>
                  </w:pPr>
                  <w:r>
                    <w:rPr>
                      <w:rFonts w:ascii="Helvetica" w:eastAsia="Helvetica" w:hAnsi="Helvetica" w:cs="Helvetica"/>
                      <w:b/>
                      <w:sz w:val="20"/>
                    </w:rPr>
                    <w:t>P1. HAEMATOLOGY</w:t>
                  </w:r>
                </w:p>
              </w:tc>
              <w:tc>
                <w:tcPr>
                  <w:tcW w:w="2500" w:type="pct"/>
                  <w:tcBorders>
                    <w:top w:val="nil"/>
                    <w:left w:val="nil"/>
                    <w:bottom w:val="nil"/>
                    <w:right w:val="nil"/>
                  </w:tcBorders>
                  <w:tcMar>
                    <w:top w:w="38" w:type="dxa"/>
                    <w:left w:w="0" w:type="dxa"/>
                    <w:bottom w:w="38" w:type="dxa"/>
                    <w:right w:w="0" w:type="dxa"/>
                  </w:tcMar>
                  <w:vAlign w:val="center"/>
                </w:tcPr>
                <w:p w14:paraId="262E2AD5" w14:textId="77777777" w:rsidR="00A77B3E" w:rsidRDefault="00A77B3E">
                  <w:pPr>
                    <w:keepLines/>
                    <w:jc w:val="right"/>
                    <w:rPr>
                      <w:rFonts w:ascii="Helvetica" w:eastAsia="Helvetica" w:hAnsi="Helvetica" w:cs="Helvetica"/>
                      <w:b/>
                      <w:sz w:val="20"/>
                    </w:rPr>
                  </w:pPr>
                </w:p>
              </w:tc>
            </w:tr>
          </w:tbl>
          <w:p w14:paraId="7FF27966" w14:textId="77777777" w:rsidR="00A77B3E" w:rsidRDefault="00A77B3E">
            <w:pPr>
              <w:keepLines/>
              <w:rPr>
                <w:rFonts w:ascii="Helvetica" w:eastAsia="Helvetica" w:hAnsi="Helvetica" w:cs="Helvetica"/>
                <w:b/>
              </w:rPr>
            </w:pPr>
          </w:p>
        </w:tc>
      </w:tr>
      <w:tr w:rsidR="00154ABF" w14:paraId="59723A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65E6875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7E3CE67" w14:textId="77777777" w:rsidR="00A77B3E" w:rsidRDefault="00A77B3E">
            <w:pPr>
              <w:pStyle w:val="Heading2"/>
              <w:spacing w:before="120"/>
              <w:rPr>
                <w:rFonts w:ascii="Helvetica" w:eastAsia="Helvetica" w:hAnsi="Helvetica" w:cs="Helvetica"/>
                <w:i w:val="0"/>
                <w:sz w:val="18"/>
              </w:rPr>
            </w:pPr>
            <w:bookmarkStart w:id="5" w:name="_Toc169795595"/>
            <w:r>
              <w:rPr>
                <w:rFonts w:ascii="Helvetica" w:eastAsia="Helvetica" w:hAnsi="Helvetica" w:cs="Helvetica"/>
                <w:i w:val="0"/>
                <w:sz w:val="18"/>
              </w:rPr>
              <w:t>Group P1. Haematology</w:t>
            </w:r>
            <w:bookmarkEnd w:id="5"/>
          </w:p>
        </w:tc>
      </w:tr>
      <w:tr w:rsidR="00154ABF" w14:paraId="6D3A7F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3C4994" w14:textId="77777777" w:rsidR="00A77B3E" w:rsidRDefault="00A77B3E">
            <w:r>
              <w:t>65060</w:t>
            </w:r>
          </w:p>
        </w:tc>
        <w:tc>
          <w:tcPr>
            <w:tcW w:w="0" w:type="auto"/>
            <w:tcMar>
              <w:top w:w="38" w:type="dxa"/>
              <w:left w:w="38" w:type="dxa"/>
              <w:bottom w:w="38" w:type="dxa"/>
              <w:right w:w="38" w:type="dxa"/>
            </w:tcMar>
            <w:vAlign w:val="bottom"/>
          </w:tcPr>
          <w:p w14:paraId="39DF61E5" w14:textId="77777777" w:rsidR="00154ABF" w:rsidRDefault="00154ABF">
            <w:pPr>
              <w:spacing w:after="200"/>
              <w:rPr>
                <w:sz w:val="20"/>
                <w:szCs w:val="20"/>
              </w:rPr>
            </w:pPr>
            <w:r>
              <w:rPr>
                <w:sz w:val="20"/>
                <w:szCs w:val="20"/>
              </w:rPr>
              <w:t xml:space="preserve">Haemoglobin, erythrocyte sedimentation rate, blood viscosity - 1 or more tests </w:t>
            </w:r>
          </w:p>
          <w:p w14:paraId="49BB71B2" w14:textId="77777777" w:rsidR="00A77B3E" w:rsidRDefault="00A77B3E">
            <w:r>
              <w:t>(See para PN.0.33, PN.1.1 of explanatory notes to this Category)</w:t>
            </w:r>
          </w:p>
          <w:p w14:paraId="37059BE5" w14:textId="77777777" w:rsidR="00A77B3E" w:rsidRDefault="00A77B3E">
            <w:pPr>
              <w:tabs>
                <w:tab w:val="left" w:pos="1701"/>
              </w:tabs>
            </w:pPr>
            <w:r>
              <w:rPr>
                <w:b/>
                <w:sz w:val="20"/>
              </w:rPr>
              <w:t xml:space="preserve">Fee: </w:t>
            </w:r>
            <w:r>
              <w:t>$7.85</w:t>
            </w:r>
            <w:r>
              <w:tab/>
            </w:r>
            <w:r>
              <w:rPr>
                <w:b/>
                <w:sz w:val="20"/>
              </w:rPr>
              <w:t xml:space="preserve">Benefit: </w:t>
            </w:r>
            <w:r>
              <w:t>75% = $5.90    85% = $6.70</w:t>
            </w:r>
          </w:p>
        </w:tc>
      </w:tr>
      <w:tr w:rsidR="00154ABF" w14:paraId="71239B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8EDE9" w14:textId="77777777" w:rsidR="00A77B3E" w:rsidRDefault="00A77B3E">
            <w:r>
              <w:t>65066</w:t>
            </w:r>
          </w:p>
        </w:tc>
        <w:tc>
          <w:tcPr>
            <w:tcW w:w="0" w:type="auto"/>
            <w:tcMar>
              <w:top w:w="38" w:type="dxa"/>
              <w:left w:w="38" w:type="dxa"/>
              <w:bottom w:w="38" w:type="dxa"/>
              <w:right w:w="38" w:type="dxa"/>
            </w:tcMar>
            <w:vAlign w:val="bottom"/>
          </w:tcPr>
          <w:p w14:paraId="553BFBE7" w14:textId="77777777" w:rsidR="00154ABF" w:rsidRDefault="00154ABF">
            <w:pPr>
              <w:spacing w:after="200"/>
              <w:rPr>
                <w:sz w:val="20"/>
                <w:szCs w:val="20"/>
              </w:rPr>
            </w:pPr>
            <w:r>
              <w:rPr>
                <w:sz w:val="20"/>
                <w:szCs w:val="20"/>
              </w:rPr>
              <w:t xml:space="preserve">Examination of: </w:t>
            </w:r>
          </w:p>
          <w:p w14:paraId="793BBB49" w14:textId="77777777" w:rsidR="00154ABF" w:rsidRDefault="00154ABF">
            <w:pPr>
              <w:spacing w:before="200" w:after="200"/>
              <w:rPr>
                <w:sz w:val="20"/>
                <w:szCs w:val="20"/>
              </w:rPr>
            </w:pPr>
            <w:r>
              <w:rPr>
                <w:sz w:val="20"/>
                <w:szCs w:val="20"/>
              </w:rPr>
              <w:t xml:space="preserve">(a)    a blood film by special stains to demonstrate Heinz bodies, parasites or iron; or </w:t>
            </w:r>
          </w:p>
          <w:p w14:paraId="038CCEB8" w14:textId="77777777" w:rsidR="00154ABF" w:rsidRDefault="00154ABF">
            <w:pPr>
              <w:spacing w:before="200" w:after="200"/>
              <w:rPr>
                <w:sz w:val="20"/>
                <w:szCs w:val="20"/>
              </w:rPr>
            </w:pPr>
            <w:r>
              <w:rPr>
                <w:sz w:val="20"/>
                <w:szCs w:val="20"/>
              </w:rPr>
              <w:t xml:space="preserve">(b)    a blood film by enzyme cytochemistry for neutrophil alkaline phosphatase, alpha-naphthyl acetate esterase or chloroacetate esterase; or </w:t>
            </w:r>
          </w:p>
          <w:p w14:paraId="4BE30B3C" w14:textId="77777777" w:rsidR="00154ABF" w:rsidRDefault="00154ABF">
            <w:pPr>
              <w:spacing w:before="200" w:after="200"/>
              <w:rPr>
                <w:sz w:val="20"/>
                <w:szCs w:val="20"/>
              </w:rPr>
            </w:pPr>
            <w:r>
              <w:rPr>
                <w:sz w:val="20"/>
                <w:szCs w:val="20"/>
              </w:rPr>
              <w:t xml:space="preserve">(c)    a blood film using any other special staining methods including periodic acid Schiff and Sudan Black; or </w:t>
            </w:r>
          </w:p>
          <w:p w14:paraId="6032E4F2" w14:textId="77777777" w:rsidR="00154ABF" w:rsidRDefault="00154ABF">
            <w:pPr>
              <w:spacing w:before="200" w:after="200"/>
              <w:rPr>
                <w:sz w:val="20"/>
                <w:szCs w:val="20"/>
              </w:rPr>
            </w:pPr>
            <w:r>
              <w:rPr>
                <w:sz w:val="20"/>
                <w:szCs w:val="20"/>
              </w:rPr>
              <w:t xml:space="preserve">(d)    a urinary sediment for haemosiderin </w:t>
            </w:r>
          </w:p>
          <w:p w14:paraId="1B860430" w14:textId="77777777" w:rsidR="00154ABF" w:rsidRDefault="00154ABF">
            <w:pPr>
              <w:spacing w:before="200" w:after="200"/>
              <w:rPr>
                <w:sz w:val="20"/>
                <w:szCs w:val="20"/>
              </w:rPr>
            </w:pPr>
            <w:r>
              <w:rPr>
                <w:sz w:val="20"/>
                <w:szCs w:val="20"/>
              </w:rPr>
              <w:t xml:space="preserve">including a service described in item 65072 </w:t>
            </w:r>
          </w:p>
          <w:p w14:paraId="7F5B6AF8" w14:textId="77777777" w:rsidR="00A77B3E" w:rsidRDefault="00A77B3E">
            <w:pPr>
              <w:tabs>
                <w:tab w:val="left" w:pos="1701"/>
              </w:tabs>
            </w:pPr>
            <w:r>
              <w:rPr>
                <w:b/>
                <w:sz w:val="20"/>
              </w:rPr>
              <w:t xml:space="preserve">Fee: </w:t>
            </w:r>
            <w:r>
              <w:t>$10.40</w:t>
            </w:r>
            <w:r>
              <w:tab/>
            </w:r>
            <w:r>
              <w:rPr>
                <w:b/>
                <w:sz w:val="20"/>
              </w:rPr>
              <w:t xml:space="preserve">Benefit: </w:t>
            </w:r>
            <w:r>
              <w:t>75% = $7.80    85% = $8.85</w:t>
            </w:r>
          </w:p>
        </w:tc>
      </w:tr>
      <w:tr w:rsidR="00154ABF" w14:paraId="67F3E3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1CE52" w14:textId="77777777" w:rsidR="00A77B3E" w:rsidRDefault="00A77B3E">
            <w:r>
              <w:t>65070</w:t>
            </w:r>
          </w:p>
        </w:tc>
        <w:tc>
          <w:tcPr>
            <w:tcW w:w="0" w:type="auto"/>
            <w:tcMar>
              <w:top w:w="38" w:type="dxa"/>
              <w:left w:w="38" w:type="dxa"/>
              <w:bottom w:w="38" w:type="dxa"/>
              <w:right w:w="38" w:type="dxa"/>
            </w:tcMar>
            <w:vAlign w:val="bottom"/>
          </w:tcPr>
          <w:p w14:paraId="0C2528FC" w14:textId="77777777" w:rsidR="00154ABF" w:rsidRDefault="00154ABF">
            <w:pPr>
              <w:spacing w:after="200"/>
              <w:rPr>
                <w:sz w:val="20"/>
                <w:szCs w:val="20"/>
              </w:rPr>
            </w:pPr>
            <w:r>
              <w:rPr>
                <w:sz w:val="20"/>
                <w:szCs w:val="20"/>
              </w:rPr>
              <w:t>Erythrocyte count, haematocrit, haemoglobin, calculation or measurement of red cell index or indices, platelet count, leucocyte count and manual or instrument generated differential count - not being a service where haemoglobin only is requested - one or more instrument generated sets of results from a single sample; and (if performed)</w:t>
            </w:r>
          </w:p>
          <w:p w14:paraId="08A21581" w14:textId="77777777" w:rsidR="00154ABF" w:rsidRDefault="00154ABF">
            <w:pPr>
              <w:spacing w:before="200" w:after="200"/>
              <w:rPr>
                <w:sz w:val="20"/>
                <w:szCs w:val="20"/>
              </w:rPr>
            </w:pPr>
            <w:r>
              <w:rPr>
                <w:sz w:val="20"/>
                <w:szCs w:val="20"/>
              </w:rPr>
              <w:t>(a)     a morphological assessment of a blood film;</w:t>
            </w:r>
          </w:p>
          <w:p w14:paraId="4D1FB40E" w14:textId="77777777" w:rsidR="00154ABF" w:rsidRDefault="00154ABF">
            <w:pPr>
              <w:spacing w:before="200" w:after="200"/>
              <w:rPr>
                <w:sz w:val="20"/>
                <w:szCs w:val="20"/>
              </w:rPr>
            </w:pPr>
            <w:r>
              <w:rPr>
                <w:sz w:val="20"/>
                <w:szCs w:val="20"/>
              </w:rPr>
              <w:t>(b)     any service in item 65060 or 65072</w:t>
            </w:r>
          </w:p>
          <w:p w14:paraId="544B4DC8" w14:textId="77777777" w:rsidR="00A77B3E" w:rsidRDefault="00A77B3E">
            <w:pPr>
              <w:tabs>
                <w:tab w:val="left" w:pos="1701"/>
              </w:tabs>
            </w:pPr>
            <w:r>
              <w:rPr>
                <w:b/>
                <w:sz w:val="20"/>
              </w:rPr>
              <w:t xml:space="preserve">Fee: </w:t>
            </w:r>
            <w:r>
              <w:t>$16.95</w:t>
            </w:r>
            <w:r>
              <w:tab/>
            </w:r>
            <w:r>
              <w:rPr>
                <w:b/>
                <w:sz w:val="20"/>
              </w:rPr>
              <w:t xml:space="preserve">Benefit: </w:t>
            </w:r>
            <w:r>
              <w:t>75% = $12.75    85% = $14.45</w:t>
            </w:r>
          </w:p>
        </w:tc>
      </w:tr>
      <w:tr w:rsidR="00154ABF" w14:paraId="7C4B97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6D4F4C" w14:textId="77777777" w:rsidR="00A77B3E" w:rsidRDefault="00A77B3E">
            <w:r>
              <w:t>65072</w:t>
            </w:r>
          </w:p>
        </w:tc>
        <w:tc>
          <w:tcPr>
            <w:tcW w:w="0" w:type="auto"/>
            <w:tcMar>
              <w:top w:w="38" w:type="dxa"/>
              <w:left w:w="38" w:type="dxa"/>
              <w:bottom w:w="38" w:type="dxa"/>
              <w:right w:w="38" w:type="dxa"/>
            </w:tcMar>
            <w:vAlign w:val="bottom"/>
          </w:tcPr>
          <w:p w14:paraId="0687DD7F" w14:textId="77777777" w:rsidR="00154ABF" w:rsidRDefault="00154ABF">
            <w:pPr>
              <w:spacing w:after="200"/>
              <w:rPr>
                <w:sz w:val="20"/>
                <w:szCs w:val="20"/>
              </w:rPr>
            </w:pPr>
            <w:r>
              <w:rPr>
                <w:sz w:val="20"/>
                <w:szCs w:val="20"/>
              </w:rPr>
              <w:t xml:space="preserve">Examination for reticulocytes including a reticulocyte count by any method - 1 or more tests </w:t>
            </w:r>
          </w:p>
          <w:p w14:paraId="2548FE2C" w14:textId="77777777" w:rsidR="00A77B3E" w:rsidRDefault="00A77B3E">
            <w:pPr>
              <w:tabs>
                <w:tab w:val="left" w:pos="1701"/>
              </w:tabs>
            </w:pPr>
            <w:r>
              <w:rPr>
                <w:b/>
                <w:sz w:val="20"/>
              </w:rPr>
              <w:t xml:space="preserve">Fee: </w:t>
            </w:r>
            <w:r>
              <w:t>$10.20</w:t>
            </w:r>
            <w:r>
              <w:tab/>
            </w:r>
            <w:r>
              <w:rPr>
                <w:b/>
                <w:sz w:val="20"/>
              </w:rPr>
              <w:t xml:space="preserve">Benefit: </w:t>
            </w:r>
            <w:r>
              <w:t>75% = $7.65    85% = $8.70</w:t>
            </w:r>
          </w:p>
        </w:tc>
      </w:tr>
      <w:tr w:rsidR="00154ABF" w14:paraId="557648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0C828B" w14:textId="77777777" w:rsidR="00A77B3E" w:rsidRDefault="00A77B3E">
            <w:r>
              <w:t>65075</w:t>
            </w:r>
          </w:p>
        </w:tc>
        <w:tc>
          <w:tcPr>
            <w:tcW w:w="0" w:type="auto"/>
            <w:tcMar>
              <w:top w:w="38" w:type="dxa"/>
              <w:left w:w="38" w:type="dxa"/>
              <w:bottom w:w="38" w:type="dxa"/>
              <w:right w:w="38" w:type="dxa"/>
            </w:tcMar>
            <w:vAlign w:val="bottom"/>
          </w:tcPr>
          <w:p w14:paraId="29F9094E" w14:textId="77777777" w:rsidR="00154ABF" w:rsidRDefault="00154ABF">
            <w:pPr>
              <w:spacing w:after="200"/>
              <w:rPr>
                <w:sz w:val="20"/>
                <w:szCs w:val="20"/>
              </w:rPr>
            </w:pPr>
            <w:r>
              <w:rPr>
                <w:sz w:val="20"/>
                <w:szCs w:val="20"/>
              </w:rPr>
              <w:t xml:space="preserve">Haemolysis or metabolic enzymes - assessment by: </w:t>
            </w:r>
          </w:p>
          <w:p w14:paraId="51E6C416" w14:textId="77777777" w:rsidR="00154ABF" w:rsidRDefault="00154ABF">
            <w:pPr>
              <w:spacing w:before="200" w:after="200"/>
              <w:rPr>
                <w:sz w:val="20"/>
                <w:szCs w:val="20"/>
              </w:rPr>
            </w:pPr>
            <w:r>
              <w:rPr>
                <w:sz w:val="20"/>
                <w:szCs w:val="20"/>
              </w:rPr>
              <w:t xml:space="preserve">(a)    erythrocyte autohaemolysis test; or </w:t>
            </w:r>
          </w:p>
          <w:p w14:paraId="1CFD562A" w14:textId="77777777" w:rsidR="00154ABF" w:rsidRDefault="00154ABF">
            <w:pPr>
              <w:spacing w:before="200" w:after="200"/>
              <w:rPr>
                <w:sz w:val="20"/>
                <w:szCs w:val="20"/>
              </w:rPr>
            </w:pPr>
            <w:r>
              <w:rPr>
                <w:sz w:val="20"/>
                <w:szCs w:val="20"/>
              </w:rPr>
              <w:t xml:space="preserve">(b)    erythrocyte osmotic fragility test; or </w:t>
            </w:r>
          </w:p>
          <w:p w14:paraId="3DDF3863" w14:textId="77777777" w:rsidR="00154ABF" w:rsidRDefault="00154ABF">
            <w:pPr>
              <w:spacing w:before="200" w:after="200"/>
              <w:rPr>
                <w:sz w:val="20"/>
                <w:szCs w:val="20"/>
              </w:rPr>
            </w:pPr>
            <w:r>
              <w:rPr>
                <w:sz w:val="20"/>
                <w:szCs w:val="20"/>
              </w:rPr>
              <w:t xml:space="preserve">(c)    sugar water test; or </w:t>
            </w:r>
          </w:p>
          <w:p w14:paraId="37831178" w14:textId="77777777" w:rsidR="00154ABF" w:rsidRDefault="00154ABF">
            <w:pPr>
              <w:spacing w:before="200" w:after="200"/>
              <w:rPr>
                <w:sz w:val="20"/>
                <w:szCs w:val="20"/>
              </w:rPr>
            </w:pPr>
            <w:r>
              <w:rPr>
                <w:sz w:val="20"/>
                <w:szCs w:val="20"/>
              </w:rPr>
              <w:t xml:space="preserve">(d)    G-6-P D (qualitative or quantitative) test; or </w:t>
            </w:r>
          </w:p>
          <w:p w14:paraId="3A420AD3" w14:textId="77777777" w:rsidR="00154ABF" w:rsidRDefault="00154ABF">
            <w:pPr>
              <w:spacing w:before="200" w:after="200"/>
              <w:rPr>
                <w:sz w:val="20"/>
                <w:szCs w:val="20"/>
              </w:rPr>
            </w:pPr>
            <w:r>
              <w:rPr>
                <w:sz w:val="20"/>
                <w:szCs w:val="20"/>
              </w:rPr>
              <w:t xml:space="preserve">(e)    pyruvate kinase (qualitative or quantitative) test; or </w:t>
            </w:r>
          </w:p>
          <w:p w14:paraId="12A61F84" w14:textId="77777777" w:rsidR="00154ABF" w:rsidRDefault="00154ABF">
            <w:pPr>
              <w:spacing w:before="200" w:after="200"/>
              <w:rPr>
                <w:sz w:val="20"/>
                <w:szCs w:val="20"/>
              </w:rPr>
            </w:pPr>
            <w:r>
              <w:rPr>
                <w:sz w:val="20"/>
                <w:szCs w:val="20"/>
              </w:rPr>
              <w:t xml:space="preserve">(f)    acid haemolysis test; or </w:t>
            </w:r>
          </w:p>
          <w:p w14:paraId="0A13BCC9" w14:textId="77777777" w:rsidR="00154ABF" w:rsidRDefault="00154ABF">
            <w:pPr>
              <w:spacing w:before="200" w:after="200"/>
              <w:rPr>
                <w:sz w:val="20"/>
                <w:szCs w:val="20"/>
              </w:rPr>
            </w:pPr>
            <w:r>
              <w:rPr>
                <w:sz w:val="20"/>
                <w:szCs w:val="20"/>
              </w:rPr>
              <w:t xml:space="preserve">(g)     quantitation of muramidase in serum or urine; or </w:t>
            </w:r>
          </w:p>
          <w:p w14:paraId="323E167B" w14:textId="77777777" w:rsidR="00154ABF" w:rsidRDefault="00154ABF">
            <w:pPr>
              <w:spacing w:before="200" w:after="200"/>
              <w:rPr>
                <w:sz w:val="20"/>
                <w:szCs w:val="20"/>
              </w:rPr>
            </w:pPr>
            <w:r>
              <w:rPr>
                <w:sz w:val="20"/>
                <w:szCs w:val="20"/>
              </w:rPr>
              <w:t xml:space="preserve">(h)     Donath Landsteiner antibody test; or </w:t>
            </w:r>
          </w:p>
          <w:p w14:paraId="12F12DA6" w14:textId="77777777" w:rsidR="00154ABF" w:rsidRDefault="00154ABF">
            <w:pPr>
              <w:spacing w:before="200" w:after="200"/>
              <w:rPr>
                <w:sz w:val="20"/>
                <w:szCs w:val="20"/>
              </w:rPr>
            </w:pPr>
            <w:r>
              <w:rPr>
                <w:sz w:val="20"/>
                <w:szCs w:val="20"/>
              </w:rPr>
              <w:lastRenderedPageBreak/>
              <w:t xml:space="preserve">(i)     other erythrocyte metabolic enzyme tests </w:t>
            </w:r>
          </w:p>
          <w:p w14:paraId="4970FF4A" w14:textId="77777777" w:rsidR="00154ABF" w:rsidRDefault="00154ABF">
            <w:pPr>
              <w:spacing w:before="200" w:after="200"/>
              <w:rPr>
                <w:sz w:val="20"/>
                <w:szCs w:val="20"/>
              </w:rPr>
            </w:pPr>
            <w:r>
              <w:rPr>
                <w:sz w:val="20"/>
                <w:szCs w:val="20"/>
              </w:rPr>
              <w:t xml:space="preserve">1 or more tests </w:t>
            </w:r>
          </w:p>
          <w:p w14:paraId="0EFE8663" w14:textId="77777777" w:rsidR="00A77B3E" w:rsidRDefault="00A77B3E">
            <w:pPr>
              <w:tabs>
                <w:tab w:val="left" w:pos="1701"/>
              </w:tabs>
            </w:pPr>
            <w:r>
              <w:rPr>
                <w:b/>
                <w:sz w:val="20"/>
              </w:rPr>
              <w:t xml:space="preserve">Fee: </w:t>
            </w:r>
            <w:r>
              <w:t>$51.95</w:t>
            </w:r>
            <w:r>
              <w:tab/>
            </w:r>
            <w:r>
              <w:rPr>
                <w:b/>
                <w:sz w:val="20"/>
              </w:rPr>
              <w:t xml:space="preserve">Benefit: </w:t>
            </w:r>
            <w:r>
              <w:t>75% = $39.00    85% = $44.20</w:t>
            </w:r>
          </w:p>
        </w:tc>
      </w:tr>
      <w:tr w:rsidR="00154ABF" w14:paraId="0E012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D77D97" w14:textId="77777777" w:rsidR="00A77B3E" w:rsidRDefault="00A77B3E">
            <w:r>
              <w:lastRenderedPageBreak/>
              <w:t>65078</w:t>
            </w:r>
          </w:p>
        </w:tc>
        <w:tc>
          <w:tcPr>
            <w:tcW w:w="0" w:type="auto"/>
            <w:tcMar>
              <w:top w:w="38" w:type="dxa"/>
              <w:left w:w="38" w:type="dxa"/>
              <w:bottom w:w="38" w:type="dxa"/>
              <w:right w:w="38" w:type="dxa"/>
            </w:tcMar>
            <w:vAlign w:val="bottom"/>
          </w:tcPr>
          <w:p w14:paraId="26F9E21F" w14:textId="77777777" w:rsidR="00154ABF" w:rsidRDefault="00154ABF">
            <w:pPr>
              <w:spacing w:after="200"/>
              <w:rPr>
                <w:sz w:val="20"/>
                <w:szCs w:val="20"/>
              </w:rPr>
            </w:pPr>
            <w:r>
              <w:rPr>
                <w:sz w:val="20"/>
                <w:szCs w:val="20"/>
              </w:rPr>
              <w:t xml:space="preserve">Tests for the diagnosis of thalassaemia consisting of haemoglobin electrophoresis or chromatography and at least 2 of: </w:t>
            </w:r>
          </w:p>
          <w:p w14:paraId="5B64980D" w14:textId="77777777" w:rsidR="00154ABF" w:rsidRDefault="00154ABF">
            <w:pPr>
              <w:spacing w:before="200" w:after="200"/>
              <w:rPr>
                <w:sz w:val="20"/>
                <w:szCs w:val="20"/>
              </w:rPr>
            </w:pPr>
            <w:r>
              <w:rPr>
                <w:sz w:val="20"/>
                <w:szCs w:val="20"/>
              </w:rPr>
              <w:t xml:space="preserve">(a)    examination for HbH; or </w:t>
            </w:r>
          </w:p>
          <w:p w14:paraId="3D2A0DEE" w14:textId="77777777" w:rsidR="00154ABF" w:rsidRDefault="00154ABF">
            <w:pPr>
              <w:spacing w:before="200" w:after="200"/>
              <w:rPr>
                <w:sz w:val="20"/>
                <w:szCs w:val="20"/>
              </w:rPr>
            </w:pPr>
            <w:r>
              <w:rPr>
                <w:sz w:val="20"/>
                <w:szCs w:val="20"/>
              </w:rPr>
              <w:t xml:space="preserve">(b)    quantitation of HbA2; or      </w:t>
            </w:r>
          </w:p>
          <w:p w14:paraId="116529D2" w14:textId="77777777" w:rsidR="00154ABF" w:rsidRDefault="00154ABF">
            <w:pPr>
              <w:spacing w:before="200" w:after="200"/>
              <w:rPr>
                <w:sz w:val="20"/>
                <w:szCs w:val="20"/>
              </w:rPr>
            </w:pPr>
            <w:r>
              <w:rPr>
                <w:sz w:val="20"/>
                <w:szCs w:val="20"/>
              </w:rPr>
              <w:t xml:space="preserve">(c)    quantitation of HbF; </w:t>
            </w:r>
          </w:p>
          <w:p w14:paraId="71022644" w14:textId="77777777" w:rsidR="00154ABF" w:rsidRDefault="00154ABF">
            <w:pPr>
              <w:spacing w:before="200" w:after="200"/>
              <w:rPr>
                <w:sz w:val="20"/>
                <w:szCs w:val="20"/>
              </w:rPr>
            </w:pPr>
            <w:r>
              <w:rPr>
                <w:sz w:val="20"/>
                <w:szCs w:val="20"/>
              </w:rPr>
              <w:t xml:space="preserve">including (if performed) any service described in item 65060 or 65070 </w:t>
            </w:r>
          </w:p>
          <w:p w14:paraId="7A82FBC1" w14:textId="77777777" w:rsidR="00A77B3E" w:rsidRDefault="00A77B3E">
            <w:pPr>
              <w:tabs>
                <w:tab w:val="left" w:pos="1701"/>
              </w:tabs>
            </w:pPr>
            <w:r>
              <w:rPr>
                <w:b/>
                <w:sz w:val="20"/>
              </w:rPr>
              <w:t xml:space="preserve">Fee: </w:t>
            </w:r>
            <w:r>
              <w:t>$90.20</w:t>
            </w:r>
            <w:r>
              <w:tab/>
            </w:r>
            <w:r>
              <w:rPr>
                <w:b/>
                <w:sz w:val="20"/>
              </w:rPr>
              <w:t xml:space="preserve">Benefit: </w:t>
            </w:r>
            <w:r>
              <w:t>75% = $67.65    85% = $76.70</w:t>
            </w:r>
          </w:p>
        </w:tc>
      </w:tr>
      <w:tr w:rsidR="00154ABF" w14:paraId="4EAA7F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6D7991" w14:textId="77777777" w:rsidR="00A77B3E" w:rsidRDefault="00A77B3E">
            <w:r>
              <w:t>65079</w:t>
            </w:r>
          </w:p>
        </w:tc>
        <w:tc>
          <w:tcPr>
            <w:tcW w:w="0" w:type="auto"/>
            <w:tcMar>
              <w:top w:w="38" w:type="dxa"/>
              <w:left w:w="38" w:type="dxa"/>
              <w:bottom w:w="38" w:type="dxa"/>
              <w:right w:w="38" w:type="dxa"/>
            </w:tcMar>
            <w:vAlign w:val="bottom"/>
          </w:tcPr>
          <w:p w14:paraId="6EDD9760" w14:textId="77777777" w:rsidR="00154ABF" w:rsidRDefault="00154ABF">
            <w:pPr>
              <w:spacing w:after="200"/>
              <w:rPr>
                <w:sz w:val="20"/>
                <w:szCs w:val="20"/>
              </w:rPr>
            </w:pPr>
            <w:r>
              <w:rPr>
                <w:sz w:val="20"/>
                <w:szCs w:val="20"/>
              </w:rPr>
              <w:t xml:space="preserve">Tests described in item 65078 if rendered by a receiving APP - 1 or more tests (Item is subject to rule 18) </w:t>
            </w:r>
          </w:p>
          <w:p w14:paraId="460526B3" w14:textId="77777777" w:rsidR="00A77B3E" w:rsidRDefault="00A77B3E">
            <w:pPr>
              <w:tabs>
                <w:tab w:val="left" w:pos="1701"/>
              </w:tabs>
            </w:pPr>
            <w:r>
              <w:rPr>
                <w:b/>
                <w:sz w:val="20"/>
              </w:rPr>
              <w:t xml:space="preserve">Fee: </w:t>
            </w:r>
            <w:r>
              <w:t>$90.20</w:t>
            </w:r>
            <w:r>
              <w:tab/>
            </w:r>
            <w:r>
              <w:rPr>
                <w:b/>
                <w:sz w:val="20"/>
              </w:rPr>
              <w:t xml:space="preserve">Benefit: </w:t>
            </w:r>
            <w:r>
              <w:t>75% = $67.65    85% = $76.70</w:t>
            </w:r>
          </w:p>
        </w:tc>
      </w:tr>
      <w:tr w:rsidR="00154ABF" w14:paraId="0376FE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4E08F" w14:textId="77777777" w:rsidR="00A77B3E" w:rsidRDefault="00A77B3E">
            <w:r>
              <w:t>65081</w:t>
            </w:r>
          </w:p>
        </w:tc>
        <w:tc>
          <w:tcPr>
            <w:tcW w:w="0" w:type="auto"/>
            <w:tcMar>
              <w:top w:w="38" w:type="dxa"/>
              <w:left w:w="38" w:type="dxa"/>
              <w:bottom w:w="38" w:type="dxa"/>
              <w:right w:w="38" w:type="dxa"/>
            </w:tcMar>
            <w:vAlign w:val="bottom"/>
          </w:tcPr>
          <w:p w14:paraId="5087BC9E" w14:textId="77777777" w:rsidR="00154ABF" w:rsidRDefault="00154ABF">
            <w:pPr>
              <w:spacing w:after="200"/>
              <w:rPr>
                <w:sz w:val="20"/>
                <w:szCs w:val="20"/>
              </w:rPr>
            </w:pPr>
            <w:r>
              <w:rPr>
                <w:sz w:val="20"/>
                <w:szCs w:val="20"/>
              </w:rPr>
              <w:t xml:space="preserve">Tests for the investigation of haemoglobinopathy consisting of haemoglobin electrophoresis or chromatography and at least 1 of: </w:t>
            </w:r>
          </w:p>
          <w:p w14:paraId="025BDE2E" w14:textId="77777777" w:rsidR="00154ABF" w:rsidRDefault="00154ABF">
            <w:pPr>
              <w:spacing w:before="200" w:after="200"/>
              <w:rPr>
                <w:sz w:val="20"/>
                <w:szCs w:val="20"/>
              </w:rPr>
            </w:pPr>
            <w:r>
              <w:rPr>
                <w:sz w:val="20"/>
                <w:szCs w:val="20"/>
              </w:rPr>
              <w:t xml:space="preserve">(a)    heat denaturation test; or </w:t>
            </w:r>
          </w:p>
          <w:p w14:paraId="196749F4" w14:textId="77777777" w:rsidR="00154ABF" w:rsidRDefault="00154ABF">
            <w:pPr>
              <w:spacing w:before="200" w:after="200"/>
              <w:rPr>
                <w:sz w:val="20"/>
                <w:szCs w:val="20"/>
              </w:rPr>
            </w:pPr>
            <w:r>
              <w:rPr>
                <w:sz w:val="20"/>
                <w:szCs w:val="20"/>
              </w:rPr>
              <w:t xml:space="preserve">(b)    isopropanol precipitation test; or </w:t>
            </w:r>
          </w:p>
          <w:p w14:paraId="2A8CD4CF" w14:textId="77777777" w:rsidR="00154ABF" w:rsidRDefault="00154ABF">
            <w:pPr>
              <w:spacing w:before="200" w:after="200"/>
              <w:rPr>
                <w:sz w:val="20"/>
                <w:szCs w:val="20"/>
              </w:rPr>
            </w:pPr>
            <w:r>
              <w:rPr>
                <w:sz w:val="20"/>
                <w:szCs w:val="20"/>
              </w:rPr>
              <w:t xml:space="preserve">(c)    tests for the presence of haemoglobin S; or </w:t>
            </w:r>
          </w:p>
          <w:p w14:paraId="77CCD865" w14:textId="77777777" w:rsidR="00154ABF" w:rsidRDefault="00154ABF">
            <w:pPr>
              <w:spacing w:before="200" w:after="200"/>
              <w:rPr>
                <w:sz w:val="20"/>
                <w:szCs w:val="20"/>
              </w:rPr>
            </w:pPr>
            <w:r>
              <w:rPr>
                <w:sz w:val="20"/>
                <w:szCs w:val="20"/>
              </w:rPr>
              <w:t xml:space="preserve">(d)    quantitation of any haemoglobin fraction (including S, C, D, E); </w:t>
            </w:r>
          </w:p>
          <w:p w14:paraId="08969AAC" w14:textId="77777777" w:rsidR="00154ABF" w:rsidRDefault="00154ABF">
            <w:pPr>
              <w:spacing w:before="200" w:after="200"/>
              <w:rPr>
                <w:sz w:val="20"/>
                <w:szCs w:val="20"/>
              </w:rPr>
            </w:pPr>
            <w:r>
              <w:rPr>
                <w:sz w:val="20"/>
                <w:szCs w:val="20"/>
              </w:rPr>
              <w:t xml:space="preserve">including (if performed) any service described in item 65060, 65070 or 65078 </w:t>
            </w:r>
          </w:p>
          <w:p w14:paraId="14B87541" w14:textId="77777777" w:rsidR="00A77B3E" w:rsidRDefault="00A77B3E">
            <w:pPr>
              <w:tabs>
                <w:tab w:val="left" w:pos="1701"/>
              </w:tabs>
            </w:pPr>
            <w:r>
              <w:rPr>
                <w:b/>
                <w:sz w:val="20"/>
              </w:rPr>
              <w:t xml:space="preserve">Fee: </w:t>
            </w:r>
            <w:r>
              <w:t>$96.60</w:t>
            </w:r>
            <w:r>
              <w:tab/>
            </w:r>
            <w:r>
              <w:rPr>
                <w:b/>
                <w:sz w:val="20"/>
              </w:rPr>
              <w:t xml:space="preserve">Benefit: </w:t>
            </w:r>
            <w:r>
              <w:t>75% = $72.45    85% = $82.15</w:t>
            </w:r>
          </w:p>
        </w:tc>
      </w:tr>
      <w:tr w:rsidR="00154ABF" w14:paraId="641CF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B3978" w14:textId="77777777" w:rsidR="00A77B3E" w:rsidRDefault="00A77B3E">
            <w:r>
              <w:t>65082</w:t>
            </w:r>
          </w:p>
        </w:tc>
        <w:tc>
          <w:tcPr>
            <w:tcW w:w="0" w:type="auto"/>
            <w:tcMar>
              <w:top w:w="38" w:type="dxa"/>
              <w:left w:w="38" w:type="dxa"/>
              <w:bottom w:w="38" w:type="dxa"/>
              <w:right w:w="38" w:type="dxa"/>
            </w:tcMar>
            <w:vAlign w:val="bottom"/>
          </w:tcPr>
          <w:p w14:paraId="6ED8608C" w14:textId="77777777" w:rsidR="00154ABF" w:rsidRDefault="00154ABF">
            <w:pPr>
              <w:spacing w:after="200"/>
              <w:rPr>
                <w:sz w:val="20"/>
                <w:szCs w:val="20"/>
              </w:rPr>
            </w:pPr>
            <w:r>
              <w:rPr>
                <w:sz w:val="20"/>
                <w:szCs w:val="20"/>
              </w:rPr>
              <w:t xml:space="preserve">Tests described in item 65081 if rendered by a receiving APP - 1 or more tests (Item is subject to rule 18) </w:t>
            </w:r>
          </w:p>
          <w:p w14:paraId="7DFCBE49" w14:textId="77777777" w:rsidR="00A77B3E" w:rsidRDefault="00A77B3E">
            <w:pPr>
              <w:tabs>
                <w:tab w:val="left" w:pos="1701"/>
              </w:tabs>
            </w:pPr>
            <w:r>
              <w:rPr>
                <w:b/>
                <w:sz w:val="20"/>
              </w:rPr>
              <w:t xml:space="preserve">Fee: </w:t>
            </w:r>
            <w:r>
              <w:t>$96.60</w:t>
            </w:r>
            <w:r>
              <w:tab/>
            </w:r>
            <w:r>
              <w:rPr>
                <w:b/>
                <w:sz w:val="20"/>
              </w:rPr>
              <w:t xml:space="preserve">Benefit: </w:t>
            </w:r>
            <w:r>
              <w:t>75% = $72.45    85% = $82.15</w:t>
            </w:r>
          </w:p>
        </w:tc>
      </w:tr>
      <w:tr w:rsidR="00154ABF" w14:paraId="2AB84B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B665E" w14:textId="77777777" w:rsidR="00A77B3E" w:rsidRDefault="00A77B3E">
            <w:r>
              <w:t>65084</w:t>
            </w:r>
          </w:p>
        </w:tc>
        <w:tc>
          <w:tcPr>
            <w:tcW w:w="0" w:type="auto"/>
            <w:tcMar>
              <w:top w:w="38" w:type="dxa"/>
              <w:left w:w="38" w:type="dxa"/>
              <w:bottom w:w="38" w:type="dxa"/>
              <w:right w:w="38" w:type="dxa"/>
            </w:tcMar>
            <w:vAlign w:val="bottom"/>
          </w:tcPr>
          <w:p w14:paraId="2142FED0" w14:textId="77777777" w:rsidR="00154ABF" w:rsidRDefault="00154ABF">
            <w:pPr>
              <w:spacing w:after="200"/>
              <w:rPr>
                <w:sz w:val="20"/>
                <w:szCs w:val="20"/>
              </w:rPr>
            </w:pPr>
            <w:r>
              <w:rPr>
                <w:sz w:val="20"/>
                <w:szCs w:val="20"/>
              </w:rPr>
              <w:t xml:space="preserve">Bone marrow trephine biopsy - histopathological examination of sections of bone marrow and examination of aspirated material (including clot sections where necessary), including (if performed): </w:t>
            </w:r>
          </w:p>
          <w:p w14:paraId="22364329" w14:textId="77777777" w:rsidR="00154ABF" w:rsidRDefault="00154ABF">
            <w:pPr>
              <w:spacing w:before="200" w:after="200"/>
              <w:rPr>
                <w:sz w:val="20"/>
                <w:szCs w:val="20"/>
              </w:rPr>
            </w:pPr>
            <w:r>
              <w:rPr>
                <w:sz w:val="20"/>
                <w:szCs w:val="20"/>
              </w:rPr>
              <w:t xml:space="preserve">any test described in item 65060, 65066 or 65070 </w:t>
            </w:r>
          </w:p>
          <w:p w14:paraId="16BB4E52" w14:textId="77777777" w:rsidR="00A77B3E" w:rsidRDefault="00A77B3E">
            <w:pPr>
              <w:tabs>
                <w:tab w:val="left" w:pos="1701"/>
              </w:tabs>
            </w:pPr>
            <w:r>
              <w:rPr>
                <w:b/>
                <w:sz w:val="20"/>
              </w:rPr>
              <w:t xml:space="preserve">Fee: </w:t>
            </w:r>
            <w:r>
              <w:t>$165.85</w:t>
            </w:r>
            <w:r>
              <w:tab/>
            </w:r>
            <w:r>
              <w:rPr>
                <w:b/>
                <w:sz w:val="20"/>
              </w:rPr>
              <w:t xml:space="preserve">Benefit: </w:t>
            </w:r>
            <w:r>
              <w:t>75% = $124.40    85% = $141.00</w:t>
            </w:r>
          </w:p>
        </w:tc>
      </w:tr>
      <w:tr w:rsidR="00154ABF" w14:paraId="49B342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3FB64E" w14:textId="77777777" w:rsidR="00A77B3E" w:rsidRDefault="00A77B3E">
            <w:r>
              <w:t>65087</w:t>
            </w:r>
          </w:p>
        </w:tc>
        <w:tc>
          <w:tcPr>
            <w:tcW w:w="0" w:type="auto"/>
            <w:tcMar>
              <w:top w:w="38" w:type="dxa"/>
              <w:left w:w="38" w:type="dxa"/>
              <w:bottom w:w="38" w:type="dxa"/>
              <w:right w:w="38" w:type="dxa"/>
            </w:tcMar>
            <w:vAlign w:val="bottom"/>
          </w:tcPr>
          <w:p w14:paraId="5641C432" w14:textId="77777777" w:rsidR="00154ABF" w:rsidRDefault="00154ABF">
            <w:pPr>
              <w:spacing w:after="200"/>
              <w:rPr>
                <w:sz w:val="20"/>
                <w:szCs w:val="20"/>
              </w:rPr>
            </w:pPr>
            <w:r>
              <w:rPr>
                <w:sz w:val="20"/>
                <w:szCs w:val="20"/>
              </w:rPr>
              <w:t xml:space="preserve">Bone marrow - examination of aspirated material (including clot sections where necessary), including (if performed): </w:t>
            </w:r>
          </w:p>
          <w:p w14:paraId="3410A7BA" w14:textId="77777777" w:rsidR="00154ABF" w:rsidRDefault="00154ABF">
            <w:pPr>
              <w:spacing w:before="200" w:after="200"/>
              <w:rPr>
                <w:sz w:val="20"/>
                <w:szCs w:val="20"/>
              </w:rPr>
            </w:pPr>
            <w:r>
              <w:rPr>
                <w:sz w:val="20"/>
                <w:szCs w:val="20"/>
              </w:rPr>
              <w:t xml:space="preserve">any test described in item 65060, 65066 or 65070 </w:t>
            </w:r>
          </w:p>
          <w:p w14:paraId="7DFF642E" w14:textId="77777777" w:rsidR="00A77B3E" w:rsidRDefault="00A77B3E">
            <w:pPr>
              <w:tabs>
                <w:tab w:val="left" w:pos="1701"/>
              </w:tabs>
            </w:pPr>
            <w:r>
              <w:rPr>
                <w:b/>
                <w:sz w:val="20"/>
              </w:rPr>
              <w:t xml:space="preserve">Fee: </w:t>
            </w:r>
            <w:r>
              <w:t>$83.10</w:t>
            </w:r>
            <w:r>
              <w:tab/>
            </w:r>
            <w:r>
              <w:rPr>
                <w:b/>
                <w:sz w:val="20"/>
              </w:rPr>
              <w:t xml:space="preserve">Benefit: </w:t>
            </w:r>
            <w:r>
              <w:t>75% = $62.35    85% = $70.65</w:t>
            </w:r>
          </w:p>
        </w:tc>
      </w:tr>
      <w:tr w:rsidR="00154ABF" w14:paraId="43D87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FFAAB7" w14:textId="77777777" w:rsidR="00A77B3E" w:rsidRDefault="00A77B3E">
            <w:r>
              <w:t>65090</w:t>
            </w:r>
          </w:p>
        </w:tc>
        <w:tc>
          <w:tcPr>
            <w:tcW w:w="0" w:type="auto"/>
            <w:tcMar>
              <w:top w:w="38" w:type="dxa"/>
              <w:left w:w="38" w:type="dxa"/>
              <w:bottom w:w="38" w:type="dxa"/>
              <w:right w:w="38" w:type="dxa"/>
            </w:tcMar>
            <w:vAlign w:val="bottom"/>
          </w:tcPr>
          <w:p w14:paraId="774528E9" w14:textId="77777777" w:rsidR="00154ABF" w:rsidRDefault="00154ABF">
            <w:pPr>
              <w:spacing w:after="200"/>
              <w:rPr>
                <w:sz w:val="20"/>
                <w:szCs w:val="20"/>
              </w:rPr>
            </w:pPr>
            <w:r>
              <w:rPr>
                <w:sz w:val="20"/>
                <w:szCs w:val="20"/>
              </w:rPr>
              <w:t xml:space="preserve">Blood grouping (including back-grouping if performed) - ABO and Rh (D antigen) </w:t>
            </w:r>
          </w:p>
          <w:p w14:paraId="333F6B5B" w14:textId="77777777" w:rsidR="00A77B3E" w:rsidRDefault="00A77B3E">
            <w:r>
              <w:t>(See para PN.0.33, PN.1.1 of explanatory notes to this Category)</w:t>
            </w:r>
          </w:p>
          <w:p w14:paraId="23064D83" w14:textId="77777777" w:rsidR="00A77B3E" w:rsidRDefault="00A77B3E">
            <w:pPr>
              <w:tabs>
                <w:tab w:val="left" w:pos="1701"/>
              </w:tabs>
            </w:pPr>
            <w:r>
              <w:rPr>
                <w:b/>
                <w:sz w:val="20"/>
              </w:rPr>
              <w:lastRenderedPageBreak/>
              <w:t xml:space="preserve">Fee: </w:t>
            </w:r>
            <w:r>
              <w:t>$11.15</w:t>
            </w:r>
            <w:r>
              <w:tab/>
            </w:r>
            <w:r>
              <w:rPr>
                <w:b/>
                <w:sz w:val="20"/>
              </w:rPr>
              <w:t xml:space="preserve">Benefit: </w:t>
            </w:r>
            <w:r>
              <w:t>75% = $8.40    85% = $9.50</w:t>
            </w:r>
          </w:p>
        </w:tc>
      </w:tr>
      <w:tr w:rsidR="00154ABF" w14:paraId="055DC2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761773" w14:textId="77777777" w:rsidR="00A77B3E" w:rsidRDefault="00A77B3E">
            <w:r>
              <w:lastRenderedPageBreak/>
              <w:t>65093</w:t>
            </w:r>
          </w:p>
        </w:tc>
        <w:tc>
          <w:tcPr>
            <w:tcW w:w="0" w:type="auto"/>
            <w:tcMar>
              <w:top w:w="38" w:type="dxa"/>
              <w:left w:w="38" w:type="dxa"/>
              <w:bottom w:w="38" w:type="dxa"/>
              <w:right w:w="38" w:type="dxa"/>
            </w:tcMar>
            <w:vAlign w:val="bottom"/>
          </w:tcPr>
          <w:p w14:paraId="0A6E902A" w14:textId="77777777" w:rsidR="00154ABF" w:rsidRDefault="00154ABF">
            <w:pPr>
              <w:spacing w:after="200"/>
              <w:rPr>
                <w:sz w:val="20"/>
                <w:szCs w:val="20"/>
              </w:rPr>
            </w:pPr>
            <w:r>
              <w:rPr>
                <w:sz w:val="20"/>
                <w:szCs w:val="20"/>
              </w:rPr>
              <w:t xml:space="preserve">Blood grouping - Rh phenotypes, Kell system, Duffy system, M and N factors or any other blood group system - 1 or more systems, including item 65090 (if performed) </w:t>
            </w:r>
          </w:p>
          <w:p w14:paraId="4E9D58A0" w14:textId="77777777" w:rsidR="00A77B3E" w:rsidRDefault="00A77B3E">
            <w:pPr>
              <w:tabs>
                <w:tab w:val="left" w:pos="1701"/>
              </w:tabs>
            </w:pPr>
            <w:r>
              <w:rPr>
                <w:b/>
                <w:sz w:val="20"/>
              </w:rPr>
              <w:t xml:space="preserve">Fee: </w:t>
            </w:r>
            <w:r>
              <w:t>$22.00</w:t>
            </w:r>
            <w:r>
              <w:tab/>
            </w:r>
            <w:r>
              <w:rPr>
                <w:b/>
                <w:sz w:val="20"/>
              </w:rPr>
              <w:t xml:space="preserve">Benefit: </w:t>
            </w:r>
            <w:r>
              <w:t>75% = $16.50    85% = $18.70</w:t>
            </w:r>
          </w:p>
        </w:tc>
      </w:tr>
      <w:tr w:rsidR="00154ABF" w14:paraId="4CAA65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0AC40C" w14:textId="77777777" w:rsidR="00A77B3E" w:rsidRDefault="00A77B3E">
            <w:r>
              <w:t>65096</w:t>
            </w:r>
          </w:p>
        </w:tc>
        <w:tc>
          <w:tcPr>
            <w:tcW w:w="0" w:type="auto"/>
            <w:tcMar>
              <w:top w:w="38" w:type="dxa"/>
              <w:left w:w="38" w:type="dxa"/>
              <w:bottom w:w="38" w:type="dxa"/>
              <w:right w:w="38" w:type="dxa"/>
            </w:tcMar>
            <w:vAlign w:val="bottom"/>
          </w:tcPr>
          <w:p w14:paraId="2D10000A" w14:textId="77777777" w:rsidR="00154ABF" w:rsidRDefault="00154ABF">
            <w:pPr>
              <w:spacing w:after="200"/>
              <w:rPr>
                <w:sz w:val="20"/>
                <w:szCs w:val="20"/>
              </w:rPr>
            </w:pPr>
            <w:r>
              <w:rPr>
                <w:sz w:val="20"/>
                <w:szCs w:val="20"/>
              </w:rPr>
              <w:t xml:space="preserve">Blood grouping (including back-grouping if performed), and examination of serum for Rh and other blood group antibodies, including: </w:t>
            </w:r>
          </w:p>
          <w:p w14:paraId="59DE46E3" w14:textId="77777777" w:rsidR="00154ABF" w:rsidRDefault="00154ABF">
            <w:pPr>
              <w:spacing w:before="200" w:after="200"/>
              <w:rPr>
                <w:sz w:val="20"/>
                <w:szCs w:val="20"/>
              </w:rPr>
            </w:pPr>
            <w:r>
              <w:rPr>
                <w:sz w:val="20"/>
                <w:szCs w:val="20"/>
              </w:rPr>
              <w:t xml:space="preserve">(a)    identification and quantitation of any antibodies detected; and </w:t>
            </w:r>
          </w:p>
          <w:p w14:paraId="3F5268B4" w14:textId="77777777" w:rsidR="00154ABF" w:rsidRDefault="00154ABF">
            <w:pPr>
              <w:spacing w:before="200" w:after="200"/>
              <w:rPr>
                <w:sz w:val="20"/>
                <w:szCs w:val="20"/>
              </w:rPr>
            </w:pPr>
            <w:r>
              <w:rPr>
                <w:sz w:val="20"/>
                <w:szCs w:val="20"/>
              </w:rPr>
              <w:t xml:space="preserve">(b)    (if performed) any test described in item 65060 or 65070 </w:t>
            </w:r>
          </w:p>
          <w:p w14:paraId="57878CFE" w14:textId="77777777" w:rsidR="00A77B3E" w:rsidRDefault="00A77B3E">
            <w:r>
              <w:t>(See para PN.1.1 of explanatory notes to this Category)</w:t>
            </w:r>
          </w:p>
          <w:p w14:paraId="0638D0AE" w14:textId="77777777" w:rsidR="00A77B3E" w:rsidRDefault="00A77B3E">
            <w:pPr>
              <w:tabs>
                <w:tab w:val="left" w:pos="1701"/>
              </w:tabs>
            </w:pPr>
            <w:r>
              <w:rPr>
                <w:b/>
                <w:sz w:val="20"/>
              </w:rPr>
              <w:t xml:space="preserve">Fee: </w:t>
            </w:r>
            <w:r>
              <w:t>$41.00</w:t>
            </w:r>
            <w:r>
              <w:tab/>
            </w:r>
            <w:r>
              <w:rPr>
                <w:b/>
                <w:sz w:val="20"/>
              </w:rPr>
              <w:t xml:space="preserve">Benefit: </w:t>
            </w:r>
            <w:r>
              <w:t>75% = $30.75    85% = $34.85</w:t>
            </w:r>
          </w:p>
        </w:tc>
      </w:tr>
      <w:tr w:rsidR="00154ABF" w14:paraId="417A1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16D53A" w14:textId="77777777" w:rsidR="00A77B3E" w:rsidRDefault="00A77B3E">
            <w:r>
              <w:t>65099</w:t>
            </w:r>
          </w:p>
        </w:tc>
        <w:tc>
          <w:tcPr>
            <w:tcW w:w="0" w:type="auto"/>
            <w:tcMar>
              <w:top w:w="38" w:type="dxa"/>
              <w:left w:w="38" w:type="dxa"/>
              <w:bottom w:w="38" w:type="dxa"/>
              <w:right w:w="38" w:type="dxa"/>
            </w:tcMar>
            <w:vAlign w:val="bottom"/>
          </w:tcPr>
          <w:p w14:paraId="46FEEEC2" w14:textId="77777777" w:rsidR="00154ABF" w:rsidRDefault="00154ABF">
            <w:pPr>
              <w:spacing w:after="200"/>
              <w:rPr>
                <w:sz w:val="20"/>
                <w:szCs w:val="20"/>
              </w:rPr>
            </w:pPr>
            <w:r>
              <w:rPr>
                <w:sz w:val="20"/>
                <w:szCs w:val="20"/>
              </w:rPr>
              <w:t>Compatibility tests by crossmatch - all tests performed on any 1 day for up to 6 units, including:</w:t>
            </w:r>
          </w:p>
          <w:p w14:paraId="3D1A5667" w14:textId="77777777" w:rsidR="00154ABF" w:rsidRDefault="00154ABF">
            <w:pPr>
              <w:spacing w:before="200" w:after="200"/>
              <w:rPr>
                <w:sz w:val="20"/>
                <w:szCs w:val="20"/>
              </w:rPr>
            </w:pPr>
            <w:r>
              <w:rPr>
                <w:sz w:val="20"/>
                <w:szCs w:val="20"/>
              </w:rPr>
              <w:t>(a)    direct testing of donor red cells from each unit against the serum of the patient by one or more accepted crossmatching techniques; and</w:t>
            </w:r>
          </w:p>
          <w:p w14:paraId="367183A9" w14:textId="77777777" w:rsidR="00154ABF" w:rsidRDefault="00154ABF">
            <w:pPr>
              <w:spacing w:before="200" w:after="200"/>
              <w:rPr>
                <w:sz w:val="20"/>
                <w:szCs w:val="20"/>
              </w:rPr>
            </w:pPr>
            <w:r>
              <w:rPr>
                <w:sz w:val="20"/>
                <w:szCs w:val="20"/>
              </w:rPr>
              <w:t>(b)    all grouping checks of the patient and donor; and</w:t>
            </w:r>
          </w:p>
          <w:p w14:paraId="3BD4C6DB" w14:textId="77777777" w:rsidR="00154ABF" w:rsidRDefault="00154ABF">
            <w:pPr>
              <w:spacing w:before="200" w:after="200"/>
              <w:rPr>
                <w:sz w:val="20"/>
                <w:szCs w:val="20"/>
              </w:rPr>
            </w:pPr>
            <w:r>
              <w:rPr>
                <w:sz w:val="20"/>
                <w:szCs w:val="20"/>
              </w:rPr>
              <w:t>(c)    examination for antibodies, and if necessary identification of any antibodies detected; and</w:t>
            </w:r>
          </w:p>
          <w:p w14:paraId="6CDD9EF1" w14:textId="77777777" w:rsidR="00154ABF" w:rsidRDefault="00154ABF">
            <w:pPr>
              <w:spacing w:before="200" w:after="200"/>
              <w:rPr>
                <w:sz w:val="20"/>
                <w:szCs w:val="20"/>
              </w:rPr>
            </w:pPr>
            <w:r>
              <w:rPr>
                <w:sz w:val="20"/>
                <w:szCs w:val="20"/>
              </w:rPr>
              <w:t>(d)    (if performed) any tests described in item 65060, 65070, 65090 or 65096</w:t>
            </w:r>
          </w:p>
          <w:p w14:paraId="0D276629" w14:textId="77777777" w:rsidR="00154ABF" w:rsidRDefault="00154ABF">
            <w:pPr>
              <w:spacing w:before="200" w:after="200"/>
              <w:rPr>
                <w:sz w:val="20"/>
                <w:szCs w:val="20"/>
              </w:rPr>
            </w:pPr>
            <w:r>
              <w:rPr>
                <w:sz w:val="20"/>
                <w:szCs w:val="20"/>
              </w:rPr>
              <w:t>(Item is subject to rule 5)</w:t>
            </w:r>
          </w:p>
          <w:p w14:paraId="3B86E7DF" w14:textId="77777777" w:rsidR="00A77B3E" w:rsidRDefault="00A77B3E">
            <w:pPr>
              <w:tabs>
                <w:tab w:val="left" w:pos="1701"/>
              </w:tabs>
            </w:pPr>
            <w:r>
              <w:rPr>
                <w:b/>
                <w:sz w:val="20"/>
              </w:rPr>
              <w:t xml:space="preserve">Fee: </w:t>
            </w:r>
            <w:r>
              <w:t>$108.90</w:t>
            </w:r>
            <w:r>
              <w:tab/>
            </w:r>
            <w:r>
              <w:rPr>
                <w:b/>
                <w:sz w:val="20"/>
              </w:rPr>
              <w:t xml:space="preserve">Benefit: </w:t>
            </w:r>
            <w:r>
              <w:t>75% = $81.70    85% = $92.60</w:t>
            </w:r>
          </w:p>
        </w:tc>
      </w:tr>
      <w:tr w:rsidR="00154ABF" w14:paraId="5D752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4D648" w14:textId="77777777" w:rsidR="00A77B3E" w:rsidRDefault="00A77B3E">
            <w:r>
              <w:t>65102</w:t>
            </w:r>
          </w:p>
        </w:tc>
        <w:tc>
          <w:tcPr>
            <w:tcW w:w="0" w:type="auto"/>
            <w:tcMar>
              <w:top w:w="38" w:type="dxa"/>
              <w:left w:w="38" w:type="dxa"/>
              <w:bottom w:w="38" w:type="dxa"/>
              <w:right w:w="38" w:type="dxa"/>
            </w:tcMar>
            <w:vAlign w:val="bottom"/>
          </w:tcPr>
          <w:p w14:paraId="7A0D3782" w14:textId="77777777" w:rsidR="00154ABF" w:rsidRDefault="00154ABF">
            <w:pPr>
              <w:spacing w:after="200"/>
              <w:rPr>
                <w:sz w:val="20"/>
                <w:szCs w:val="20"/>
              </w:rPr>
            </w:pPr>
            <w:r>
              <w:rPr>
                <w:sz w:val="20"/>
                <w:szCs w:val="20"/>
              </w:rPr>
              <w:t>Compatibility tests by crossmatch - all tests performed on any 1 day in excess of 6 units, including:</w:t>
            </w:r>
          </w:p>
          <w:p w14:paraId="68176EA2" w14:textId="77777777" w:rsidR="00154ABF" w:rsidRDefault="00154ABF">
            <w:pPr>
              <w:spacing w:before="200" w:after="200"/>
              <w:rPr>
                <w:sz w:val="20"/>
                <w:szCs w:val="20"/>
              </w:rPr>
            </w:pPr>
            <w:r>
              <w:rPr>
                <w:sz w:val="20"/>
                <w:szCs w:val="20"/>
              </w:rPr>
              <w:t>(a)    direct testing of donor red cells from each unit against serum of the patient by one or more accepted crossmatching techniques; and</w:t>
            </w:r>
          </w:p>
          <w:p w14:paraId="65FC3928" w14:textId="77777777" w:rsidR="00154ABF" w:rsidRDefault="00154ABF">
            <w:pPr>
              <w:spacing w:before="200" w:after="200"/>
              <w:rPr>
                <w:sz w:val="20"/>
                <w:szCs w:val="20"/>
              </w:rPr>
            </w:pPr>
            <w:r>
              <w:rPr>
                <w:sz w:val="20"/>
                <w:szCs w:val="20"/>
              </w:rPr>
              <w:t>(b)    all grouping checks of the patient and donor; and</w:t>
            </w:r>
          </w:p>
          <w:p w14:paraId="18299A7C" w14:textId="77777777" w:rsidR="00154ABF" w:rsidRDefault="00154ABF">
            <w:pPr>
              <w:spacing w:before="200" w:after="200"/>
              <w:rPr>
                <w:sz w:val="20"/>
                <w:szCs w:val="20"/>
              </w:rPr>
            </w:pPr>
            <w:r>
              <w:rPr>
                <w:sz w:val="20"/>
                <w:szCs w:val="20"/>
              </w:rPr>
              <w:t>(c)    examination for antibodies, and if necessary identification of any antibodies detected; and</w:t>
            </w:r>
          </w:p>
          <w:p w14:paraId="0F18508E" w14:textId="77777777" w:rsidR="00154ABF" w:rsidRDefault="00154ABF">
            <w:pPr>
              <w:spacing w:before="200" w:after="200"/>
              <w:rPr>
                <w:sz w:val="20"/>
                <w:szCs w:val="20"/>
              </w:rPr>
            </w:pPr>
            <w:r>
              <w:rPr>
                <w:sz w:val="20"/>
                <w:szCs w:val="20"/>
              </w:rPr>
              <w:t>(d)    (if performed) any tests described in item 65060, 65070, 65090, 65096, 65099 or 65105</w:t>
            </w:r>
          </w:p>
          <w:p w14:paraId="32D71255" w14:textId="77777777" w:rsidR="00154ABF" w:rsidRDefault="00154ABF">
            <w:pPr>
              <w:spacing w:before="200" w:after="200"/>
              <w:rPr>
                <w:sz w:val="20"/>
                <w:szCs w:val="20"/>
              </w:rPr>
            </w:pPr>
            <w:r>
              <w:rPr>
                <w:sz w:val="20"/>
                <w:szCs w:val="20"/>
              </w:rPr>
              <w:t>(Item is subject to rule 5)</w:t>
            </w:r>
          </w:p>
          <w:p w14:paraId="7FE709F0" w14:textId="77777777" w:rsidR="00A77B3E" w:rsidRDefault="00A77B3E">
            <w:pPr>
              <w:tabs>
                <w:tab w:val="left" w:pos="1701"/>
              </w:tabs>
            </w:pPr>
            <w:r>
              <w:rPr>
                <w:b/>
                <w:sz w:val="20"/>
              </w:rPr>
              <w:t xml:space="preserve">Fee: </w:t>
            </w:r>
            <w:r>
              <w:t>$164.60</w:t>
            </w:r>
            <w:r>
              <w:tab/>
            </w:r>
            <w:r>
              <w:rPr>
                <w:b/>
                <w:sz w:val="20"/>
              </w:rPr>
              <w:t xml:space="preserve">Benefit: </w:t>
            </w:r>
            <w:r>
              <w:t>75% = $123.45    85% = $139.95</w:t>
            </w:r>
          </w:p>
        </w:tc>
      </w:tr>
      <w:tr w:rsidR="00154ABF" w14:paraId="59379D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F56BA" w14:textId="77777777" w:rsidR="00A77B3E" w:rsidRDefault="00A77B3E">
            <w:r>
              <w:t>65105</w:t>
            </w:r>
          </w:p>
        </w:tc>
        <w:tc>
          <w:tcPr>
            <w:tcW w:w="0" w:type="auto"/>
            <w:tcMar>
              <w:top w:w="38" w:type="dxa"/>
              <w:left w:w="38" w:type="dxa"/>
              <w:bottom w:w="38" w:type="dxa"/>
              <w:right w:w="38" w:type="dxa"/>
            </w:tcMar>
            <w:vAlign w:val="bottom"/>
          </w:tcPr>
          <w:p w14:paraId="144F214C" w14:textId="77777777" w:rsidR="00154ABF" w:rsidRDefault="00154ABF">
            <w:pPr>
              <w:spacing w:after="200"/>
              <w:rPr>
                <w:sz w:val="20"/>
                <w:szCs w:val="20"/>
              </w:rPr>
            </w:pPr>
            <w:r>
              <w:rPr>
                <w:sz w:val="20"/>
                <w:szCs w:val="20"/>
              </w:rPr>
              <w:t xml:space="preserve">Compatibility testing using at least a 3 cell panel and issue of red cells for transfusion - all tests performed on any one day for up to 6 units, including: </w:t>
            </w:r>
          </w:p>
          <w:p w14:paraId="3ABD20AC" w14:textId="77777777" w:rsidR="00154ABF" w:rsidRDefault="00154ABF">
            <w:pPr>
              <w:spacing w:before="200" w:after="200"/>
              <w:rPr>
                <w:sz w:val="20"/>
                <w:szCs w:val="20"/>
              </w:rPr>
            </w:pPr>
            <w:r>
              <w:rPr>
                <w:sz w:val="20"/>
                <w:szCs w:val="20"/>
              </w:rPr>
              <w:t xml:space="preserve">(a)     all grouping checks of the patient and donor; and </w:t>
            </w:r>
          </w:p>
          <w:p w14:paraId="049B4BF1" w14:textId="77777777" w:rsidR="00154ABF" w:rsidRDefault="00154ABF">
            <w:pPr>
              <w:spacing w:before="200" w:after="200"/>
              <w:rPr>
                <w:sz w:val="20"/>
                <w:szCs w:val="20"/>
              </w:rPr>
            </w:pPr>
            <w:r>
              <w:rPr>
                <w:sz w:val="20"/>
                <w:szCs w:val="20"/>
              </w:rPr>
              <w:t xml:space="preserve">(b)     examination for antibodies and, if necessary, identification of any antibodies detected; and </w:t>
            </w:r>
          </w:p>
          <w:p w14:paraId="54BD0DC7" w14:textId="77777777" w:rsidR="00154ABF" w:rsidRDefault="00154ABF">
            <w:pPr>
              <w:spacing w:before="200" w:after="200"/>
              <w:rPr>
                <w:sz w:val="20"/>
                <w:szCs w:val="20"/>
              </w:rPr>
            </w:pPr>
            <w:r>
              <w:rPr>
                <w:sz w:val="20"/>
                <w:szCs w:val="20"/>
              </w:rPr>
              <w:t xml:space="preserve">(c)     (if performed) any tests described in item 65060, 65070, 65090 or 65096 </w:t>
            </w:r>
          </w:p>
          <w:p w14:paraId="73C67217" w14:textId="77777777" w:rsidR="00154ABF" w:rsidRDefault="00154ABF">
            <w:pPr>
              <w:spacing w:before="200" w:after="200"/>
              <w:rPr>
                <w:sz w:val="20"/>
                <w:szCs w:val="20"/>
              </w:rPr>
            </w:pPr>
            <w:r>
              <w:rPr>
                <w:sz w:val="20"/>
                <w:szCs w:val="20"/>
              </w:rPr>
              <w:t xml:space="preserve">(Item is subject to rule 5) </w:t>
            </w:r>
          </w:p>
          <w:p w14:paraId="1F13E4A7" w14:textId="77777777" w:rsidR="00A77B3E" w:rsidRDefault="00A77B3E">
            <w:pPr>
              <w:tabs>
                <w:tab w:val="left" w:pos="1701"/>
              </w:tabs>
            </w:pPr>
            <w:r>
              <w:rPr>
                <w:b/>
                <w:sz w:val="20"/>
              </w:rPr>
              <w:t xml:space="preserve">Fee: </w:t>
            </w:r>
            <w:r>
              <w:t>$108.90</w:t>
            </w:r>
            <w:r>
              <w:tab/>
            </w:r>
            <w:r>
              <w:rPr>
                <w:b/>
                <w:sz w:val="20"/>
              </w:rPr>
              <w:t xml:space="preserve">Benefit: </w:t>
            </w:r>
            <w:r>
              <w:t>75% = $81.70    85% = $92.60</w:t>
            </w:r>
          </w:p>
        </w:tc>
      </w:tr>
      <w:tr w:rsidR="00154ABF" w14:paraId="1EB48F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AD837" w14:textId="77777777" w:rsidR="00A77B3E" w:rsidRDefault="00A77B3E">
            <w:r>
              <w:lastRenderedPageBreak/>
              <w:t>65108</w:t>
            </w:r>
          </w:p>
        </w:tc>
        <w:tc>
          <w:tcPr>
            <w:tcW w:w="0" w:type="auto"/>
            <w:tcMar>
              <w:top w:w="38" w:type="dxa"/>
              <w:left w:w="38" w:type="dxa"/>
              <w:bottom w:w="38" w:type="dxa"/>
              <w:right w:w="38" w:type="dxa"/>
            </w:tcMar>
            <w:vAlign w:val="bottom"/>
          </w:tcPr>
          <w:p w14:paraId="4635822F" w14:textId="77777777" w:rsidR="00154ABF" w:rsidRDefault="00154ABF">
            <w:pPr>
              <w:spacing w:after="200"/>
              <w:rPr>
                <w:sz w:val="20"/>
                <w:szCs w:val="20"/>
              </w:rPr>
            </w:pPr>
            <w:r>
              <w:rPr>
                <w:sz w:val="20"/>
                <w:szCs w:val="20"/>
              </w:rPr>
              <w:t xml:space="preserve">Compatibility testing using at least a 3 cell panel and issue of red cells for transfusion - all tests performed on any one day in excess of 6 units, including: </w:t>
            </w:r>
          </w:p>
          <w:p w14:paraId="0DD01480" w14:textId="77777777" w:rsidR="00154ABF" w:rsidRDefault="00154ABF">
            <w:pPr>
              <w:spacing w:before="200" w:after="200"/>
              <w:rPr>
                <w:sz w:val="20"/>
                <w:szCs w:val="20"/>
              </w:rPr>
            </w:pPr>
            <w:r>
              <w:rPr>
                <w:sz w:val="20"/>
                <w:szCs w:val="20"/>
              </w:rPr>
              <w:t xml:space="preserve">(a)    all grouping checks of the patient and donor; and </w:t>
            </w:r>
          </w:p>
          <w:p w14:paraId="02AF3AA9" w14:textId="77777777" w:rsidR="00154ABF" w:rsidRDefault="00154ABF">
            <w:pPr>
              <w:spacing w:before="200" w:after="200"/>
              <w:rPr>
                <w:sz w:val="20"/>
                <w:szCs w:val="20"/>
              </w:rPr>
            </w:pPr>
            <w:r>
              <w:rPr>
                <w:sz w:val="20"/>
                <w:szCs w:val="20"/>
              </w:rPr>
              <w:t xml:space="preserve">(b)    examination for antibodies and, if necessary, identification of any antibodies detected; and </w:t>
            </w:r>
          </w:p>
          <w:p w14:paraId="176A15CD" w14:textId="77777777" w:rsidR="00154ABF" w:rsidRDefault="00154ABF">
            <w:pPr>
              <w:spacing w:before="200" w:after="200"/>
              <w:rPr>
                <w:sz w:val="20"/>
                <w:szCs w:val="20"/>
              </w:rPr>
            </w:pPr>
            <w:r>
              <w:rPr>
                <w:sz w:val="20"/>
                <w:szCs w:val="20"/>
              </w:rPr>
              <w:t xml:space="preserve">(c)     (if performed) any tests described in item 65060, 65070, 65090, 65096, 65099 or 65105   </w:t>
            </w:r>
          </w:p>
          <w:p w14:paraId="5BD319FD" w14:textId="77777777" w:rsidR="00154ABF" w:rsidRDefault="00154ABF">
            <w:pPr>
              <w:spacing w:before="200" w:after="200"/>
              <w:rPr>
                <w:sz w:val="20"/>
                <w:szCs w:val="20"/>
              </w:rPr>
            </w:pPr>
            <w:r>
              <w:rPr>
                <w:sz w:val="20"/>
                <w:szCs w:val="20"/>
              </w:rPr>
              <w:t xml:space="preserve">(Item is subject to rule 5) </w:t>
            </w:r>
          </w:p>
          <w:p w14:paraId="4C98D873" w14:textId="77777777" w:rsidR="00A77B3E" w:rsidRDefault="00A77B3E">
            <w:pPr>
              <w:tabs>
                <w:tab w:val="left" w:pos="1701"/>
              </w:tabs>
            </w:pPr>
            <w:r>
              <w:rPr>
                <w:b/>
                <w:sz w:val="20"/>
              </w:rPr>
              <w:t xml:space="preserve">Fee: </w:t>
            </w:r>
            <w:r>
              <w:t>$164.60</w:t>
            </w:r>
            <w:r>
              <w:tab/>
            </w:r>
            <w:r>
              <w:rPr>
                <w:b/>
                <w:sz w:val="20"/>
              </w:rPr>
              <w:t xml:space="preserve">Benefit: </w:t>
            </w:r>
            <w:r>
              <w:t>75% = $123.45    85% = $139.95</w:t>
            </w:r>
          </w:p>
        </w:tc>
      </w:tr>
      <w:tr w:rsidR="00154ABF" w14:paraId="76F09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2D410" w14:textId="77777777" w:rsidR="00A77B3E" w:rsidRDefault="00A77B3E">
            <w:r>
              <w:t>65109</w:t>
            </w:r>
          </w:p>
        </w:tc>
        <w:tc>
          <w:tcPr>
            <w:tcW w:w="0" w:type="auto"/>
            <w:tcMar>
              <w:top w:w="38" w:type="dxa"/>
              <w:left w:w="38" w:type="dxa"/>
              <w:bottom w:w="38" w:type="dxa"/>
              <w:right w:w="38" w:type="dxa"/>
            </w:tcMar>
            <w:vAlign w:val="bottom"/>
          </w:tcPr>
          <w:p w14:paraId="578E368A" w14:textId="77777777" w:rsidR="00154ABF" w:rsidRDefault="00154ABF">
            <w:pPr>
              <w:spacing w:after="200"/>
              <w:rPr>
                <w:sz w:val="20"/>
                <w:szCs w:val="20"/>
              </w:rPr>
            </w:pPr>
            <w:r>
              <w:rPr>
                <w:sz w:val="20"/>
                <w:szCs w:val="20"/>
              </w:rPr>
              <w:t xml:space="preserve">Release of fresh frozen plasma or cryoprecipitate for the use in a patient for the correction of a coagulopathy - 1 release. </w:t>
            </w:r>
          </w:p>
          <w:p w14:paraId="05CF25FA" w14:textId="77777777" w:rsidR="00A77B3E" w:rsidRDefault="00A77B3E">
            <w:pPr>
              <w:tabs>
                <w:tab w:val="left" w:pos="1701"/>
              </w:tabs>
            </w:pPr>
            <w:r>
              <w:rPr>
                <w:b/>
                <w:sz w:val="20"/>
              </w:rPr>
              <w:t xml:space="preserve">Fee: </w:t>
            </w:r>
            <w:r>
              <w:t>$12.90</w:t>
            </w:r>
            <w:r>
              <w:tab/>
            </w:r>
            <w:r>
              <w:rPr>
                <w:b/>
                <w:sz w:val="20"/>
              </w:rPr>
              <w:t xml:space="preserve">Benefit: </w:t>
            </w:r>
            <w:r>
              <w:t>75% = $9.70    85% = $11.00</w:t>
            </w:r>
          </w:p>
        </w:tc>
      </w:tr>
      <w:tr w:rsidR="00154ABF" w14:paraId="548962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93262" w14:textId="77777777" w:rsidR="00A77B3E" w:rsidRDefault="00A77B3E">
            <w:r>
              <w:t>65110</w:t>
            </w:r>
          </w:p>
        </w:tc>
        <w:tc>
          <w:tcPr>
            <w:tcW w:w="0" w:type="auto"/>
            <w:tcMar>
              <w:top w:w="38" w:type="dxa"/>
              <w:left w:w="38" w:type="dxa"/>
              <w:bottom w:w="38" w:type="dxa"/>
              <w:right w:w="38" w:type="dxa"/>
            </w:tcMar>
            <w:vAlign w:val="bottom"/>
          </w:tcPr>
          <w:p w14:paraId="411E818A" w14:textId="77777777" w:rsidR="00154ABF" w:rsidRDefault="00154ABF">
            <w:pPr>
              <w:spacing w:after="200"/>
              <w:rPr>
                <w:sz w:val="20"/>
                <w:szCs w:val="20"/>
              </w:rPr>
            </w:pPr>
            <w:r>
              <w:rPr>
                <w:sz w:val="20"/>
                <w:szCs w:val="20"/>
              </w:rPr>
              <w:t xml:space="preserve">Release of compatible fresh platelets for the use in a patient for platelet support as prophylaxis to minimize bleeding or during active bleeding - 1 release. </w:t>
            </w:r>
          </w:p>
          <w:p w14:paraId="4A5C5DDA" w14:textId="77777777" w:rsidR="00A77B3E" w:rsidRDefault="00A77B3E">
            <w:pPr>
              <w:tabs>
                <w:tab w:val="left" w:pos="1701"/>
              </w:tabs>
            </w:pPr>
            <w:r>
              <w:rPr>
                <w:b/>
                <w:sz w:val="20"/>
              </w:rPr>
              <w:t xml:space="preserve">Fee: </w:t>
            </w:r>
            <w:r>
              <w:t>$12.90</w:t>
            </w:r>
            <w:r>
              <w:tab/>
            </w:r>
            <w:r>
              <w:rPr>
                <w:b/>
                <w:sz w:val="20"/>
              </w:rPr>
              <w:t xml:space="preserve">Benefit: </w:t>
            </w:r>
            <w:r>
              <w:t>75% = $9.70    85% = $11.00</w:t>
            </w:r>
          </w:p>
        </w:tc>
      </w:tr>
      <w:tr w:rsidR="00154ABF" w14:paraId="0B5777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915DC4" w14:textId="77777777" w:rsidR="00A77B3E" w:rsidRDefault="00A77B3E">
            <w:r>
              <w:t>65111</w:t>
            </w:r>
          </w:p>
        </w:tc>
        <w:tc>
          <w:tcPr>
            <w:tcW w:w="0" w:type="auto"/>
            <w:tcMar>
              <w:top w:w="38" w:type="dxa"/>
              <w:left w:w="38" w:type="dxa"/>
              <w:bottom w:w="38" w:type="dxa"/>
              <w:right w:w="38" w:type="dxa"/>
            </w:tcMar>
            <w:vAlign w:val="bottom"/>
          </w:tcPr>
          <w:p w14:paraId="24C6F934" w14:textId="77777777" w:rsidR="00154ABF" w:rsidRDefault="00154ABF">
            <w:pPr>
              <w:spacing w:after="200"/>
              <w:rPr>
                <w:sz w:val="20"/>
                <w:szCs w:val="20"/>
              </w:rPr>
            </w:pPr>
            <w:r>
              <w:rPr>
                <w:sz w:val="20"/>
                <w:szCs w:val="20"/>
              </w:rPr>
              <w:t xml:space="preserve">Examination of serum for blood group antibodies (including identification and, if necessary, quantitation of any antibodies detected) </w:t>
            </w:r>
          </w:p>
          <w:p w14:paraId="005300EF" w14:textId="77777777" w:rsidR="00A77B3E" w:rsidRDefault="00A77B3E">
            <w:pPr>
              <w:tabs>
                <w:tab w:val="left" w:pos="1701"/>
              </w:tabs>
            </w:pPr>
            <w:r>
              <w:rPr>
                <w:b/>
                <w:sz w:val="20"/>
              </w:rPr>
              <w:t xml:space="preserve">Fee: </w:t>
            </w:r>
            <w:r>
              <w:t>$23.20</w:t>
            </w:r>
            <w:r>
              <w:tab/>
            </w:r>
            <w:r>
              <w:rPr>
                <w:b/>
                <w:sz w:val="20"/>
              </w:rPr>
              <w:t xml:space="preserve">Benefit: </w:t>
            </w:r>
            <w:r>
              <w:t>75% = $17.40    85% = $19.75</w:t>
            </w:r>
          </w:p>
        </w:tc>
      </w:tr>
      <w:tr w:rsidR="00154ABF" w14:paraId="6F7E37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CE5E4" w14:textId="77777777" w:rsidR="00A77B3E" w:rsidRDefault="00A77B3E">
            <w:r>
              <w:t>65114</w:t>
            </w:r>
          </w:p>
        </w:tc>
        <w:tc>
          <w:tcPr>
            <w:tcW w:w="0" w:type="auto"/>
            <w:tcMar>
              <w:top w:w="38" w:type="dxa"/>
              <w:left w:w="38" w:type="dxa"/>
              <w:bottom w:w="38" w:type="dxa"/>
              <w:right w:w="38" w:type="dxa"/>
            </w:tcMar>
            <w:vAlign w:val="bottom"/>
          </w:tcPr>
          <w:p w14:paraId="795C2F83" w14:textId="77777777" w:rsidR="00154ABF" w:rsidRDefault="00154ABF">
            <w:pPr>
              <w:spacing w:after="200"/>
              <w:rPr>
                <w:sz w:val="20"/>
                <w:szCs w:val="20"/>
              </w:rPr>
            </w:pPr>
            <w:r>
              <w:rPr>
                <w:sz w:val="20"/>
                <w:szCs w:val="20"/>
              </w:rPr>
              <w:t xml:space="preserve">1 or more of the following tests: </w:t>
            </w:r>
          </w:p>
          <w:p w14:paraId="6097A162" w14:textId="77777777" w:rsidR="00154ABF" w:rsidRDefault="00154ABF">
            <w:pPr>
              <w:spacing w:before="200" w:after="200"/>
              <w:rPr>
                <w:sz w:val="20"/>
                <w:szCs w:val="20"/>
              </w:rPr>
            </w:pPr>
            <w:r>
              <w:rPr>
                <w:sz w:val="20"/>
                <w:szCs w:val="20"/>
              </w:rPr>
              <w:t xml:space="preserve">(a)    direct Coombs (antiglobulin) test; </w:t>
            </w:r>
          </w:p>
          <w:p w14:paraId="341722EA" w14:textId="77777777" w:rsidR="00154ABF" w:rsidRDefault="00154ABF">
            <w:pPr>
              <w:spacing w:before="200" w:after="200"/>
              <w:rPr>
                <w:sz w:val="20"/>
                <w:szCs w:val="20"/>
              </w:rPr>
            </w:pPr>
            <w:r>
              <w:rPr>
                <w:sz w:val="20"/>
                <w:szCs w:val="20"/>
              </w:rPr>
              <w:t xml:space="preserve">(b)    qualitative or quantitative test for cold agglutinins or heterophil antibodies </w:t>
            </w:r>
          </w:p>
          <w:p w14:paraId="76A33D93" w14:textId="77777777" w:rsidR="00A77B3E" w:rsidRDefault="00A77B3E">
            <w:pPr>
              <w:tabs>
                <w:tab w:val="left" w:pos="1701"/>
              </w:tabs>
            </w:pPr>
            <w:r>
              <w:rPr>
                <w:b/>
                <w:sz w:val="20"/>
              </w:rPr>
              <w:t xml:space="preserve">Fee: </w:t>
            </w:r>
            <w:r>
              <w:t>$9.10</w:t>
            </w:r>
            <w:r>
              <w:tab/>
            </w:r>
            <w:r>
              <w:rPr>
                <w:b/>
                <w:sz w:val="20"/>
              </w:rPr>
              <w:t xml:space="preserve">Benefit: </w:t>
            </w:r>
            <w:r>
              <w:t>75% = $6.85    85% = $7.75</w:t>
            </w:r>
          </w:p>
        </w:tc>
      </w:tr>
      <w:tr w:rsidR="00154ABF" w14:paraId="032D3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12B0EF" w14:textId="77777777" w:rsidR="00A77B3E" w:rsidRDefault="00A77B3E">
            <w:r>
              <w:t>65117</w:t>
            </w:r>
          </w:p>
        </w:tc>
        <w:tc>
          <w:tcPr>
            <w:tcW w:w="0" w:type="auto"/>
            <w:tcMar>
              <w:top w:w="38" w:type="dxa"/>
              <w:left w:w="38" w:type="dxa"/>
              <w:bottom w:w="38" w:type="dxa"/>
              <w:right w:w="38" w:type="dxa"/>
            </w:tcMar>
            <w:vAlign w:val="bottom"/>
          </w:tcPr>
          <w:p w14:paraId="601A981D" w14:textId="77777777" w:rsidR="00154ABF" w:rsidRDefault="00154ABF">
            <w:pPr>
              <w:spacing w:after="200"/>
              <w:rPr>
                <w:sz w:val="20"/>
                <w:szCs w:val="20"/>
              </w:rPr>
            </w:pPr>
            <w:r>
              <w:rPr>
                <w:sz w:val="20"/>
                <w:szCs w:val="20"/>
              </w:rPr>
              <w:t xml:space="preserve">1 or more of the following tests: </w:t>
            </w:r>
          </w:p>
          <w:p w14:paraId="774A81D3" w14:textId="77777777" w:rsidR="00154ABF" w:rsidRDefault="00154ABF">
            <w:pPr>
              <w:spacing w:before="200" w:after="200"/>
              <w:rPr>
                <w:sz w:val="20"/>
                <w:szCs w:val="20"/>
              </w:rPr>
            </w:pPr>
            <w:r>
              <w:rPr>
                <w:sz w:val="20"/>
                <w:szCs w:val="20"/>
              </w:rPr>
              <w:t xml:space="preserve">(a)    Spectroscopic examination of blood for chemically altered haemoglobins; </w:t>
            </w:r>
          </w:p>
          <w:p w14:paraId="00636E12" w14:textId="77777777" w:rsidR="00154ABF" w:rsidRDefault="00154ABF">
            <w:pPr>
              <w:spacing w:before="200" w:after="200"/>
              <w:rPr>
                <w:sz w:val="20"/>
                <w:szCs w:val="20"/>
              </w:rPr>
            </w:pPr>
            <w:r>
              <w:rPr>
                <w:sz w:val="20"/>
                <w:szCs w:val="20"/>
              </w:rPr>
              <w:t xml:space="preserve">(b)    detection of methaemalbumin (Schumm's test) </w:t>
            </w:r>
          </w:p>
          <w:p w14:paraId="01826A1B" w14:textId="77777777" w:rsidR="00A77B3E" w:rsidRDefault="00A77B3E">
            <w:pPr>
              <w:tabs>
                <w:tab w:val="left" w:pos="1701"/>
              </w:tabs>
            </w:pPr>
            <w:r>
              <w:rPr>
                <w:b/>
                <w:sz w:val="20"/>
              </w:rPr>
              <w:t xml:space="preserve">Fee: </w:t>
            </w:r>
            <w:r>
              <w:t>$20.25</w:t>
            </w:r>
            <w:r>
              <w:tab/>
            </w:r>
            <w:r>
              <w:rPr>
                <w:b/>
                <w:sz w:val="20"/>
              </w:rPr>
              <w:t xml:space="preserve">Benefit: </w:t>
            </w:r>
            <w:r>
              <w:t>75% = $15.20    85% = $17.25</w:t>
            </w:r>
          </w:p>
        </w:tc>
      </w:tr>
      <w:tr w:rsidR="00154ABF" w14:paraId="14D67E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F91D4" w14:textId="77777777" w:rsidR="00A77B3E" w:rsidRDefault="00A77B3E">
            <w:r>
              <w:t>65120</w:t>
            </w:r>
          </w:p>
        </w:tc>
        <w:tc>
          <w:tcPr>
            <w:tcW w:w="0" w:type="auto"/>
            <w:tcMar>
              <w:top w:w="38" w:type="dxa"/>
              <w:left w:w="38" w:type="dxa"/>
              <w:bottom w:w="38" w:type="dxa"/>
              <w:right w:w="38" w:type="dxa"/>
            </w:tcMar>
            <w:vAlign w:val="bottom"/>
          </w:tcPr>
          <w:p w14:paraId="2B1A767E" w14:textId="77777777" w:rsidR="00154ABF" w:rsidRDefault="00154ABF">
            <w:pPr>
              <w:spacing w:after="200"/>
              <w:rPr>
                <w:sz w:val="20"/>
                <w:szCs w:val="20"/>
              </w:rPr>
            </w:pPr>
            <w:r>
              <w:rPr>
                <w:sz w:val="20"/>
                <w:szCs w:val="20"/>
              </w:rPr>
              <w:t xml:space="preserve">Prothrombin time (including INR where appropriate), activated partial thromboplastin time, thrombin time (including test for the presence of heparin), test for factor XIII deficiency (qualitative), Echis test, Stypven test, reptilase time, fibrinogen, or 1 of fibrinogen degradation products, fibrin monomer or D-dimer - 1 test </w:t>
            </w:r>
          </w:p>
          <w:p w14:paraId="31408FB9" w14:textId="77777777" w:rsidR="00A77B3E" w:rsidRDefault="00A77B3E">
            <w:pPr>
              <w:tabs>
                <w:tab w:val="left" w:pos="1701"/>
              </w:tabs>
            </w:pPr>
            <w:r>
              <w:rPr>
                <w:b/>
                <w:sz w:val="20"/>
              </w:rPr>
              <w:t xml:space="preserve">Fee: </w:t>
            </w:r>
            <w:r>
              <w:t>$13.70</w:t>
            </w:r>
            <w:r>
              <w:tab/>
            </w:r>
            <w:r>
              <w:rPr>
                <w:b/>
                <w:sz w:val="20"/>
              </w:rPr>
              <w:t xml:space="preserve">Benefit: </w:t>
            </w:r>
            <w:r>
              <w:t>75% = $10.30    85% = $11.65</w:t>
            </w:r>
          </w:p>
        </w:tc>
      </w:tr>
      <w:tr w:rsidR="00154ABF" w14:paraId="57F4F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CA7894" w14:textId="77777777" w:rsidR="00A77B3E" w:rsidRDefault="00A77B3E">
            <w:r>
              <w:t>65123</w:t>
            </w:r>
          </w:p>
        </w:tc>
        <w:tc>
          <w:tcPr>
            <w:tcW w:w="0" w:type="auto"/>
            <w:tcMar>
              <w:top w:w="38" w:type="dxa"/>
              <w:left w:w="38" w:type="dxa"/>
              <w:bottom w:w="38" w:type="dxa"/>
              <w:right w:w="38" w:type="dxa"/>
            </w:tcMar>
            <w:vAlign w:val="bottom"/>
          </w:tcPr>
          <w:p w14:paraId="098088E8" w14:textId="77777777" w:rsidR="00154ABF" w:rsidRDefault="00154ABF">
            <w:pPr>
              <w:spacing w:after="200"/>
              <w:rPr>
                <w:sz w:val="20"/>
                <w:szCs w:val="20"/>
              </w:rPr>
            </w:pPr>
            <w:r>
              <w:rPr>
                <w:sz w:val="20"/>
                <w:szCs w:val="20"/>
              </w:rPr>
              <w:t xml:space="preserve">2 tests described in item 65120 </w:t>
            </w:r>
          </w:p>
          <w:p w14:paraId="2310D62B" w14:textId="77777777" w:rsidR="00A77B3E" w:rsidRDefault="00A77B3E">
            <w:pPr>
              <w:tabs>
                <w:tab w:val="left" w:pos="1701"/>
              </w:tabs>
            </w:pPr>
            <w:r>
              <w:rPr>
                <w:b/>
                <w:sz w:val="20"/>
              </w:rPr>
              <w:t xml:space="preserve">Fee: </w:t>
            </w:r>
            <w:r>
              <w:t>$20.35</w:t>
            </w:r>
            <w:r>
              <w:tab/>
            </w:r>
            <w:r>
              <w:rPr>
                <w:b/>
                <w:sz w:val="20"/>
              </w:rPr>
              <w:t xml:space="preserve">Benefit: </w:t>
            </w:r>
            <w:r>
              <w:t>75% = $15.30    85% = $17.30</w:t>
            </w:r>
          </w:p>
        </w:tc>
      </w:tr>
      <w:tr w:rsidR="00154ABF" w14:paraId="5D081F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F8430" w14:textId="77777777" w:rsidR="00A77B3E" w:rsidRDefault="00A77B3E">
            <w:r>
              <w:t>65126</w:t>
            </w:r>
          </w:p>
        </w:tc>
        <w:tc>
          <w:tcPr>
            <w:tcW w:w="0" w:type="auto"/>
            <w:tcMar>
              <w:top w:w="38" w:type="dxa"/>
              <w:left w:w="38" w:type="dxa"/>
              <w:bottom w:w="38" w:type="dxa"/>
              <w:right w:w="38" w:type="dxa"/>
            </w:tcMar>
            <w:vAlign w:val="bottom"/>
          </w:tcPr>
          <w:p w14:paraId="130F1070" w14:textId="77777777" w:rsidR="00154ABF" w:rsidRDefault="00154ABF">
            <w:pPr>
              <w:spacing w:after="200"/>
              <w:rPr>
                <w:sz w:val="20"/>
                <w:szCs w:val="20"/>
              </w:rPr>
            </w:pPr>
            <w:r>
              <w:rPr>
                <w:sz w:val="20"/>
                <w:szCs w:val="20"/>
              </w:rPr>
              <w:t xml:space="preserve">3 tests described in item 65120 </w:t>
            </w:r>
          </w:p>
          <w:p w14:paraId="43F65AD9" w14:textId="77777777" w:rsidR="00A77B3E" w:rsidRDefault="00A77B3E">
            <w:pPr>
              <w:tabs>
                <w:tab w:val="left" w:pos="1701"/>
              </w:tabs>
            </w:pPr>
            <w:r>
              <w:rPr>
                <w:b/>
                <w:sz w:val="20"/>
              </w:rPr>
              <w:t xml:space="preserve">Fee: </w:t>
            </w:r>
            <w:r>
              <w:t>$27.85</w:t>
            </w:r>
            <w:r>
              <w:tab/>
            </w:r>
            <w:r>
              <w:rPr>
                <w:b/>
                <w:sz w:val="20"/>
              </w:rPr>
              <w:t xml:space="preserve">Benefit: </w:t>
            </w:r>
            <w:r>
              <w:t>75% = $20.90    85% = $23.70</w:t>
            </w:r>
          </w:p>
        </w:tc>
      </w:tr>
      <w:tr w:rsidR="00154ABF" w14:paraId="3277B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B06E6C" w14:textId="77777777" w:rsidR="00A77B3E" w:rsidRDefault="00A77B3E">
            <w:r>
              <w:t>65129</w:t>
            </w:r>
          </w:p>
        </w:tc>
        <w:tc>
          <w:tcPr>
            <w:tcW w:w="0" w:type="auto"/>
            <w:tcMar>
              <w:top w:w="38" w:type="dxa"/>
              <w:left w:w="38" w:type="dxa"/>
              <w:bottom w:w="38" w:type="dxa"/>
              <w:right w:w="38" w:type="dxa"/>
            </w:tcMar>
            <w:vAlign w:val="bottom"/>
          </w:tcPr>
          <w:p w14:paraId="5A88F029" w14:textId="77777777" w:rsidR="00154ABF" w:rsidRDefault="00154ABF">
            <w:pPr>
              <w:spacing w:after="200"/>
              <w:rPr>
                <w:sz w:val="20"/>
                <w:szCs w:val="20"/>
              </w:rPr>
            </w:pPr>
            <w:r>
              <w:rPr>
                <w:sz w:val="20"/>
                <w:szCs w:val="20"/>
              </w:rPr>
              <w:t xml:space="preserve">4 or more tests described in item 65120 </w:t>
            </w:r>
          </w:p>
          <w:p w14:paraId="5272474F" w14:textId="77777777" w:rsidR="00A77B3E" w:rsidRDefault="00A77B3E">
            <w:r>
              <w:t>(See para PN.0.28 of explanatory notes to this Category)</w:t>
            </w:r>
          </w:p>
          <w:p w14:paraId="0526898E" w14:textId="77777777" w:rsidR="00A77B3E" w:rsidRDefault="00A77B3E">
            <w:pPr>
              <w:tabs>
                <w:tab w:val="left" w:pos="1701"/>
              </w:tabs>
            </w:pPr>
            <w:r>
              <w:rPr>
                <w:b/>
                <w:sz w:val="20"/>
              </w:rPr>
              <w:lastRenderedPageBreak/>
              <w:t xml:space="preserve">Fee: </w:t>
            </w:r>
            <w:r>
              <w:t>$35.50</w:t>
            </w:r>
            <w:r>
              <w:tab/>
            </w:r>
            <w:r>
              <w:rPr>
                <w:b/>
                <w:sz w:val="20"/>
              </w:rPr>
              <w:t xml:space="preserve">Benefit: </w:t>
            </w:r>
            <w:r>
              <w:t>75% = $26.65    85% = $30.20</w:t>
            </w:r>
          </w:p>
        </w:tc>
      </w:tr>
      <w:tr w:rsidR="00154ABF" w14:paraId="49348B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A5C7C8" w14:textId="77777777" w:rsidR="00A77B3E" w:rsidRDefault="00A77B3E">
            <w:r>
              <w:lastRenderedPageBreak/>
              <w:t>65137</w:t>
            </w:r>
          </w:p>
        </w:tc>
        <w:tc>
          <w:tcPr>
            <w:tcW w:w="0" w:type="auto"/>
            <w:tcMar>
              <w:top w:w="38" w:type="dxa"/>
              <w:left w:w="38" w:type="dxa"/>
              <w:bottom w:w="38" w:type="dxa"/>
              <w:right w:w="38" w:type="dxa"/>
            </w:tcMar>
            <w:vAlign w:val="bottom"/>
          </w:tcPr>
          <w:p w14:paraId="33EE0B37" w14:textId="77777777" w:rsidR="00154ABF" w:rsidRDefault="00154ABF">
            <w:pPr>
              <w:spacing w:after="200"/>
              <w:rPr>
                <w:sz w:val="20"/>
                <w:szCs w:val="20"/>
              </w:rPr>
            </w:pPr>
            <w:r>
              <w:rPr>
                <w:sz w:val="20"/>
                <w:szCs w:val="20"/>
              </w:rPr>
              <w:t xml:space="preserve">Test for the presence of lupus anticoagulant not being a service associated with any service to which items 65175, 65176, 65177, 65178 and 65179 apply </w:t>
            </w:r>
          </w:p>
          <w:p w14:paraId="4E31025D" w14:textId="77777777" w:rsidR="00A77B3E" w:rsidRDefault="00A77B3E">
            <w:pPr>
              <w:tabs>
                <w:tab w:val="left" w:pos="1701"/>
              </w:tabs>
            </w:pPr>
            <w:r>
              <w:rPr>
                <w:b/>
                <w:sz w:val="20"/>
              </w:rPr>
              <w:t xml:space="preserve">Fee: </w:t>
            </w:r>
            <w:r>
              <w:t>$25.35</w:t>
            </w:r>
            <w:r>
              <w:tab/>
            </w:r>
            <w:r>
              <w:rPr>
                <w:b/>
                <w:sz w:val="20"/>
              </w:rPr>
              <w:t xml:space="preserve">Benefit: </w:t>
            </w:r>
            <w:r>
              <w:t>75% = $19.05    85% = $21.55</w:t>
            </w:r>
          </w:p>
        </w:tc>
      </w:tr>
      <w:tr w:rsidR="00154ABF" w14:paraId="6D41D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CF959A" w14:textId="77777777" w:rsidR="00A77B3E" w:rsidRDefault="00A77B3E">
            <w:r>
              <w:t>65142</w:t>
            </w:r>
          </w:p>
        </w:tc>
        <w:tc>
          <w:tcPr>
            <w:tcW w:w="0" w:type="auto"/>
            <w:tcMar>
              <w:top w:w="38" w:type="dxa"/>
              <w:left w:w="38" w:type="dxa"/>
              <w:bottom w:w="38" w:type="dxa"/>
              <w:right w:w="38" w:type="dxa"/>
            </w:tcMar>
            <w:vAlign w:val="bottom"/>
          </w:tcPr>
          <w:p w14:paraId="59AB3658" w14:textId="77777777" w:rsidR="00154ABF" w:rsidRDefault="00154ABF">
            <w:pPr>
              <w:spacing w:after="200"/>
              <w:rPr>
                <w:sz w:val="20"/>
                <w:szCs w:val="20"/>
              </w:rPr>
            </w:pPr>
            <w:r>
              <w:rPr>
                <w:sz w:val="20"/>
                <w:szCs w:val="20"/>
              </w:rPr>
              <w:t xml:space="preserve">Confirmation or clarification of an abnormal or indeterminate result from a test described in item 65175, by testing a specimen collected on a different day - 1 or more tests </w:t>
            </w:r>
          </w:p>
          <w:p w14:paraId="1850C27C" w14:textId="77777777" w:rsidR="00A77B3E" w:rsidRDefault="00A77B3E">
            <w:pPr>
              <w:tabs>
                <w:tab w:val="left" w:pos="1701"/>
              </w:tabs>
            </w:pPr>
            <w:r>
              <w:rPr>
                <w:b/>
                <w:sz w:val="20"/>
              </w:rPr>
              <w:t xml:space="preserve">Fee: </w:t>
            </w:r>
            <w:r>
              <w:t>$25.35</w:t>
            </w:r>
            <w:r>
              <w:tab/>
            </w:r>
            <w:r>
              <w:rPr>
                <w:b/>
                <w:sz w:val="20"/>
              </w:rPr>
              <w:t xml:space="preserve">Benefit: </w:t>
            </w:r>
            <w:r>
              <w:t>75% = $19.05    85% = $21.55</w:t>
            </w:r>
          </w:p>
        </w:tc>
      </w:tr>
      <w:tr w:rsidR="00154ABF" w14:paraId="5570C8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8627B" w14:textId="77777777" w:rsidR="00A77B3E" w:rsidRDefault="00A77B3E">
            <w:r>
              <w:t>65144</w:t>
            </w:r>
          </w:p>
        </w:tc>
        <w:tc>
          <w:tcPr>
            <w:tcW w:w="0" w:type="auto"/>
            <w:tcMar>
              <w:top w:w="38" w:type="dxa"/>
              <w:left w:w="38" w:type="dxa"/>
              <w:bottom w:w="38" w:type="dxa"/>
              <w:right w:w="38" w:type="dxa"/>
            </w:tcMar>
            <w:vAlign w:val="bottom"/>
          </w:tcPr>
          <w:p w14:paraId="6C96C2E7" w14:textId="77777777" w:rsidR="00154ABF" w:rsidRDefault="00154ABF">
            <w:pPr>
              <w:spacing w:after="200"/>
              <w:rPr>
                <w:sz w:val="20"/>
                <w:szCs w:val="20"/>
              </w:rPr>
            </w:pPr>
            <w:r>
              <w:rPr>
                <w:sz w:val="20"/>
                <w:szCs w:val="20"/>
              </w:rPr>
              <w:t xml:space="preserve">Platelet aggregation in response to ADP, collagen, 5HT, ristocetin or other substances; or heparin, low molecular weight heparins, heparinoid or other drugs - 1 or more tests </w:t>
            </w:r>
          </w:p>
          <w:p w14:paraId="6EBFF6ED" w14:textId="77777777" w:rsidR="00A77B3E" w:rsidRDefault="00A77B3E">
            <w:pPr>
              <w:tabs>
                <w:tab w:val="left" w:pos="1701"/>
              </w:tabs>
            </w:pPr>
            <w:r>
              <w:rPr>
                <w:b/>
                <w:sz w:val="20"/>
              </w:rPr>
              <w:t xml:space="preserve">Fee: </w:t>
            </w:r>
            <w:r>
              <w:t>$56.55</w:t>
            </w:r>
            <w:r>
              <w:tab/>
            </w:r>
            <w:r>
              <w:rPr>
                <w:b/>
                <w:sz w:val="20"/>
              </w:rPr>
              <w:t xml:space="preserve">Benefit: </w:t>
            </w:r>
            <w:r>
              <w:t>75% = $42.45    85% = $48.10</w:t>
            </w:r>
          </w:p>
        </w:tc>
      </w:tr>
      <w:tr w:rsidR="00154ABF" w14:paraId="755196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E22B9" w14:textId="77777777" w:rsidR="00A77B3E" w:rsidRDefault="00A77B3E">
            <w:r>
              <w:t>65147</w:t>
            </w:r>
          </w:p>
        </w:tc>
        <w:tc>
          <w:tcPr>
            <w:tcW w:w="0" w:type="auto"/>
            <w:tcMar>
              <w:top w:w="38" w:type="dxa"/>
              <w:left w:w="38" w:type="dxa"/>
              <w:bottom w:w="38" w:type="dxa"/>
              <w:right w:w="38" w:type="dxa"/>
            </w:tcMar>
            <w:vAlign w:val="bottom"/>
          </w:tcPr>
          <w:p w14:paraId="33470240" w14:textId="77777777" w:rsidR="00154ABF" w:rsidRDefault="00154ABF">
            <w:pPr>
              <w:spacing w:after="200"/>
              <w:rPr>
                <w:sz w:val="20"/>
                <w:szCs w:val="20"/>
              </w:rPr>
            </w:pPr>
            <w:r>
              <w:rPr>
                <w:sz w:val="20"/>
                <w:szCs w:val="20"/>
              </w:rPr>
              <w:t xml:space="preserve">Quantitation of anti-Xa activity when monitoring is required for a patient receiving a low molecular weight heparin or heparinoid - 1 test </w:t>
            </w:r>
          </w:p>
          <w:p w14:paraId="462E326F" w14:textId="77777777" w:rsidR="00A77B3E" w:rsidRDefault="00A77B3E">
            <w:pPr>
              <w:tabs>
                <w:tab w:val="left" w:pos="1701"/>
              </w:tabs>
            </w:pPr>
            <w:r>
              <w:rPr>
                <w:b/>
                <w:sz w:val="20"/>
              </w:rPr>
              <w:t xml:space="preserve">Fee: </w:t>
            </w:r>
            <w:r>
              <w:t>$37.90</w:t>
            </w:r>
            <w:r>
              <w:tab/>
            </w:r>
            <w:r>
              <w:rPr>
                <w:b/>
                <w:sz w:val="20"/>
              </w:rPr>
              <w:t xml:space="preserve">Benefit: </w:t>
            </w:r>
            <w:r>
              <w:t>75% = $28.45    85% = $32.25</w:t>
            </w:r>
          </w:p>
        </w:tc>
      </w:tr>
      <w:tr w:rsidR="00154ABF" w14:paraId="6188CC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1E637" w14:textId="77777777" w:rsidR="00A77B3E" w:rsidRDefault="00A77B3E">
            <w:r>
              <w:t>65150</w:t>
            </w:r>
          </w:p>
        </w:tc>
        <w:tc>
          <w:tcPr>
            <w:tcW w:w="0" w:type="auto"/>
            <w:tcMar>
              <w:top w:w="38" w:type="dxa"/>
              <w:left w:w="38" w:type="dxa"/>
              <w:bottom w:w="38" w:type="dxa"/>
              <w:right w:w="38" w:type="dxa"/>
            </w:tcMar>
            <w:vAlign w:val="bottom"/>
          </w:tcPr>
          <w:p w14:paraId="21E9BEFF" w14:textId="77777777" w:rsidR="00154ABF" w:rsidRDefault="00154ABF">
            <w:pPr>
              <w:spacing w:after="200"/>
              <w:rPr>
                <w:sz w:val="20"/>
                <w:szCs w:val="20"/>
              </w:rPr>
            </w:pPr>
            <w:r>
              <w:rPr>
                <w:sz w:val="20"/>
                <w:szCs w:val="20"/>
              </w:rPr>
              <w:t xml:space="preserve">Quantitation of von Willebrand factor antigen, von Willebrand factor activity (ristocetin cofactor assay), von Willebrand factor collagen binding activity, factor II, factor V, factor VII, factor VIII, factor IX, factor X, factor XI, factor XII, factor XIII, Fletcher factor, Fitzgerald factor, circulating coagulation factor inhibitors other than by Bethesda assay - 1 test </w:t>
            </w:r>
          </w:p>
          <w:p w14:paraId="1F510F82" w14:textId="77777777" w:rsidR="00154ABF" w:rsidRDefault="00154ABF">
            <w:pPr>
              <w:spacing w:before="200" w:after="200"/>
              <w:rPr>
                <w:sz w:val="20"/>
                <w:szCs w:val="20"/>
              </w:rPr>
            </w:pPr>
            <w:r>
              <w:rPr>
                <w:sz w:val="20"/>
                <w:szCs w:val="20"/>
              </w:rPr>
              <w:t xml:space="preserve">(Item is subject to rule 6 ) </w:t>
            </w:r>
          </w:p>
          <w:p w14:paraId="03CCC406" w14:textId="77777777" w:rsidR="00A77B3E" w:rsidRDefault="00A77B3E">
            <w:pPr>
              <w:tabs>
                <w:tab w:val="left" w:pos="1701"/>
              </w:tabs>
            </w:pPr>
            <w:r>
              <w:rPr>
                <w:b/>
                <w:sz w:val="20"/>
              </w:rPr>
              <w:t xml:space="preserve">Fee: </w:t>
            </w:r>
            <w:r>
              <w:t>$70.90</w:t>
            </w:r>
            <w:r>
              <w:tab/>
            </w:r>
            <w:r>
              <w:rPr>
                <w:b/>
                <w:sz w:val="20"/>
              </w:rPr>
              <w:t xml:space="preserve">Benefit: </w:t>
            </w:r>
            <w:r>
              <w:t>75% = $53.20    85% = $60.30</w:t>
            </w:r>
          </w:p>
        </w:tc>
      </w:tr>
      <w:tr w:rsidR="00154ABF" w14:paraId="73D4D9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26D920" w14:textId="77777777" w:rsidR="00A77B3E" w:rsidRDefault="00A77B3E">
            <w:r>
              <w:t>65153</w:t>
            </w:r>
          </w:p>
        </w:tc>
        <w:tc>
          <w:tcPr>
            <w:tcW w:w="0" w:type="auto"/>
            <w:tcMar>
              <w:top w:w="38" w:type="dxa"/>
              <w:left w:w="38" w:type="dxa"/>
              <w:bottom w:w="38" w:type="dxa"/>
              <w:right w:w="38" w:type="dxa"/>
            </w:tcMar>
            <w:vAlign w:val="bottom"/>
          </w:tcPr>
          <w:p w14:paraId="656480FB" w14:textId="77777777" w:rsidR="00154ABF" w:rsidRDefault="00154ABF">
            <w:pPr>
              <w:spacing w:after="200"/>
              <w:rPr>
                <w:sz w:val="20"/>
                <w:szCs w:val="20"/>
              </w:rPr>
            </w:pPr>
            <w:r>
              <w:rPr>
                <w:sz w:val="20"/>
                <w:szCs w:val="20"/>
              </w:rPr>
              <w:t xml:space="preserve">2 tests described in item 65150 </w:t>
            </w:r>
          </w:p>
          <w:p w14:paraId="5BB50DA6" w14:textId="77777777" w:rsidR="00154ABF" w:rsidRDefault="00154ABF">
            <w:pPr>
              <w:spacing w:before="200" w:after="200"/>
              <w:rPr>
                <w:sz w:val="20"/>
                <w:szCs w:val="20"/>
              </w:rPr>
            </w:pPr>
            <w:r>
              <w:rPr>
                <w:sz w:val="20"/>
                <w:szCs w:val="20"/>
              </w:rPr>
              <w:t xml:space="preserve">(Item is subject to rule 6 ) </w:t>
            </w:r>
          </w:p>
          <w:p w14:paraId="4BD98BCB" w14:textId="77777777" w:rsidR="00A77B3E" w:rsidRDefault="00A77B3E">
            <w:pPr>
              <w:tabs>
                <w:tab w:val="left" w:pos="1701"/>
              </w:tabs>
            </w:pPr>
            <w:r>
              <w:rPr>
                <w:b/>
                <w:sz w:val="20"/>
              </w:rPr>
              <w:t xml:space="preserve">Fee: </w:t>
            </w:r>
            <w:r>
              <w:t>$141.85</w:t>
            </w:r>
            <w:r>
              <w:tab/>
            </w:r>
            <w:r>
              <w:rPr>
                <w:b/>
                <w:sz w:val="20"/>
              </w:rPr>
              <w:t xml:space="preserve">Benefit: </w:t>
            </w:r>
            <w:r>
              <w:t>75% = $106.40    85% = $120.60</w:t>
            </w:r>
          </w:p>
        </w:tc>
      </w:tr>
      <w:tr w:rsidR="00154ABF" w14:paraId="4419EA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AB5BF4" w14:textId="77777777" w:rsidR="00A77B3E" w:rsidRDefault="00A77B3E">
            <w:r>
              <w:t>65156</w:t>
            </w:r>
          </w:p>
        </w:tc>
        <w:tc>
          <w:tcPr>
            <w:tcW w:w="0" w:type="auto"/>
            <w:tcMar>
              <w:top w:w="38" w:type="dxa"/>
              <w:left w:w="38" w:type="dxa"/>
              <w:bottom w:w="38" w:type="dxa"/>
              <w:right w:w="38" w:type="dxa"/>
            </w:tcMar>
            <w:vAlign w:val="bottom"/>
          </w:tcPr>
          <w:p w14:paraId="13F37630" w14:textId="77777777" w:rsidR="00154ABF" w:rsidRDefault="00154ABF">
            <w:pPr>
              <w:spacing w:after="200"/>
              <w:rPr>
                <w:sz w:val="20"/>
                <w:szCs w:val="20"/>
              </w:rPr>
            </w:pPr>
            <w:r>
              <w:rPr>
                <w:sz w:val="20"/>
                <w:szCs w:val="20"/>
              </w:rPr>
              <w:t xml:space="preserve">3 or more tests described in item 65150 </w:t>
            </w:r>
          </w:p>
          <w:p w14:paraId="7E09BB0B" w14:textId="77777777" w:rsidR="00154ABF" w:rsidRDefault="00154ABF">
            <w:pPr>
              <w:spacing w:before="200" w:after="200"/>
              <w:rPr>
                <w:sz w:val="20"/>
                <w:szCs w:val="20"/>
              </w:rPr>
            </w:pPr>
            <w:r>
              <w:rPr>
                <w:sz w:val="20"/>
                <w:szCs w:val="20"/>
              </w:rPr>
              <w:t xml:space="preserve">(Item is subject to rule 6 ) </w:t>
            </w:r>
          </w:p>
          <w:p w14:paraId="56598A42" w14:textId="77777777" w:rsidR="00A77B3E" w:rsidRDefault="00A77B3E">
            <w:pPr>
              <w:tabs>
                <w:tab w:val="left" w:pos="1701"/>
              </w:tabs>
            </w:pPr>
            <w:r>
              <w:rPr>
                <w:b/>
                <w:sz w:val="20"/>
              </w:rPr>
              <w:t xml:space="preserve">Fee: </w:t>
            </w:r>
            <w:r>
              <w:t>$212.75</w:t>
            </w:r>
            <w:r>
              <w:tab/>
            </w:r>
            <w:r>
              <w:rPr>
                <w:b/>
                <w:sz w:val="20"/>
              </w:rPr>
              <w:t xml:space="preserve">Benefit: </w:t>
            </w:r>
            <w:r>
              <w:t>75% = $159.60    85% = $180.85</w:t>
            </w:r>
          </w:p>
        </w:tc>
      </w:tr>
      <w:tr w:rsidR="00154ABF" w14:paraId="2FD538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8D4C0" w14:textId="77777777" w:rsidR="00A77B3E" w:rsidRDefault="00A77B3E">
            <w:r>
              <w:t>65157</w:t>
            </w:r>
          </w:p>
        </w:tc>
        <w:tc>
          <w:tcPr>
            <w:tcW w:w="0" w:type="auto"/>
            <w:tcMar>
              <w:top w:w="38" w:type="dxa"/>
              <w:left w:w="38" w:type="dxa"/>
              <w:bottom w:w="38" w:type="dxa"/>
              <w:right w:w="38" w:type="dxa"/>
            </w:tcMar>
            <w:vAlign w:val="bottom"/>
          </w:tcPr>
          <w:p w14:paraId="6C46A9E1" w14:textId="77777777" w:rsidR="00154ABF" w:rsidRDefault="00154ABF">
            <w:pPr>
              <w:spacing w:after="200"/>
              <w:rPr>
                <w:sz w:val="20"/>
                <w:szCs w:val="20"/>
              </w:rPr>
            </w:pPr>
            <w:r>
              <w:rPr>
                <w:sz w:val="20"/>
                <w:szCs w:val="20"/>
              </w:rPr>
              <w:t xml:space="preserve">A test described in item 65150, if rendered by a receiving APP, where no tests in the item have been rendered by the referring APP - 1 test (Item is subject to rule 6 and 18) </w:t>
            </w:r>
          </w:p>
          <w:p w14:paraId="6DF01EA9" w14:textId="77777777" w:rsidR="00A77B3E" w:rsidRDefault="00A77B3E">
            <w:pPr>
              <w:tabs>
                <w:tab w:val="left" w:pos="1701"/>
              </w:tabs>
            </w:pPr>
            <w:r>
              <w:rPr>
                <w:b/>
                <w:sz w:val="20"/>
              </w:rPr>
              <w:t xml:space="preserve">Fee: </w:t>
            </w:r>
            <w:r>
              <w:t>$70.90</w:t>
            </w:r>
            <w:r>
              <w:tab/>
            </w:r>
            <w:r>
              <w:rPr>
                <w:b/>
                <w:sz w:val="20"/>
              </w:rPr>
              <w:t xml:space="preserve">Benefit: </w:t>
            </w:r>
            <w:r>
              <w:t>75% = $53.20    85% = $60.30</w:t>
            </w:r>
          </w:p>
        </w:tc>
      </w:tr>
      <w:tr w:rsidR="00154ABF" w14:paraId="3B494C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E17666" w14:textId="77777777" w:rsidR="00A77B3E" w:rsidRDefault="00A77B3E">
            <w:r>
              <w:t>65158</w:t>
            </w:r>
          </w:p>
        </w:tc>
        <w:tc>
          <w:tcPr>
            <w:tcW w:w="0" w:type="auto"/>
            <w:tcMar>
              <w:top w:w="38" w:type="dxa"/>
              <w:left w:w="38" w:type="dxa"/>
              <w:bottom w:w="38" w:type="dxa"/>
              <w:right w:w="38" w:type="dxa"/>
            </w:tcMar>
            <w:vAlign w:val="bottom"/>
          </w:tcPr>
          <w:p w14:paraId="6187FC9F" w14:textId="77777777" w:rsidR="00154ABF" w:rsidRDefault="00154ABF">
            <w:pPr>
              <w:spacing w:after="200"/>
              <w:rPr>
                <w:sz w:val="20"/>
                <w:szCs w:val="20"/>
              </w:rPr>
            </w:pPr>
            <w:r>
              <w:rPr>
                <w:sz w:val="20"/>
                <w:szCs w:val="20"/>
              </w:rPr>
              <w:t xml:space="preserve">Tests described in item 65150, other than that described in 65157, if rendered by a receiving APP - each test to a maximum of 2 tests </w:t>
            </w:r>
          </w:p>
          <w:p w14:paraId="38F34A3C" w14:textId="77777777" w:rsidR="00154ABF" w:rsidRDefault="00154ABF">
            <w:pPr>
              <w:spacing w:before="200" w:after="200"/>
              <w:rPr>
                <w:sz w:val="20"/>
                <w:szCs w:val="20"/>
              </w:rPr>
            </w:pPr>
            <w:r>
              <w:rPr>
                <w:sz w:val="20"/>
                <w:szCs w:val="20"/>
              </w:rPr>
              <w:t xml:space="preserve">(Item is subject to rule 6 and 18) </w:t>
            </w:r>
          </w:p>
          <w:p w14:paraId="6873BDE8" w14:textId="77777777" w:rsidR="00A77B3E" w:rsidRDefault="00A77B3E">
            <w:pPr>
              <w:tabs>
                <w:tab w:val="left" w:pos="1701"/>
              </w:tabs>
            </w:pPr>
            <w:r>
              <w:rPr>
                <w:b/>
                <w:sz w:val="20"/>
              </w:rPr>
              <w:t xml:space="preserve">Fee: </w:t>
            </w:r>
            <w:r>
              <w:t>$70.90</w:t>
            </w:r>
            <w:r>
              <w:tab/>
            </w:r>
            <w:r>
              <w:rPr>
                <w:b/>
                <w:sz w:val="20"/>
              </w:rPr>
              <w:t xml:space="preserve">Benefit: </w:t>
            </w:r>
            <w:r>
              <w:t>75% = $53.20    85% = $60.30</w:t>
            </w:r>
          </w:p>
        </w:tc>
      </w:tr>
      <w:tr w:rsidR="00154ABF" w14:paraId="3B616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0938A0" w14:textId="77777777" w:rsidR="00A77B3E" w:rsidRDefault="00A77B3E">
            <w:r>
              <w:t>65159</w:t>
            </w:r>
          </w:p>
        </w:tc>
        <w:tc>
          <w:tcPr>
            <w:tcW w:w="0" w:type="auto"/>
            <w:tcMar>
              <w:top w:w="38" w:type="dxa"/>
              <w:left w:w="38" w:type="dxa"/>
              <w:bottom w:w="38" w:type="dxa"/>
              <w:right w:w="38" w:type="dxa"/>
            </w:tcMar>
            <w:vAlign w:val="bottom"/>
          </w:tcPr>
          <w:p w14:paraId="2ACE0F58" w14:textId="77777777" w:rsidR="00154ABF" w:rsidRDefault="00154ABF">
            <w:pPr>
              <w:spacing w:after="200"/>
              <w:rPr>
                <w:sz w:val="20"/>
                <w:szCs w:val="20"/>
              </w:rPr>
            </w:pPr>
            <w:r>
              <w:rPr>
                <w:sz w:val="20"/>
                <w:szCs w:val="20"/>
              </w:rPr>
              <w:t xml:space="preserve">Quantitation of circulating coagulation factor inhibitors by Bethesda assay - 1 test </w:t>
            </w:r>
          </w:p>
          <w:p w14:paraId="3E2F65CE" w14:textId="77777777" w:rsidR="00A77B3E" w:rsidRDefault="00A77B3E">
            <w:pPr>
              <w:tabs>
                <w:tab w:val="left" w:pos="1701"/>
              </w:tabs>
            </w:pPr>
            <w:r>
              <w:rPr>
                <w:b/>
                <w:sz w:val="20"/>
              </w:rPr>
              <w:t xml:space="preserve">Fee: </w:t>
            </w:r>
            <w:r>
              <w:t>$70.90</w:t>
            </w:r>
            <w:r>
              <w:tab/>
            </w:r>
            <w:r>
              <w:rPr>
                <w:b/>
                <w:sz w:val="20"/>
              </w:rPr>
              <w:t xml:space="preserve">Benefit: </w:t>
            </w:r>
            <w:r>
              <w:t>75% = $53.20    85% = $60.30</w:t>
            </w:r>
          </w:p>
        </w:tc>
      </w:tr>
      <w:tr w:rsidR="00154ABF" w14:paraId="600A48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4261F8" w14:textId="77777777" w:rsidR="00A77B3E" w:rsidRDefault="00A77B3E">
            <w:r>
              <w:t>65162</w:t>
            </w:r>
          </w:p>
        </w:tc>
        <w:tc>
          <w:tcPr>
            <w:tcW w:w="0" w:type="auto"/>
            <w:tcMar>
              <w:top w:w="38" w:type="dxa"/>
              <w:left w:w="38" w:type="dxa"/>
              <w:bottom w:w="38" w:type="dxa"/>
              <w:right w:w="38" w:type="dxa"/>
            </w:tcMar>
            <w:vAlign w:val="bottom"/>
          </w:tcPr>
          <w:p w14:paraId="44B53565" w14:textId="77777777" w:rsidR="00154ABF" w:rsidRDefault="00154ABF">
            <w:pPr>
              <w:spacing w:after="200"/>
              <w:rPr>
                <w:sz w:val="20"/>
                <w:szCs w:val="20"/>
              </w:rPr>
            </w:pPr>
            <w:r>
              <w:rPr>
                <w:sz w:val="20"/>
                <w:szCs w:val="20"/>
              </w:rPr>
              <w:t xml:space="preserve">Examination of a maternal blood film for the presence of fetal red blood cells (Kleihauer test) </w:t>
            </w:r>
          </w:p>
          <w:p w14:paraId="76CE3669" w14:textId="77777777" w:rsidR="00A77B3E" w:rsidRDefault="00A77B3E">
            <w:pPr>
              <w:tabs>
                <w:tab w:val="left" w:pos="1701"/>
              </w:tabs>
            </w:pPr>
            <w:r>
              <w:rPr>
                <w:b/>
                <w:sz w:val="20"/>
              </w:rPr>
              <w:t xml:space="preserve">Fee: </w:t>
            </w:r>
            <w:r>
              <w:t>$10.45</w:t>
            </w:r>
            <w:r>
              <w:tab/>
            </w:r>
            <w:r>
              <w:rPr>
                <w:b/>
                <w:sz w:val="20"/>
              </w:rPr>
              <w:t xml:space="preserve">Benefit: </w:t>
            </w:r>
            <w:r>
              <w:t>75% = $7.85    85% = $8.90</w:t>
            </w:r>
          </w:p>
        </w:tc>
      </w:tr>
      <w:tr w:rsidR="00154ABF" w14:paraId="4F444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86F91F" w14:textId="77777777" w:rsidR="00A77B3E" w:rsidRDefault="00A77B3E">
            <w:r>
              <w:lastRenderedPageBreak/>
              <w:t>65165</w:t>
            </w:r>
          </w:p>
        </w:tc>
        <w:tc>
          <w:tcPr>
            <w:tcW w:w="0" w:type="auto"/>
            <w:tcMar>
              <w:top w:w="38" w:type="dxa"/>
              <w:left w:w="38" w:type="dxa"/>
              <w:bottom w:w="38" w:type="dxa"/>
              <w:right w:w="38" w:type="dxa"/>
            </w:tcMar>
            <w:vAlign w:val="bottom"/>
          </w:tcPr>
          <w:p w14:paraId="260FCBDE" w14:textId="77777777" w:rsidR="00154ABF" w:rsidRDefault="00154ABF">
            <w:pPr>
              <w:spacing w:after="200"/>
              <w:rPr>
                <w:sz w:val="20"/>
                <w:szCs w:val="20"/>
              </w:rPr>
            </w:pPr>
            <w:r>
              <w:rPr>
                <w:sz w:val="20"/>
                <w:szCs w:val="20"/>
              </w:rPr>
              <w:t xml:space="preserve">Detection and quantitation of fetal red blood cells in the maternal circulation by detection of red cell antigens using flow cytometric methods including (if performed) any test described in item 65070 or 65162 </w:t>
            </w:r>
          </w:p>
          <w:p w14:paraId="470CC091" w14:textId="77777777" w:rsidR="00A77B3E" w:rsidRDefault="00A77B3E">
            <w:pPr>
              <w:tabs>
                <w:tab w:val="left" w:pos="1701"/>
              </w:tabs>
            </w:pPr>
            <w:r>
              <w:rPr>
                <w:b/>
                <w:sz w:val="20"/>
              </w:rPr>
              <w:t xml:space="preserve">Fee: </w:t>
            </w:r>
            <w:r>
              <w:t>$34.45</w:t>
            </w:r>
            <w:r>
              <w:tab/>
            </w:r>
            <w:r>
              <w:rPr>
                <w:b/>
                <w:sz w:val="20"/>
              </w:rPr>
              <w:t xml:space="preserve">Benefit: </w:t>
            </w:r>
            <w:r>
              <w:t>75% = $25.85    85% = $29.30</w:t>
            </w:r>
          </w:p>
        </w:tc>
      </w:tr>
      <w:tr w:rsidR="00154ABF" w14:paraId="28B17D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B133A" w14:textId="77777777" w:rsidR="00A77B3E" w:rsidRDefault="00A77B3E">
            <w:r>
              <w:t>65166</w:t>
            </w:r>
          </w:p>
        </w:tc>
        <w:tc>
          <w:tcPr>
            <w:tcW w:w="0" w:type="auto"/>
            <w:tcMar>
              <w:top w:w="38" w:type="dxa"/>
              <w:left w:w="38" w:type="dxa"/>
              <w:bottom w:w="38" w:type="dxa"/>
              <w:right w:w="38" w:type="dxa"/>
            </w:tcMar>
            <w:vAlign w:val="bottom"/>
          </w:tcPr>
          <w:p w14:paraId="376D48C6" w14:textId="77777777" w:rsidR="00154ABF" w:rsidRDefault="00154ABF">
            <w:pPr>
              <w:spacing w:after="200"/>
              <w:rPr>
                <w:sz w:val="20"/>
                <w:szCs w:val="20"/>
              </w:rPr>
            </w:pPr>
            <w:r>
              <w:rPr>
                <w:sz w:val="20"/>
                <w:szCs w:val="20"/>
              </w:rPr>
              <w:t xml:space="preserve">A test described in item 65165 if rendered by a receiving APP - 1 or more tests </w:t>
            </w:r>
          </w:p>
          <w:p w14:paraId="768DB050" w14:textId="77777777" w:rsidR="00154ABF" w:rsidRDefault="00154ABF">
            <w:pPr>
              <w:spacing w:before="200" w:after="200"/>
              <w:rPr>
                <w:sz w:val="20"/>
                <w:szCs w:val="20"/>
              </w:rPr>
            </w:pPr>
            <w:r>
              <w:rPr>
                <w:sz w:val="20"/>
                <w:szCs w:val="20"/>
              </w:rPr>
              <w:t xml:space="preserve">(Item is subject to rule 18) </w:t>
            </w:r>
          </w:p>
          <w:p w14:paraId="34B1EBD8" w14:textId="77777777" w:rsidR="00A77B3E" w:rsidRDefault="00A77B3E">
            <w:pPr>
              <w:tabs>
                <w:tab w:val="left" w:pos="1701"/>
              </w:tabs>
            </w:pPr>
            <w:r>
              <w:rPr>
                <w:b/>
                <w:sz w:val="20"/>
              </w:rPr>
              <w:t xml:space="preserve">Fee: </w:t>
            </w:r>
            <w:r>
              <w:t>$34.45</w:t>
            </w:r>
            <w:r>
              <w:tab/>
            </w:r>
            <w:r>
              <w:rPr>
                <w:b/>
                <w:sz w:val="20"/>
              </w:rPr>
              <w:t xml:space="preserve">Benefit: </w:t>
            </w:r>
            <w:r>
              <w:t>75% = $25.85    85% = $29.30</w:t>
            </w:r>
          </w:p>
        </w:tc>
      </w:tr>
      <w:tr w:rsidR="00154ABF" w14:paraId="78F395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352F58" w14:textId="77777777" w:rsidR="00A77B3E" w:rsidRDefault="00A77B3E">
            <w:r>
              <w:t>65171</w:t>
            </w:r>
          </w:p>
        </w:tc>
        <w:tc>
          <w:tcPr>
            <w:tcW w:w="0" w:type="auto"/>
            <w:tcMar>
              <w:top w:w="38" w:type="dxa"/>
              <w:left w:w="38" w:type="dxa"/>
              <w:bottom w:w="38" w:type="dxa"/>
              <w:right w:w="38" w:type="dxa"/>
            </w:tcMar>
            <w:vAlign w:val="bottom"/>
          </w:tcPr>
          <w:p w14:paraId="5F660A13" w14:textId="77777777" w:rsidR="00154ABF" w:rsidRDefault="00154ABF">
            <w:pPr>
              <w:spacing w:after="200"/>
              <w:rPr>
                <w:sz w:val="20"/>
                <w:szCs w:val="20"/>
              </w:rPr>
            </w:pPr>
            <w:r>
              <w:rPr>
                <w:sz w:val="20"/>
                <w:szCs w:val="20"/>
              </w:rPr>
              <w:t xml:space="preserve">Test for the presence of antithrombin III deficiency, protein C deficiency, protein S deficiency or activated protein C resistance in a first degree relative of a person who has a proven defect of any of the above - 1 or more tests </w:t>
            </w:r>
          </w:p>
          <w:p w14:paraId="689D6333" w14:textId="77777777" w:rsidR="00A77B3E" w:rsidRDefault="00A77B3E">
            <w:pPr>
              <w:tabs>
                <w:tab w:val="left" w:pos="1701"/>
              </w:tabs>
            </w:pPr>
            <w:r>
              <w:rPr>
                <w:b/>
                <w:sz w:val="20"/>
              </w:rPr>
              <w:t xml:space="preserve">Fee: </w:t>
            </w:r>
            <w:r>
              <w:t>$25.35</w:t>
            </w:r>
            <w:r>
              <w:tab/>
            </w:r>
            <w:r>
              <w:rPr>
                <w:b/>
                <w:sz w:val="20"/>
              </w:rPr>
              <w:t xml:space="preserve">Benefit: </w:t>
            </w:r>
            <w:r>
              <w:t>75% = $19.05    85% = $21.55</w:t>
            </w:r>
          </w:p>
        </w:tc>
      </w:tr>
      <w:tr w:rsidR="00154ABF" w14:paraId="77FE2D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C430F4" w14:textId="77777777" w:rsidR="00A77B3E" w:rsidRDefault="00A77B3E">
            <w:r>
              <w:t>65175</w:t>
            </w:r>
          </w:p>
        </w:tc>
        <w:tc>
          <w:tcPr>
            <w:tcW w:w="0" w:type="auto"/>
            <w:tcMar>
              <w:top w:w="38" w:type="dxa"/>
              <w:left w:w="38" w:type="dxa"/>
              <w:bottom w:w="38" w:type="dxa"/>
              <w:right w:w="38" w:type="dxa"/>
            </w:tcMar>
            <w:vAlign w:val="bottom"/>
          </w:tcPr>
          <w:p w14:paraId="0896CA99" w14:textId="77777777" w:rsidR="00154ABF" w:rsidRDefault="00154ABF">
            <w:pPr>
              <w:spacing w:after="200"/>
              <w:rPr>
                <w:sz w:val="20"/>
                <w:szCs w:val="20"/>
              </w:rPr>
            </w:pPr>
            <w:r>
              <w:rPr>
                <w:sz w:val="20"/>
                <w:szCs w:val="20"/>
              </w:rPr>
              <w:t xml:space="preserve">Test for the presence of antithrombin III deficiency, protein C deficiency, protein S deficiency, lupus anticoagulant, activated protein C resistance - where the request for the test(s) specifically identifies that the patient has a history of venous thromboembolism - quantitation by 1 or more techniques - 1 test </w:t>
            </w:r>
          </w:p>
          <w:p w14:paraId="1BE70DC6" w14:textId="77777777" w:rsidR="00154ABF" w:rsidRDefault="00154ABF">
            <w:pPr>
              <w:spacing w:before="200" w:after="200"/>
              <w:rPr>
                <w:sz w:val="20"/>
                <w:szCs w:val="20"/>
              </w:rPr>
            </w:pPr>
            <w:r>
              <w:rPr>
                <w:sz w:val="20"/>
                <w:szCs w:val="20"/>
              </w:rPr>
              <w:t xml:space="preserve">(Item is subject to Rule 6) </w:t>
            </w:r>
          </w:p>
          <w:p w14:paraId="0A0835A2" w14:textId="77777777" w:rsidR="00A77B3E" w:rsidRDefault="00A77B3E">
            <w:pPr>
              <w:tabs>
                <w:tab w:val="left" w:pos="1701"/>
              </w:tabs>
            </w:pPr>
            <w:r>
              <w:rPr>
                <w:b/>
                <w:sz w:val="20"/>
              </w:rPr>
              <w:t xml:space="preserve">Fee: </w:t>
            </w:r>
            <w:r>
              <w:t>$25.35</w:t>
            </w:r>
            <w:r>
              <w:tab/>
            </w:r>
            <w:r>
              <w:rPr>
                <w:b/>
                <w:sz w:val="20"/>
              </w:rPr>
              <w:t xml:space="preserve">Benefit: </w:t>
            </w:r>
            <w:r>
              <w:t>75% = $19.05    85% = $21.55</w:t>
            </w:r>
          </w:p>
        </w:tc>
      </w:tr>
      <w:tr w:rsidR="00154ABF" w14:paraId="3BA960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1CFE3" w14:textId="77777777" w:rsidR="00A77B3E" w:rsidRDefault="00A77B3E">
            <w:r>
              <w:t>65176</w:t>
            </w:r>
          </w:p>
        </w:tc>
        <w:tc>
          <w:tcPr>
            <w:tcW w:w="0" w:type="auto"/>
            <w:tcMar>
              <w:top w:w="38" w:type="dxa"/>
              <w:left w:w="38" w:type="dxa"/>
              <w:bottom w:w="38" w:type="dxa"/>
              <w:right w:w="38" w:type="dxa"/>
            </w:tcMar>
            <w:vAlign w:val="bottom"/>
          </w:tcPr>
          <w:p w14:paraId="5F6124C9" w14:textId="77777777" w:rsidR="00154ABF" w:rsidRDefault="00154ABF">
            <w:pPr>
              <w:spacing w:after="200"/>
              <w:rPr>
                <w:sz w:val="20"/>
                <w:szCs w:val="20"/>
              </w:rPr>
            </w:pPr>
            <w:r>
              <w:rPr>
                <w:sz w:val="20"/>
                <w:szCs w:val="20"/>
              </w:rPr>
              <w:t xml:space="preserve">2 tests described in item 65175 </w:t>
            </w:r>
          </w:p>
          <w:p w14:paraId="2CCD0D76" w14:textId="77777777" w:rsidR="00154ABF" w:rsidRDefault="00154ABF">
            <w:pPr>
              <w:spacing w:before="200" w:after="200"/>
              <w:rPr>
                <w:sz w:val="20"/>
                <w:szCs w:val="20"/>
              </w:rPr>
            </w:pPr>
            <w:r>
              <w:rPr>
                <w:sz w:val="20"/>
                <w:szCs w:val="20"/>
              </w:rPr>
              <w:t xml:space="preserve">(Item is subject to rule 6) </w:t>
            </w:r>
          </w:p>
          <w:p w14:paraId="518A248F" w14:textId="77777777" w:rsidR="00A77B3E" w:rsidRDefault="00A77B3E">
            <w:pPr>
              <w:tabs>
                <w:tab w:val="left" w:pos="1701"/>
              </w:tabs>
            </w:pPr>
            <w:r>
              <w:rPr>
                <w:b/>
                <w:sz w:val="20"/>
              </w:rPr>
              <w:t xml:space="preserve">Fee: </w:t>
            </w:r>
            <w:r>
              <w:t>$48.65</w:t>
            </w:r>
            <w:r>
              <w:tab/>
            </w:r>
            <w:r>
              <w:rPr>
                <w:b/>
                <w:sz w:val="20"/>
              </w:rPr>
              <w:t xml:space="preserve">Benefit: </w:t>
            </w:r>
            <w:r>
              <w:t>75% = $36.50    85% = $41.40</w:t>
            </w:r>
          </w:p>
        </w:tc>
      </w:tr>
      <w:tr w:rsidR="00154ABF" w14:paraId="3E7DF0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0DD84" w14:textId="77777777" w:rsidR="00A77B3E" w:rsidRDefault="00A77B3E">
            <w:r>
              <w:t>65177</w:t>
            </w:r>
          </w:p>
        </w:tc>
        <w:tc>
          <w:tcPr>
            <w:tcW w:w="0" w:type="auto"/>
            <w:tcMar>
              <w:top w:w="38" w:type="dxa"/>
              <w:left w:w="38" w:type="dxa"/>
              <w:bottom w:w="38" w:type="dxa"/>
              <w:right w:w="38" w:type="dxa"/>
            </w:tcMar>
            <w:vAlign w:val="bottom"/>
          </w:tcPr>
          <w:p w14:paraId="126F0D43" w14:textId="77777777" w:rsidR="00154ABF" w:rsidRDefault="00154ABF">
            <w:pPr>
              <w:spacing w:after="200"/>
              <w:rPr>
                <w:sz w:val="20"/>
                <w:szCs w:val="20"/>
              </w:rPr>
            </w:pPr>
            <w:r>
              <w:rPr>
                <w:sz w:val="20"/>
                <w:szCs w:val="20"/>
              </w:rPr>
              <w:t xml:space="preserve">3 tests described in item 65175 </w:t>
            </w:r>
          </w:p>
          <w:p w14:paraId="495C8401" w14:textId="77777777" w:rsidR="00154ABF" w:rsidRDefault="00154ABF">
            <w:pPr>
              <w:spacing w:before="200" w:after="200"/>
              <w:rPr>
                <w:sz w:val="20"/>
                <w:szCs w:val="20"/>
              </w:rPr>
            </w:pPr>
            <w:r>
              <w:rPr>
                <w:sz w:val="20"/>
                <w:szCs w:val="20"/>
              </w:rPr>
              <w:t xml:space="preserve">(Item is subject to rule 6) </w:t>
            </w:r>
          </w:p>
          <w:p w14:paraId="7D40EAD5" w14:textId="77777777" w:rsidR="00A77B3E" w:rsidRDefault="00A77B3E">
            <w:pPr>
              <w:tabs>
                <w:tab w:val="left" w:pos="1701"/>
              </w:tabs>
            </w:pPr>
            <w:r>
              <w:rPr>
                <w:b/>
                <w:sz w:val="20"/>
              </w:rPr>
              <w:t xml:space="preserve">Fee: </w:t>
            </w:r>
            <w:r>
              <w:t>$71.95</w:t>
            </w:r>
            <w:r>
              <w:tab/>
            </w:r>
            <w:r>
              <w:rPr>
                <w:b/>
                <w:sz w:val="20"/>
              </w:rPr>
              <w:t xml:space="preserve">Benefit: </w:t>
            </w:r>
            <w:r>
              <w:t>75% = $54.00    85% = $61.20</w:t>
            </w:r>
          </w:p>
        </w:tc>
      </w:tr>
      <w:tr w:rsidR="00154ABF" w14:paraId="6BD16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88F973" w14:textId="77777777" w:rsidR="00A77B3E" w:rsidRDefault="00A77B3E">
            <w:r>
              <w:t>65178</w:t>
            </w:r>
          </w:p>
        </w:tc>
        <w:tc>
          <w:tcPr>
            <w:tcW w:w="0" w:type="auto"/>
            <w:tcMar>
              <w:top w:w="38" w:type="dxa"/>
              <w:left w:w="38" w:type="dxa"/>
              <w:bottom w:w="38" w:type="dxa"/>
              <w:right w:w="38" w:type="dxa"/>
            </w:tcMar>
            <w:vAlign w:val="bottom"/>
          </w:tcPr>
          <w:p w14:paraId="21D65725" w14:textId="77777777" w:rsidR="00154ABF" w:rsidRDefault="00154ABF">
            <w:pPr>
              <w:spacing w:after="200"/>
              <w:rPr>
                <w:sz w:val="20"/>
                <w:szCs w:val="20"/>
              </w:rPr>
            </w:pPr>
            <w:r>
              <w:rPr>
                <w:sz w:val="20"/>
                <w:szCs w:val="20"/>
              </w:rPr>
              <w:t xml:space="preserve">4 tests described in item 65175 </w:t>
            </w:r>
          </w:p>
          <w:p w14:paraId="36D9D9EB" w14:textId="77777777" w:rsidR="00154ABF" w:rsidRDefault="00154ABF">
            <w:pPr>
              <w:spacing w:before="200" w:after="200"/>
              <w:rPr>
                <w:sz w:val="20"/>
                <w:szCs w:val="20"/>
              </w:rPr>
            </w:pPr>
            <w:r>
              <w:rPr>
                <w:sz w:val="20"/>
                <w:szCs w:val="20"/>
              </w:rPr>
              <w:t xml:space="preserve">(Item is subject to rule 6) </w:t>
            </w:r>
          </w:p>
          <w:p w14:paraId="5E89E98B" w14:textId="77777777" w:rsidR="00A77B3E" w:rsidRDefault="00A77B3E">
            <w:pPr>
              <w:tabs>
                <w:tab w:val="left" w:pos="1701"/>
              </w:tabs>
            </w:pPr>
            <w:r>
              <w:rPr>
                <w:b/>
                <w:sz w:val="20"/>
              </w:rPr>
              <w:t xml:space="preserve">Fee: </w:t>
            </w:r>
            <w:r>
              <w:t>$95.20</w:t>
            </w:r>
            <w:r>
              <w:tab/>
            </w:r>
            <w:r>
              <w:rPr>
                <w:b/>
                <w:sz w:val="20"/>
              </w:rPr>
              <w:t xml:space="preserve">Benefit: </w:t>
            </w:r>
            <w:r>
              <w:t>75% = $71.40    85% = $80.95</w:t>
            </w:r>
          </w:p>
        </w:tc>
      </w:tr>
      <w:tr w:rsidR="00154ABF" w14:paraId="5898F9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962378" w14:textId="77777777" w:rsidR="00A77B3E" w:rsidRDefault="00A77B3E">
            <w:r>
              <w:t>65179</w:t>
            </w:r>
          </w:p>
        </w:tc>
        <w:tc>
          <w:tcPr>
            <w:tcW w:w="0" w:type="auto"/>
            <w:tcMar>
              <w:top w:w="38" w:type="dxa"/>
              <w:left w:w="38" w:type="dxa"/>
              <w:bottom w:w="38" w:type="dxa"/>
              <w:right w:w="38" w:type="dxa"/>
            </w:tcMar>
            <w:vAlign w:val="bottom"/>
          </w:tcPr>
          <w:p w14:paraId="4CDBA6CF" w14:textId="77777777" w:rsidR="00154ABF" w:rsidRDefault="00154ABF">
            <w:pPr>
              <w:spacing w:after="200"/>
              <w:rPr>
                <w:sz w:val="20"/>
                <w:szCs w:val="20"/>
              </w:rPr>
            </w:pPr>
            <w:r>
              <w:rPr>
                <w:sz w:val="20"/>
                <w:szCs w:val="20"/>
              </w:rPr>
              <w:t xml:space="preserve">5 tests described in item 65175 </w:t>
            </w:r>
          </w:p>
          <w:p w14:paraId="219B227A" w14:textId="77777777" w:rsidR="00154ABF" w:rsidRDefault="00154ABF">
            <w:pPr>
              <w:spacing w:before="200" w:after="200"/>
              <w:rPr>
                <w:sz w:val="20"/>
                <w:szCs w:val="20"/>
              </w:rPr>
            </w:pPr>
            <w:r>
              <w:rPr>
                <w:sz w:val="20"/>
                <w:szCs w:val="20"/>
              </w:rPr>
              <w:t xml:space="preserve">(Item is subject to rule 6) </w:t>
            </w:r>
          </w:p>
          <w:p w14:paraId="57865C8A" w14:textId="77777777" w:rsidR="00A77B3E" w:rsidRDefault="00A77B3E">
            <w:pPr>
              <w:tabs>
                <w:tab w:val="left" w:pos="1701"/>
              </w:tabs>
            </w:pPr>
            <w:r>
              <w:rPr>
                <w:b/>
                <w:sz w:val="20"/>
              </w:rPr>
              <w:t xml:space="preserve">Fee: </w:t>
            </w:r>
            <w:r>
              <w:t>$118.50</w:t>
            </w:r>
            <w:r>
              <w:tab/>
            </w:r>
            <w:r>
              <w:rPr>
                <w:b/>
                <w:sz w:val="20"/>
              </w:rPr>
              <w:t xml:space="preserve">Benefit: </w:t>
            </w:r>
            <w:r>
              <w:t>75% = $88.90    85% = $100.75</w:t>
            </w:r>
          </w:p>
        </w:tc>
      </w:tr>
      <w:tr w:rsidR="00154ABF" w14:paraId="227E6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9AC034" w14:textId="77777777" w:rsidR="00A77B3E" w:rsidRDefault="00A77B3E">
            <w:r>
              <w:t>65180</w:t>
            </w:r>
          </w:p>
        </w:tc>
        <w:tc>
          <w:tcPr>
            <w:tcW w:w="0" w:type="auto"/>
            <w:tcMar>
              <w:top w:w="38" w:type="dxa"/>
              <w:left w:w="38" w:type="dxa"/>
              <w:bottom w:w="38" w:type="dxa"/>
              <w:right w:w="38" w:type="dxa"/>
            </w:tcMar>
            <w:vAlign w:val="bottom"/>
          </w:tcPr>
          <w:p w14:paraId="6ECC7AD5" w14:textId="77777777" w:rsidR="00154ABF" w:rsidRDefault="00154ABF">
            <w:pPr>
              <w:spacing w:after="200"/>
              <w:rPr>
                <w:sz w:val="20"/>
                <w:szCs w:val="20"/>
              </w:rPr>
            </w:pPr>
            <w:r>
              <w:rPr>
                <w:sz w:val="20"/>
                <w:szCs w:val="20"/>
              </w:rPr>
              <w:t xml:space="preserve">A test described in item 65175, if rendered by a receiving APA, where no tests in the item have been rendered by the referring APA - 1 test </w:t>
            </w:r>
          </w:p>
          <w:p w14:paraId="3591259B" w14:textId="77777777" w:rsidR="00154ABF" w:rsidRDefault="00154ABF">
            <w:pPr>
              <w:spacing w:before="200" w:after="200"/>
              <w:rPr>
                <w:sz w:val="20"/>
                <w:szCs w:val="20"/>
              </w:rPr>
            </w:pPr>
            <w:r>
              <w:rPr>
                <w:sz w:val="20"/>
                <w:szCs w:val="20"/>
              </w:rPr>
              <w:t xml:space="preserve">(Item is subject to rule  6 and 18) </w:t>
            </w:r>
          </w:p>
          <w:p w14:paraId="1C5C7843" w14:textId="77777777" w:rsidR="00A77B3E" w:rsidRDefault="00A77B3E">
            <w:pPr>
              <w:tabs>
                <w:tab w:val="left" w:pos="1701"/>
              </w:tabs>
            </w:pPr>
            <w:r>
              <w:rPr>
                <w:b/>
                <w:sz w:val="20"/>
              </w:rPr>
              <w:t xml:space="preserve">Fee: </w:t>
            </w:r>
            <w:r>
              <w:t>$25.35</w:t>
            </w:r>
            <w:r>
              <w:tab/>
            </w:r>
            <w:r>
              <w:rPr>
                <w:b/>
                <w:sz w:val="20"/>
              </w:rPr>
              <w:t xml:space="preserve">Benefit: </w:t>
            </w:r>
            <w:r>
              <w:t>75% = $19.05    85% = $21.55</w:t>
            </w:r>
          </w:p>
        </w:tc>
      </w:tr>
      <w:tr w:rsidR="00154ABF" w14:paraId="5FDAA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10083" w14:textId="77777777" w:rsidR="00A77B3E" w:rsidRDefault="00A77B3E">
            <w:r>
              <w:t>65181</w:t>
            </w:r>
          </w:p>
        </w:tc>
        <w:tc>
          <w:tcPr>
            <w:tcW w:w="0" w:type="auto"/>
            <w:tcMar>
              <w:top w:w="38" w:type="dxa"/>
              <w:left w:w="38" w:type="dxa"/>
              <w:bottom w:w="38" w:type="dxa"/>
              <w:right w:w="38" w:type="dxa"/>
            </w:tcMar>
            <w:vAlign w:val="bottom"/>
          </w:tcPr>
          <w:p w14:paraId="7B0DA277" w14:textId="77777777" w:rsidR="00154ABF" w:rsidRDefault="00154ABF">
            <w:pPr>
              <w:spacing w:after="200"/>
              <w:rPr>
                <w:sz w:val="20"/>
                <w:szCs w:val="20"/>
              </w:rPr>
            </w:pPr>
            <w:r>
              <w:rPr>
                <w:sz w:val="20"/>
                <w:szCs w:val="20"/>
              </w:rPr>
              <w:t>A test described in item 65175, if rendered by a receiving APP, if one or more tests described in the item have been rendered by the referring APP - one test</w:t>
            </w:r>
          </w:p>
          <w:p w14:paraId="551E9941" w14:textId="77777777" w:rsidR="00154ABF" w:rsidRDefault="00154ABF">
            <w:pPr>
              <w:spacing w:before="200" w:after="200"/>
              <w:rPr>
                <w:sz w:val="20"/>
                <w:szCs w:val="20"/>
              </w:rPr>
            </w:pPr>
            <w:r>
              <w:rPr>
                <w:sz w:val="20"/>
                <w:szCs w:val="20"/>
              </w:rPr>
              <w:t>(Item is subject to rule 6 and 18)</w:t>
            </w:r>
          </w:p>
          <w:p w14:paraId="11EA2D5B" w14:textId="77777777" w:rsidR="00A77B3E" w:rsidRDefault="00A77B3E">
            <w:pPr>
              <w:tabs>
                <w:tab w:val="left" w:pos="1701"/>
              </w:tabs>
            </w:pPr>
            <w:r>
              <w:rPr>
                <w:b/>
                <w:sz w:val="20"/>
              </w:rPr>
              <w:lastRenderedPageBreak/>
              <w:t xml:space="preserve">Fee: </w:t>
            </w:r>
            <w:r>
              <w:t>$23.30</w:t>
            </w:r>
            <w:r>
              <w:tab/>
            </w:r>
            <w:r>
              <w:rPr>
                <w:b/>
                <w:sz w:val="20"/>
              </w:rPr>
              <w:t xml:space="preserve">Benefit: </w:t>
            </w:r>
            <w:r>
              <w:t>75% = $17.50    85% = $19.85</w:t>
            </w:r>
          </w:p>
        </w:tc>
      </w:tr>
    </w:tbl>
    <w:p w14:paraId="635C0EA3" w14:textId="77777777" w:rsidR="00A77B3E" w:rsidRDefault="00A77B3E">
      <w:pPr>
        <w:keepLines/>
        <w:rPr>
          <w:rFonts w:ascii="Helvetica" w:eastAsia="Helvetica" w:hAnsi="Helvetica" w:cs="Helvetica"/>
          <w:b/>
        </w:rPr>
        <w:sectPr w:rsidR="00A77B3E">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89F79D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B6F6F45" w14:textId="77777777">
              <w:tc>
                <w:tcPr>
                  <w:tcW w:w="2500" w:type="pct"/>
                  <w:tcBorders>
                    <w:top w:val="nil"/>
                    <w:left w:val="nil"/>
                    <w:bottom w:val="nil"/>
                    <w:right w:val="nil"/>
                  </w:tcBorders>
                  <w:tcMar>
                    <w:top w:w="38" w:type="dxa"/>
                    <w:left w:w="0" w:type="dxa"/>
                    <w:bottom w:w="38" w:type="dxa"/>
                    <w:right w:w="0" w:type="dxa"/>
                  </w:tcMar>
                  <w:vAlign w:val="bottom"/>
                </w:tcPr>
                <w:p w14:paraId="5DAA7C4C" w14:textId="77777777" w:rsidR="00A77B3E" w:rsidRDefault="00A77B3E">
                  <w:pPr>
                    <w:keepLines/>
                    <w:rPr>
                      <w:rFonts w:ascii="Helvetica" w:eastAsia="Helvetica" w:hAnsi="Helvetica" w:cs="Helvetica"/>
                      <w:b/>
                      <w:sz w:val="20"/>
                    </w:rPr>
                  </w:pPr>
                  <w:r>
                    <w:rPr>
                      <w:rFonts w:ascii="Helvetica" w:eastAsia="Helvetica" w:hAnsi="Helvetica" w:cs="Helvetica"/>
                      <w:b/>
                      <w:sz w:val="20"/>
                    </w:rPr>
                    <w:t>P2. CHEMICAL</w:t>
                  </w:r>
                </w:p>
              </w:tc>
              <w:tc>
                <w:tcPr>
                  <w:tcW w:w="2500" w:type="pct"/>
                  <w:tcBorders>
                    <w:top w:val="nil"/>
                    <w:left w:val="nil"/>
                    <w:bottom w:val="nil"/>
                    <w:right w:val="nil"/>
                  </w:tcBorders>
                  <w:tcMar>
                    <w:top w:w="38" w:type="dxa"/>
                    <w:left w:w="0" w:type="dxa"/>
                    <w:bottom w:w="38" w:type="dxa"/>
                    <w:right w:w="0" w:type="dxa"/>
                  </w:tcMar>
                  <w:vAlign w:val="bottom"/>
                </w:tcPr>
                <w:p w14:paraId="706F5DD4" w14:textId="77777777" w:rsidR="00A77B3E" w:rsidRDefault="00A77B3E">
                  <w:pPr>
                    <w:keepLines/>
                    <w:jc w:val="right"/>
                    <w:rPr>
                      <w:rFonts w:ascii="Helvetica" w:eastAsia="Helvetica" w:hAnsi="Helvetica" w:cs="Helvetica"/>
                      <w:b/>
                      <w:sz w:val="20"/>
                    </w:rPr>
                  </w:pPr>
                </w:p>
              </w:tc>
            </w:tr>
          </w:tbl>
          <w:p w14:paraId="7D0CA193" w14:textId="77777777" w:rsidR="00A77B3E" w:rsidRDefault="00A77B3E">
            <w:pPr>
              <w:keepLines/>
              <w:rPr>
                <w:rFonts w:ascii="Helvetica" w:eastAsia="Helvetica" w:hAnsi="Helvetica" w:cs="Helvetica"/>
                <w:b/>
              </w:rPr>
            </w:pPr>
          </w:p>
        </w:tc>
      </w:tr>
      <w:tr w:rsidR="00154ABF" w14:paraId="23FE3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112A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F066931" w14:textId="77777777" w:rsidR="00A77B3E" w:rsidRDefault="00A77B3E">
            <w:pPr>
              <w:pStyle w:val="Heading2"/>
              <w:spacing w:before="120"/>
              <w:rPr>
                <w:rFonts w:ascii="Helvetica" w:eastAsia="Helvetica" w:hAnsi="Helvetica" w:cs="Helvetica"/>
                <w:i w:val="0"/>
                <w:sz w:val="18"/>
              </w:rPr>
            </w:pPr>
            <w:bookmarkStart w:id="6" w:name="_Toc169795596"/>
            <w:r>
              <w:rPr>
                <w:rFonts w:ascii="Helvetica" w:eastAsia="Helvetica" w:hAnsi="Helvetica" w:cs="Helvetica"/>
                <w:i w:val="0"/>
                <w:sz w:val="18"/>
              </w:rPr>
              <w:t>Group P2. Chemical</w:t>
            </w:r>
            <w:bookmarkEnd w:id="6"/>
          </w:p>
        </w:tc>
      </w:tr>
      <w:tr w:rsidR="00154ABF" w14:paraId="0BB55E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D194E" w14:textId="77777777" w:rsidR="00A77B3E" w:rsidRDefault="00A77B3E">
            <w:r>
              <w:t>66500</w:t>
            </w:r>
          </w:p>
        </w:tc>
        <w:tc>
          <w:tcPr>
            <w:tcW w:w="0" w:type="auto"/>
            <w:tcMar>
              <w:top w:w="38" w:type="dxa"/>
              <w:left w:w="38" w:type="dxa"/>
              <w:bottom w:w="38" w:type="dxa"/>
              <w:right w:w="38" w:type="dxa"/>
            </w:tcMar>
            <w:vAlign w:val="bottom"/>
          </w:tcPr>
          <w:p w14:paraId="27E0C158" w14:textId="77777777" w:rsidR="00154ABF" w:rsidRDefault="00154ABF">
            <w:pPr>
              <w:spacing w:after="200"/>
              <w:rPr>
                <w:sz w:val="20"/>
                <w:szCs w:val="20"/>
              </w:rPr>
            </w:pPr>
            <w:r>
              <w:rPr>
                <w:sz w:val="20"/>
                <w:szCs w:val="20"/>
              </w:rPr>
              <w:t xml:space="preserve">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C-reactive protein, calcium (total or corrected for albumin), chloride, creatine kinase, creatinine, gamma glutamyl transferase, globulin, glucose, lactate dehydrogenase, lipase, magnesium, phosphate, potassium, sodium, total protein, total cholesterol, triglycerides, urate or urea - 1 test </w:t>
            </w:r>
          </w:p>
          <w:p w14:paraId="7466180B" w14:textId="77777777" w:rsidR="00A77B3E" w:rsidRDefault="00A77B3E">
            <w:pPr>
              <w:tabs>
                <w:tab w:val="left" w:pos="1701"/>
              </w:tabs>
            </w:pPr>
            <w:r>
              <w:rPr>
                <w:b/>
                <w:sz w:val="20"/>
              </w:rPr>
              <w:t xml:space="preserve">Fee: </w:t>
            </w:r>
            <w:r>
              <w:t>$9.70</w:t>
            </w:r>
            <w:r>
              <w:tab/>
            </w:r>
            <w:r>
              <w:rPr>
                <w:b/>
                <w:sz w:val="20"/>
              </w:rPr>
              <w:t xml:space="preserve">Benefit: </w:t>
            </w:r>
            <w:r>
              <w:t>75% = $7.30    85% = $8.25</w:t>
            </w:r>
          </w:p>
        </w:tc>
      </w:tr>
      <w:tr w:rsidR="00154ABF" w14:paraId="60BABA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F15C04" w14:textId="77777777" w:rsidR="00A77B3E" w:rsidRDefault="00A77B3E">
            <w:r>
              <w:t>66503</w:t>
            </w:r>
          </w:p>
        </w:tc>
        <w:tc>
          <w:tcPr>
            <w:tcW w:w="0" w:type="auto"/>
            <w:tcMar>
              <w:top w:w="38" w:type="dxa"/>
              <w:left w:w="38" w:type="dxa"/>
              <w:bottom w:w="38" w:type="dxa"/>
              <w:right w:w="38" w:type="dxa"/>
            </w:tcMar>
            <w:vAlign w:val="bottom"/>
          </w:tcPr>
          <w:p w14:paraId="1163DD92" w14:textId="77777777" w:rsidR="00154ABF" w:rsidRDefault="00154ABF">
            <w:pPr>
              <w:spacing w:after="200"/>
              <w:rPr>
                <w:sz w:val="20"/>
                <w:szCs w:val="20"/>
              </w:rPr>
            </w:pPr>
            <w:r>
              <w:rPr>
                <w:sz w:val="20"/>
                <w:szCs w:val="20"/>
              </w:rPr>
              <w:t xml:space="preserve">2 tests described in item 66500 </w:t>
            </w:r>
          </w:p>
          <w:p w14:paraId="3F37F4E5" w14:textId="77777777" w:rsidR="00A77B3E" w:rsidRDefault="00A77B3E">
            <w:pPr>
              <w:tabs>
                <w:tab w:val="left" w:pos="1701"/>
              </w:tabs>
            </w:pPr>
            <w:r>
              <w:rPr>
                <w:b/>
                <w:sz w:val="20"/>
              </w:rPr>
              <w:t xml:space="preserve">Fee: </w:t>
            </w:r>
            <w:r>
              <w:t>$11.65</w:t>
            </w:r>
            <w:r>
              <w:tab/>
            </w:r>
            <w:r>
              <w:rPr>
                <w:b/>
                <w:sz w:val="20"/>
              </w:rPr>
              <w:t xml:space="preserve">Benefit: </w:t>
            </w:r>
            <w:r>
              <w:t>75% = $8.75    85% = $9.95</w:t>
            </w:r>
          </w:p>
        </w:tc>
      </w:tr>
      <w:tr w:rsidR="00154ABF" w14:paraId="3B1A83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88FB66" w14:textId="77777777" w:rsidR="00A77B3E" w:rsidRDefault="00A77B3E">
            <w:r>
              <w:t>66506</w:t>
            </w:r>
          </w:p>
        </w:tc>
        <w:tc>
          <w:tcPr>
            <w:tcW w:w="0" w:type="auto"/>
            <w:tcMar>
              <w:top w:w="38" w:type="dxa"/>
              <w:left w:w="38" w:type="dxa"/>
              <w:bottom w:w="38" w:type="dxa"/>
              <w:right w:w="38" w:type="dxa"/>
            </w:tcMar>
            <w:vAlign w:val="bottom"/>
          </w:tcPr>
          <w:p w14:paraId="00216E72" w14:textId="77777777" w:rsidR="00154ABF" w:rsidRDefault="00154ABF">
            <w:pPr>
              <w:spacing w:after="200"/>
              <w:rPr>
                <w:sz w:val="20"/>
                <w:szCs w:val="20"/>
              </w:rPr>
            </w:pPr>
            <w:r>
              <w:rPr>
                <w:sz w:val="20"/>
                <w:szCs w:val="20"/>
              </w:rPr>
              <w:t xml:space="preserve">3 tests described in item 66500 </w:t>
            </w:r>
          </w:p>
          <w:p w14:paraId="1D96BE98" w14:textId="77777777" w:rsidR="00A77B3E" w:rsidRDefault="00A77B3E">
            <w:pPr>
              <w:tabs>
                <w:tab w:val="left" w:pos="1701"/>
              </w:tabs>
            </w:pPr>
            <w:r>
              <w:rPr>
                <w:b/>
                <w:sz w:val="20"/>
              </w:rPr>
              <w:t xml:space="preserve">Fee: </w:t>
            </w:r>
            <w:r>
              <w:t>$13.65</w:t>
            </w:r>
            <w:r>
              <w:tab/>
            </w:r>
            <w:r>
              <w:rPr>
                <w:b/>
                <w:sz w:val="20"/>
              </w:rPr>
              <w:t xml:space="preserve">Benefit: </w:t>
            </w:r>
            <w:r>
              <w:t>75% = $10.25    85% = $11.65</w:t>
            </w:r>
          </w:p>
        </w:tc>
      </w:tr>
      <w:tr w:rsidR="00154ABF" w14:paraId="70B550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2128B8" w14:textId="77777777" w:rsidR="00A77B3E" w:rsidRDefault="00A77B3E">
            <w:r>
              <w:t>66509</w:t>
            </w:r>
          </w:p>
        </w:tc>
        <w:tc>
          <w:tcPr>
            <w:tcW w:w="0" w:type="auto"/>
            <w:tcMar>
              <w:top w:w="38" w:type="dxa"/>
              <w:left w:w="38" w:type="dxa"/>
              <w:bottom w:w="38" w:type="dxa"/>
              <w:right w:w="38" w:type="dxa"/>
            </w:tcMar>
            <w:vAlign w:val="bottom"/>
          </w:tcPr>
          <w:p w14:paraId="2A23BC6A" w14:textId="77777777" w:rsidR="00154ABF" w:rsidRDefault="00154ABF">
            <w:pPr>
              <w:spacing w:after="200"/>
              <w:rPr>
                <w:sz w:val="20"/>
                <w:szCs w:val="20"/>
              </w:rPr>
            </w:pPr>
            <w:r>
              <w:rPr>
                <w:sz w:val="20"/>
                <w:szCs w:val="20"/>
              </w:rPr>
              <w:t xml:space="preserve">4 tests described in item 66500 </w:t>
            </w:r>
          </w:p>
          <w:p w14:paraId="37FFF05F" w14:textId="77777777" w:rsidR="00A77B3E" w:rsidRDefault="00A77B3E">
            <w:pPr>
              <w:tabs>
                <w:tab w:val="left" w:pos="1701"/>
              </w:tabs>
            </w:pPr>
            <w:r>
              <w:rPr>
                <w:b/>
                <w:sz w:val="20"/>
              </w:rPr>
              <w:t xml:space="preserve">Fee: </w:t>
            </w:r>
            <w:r>
              <w:t>$15.65</w:t>
            </w:r>
            <w:r>
              <w:tab/>
            </w:r>
            <w:r>
              <w:rPr>
                <w:b/>
                <w:sz w:val="20"/>
              </w:rPr>
              <w:t xml:space="preserve">Benefit: </w:t>
            </w:r>
            <w:r>
              <w:t>75% = $11.75    85% = $13.35</w:t>
            </w:r>
          </w:p>
        </w:tc>
      </w:tr>
      <w:tr w:rsidR="00154ABF" w14:paraId="74148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9EB09" w14:textId="77777777" w:rsidR="00A77B3E" w:rsidRDefault="00A77B3E">
            <w:r>
              <w:t>66512</w:t>
            </w:r>
          </w:p>
        </w:tc>
        <w:tc>
          <w:tcPr>
            <w:tcW w:w="0" w:type="auto"/>
            <w:tcMar>
              <w:top w:w="38" w:type="dxa"/>
              <w:left w:w="38" w:type="dxa"/>
              <w:bottom w:w="38" w:type="dxa"/>
              <w:right w:w="38" w:type="dxa"/>
            </w:tcMar>
            <w:vAlign w:val="bottom"/>
          </w:tcPr>
          <w:p w14:paraId="211AA8E4" w14:textId="77777777" w:rsidR="00154ABF" w:rsidRDefault="00154ABF">
            <w:pPr>
              <w:spacing w:after="200"/>
              <w:rPr>
                <w:sz w:val="20"/>
                <w:szCs w:val="20"/>
              </w:rPr>
            </w:pPr>
            <w:r>
              <w:rPr>
                <w:sz w:val="20"/>
                <w:szCs w:val="20"/>
              </w:rPr>
              <w:t xml:space="preserve">5 or more tests described in item 66500 </w:t>
            </w:r>
          </w:p>
          <w:p w14:paraId="16CDE69B" w14:textId="77777777" w:rsidR="00A77B3E" w:rsidRDefault="00A77B3E">
            <w:pPr>
              <w:tabs>
                <w:tab w:val="left" w:pos="1701"/>
              </w:tabs>
            </w:pPr>
            <w:r>
              <w:rPr>
                <w:b/>
                <w:sz w:val="20"/>
              </w:rPr>
              <w:t xml:space="preserve">Fee: </w:t>
            </w:r>
            <w:r>
              <w:t>$17.70</w:t>
            </w:r>
            <w:r>
              <w:tab/>
            </w:r>
            <w:r>
              <w:rPr>
                <w:b/>
                <w:sz w:val="20"/>
              </w:rPr>
              <w:t xml:space="preserve">Benefit: </w:t>
            </w:r>
            <w:r>
              <w:t>75% = $13.30    85% = $15.05</w:t>
            </w:r>
          </w:p>
        </w:tc>
      </w:tr>
      <w:tr w:rsidR="00154ABF" w14:paraId="15FEE8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D19DAE" w14:textId="77777777" w:rsidR="00A77B3E" w:rsidRDefault="00A77B3E">
            <w:r>
              <w:t>66517</w:t>
            </w:r>
          </w:p>
        </w:tc>
        <w:tc>
          <w:tcPr>
            <w:tcW w:w="0" w:type="auto"/>
            <w:tcMar>
              <w:top w:w="38" w:type="dxa"/>
              <w:left w:w="38" w:type="dxa"/>
              <w:bottom w:w="38" w:type="dxa"/>
              <w:right w:w="38" w:type="dxa"/>
            </w:tcMar>
            <w:vAlign w:val="bottom"/>
          </w:tcPr>
          <w:p w14:paraId="2B9AEC03" w14:textId="77777777" w:rsidR="00154ABF" w:rsidRDefault="00154ABF">
            <w:pPr>
              <w:spacing w:after="200"/>
              <w:rPr>
                <w:sz w:val="20"/>
                <w:szCs w:val="20"/>
              </w:rPr>
            </w:pPr>
            <w:r>
              <w:rPr>
                <w:sz w:val="20"/>
                <w:szCs w:val="20"/>
              </w:rPr>
              <w:t>Quantitation of bile acids in blood in pregnancy.  Applicable not more than 3 times in a pregnancy.</w:t>
            </w:r>
          </w:p>
          <w:p w14:paraId="715CF3B9" w14:textId="77777777" w:rsidR="00A77B3E" w:rsidRDefault="00A77B3E">
            <w:pPr>
              <w:tabs>
                <w:tab w:val="left" w:pos="1701"/>
              </w:tabs>
            </w:pPr>
            <w:r>
              <w:rPr>
                <w:b/>
                <w:sz w:val="20"/>
              </w:rPr>
              <w:t xml:space="preserve">Fee: </w:t>
            </w:r>
            <w:r>
              <w:t>$19.65</w:t>
            </w:r>
            <w:r>
              <w:tab/>
            </w:r>
            <w:r>
              <w:rPr>
                <w:b/>
                <w:sz w:val="20"/>
              </w:rPr>
              <w:t xml:space="preserve">Benefit: </w:t>
            </w:r>
            <w:r>
              <w:t>75% = $14.75    85% = $16.75</w:t>
            </w:r>
          </w:p>
        </w:tc>
      </w:tr>
      <w:tr w:rsidR="00154ABF" w14:paraId="1D161A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3336C1" w14:textId="77777777" w:rsidR="00A77B3E" w:rsidRDefault="00A77B3E">
            <w:r>
              <w:t>66518</w:t>
            </w:r>
          </w:p>
        </w:tc>
        <w:tc>
          <w:tcPr>
            <w:tcW w:w="0" w:type="auto"/>
            <w:tcMar>
              <w:top w:w="38" w:type="dxa"/>
              <w:left w:w="38" w:type="dxa"/>
              <w:bottom w:w="38" w:type="dxa"/>
              <w:right w:w="38" w:type="dxa"/>
            </w:tcMar>
            <w:vAlign w:val="bottom"/>
          </w:tcPr>
          <w:p w14:paraId="1AC88EBD" w14:textId="77777777" w:rsidR="00154ABF" w:rsidRDefault="00154ABF">
            <w:pPr>
              <w:spacing w:after="200"/>
              <w:rPr>
                <w:sz w:val="20"/>
                <w:szCs w:val="20"/>
              </w:rPr>
            </w:pPr>
            <w:r>
              <w:rPr>
                <w:sz w:val="20"/>
                <w:szCs w:val="20"/>
              </w:rPr>
              <w:t xml:space="preserve">Investigation of cardiac or skeletal muscle damage by quantitative measurement of creatine kinase isoenzymes, troponin or myoglobin in blood - testing on 1 specimen in a 24 hour period </w:t>
            </w:r>
          </w:p>
          <w:p w14:paraId="1B18AF9F" w14:textId="77777777" w:rsidR="00A77B3E" w:rsidRDefault="00A77B3E">
            <w:pPr>
              <w:tabs>
                <w:tab w:val="left" w:pos="1701"/>
              </w:tabs>
            </w:pPr>
            <w:r>
              <w:rPr>
                <w:b/>
                <w:sz w:val="20"/>
              </w:rPr>
              <w:t xml:space="preserve">Fee: </w:t>
            </w:r>
            <w:r>
              <w:t>$20.05</w:t>
            </w:r>
            <w:r>
              <w:tab/>
            </w:r>
            <w:r>
              <w:rPr>
                <w:b/>
                <w:sz w:val="20"/>
              </w:rPr>
              <w:t xml:space="preserve">Benefit: </w:t>
            </w:r>
            <w:r>
              <w:t>75% = $15.05    85% = $17.05</w:t>
            </w:r>
          </w:p>
        </w:tc>
      </w:tr>
      <w:tr w:rsidR="00154ABF" w14:paraId="107429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0D86ED" w14:textId="77777777" w:rsidR="00A77B3E" w:rsidRDefault="00A77B3E">
            <w:r>
              <w:t>66519</w:t>
            </w:r>
          </w:p>
        </w:tc>
        <w:tc>
          <w:tcPr>
            <w:tcW w:w="0" w:type="auto"/>
            <w:tcMar>
              <w:top w:w="38" w:type="dxa"/>
              <w:left w:w="38" w:type="dxa"/>
              <w:bottom w:w="38" w:type="dxa"/>
              <w:right w:w="38" w:type="dxa"/>
            </w:tcMar>
            <w:vAlign w:val="bottom"/>
          </w:tcPr>
          <w:p w14:paraId="45FE1501" w14:textId="77777777" w:rsidR="00154ABF" w:rsidRDefault="00154ABF">
            <w:pPr>
              <w:spacing w:after="200"/>
              <w:rPr>
                <w:sz w:val="20"/>
                <w:szCs w:val="20"/>
              </w:rPr>
            </w:pPr>
            <w:r>
              <w:rPr>
                <w:sz w:val="20"/>
                <w:szCs w:val="20"/>
              </w:rPr>
              <w:t xml:space="preserve">Investigation of cardiac or skeletal muscle damage by quantitative measurement of creatine kinase isoenzymes, troponin or myoglobin in blood - testing on 2 or more specimens in a 24 hour period </w:t>
            </w:r>
          </w:p>
          <w:p w14:paraId="3F789836" w14:textId="77777777" w:rsidR="00A77B3E" w:rsidRDefault="00A77B3E">
            <w:pPr>
              <w:tabs>
                <w:tab w:val="left" w:pos="1701"/>
              </w:tabs>
            </w:pPr>
            <w:r>
              <w:rPr>
                <w:b/>
                <w:sz w:val="20"/>
              </w:rPr>
              <w:t xml:space="preserve">Fee: </w:t>
            </w:r>
            <w:r>
              <w:t>$40.15</w:t>
            </w:r>
            <w:r>
              <w:tab/>
            </w:r>
            <w:r>
              <w:rPr>
                <w:b/>
                <w:sz w:val="20"/>
              </w:rPr>
              <w:t xml:space="preserve">Benefit: </w:t>
            </w:r>
            <w:r>
              <w:t>75% = $30.15    85% = $34.15</w:t>
            </w:r>
          </w:p>
        </w:tc>
      </w:tr>
      <w:tr w:rsidR="00154ABF" w14:paraId="7631BB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8DFD2" w14:textId="77777777" w:rsidR="00A77B3E" w:rsidRDefault="00A77B3E">
            <w:r>
              <w:t>66522</w:t>
            </w:r>
          </w:p>
        </w:tc>
        <w:tc>
          <w:tcPr>
            <w:tcW w:w="0" w:type="auto"/>
            <w:tcMar>
              <w:top w:w="38" w:type="dxa"/>
              <w:left w:w="38" w:type="dxa"/>
              <w:bottom w:w="38" w:type="dxa"/>
              <w:right w:w="38" w:type="dxa"/>
            </w:tcMar>
            <w:vAlign w:val="bottom"/>
          </w:tcPr>
          <w:p w14:paraId="138F6949" w14:textId="77777777" w:rsidR="00154ABF" w:rsidRDefault="00154ABF">
            <w:pPr>
              <w:spacing w:after="200"/>
              <w:rPr>
                <w:sz w:val="20"/>
                <w:szCs w:val="20"/>
              </w:rPr>
            </w:pPr>
            <w:r>
              <w:rPr>
                <w:sz w:val="20"/>
                <w:szCs w:val="20"/>
              </w:rPr>
              <w:t>Faecal calprotectin test for the diagnosis of inflammatory bowel disease, if all the following apply:</w:t>
            </w:r>
          </w:p>
          <w:p w14:paraId="7FC6E1DE" w14:textId="77777777" w:rsidR="00154ABF" w:rsidRDefault="00154ABF">
            <w:pPr>
              <w:numPr>
                <w:ilvl w:val="0"/>
                <w:numId w:val="482"/>
              </w:numPr>
              <w:spacing w:before="200"/>
              <w:ind w:hanging="286"/>
              <w:rPr>
                <w:sz w:val="20"/>
                <w:szCs w:val="20"/>
              </w:rPr>
            </w:pPr>
            <w:r>
              <w:rPr>
                <w:sz w:val="20"/>
                <w:szCs w:val="20"/>
              </w:rPr>
              <w:t>the patient is under 50 years of age;</w:t>
            </w:r>
          </w:p>
          <w:p w14:paraId="0BD40560" w14:textId="77777777" w:rsidR="00154ABF" w:rsidRDefault="00154ABF">
            <w:pPr>
              <w:numPr>
                <w:ilvl w:val="0"/>
                <w:numId w:val="482"/>
              </w:numPr>
              <w:ind w:hanging="291"/>
              <w:rPr>
                <w:sz w:val="20"/>
                <w:szCs w:val="20"/>
              </w:rPr>
            </w:pPr>
            <w:r>
              <w:rPr>
                <w:sz w:val="20"/>
                <w:szCs w:val="20"/>
              </w:rPr>
              <w:t>the patient has gastrointestinal symptoms suggestive of inflammatory or functional bowel disease of more than 6 weeks’ duration;</w:t>
            </w:r>
          </w:p>
          <w:p w14:paraId="5FDEF3F0" w14:textId="77777777" w:rsidR="00154ABF" w:rsidRDefault="00154ABF">
            <w:pPr>
              <w:numPr>
                <w:ilvl w:val="0"/>
                <w:numId w:val="482"/>
              </w:numPr>
              <w:ind w:hanging="274"/>
              <w:rPr>
                <w:sz w:val="20"/>
                <w:szCs w:val="20"/>
              </w:rPr>
            </w:pPr>
            <w:r>
              <w:rPr>
                <w:sz w:val="20"/>
                <w:szCs w:val="20"/>
              </w:rPr>
              <w:t>infectious causes have been excluded;</w:t>
            </w:r>
          </w:p>
          <w:p w14:paraId="074123A5" w14:textId="77777777" w:rsidR="00154ABF" w:rsidRDefault="00154ABF">
            <w:pPr>
              <w:numPr>
                <w:ilvl w:val="0"/>
                <w:numId w:val="482"/>
              </w:numPr>
              <w:ind w:hanging="291"/>
              <w:rPr>
                <w:sz w:val="20"/>
                <w:szCs w:val="20"/>
              </w:rPr>
            </w:pPr>
            <w:r>
              <w:rPr>
                <w:sz w:val="20"/>
                <w:szCs w:val="20"/>
              </w:rPr>
              <w:t>the likelihood of malignancy has been assessed as low;</w:t>
            </w:r>
          </w:p>
          <w:p w14:paraId="6901222B" w14:textId="77777777" w:rsidR="00154ABF" w:rsidRDefault="00154ABF">
            <w:pPr>
              <w:numPr>
                <w:ilvl w:val="0"/>
                <w:numId w:val="482"/>
              </w:numPr>
              <w:spacing w:after="200"/>
              <w:ind w:hanging="287"/>
              <w:rPr>
                <w:sz w:val="20"/>
                <w:szCs w:val="20"/>
              </w:rPr>
            </w:pPr>
            <w:r>
              <w:rPr>
                <w:sz w:val="20"/>
                <w:szCs w:val="20"/>
              </w:rPr>
              <w:t>no relevant clinical alarms are present</w:t>
            </w:r>
          </w:p>
          <w:p w14:paraId="6B88B26C" w14:textId="77777777" w:rsidR="00A77B3E" w:rsidRDefault="00A77B3E">
            <w:pPr>
              <w:tabs>
                <w:tab w:val="left" w:pos="1701"/>
              </w:tabs>
            </w:pPr>
            <w:r>
              <w:rPr>
                <w:b/>
                <w:sz w:val="20"/>
              </w:rPr>
              <w:t xml:space="preserve">Fee: </w:t>
            </w:r>
            <w:r>
              <w:t>$75.00</w:t>
            </w:r>
            <w:r>
              <w:tab/>
            </w:r>
            <w:r>
              <w:rPr>
                <w:b/>
                <w:sz w:val="20"/>
              </w:rPr>
              <w:t xml:space="preserve">Benefit: </w:t>
            </w:r>
            <w:r>
              <w:t>75% = $56.25    85% = $63.75</w:t>
            </w:r>
          </w:p>
        </w:tc>
      </w:tr>
      <w:tr w:rsidR="00154ABF" w14:paraId="2102A3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E623AE" w14:textId="77777777" w:rsidR="00A77B3E" w:rsidRDefault="00A77B3E">
            <w:r>
              <w:t>66523</w:t>
            </w:r>
          </w:p>
        </w:tc>
        <w:tc>
          <w:tcPr>
            <w:tcW w:w="0" w:type="auto"/>
            <w:tcMar>
              <w:top w:w="38" w:type="dxa"/>
              <w:left w:w="38" w:type="dxa"/>
              <w:bottom w:w="38" w:type="dxa"/>
              <w:right w:w="38" w:type="dxa"/>
            </w:tcMar>
            <w:vAlign w:val="bottom"/>
          </w:tcPr>
          <w:p w14:paraId="53F3B9EE" w14:textId="77777777" w:rsidR="00154ABF" w:rsidRDefault="00154ABF">
            <w:pPr>
              <w:spacing w:after="200"/>
              <w:rPr>
                <w:sz w:val="20"/>
                <w:szCs w:val="20"/>
              </w:rPr>
            </w:pPr>
            <w:r>
              <w:rPr>
                <w:sz w:val="20"/>
                <w:szCs w:val="20"/>
              </w:rPr>
              <w:t>Faecal calprotectin test for the diagnosis of inflammatory bowel disease, if all the following apply:</w:t>
            </w:r>
          </w:p>
          <w:p w14:paraId="4830B2B5" w14:textId="77777777" w:rsidR="00154ABF" w:rsidRDefault="00154ABF">
            <w:pPr>
              <w:numPr>
                <w:ilvl w:val="0"/>
                <w:numId w:val="483"/>
              </w:numPr>
              <w:spacing w:before="200"/>
              <w:ind w:hanging="286"/>
              <w:rPr>
                <w:sz w:val="20"/>
                <w:szCs w:val="20"/>
              </w:rPr>
            </w:pPr>
            <w:r>
              <w:rPr>
                <w:sz w:val="20"/>
                <w:szCs w:val="20"/>
              </w:rPr>
              <w:lastRenderedPageBreak/>
              <w:t>the results of a service to which item 66522 applies were inconclusive for the patient (that is, the results showed a faecal calprotectin level of more than 50 μg/g but not more than 100 μg/g);</w:t>
            </w:r>
          </w:p>
          <w:p w14:paraId="0F449C07" w14:textId="77777777" w:rsidR="00154ABF" w:rsidRDefault="00154ABF">
            <w:pPr>
              <w:numPr>
                <w:ilvl w:val="0"/>
                <w:numId w:val="483"/>
              </w:numPr>
              <w:ind w:hanging="291"/>
              <w:rPr>
                <w:sz w:val="20"/>
                <w:szCs w:val="20"/>
              </w:rPr>
            </w:pPr>
            <w:r>
              <w:rPr>
                <w:sz w:val="20"/>
                <w:szCs w:val="20"/>
              </w:rPr>
              <w:t>the patient has ongoing gastrointestinal symptoms suggestive of inflammatory or functional bowel disease;</w:t>
            </w:r>
          </w:p>
          <w:p w14:paraId="56227CF4" w14:textId="77777777" w:rsidR="00154ABF" w:rsidRDefault="00154ABF">
            <w:pPr>
              <w:numPr>
                <w:ilvl w:val="0"/>
                <w:numId w:val="483"/>
              </w:numPr>
              <w:ind w:hanging="274"/>
              <w:rPr>
                <w:sz w:val="20"/>
                <w:szCs w:val="20"/>
              </w:rPr>
            </w:pPr>
            <w:r>
              <w:rPr>
                <w:sz w:val="20"/>
                <w:szCs w:val="20"/>
              </w:rPr>
              <w:t>the service is requested by a specialist or consultant physician practising as a specialist gastroenterologist;</w:t>
            </w:r>
          </w:p>
          <w:p w14:paraId="04207044" w14:textId="77777777" w:rsidR="00154ABF" w:rsidRDefault="00154ABF">
            <w:pPr>
              <w:numPr>
                <w:ilvl w:val="0"/>
                <w:numId w:val="483"/>
              </w:numPr>
              <w:ind w:hanging="291"/>
              <w:rPr>
                <w:sz w:val="20"/>
                <w:szCs w:val="20"/>
              </w:rPr>
            </w:pPr>
            <w:r>
              <w:rPr>
                <w:sz w:val="20"/>
                <w:szCs w:val="20"/>
              </w:rPr>
              <w:t>the request indicates that an endoscopic examination is not initially required;</w:t>
            </w:r>
          </w:p>
          <w:p w14:paraId="6B7F8916" w14:textId="77777777" w:rsidR="00154ABF" w:rsidRDefault="00154ABF">
            <w:pPr>
              <w:numPr>
                <w:ilvl w:val="0"/>
                <w:numId w:val="483"/>
              </w:numPr>
              <w:spacing w:after="200"/>
              <w:ind w:hanging="287"/>
              <w:rPr>
                <w:sz w:val="20"/>
                <w:szCs w:val="20"/>
              </w:rPr>
            </w:pPr>
            <w:r>
              <w:rPr>
                <w:sz w:val="20"/>
                <w:szCs w:val="20"/>
              </w:rPr>
              <w:t>no relevant clinical alarms are present</w:t>
            </w:r>
          </w:p>
          <w:p w14:paraId="16BB0D87" w14:textId="77777777" w:rsidR="00A77B3E" w:rsidRDefault="00A77B3E">
            <w:pPr>
              <w:tabs>
                <w:tab w:val="left" w:pos="1701"/>
              </w:tabs>
            </w:pPr>
            <w:r>
              <w:rPr>
                <w:b/>
                <w:sz w:val="20"/>
              </w:rPr>
              <w:t xml:space="preserve">Fee: </w:t>
            </w:r>
            <w:r>
              <w:t>$75.00</w:t>
            </w:r>
            <w:r>
              <w:tab/>
            </w:r>
            <w:r>
              <w:rPr>
                <w:b/>
                <w:sz w:val="20"/>
              </w:rPr>
              <w:t xml:space="preserve">Benefit: </w:t>
            </w:r>
            <w:r>
              <w:t>75% = $56.25    85% = $63.75</w:t>
            </w:r>
          </w:p>
        </w:tc>
      </w:tr>
      <w:tr w:rsidR="00154ABF" w14:paraId="5CD958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40723A" w14:textId="77777777" w:rsidR="00A77B3E" w:rsidRDefault="00A77B3E">
            <w:r>
              <w:lastRenderedPageBreak/>
              <w:t>66536</w:t>
            </w:r>
          </w:p>
        </w:tc>
        <w:tc>
          <w:tcPr>
            <w:tcW w:w="0" w:type="auto"/>
            <w:tcMar>
              <w:top w:w="38" w:type="dxa"/>
              <w:left w:w="38" w:type="dxa"/>
              <w:bottom w:w="38" w:type="dxa"/>
              <w:right w:w="38" w:type="dxa"/>
            </w:tcMar>
            <w:vAlign w:val="bottom"/>
          </w:tcPr>
          <w:p w14:paraId="2C6B1B6D" w14:textId="77777777" w:rsidR="00154ABF" w:rsidRDefault="00154ABF">
            <w:pPr>
              <w:spacing w:after="200"/>
              <w:rPr>
                <w:sz w:val="20"/>
                <w:szCs w:val="20"/>
              </w:rPr>
            </w:pPr>
            <w:r>
              <w:rPr>
                <w:sz w:val="20"/>
                <w:szCs w:val="20"/>
              </w:rPr>
              <w:t xml:space="preserve">Quantitation of HDL cholesterol </w:t>
            </w:r>
          </w:p>
          <w:p w14:paraId="2407DDEB" w14:textId="77777777" w:rsidR="00A77B3E" w:rsidRDefault="00A77B3E">
            <w:pPr>
              <w:tabs>
                <w:tab w:val="left" w:pos="1701"/>
              </w:tabs>
            </w:pPr>
            <w:r>
              <w:rPr>
                <w:b/>
                <w:sz w:val="20"/>
              </w:rPr>
              <w:t xml:space="preserve">Fee: </w:t>
            </w:r>
            <w:r>
              <w:t>$11.05</w:t>
            </w:r>
            <w:r>
              <w:tab/>
            </w:r>
            <w:r>
              <w:rPr>
                <w:b/>
                <w:sz w:val="20"/>
              </w:rPr>
              <w:t xml:space="preserve">Benefit: </w:t>
            </w:r>
            <w:r>
              <w:t>75% = $8.30    85% = $9.40</w:t>
            </w:r>
          </w:p>
        </w:tc>
      </w:tr>
      <w:tr w:rsidR="00154ABF" w14:paraId="3A5F55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247E44" w14:textId="77777777" w:rsidR="00A77B3E" w:rsidRDefault="00A77B3E">
            <w:r>
              <w:t>66539</w:t>
            </w:r>
          </w:p>
        </w:tc>
        <w:tc>
          <w:tcPr>
            <w:tcW w:w="0" w:type="auto"/>
            <w:tcMar>
              <w:top w:w="38" w:type="dxa"/>
              <w:left w:w="38" w:type="dxa"/>
              <w:bottom w:w="38" w:type="dxa"/>
              <w:right w:w="38" w:type="dxa"/>
            </w:tcMar>
            <w:vAlign w:val="bottom"/>
          </w:tcPr>
          <w:p w14:paraId="280CBBCA" w14:textId="77777777" w:rsidR="00154ABF" w:rsidRDefault="00154ABF">
            <w:pPr>
              <w:spacing w:after="200"/>
              <w:rPr>
                <w:sz w:val="20"/>
                <w:szCs w:val="20"/>
              </w:rPr>
            </w:pPr>
            <w:r>
              <w:rPr>
                <w:sz w:val="20"/>
                <w:szCs w:val="20"/>
              </w:rPr>
              <w:t xml:space="preserve">Electrophoresis of serum for demonstration of lipoprotein subclasses, if the cholesterol is &gt;6.5 mmol/L and triglyceride &gt;4.0 mmol/L or in the diagnosis of types III and IV hyperlipidaemia - (Item is subject to rule 25) </w:t>
            </w:r>
          </w:p>
          <w:p w14:paraId="0B8CF9FF"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69DBFF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581E25" w14:textId="77777777" w:rsidR="00A77B3E" w:rsidRDefault="00A77B3E">
            <w:r>
              <w:t>66542</w:t>
            </w:r>
          </w:p>
        </w:tc>
        <w:tc>
          <w:tcPr>
            <w:tcW w:w="0" w:type="auto"/>
            <w:tcMar>
              <w:top w:w="38" w:type="dxa"/>
              <w:left w:w="38" w:type="dxa"/>
              <w:bottom w:w="38" w:type="dxa"/>
              <w:right w:w="38" w:type="dxa"/>
            </w:tcMar>
            <w:vAlign w:val="bottom"/>
          </w:tcPr>
          <w:p w14:paraId="2D8973F8" w14:textId="77777777" w:rsidR="00154ABF" w:rsidRDefault="00154ABF">
            <w:pPr>
              <w:spacing w:after="200"/>
              <w:rPr>
                <w:sz w:val="20"/>
                <w:szCs w:val="20"/>
              </w:rPr>
            </w:pPr>
            <w:r>
              <w:rPr>
                <w:sz w:val="20"/>
                <w:szCs w:val="20"/>
              </w:rPr>
              <w:t xml:space="preserve">Oral glucose tolerance test for the diagnosis of diabetes mellitus that includes: </w:t>
            </w:r>
          </w:p>
          <w:p w14:paraId="0D32B4C2" w14:textId="77777777" w:rsidR="00154ABF" w:rsidRDefault="00154ABF">
            <w:pPr>
              <w:spacing w:before="200" w:after="200"/>
              <w:rPr>
                <w:sz w:val="20"/>
                <w:szCs w:val="20"/>
              </w:rPr>
            </w:pPr>
            <w:r>
              <w:rPr>
                <w:sz w:val="20"/>
                <w:szCs w:val="20"/>
              </w:rPr>
              <w:t xml:space="preserve">(a)    administration of glucose; and </w:t>
            </w:r>
          </w:p>
          <w:p w14:paraId="6D4D2AC6" w14:textId="77777777" w:rsidR="00154ABF" w:rsidRDefault="00154ABF">
            <w:pPr>
              <w:spacing w:before="200" w:after="200"/>
              <w:rPr>
                <w:sz w:val="20"/>
                <w:szCs w:val="20"/>
              </w:rPr>
            </w:pPr>
            <w:r>
              <w:rPr>
                <w:sz w:val="20"/>
                <w:szCs w:val="20"/>
              </w:rPr>
              <w:t xml:space="preserve">(b)    at least 2 measurements of blood glucose; and </w:t>
            </w:r>
          </w:p>
          <w:p w14:paraId="446EE5E4" w14:textId="77777777" w:rsidR="00154ABF" w:rsidRDefault="00154ABF">
            <w:pPr>
              <w:spacing w:before="200" w:after="200"/>
              <w:rPr>
                <w:sz w:val="20"/>
                <w:szCs w:val="20"/>
              </w:rPr>
            </w:pPr>
            <w:r>
              <w:rPr>
                <w:sz w:val="20"/>
                <w:szCs w:val="20"/>
              </w:rPr>
              <w:t xml:space="preserve">(c)    (if performed) any test described in item 66695 </w:t>
            </w:r>
          </w:p>
          <w:p w14:paraId="6D762E52" w14:textId="77777777" w:rsidR="00A77B3E" w:rsidRDefault="00A77B3E">
            <w:pPr>
              <w:tabs>
                <w:tab w:val="left" w:pos="1701"/>
              </w:tabs>
            </w:pPr>
            <w:r>
              <w:rPr>
                <w:b/>
                <w:sz w:val="20"/>
              </w:rPr>
              <w:t xml:space="preserve">Fee: </w:t>
            </w:r>
            <w:r>
              <w:t>$18.95</w:t>
            </w:r>
            <w:r>
              <w:tab/>
            </w:r>
            <w:r>
              <w:rPr>
                <w:b/>
                <w:sz w:val="20"/>
              </w:rPr>
              <w:t xml:space="preserve">Benefit: </w:t>
            </w:r>
            <w:r>
              <w:t>75% = $14.25    85% = $16.15</w:t>
            </w:r>
          </w:p>
        </w:tc>
      </w:tr>
      <w:tr w:rsidR="00154ABF" w14:paraId="0C8DD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E465DA" w14:textId="77777777" w:rsidR="00A77B3E" w:rsidRDefault="00A77B3E">
            <w:r>
              <w:t>66545</w:t>
            </w:r>
          </w:p>
        </w:tc>
        <w:tc>
          <w:tcPr>
            <w:tcW w:w="0" w:type="auto"/>
            <w:tcMar>
              <w:top w:w="38" w:type="dxa"/>
              <w:left w:w="38" w:type="dxa"/>
              <w:bottom w:w="38" w:type="dxa"/>
              <w:right w:w="38" w:type="dxa"/>
            </w:tcMar>
            <w:vAlign w:val="bottom"/>
          </w:tcPr>
          <w:p w14:paraId="50242C11" w14:textId="77777777" w:rsidR="00154ABF" w:rsidRDefault="00154ABF">
            <w:pPr>
              <w:spacing w:after="200"/>
              <w:rPr>
                <w:sz w:val="20"/>
                <w:szCs w:val="20"/>
              </w:rPr>
            </w:pPr>
            <w:r>
              <w:rPr>
                <w:sz w:val="20"/>
                <w:szCs w:val="20"/>
              </w:rPr>
              <w:t xml:space="preserve">Oral glucose challenge test in pregnancy for the detection of gestational diabetes that includes: </w:t>
            </w:r>
          </w:p>
          <w:p w14:paraId="16BB7A25" w14:textId="77777777" w:rsidR="00154ABF" w:rsidRDefault="00154ABF">
            <w:pPr>
              <w:spacing w:before="200" w:after="200"/>
              <w:rPr>
                <w:sz w:val="20"/>
                <w:szCs w:val="20"/>
              </w:rPr>
            </w:pPr>
            <w:r>
              <w:rPr>
                <w:sz w:val="20"/>
                <w:szCs w:val="20"/>
              </w:rPr>
              <w:t xml:space="preserve">(a)    administration of glucose; and </w:t>
            </w:r>
          </w:p>
          <w:p w14:paraId="31499B7C" w14:textId="77777777" w:rsidR="00154ABF" w:rsidRDefault="00154ABF">
            <w:pPr>
              <w:spacing w:before="200" w:after="200"/>
              <w:rPr>
                <w:sz w:val="20"/>
                <w:szCs w:val="20"/>
              </w:rPr>
            </w:pPr>
            <w:r>
              <w:rPr>
                <w:sz w:val="20"/>
                <w:szCs w:val="20"/>
              </w:rPr>
              <w:t xml:space="preserve">(b)    1 or 2 measurements of blood glucose; and </w:t>
            </w:r>
          </w:p>
          <w:p w14:paraId="6FDEA6CE" w14:textId="77777777" w:rsidR="00154ABF" w:rsidRDefault="00154ABF">
            <w:pPr>
              <w:spacing w:before="200" w:after="200"/>
              <w:rPr>
                <w:sz w:val="20"/>
                <w:szCs w:val="20"/>
              </w:rPr>
            </w:pPr>
            <w:r>
              <w:rPr>
                <w:sz w:val="20"/>
                <w:szCs w:val="20"/>
              </w:rPr>
              <w:t xml:space="preserve">(c)    (if performed) any test in item 66695 </w:t>
            </w:r>
          </w:p>
          <w:p w14:paraId="4BB226F8" w14:textId="77777777" w:rsidR="00A77B3E" w:rsidRDefault="00A77B3E">
            <w:pPr>
              <w:tabs>
                <w:tab w:val="left" w:pos="1701"/>
              </w:tabs>
            </w:pPr>
            <w:r>
              <w:rPr>
                <w:b/>
                <w:sz w:val="20"/>
              </w:rPr>
              <w:t xml:space="preserve">Fee: </w:t>
            </w:r>
            <w:r>
              <w:t>$15.80</w:t>
            </w:r>
            <w:r>
              <w:tab/>
            </w:r>
            <w:r>
              <w:rPr>
                <w:b/>
                <w:sz w:val="20"/>
              </w:rPr>
              <w:t xml:space="preserve">Benefit: </w:t>
            </w:r>
            <w:r>
              <w:t>75% = $11.85    85% = $13.45</w:t>
            </w:r>
          </w:p>
        </w:tc>
      </w:tr>
      <w:tr w:rsidR="00154ABF" w14:paraId="1E4E2B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E8A53" w14:textId="77777777" w:rsidR="00A77B3E" w:rsidRDefault="00A77B3E">
            <w:r>
              <w:t>66548</w:t>
            </w:r>
          </w:p>
        </w:tc>
        <w:tc>
          <w:tcPr>
            <w:tcW w:w="0" w:type="auto"/>
            <w:tcMar>
              <w:top w:w="38" w:type="dxa"/>
              <w:left w:w="38" w:type="dxa"/>
              <w:bottom w:w="38" w:type="dxa"/>
              <w:right w:w="38" w:type="dxa"/>
            </w:tcMar>
            <w:vAlign w:val="bottom"/>
          </w:tcPr>
          <w:p w14:paraId="6C7D6026" w14:textId="77777777" w:rsidR="00154ABF" w:rsidRDefault="00154ABF">
            <w:pPr>
              <w:spacing w:after="200"/>
              <w:rPr>
                <w:sz w:val="20"/>
                <w:szCs w:val="20"/>
              </w:rPr>
            </w:pPr>
            <w:r>
              <w:rPr>
                <w:sz w:val="20"/>
                <w:szCs w:val="20"/>
              </w:rPr>
              <w:t xml:space="preserve">Oral glucose tolerance test in pregnancy for the diagnosis of gestational diabetes that includes: </w:t>
            </w:r>
          </w:p>
          <w:p w14:paraId="20DE9562" w14:textId="77777777" w:rsidR="00154ABF" w:rsidRDefault="00154ABF">
            <w:pPr>
              <w:spacing w:before="200" w:after="200"/>
              <w:rPr>
                <w:sz w:val="20"/>
                <w:szCs w:val="20"/>
              </w:rPr>
            </w:pPr>
            <w:r>
              <w:rPr>
                <w:sz w:val="20"/>
                <w:szCs w:val="20"/>
              </w:rPr>
              <w:t xml:space="preserve">(a)    administration of glucose; and </w:t>
            </w:r>
          </w:p>
          <w:p w14:paraId="16158295" w14:textId="77777777" w:rsidR="00154ABF" w:rsidRDefault="00154ABF">
            <w:pPr>
              <w:spacing w:before="200" w:after="200"/>
              <w:rPr>
                <w:sz w:val="20"/>
                <w:szCs w:val="20"/>
              </w:rPr>
            </w:pPr>
            <w:r>
              <w:rPr>
                <w:sz w:val="20"/>
                <w:szCs w:val="20"/>
              </w:rPr>
              <w:t xml:space="preserve">(b)    at least 3 measurements of blood glucose; and </w:t>
            </w:r>
          </w:p>
          <w:p w14:paraId="523F4786" w14:textId="77777777" w:rsidR="00154ABF" w:rsidRDefault="00154ABF">
            <w:pPr>
              <w:spacing w:before="200" w:after="200"/>
              <w:rPr>
                <w:sz w:val="20"/>
                <w:szCs w:val="20"/>
              </w:rPr>
            </w:pPr>
            <w:r>
              <w:rPr>
                <w:sz w:val="20"/>
                <w:szCs w:val="20"/>
              </w:rPr>
              <w:t xml:space="preserve">(c)    any test in item 66695 (if performed) </w:t>
            </w:r>
          </w:p>
          <w:p w14:paraId="60A7BEC3" w14:textId="77777777" w:rsidR="00A77B3E" w:rsidRDefault="00A77B3E">
            <w:pPr>
              <w:tabs>
                <w:tab w:val="left" w:pos="1701"/>
              </w:tabs>
            </w:pPr>
            <w:r>
              <w:rPr>
                <w:b/>
                <w:sz w:val="20"/>
              </w:rPr>
              <w:t xml:space="preserve">Fee: </w:t>
            </w:r>
            <w:r>
              <w:t>$19.90</w:t>
            </w:r>
            <w:r>
              <w:tab/>
            </w:r>
            <w:r>
              <w:rPr>
                <w:b/>
                <w:sz w:val="20"/>
              </w:rPr>
              <w:t xml:space="preserve">Benefit: </w:t>
            </w:r>
            <w:r>
              <w:t>75% = $14.95    85% = $16.95</w:t>
            </w:r>
          </w:p>
        </w:tc>
      </w:tr>
      <w:tr w:rsidR="00154ABF" w14:paraId="1FBBB8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F85BA6" w14:textId="77777777" w:rsidR="00A77B3E" w:rsidRDefault="00A77B3E">
            <w:r>
              <w:t>66551</w:t>
            </w:r>
          </w:p>
        </w:tc>
        <w:tc>
          <w:tcPr>
            <w:tcW w:w="0" w:type="auto"/>
            <w:tcMar>
              <w:top w:w="38" w:type="dxa"/>
              <w:left w:w="38" w:type="dxa"/>
              <w:bottom w:w="38" w:type="dxa"/>
              <w:right w:w="38" w:type="dxa"/>
            </w:tcMar>
            <w:vAlign w:val="bottom"/>
          </w:tcPr>
          <w:p w14:paraId="4DE0B164" w14:textId="77777777" w:rsidR="00154ABF" w:rsidRDefault="00154ABF">
            <w:pPr>
              <w:spacing w:after="200"/>
              <w:rPr>
                <w:sz w:val="20"/>
                <w:szCs w:val="20"/>
              </w:rPr>
            </w:pPr>
            <w:r>
              <w:rPr>
                <w:sz w:val="20"/>
                <w:szCs w:val="20"/>
              </w:rPr>
              <w:t>Quantitation of glycated haemoglobin performed in the management of established diabetes</w:t>
            </w:r>
          </w:p>
          <w:p w14:paraId="40022B1C" w14:textId="77777777" w:rsidR="00154ABF" w:rsidRDefault="00154ABF">
            <w:pPr>
              <w:spacing w:before="200" w:after="200"/>
              <w:rPr>
                <w:sz w:val="20"/>
                <w:szCs w:val="20"/>
              </w:rPr>
            </w:pPr>
            <w:r>
              <w:rPr>
                <w:sz w:val="20"/>
                <w:szCs w:val="20"/>
              </w:rPr>
              <w:t>(See para PR.2.2 of explanatory notes to this Category)</w:t>
            </w:r>
          </w:p>
          <w:p w14:paraId="2E3CAC96" w14:textId="77777777" w:rsidR="00A77B3E" w:rsidRDefault="00A77B3E">
            <w:r>
              <w:t>(See para PR.2.2 of explanatory notes to this Category)</w:t>
            </w:r>
          </w:p>
          <w:p w14:paraId="68B5C10B" w14:textId="77777777" w:rsidR="00A77B3E" w:rsidRDefault="00A77B3E">
            <w:pPr>
              <w:tabs>
                <w:tab w:val="left" w:pos="1701"/>
              </w:tabs>
            </w:pPr>
            <w:r>
              <w:rPr>
                <w:b/>
                <w:sz w:val="20"/>
              </w:rPr>
              <w:t xml:space="preserve">Fee: </w:t>
            </w:r>
            <w:r>
              <w:t>$16.80</w:t>
            </w:r>
            <w:r>
              <w:tab/>
            </w:r>
            <w:r>
              <w:rPr>
                <w:b/>
                <w:sz w:val="20"/>
              </w:rPr>
              <w:t xml:space="preserve">Benefit: </w:t>
            </w:r>
            <w:r>
              <w:t>75% = $12.60    85% = $14.30</w:t>
            </w:r>
          </w:p>
        </w:tc>
      </w:tr>
      <w:tr w:rsidR="00154ABF" w14:paraId="4FF4EE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27EEA" w14:textId="77777777" w:rsidR="00A77B3E" w:rsidRDefault="00A77B3E">
            <w:r>
              <w:lastRenderedPageBreak/>
              <w:t>66554</w:t>
            </w:r>
          </w:p>
        </w:tc>
        <w:tc>
          <w:tcPr>
            <w:tcW w:w="0" w:type="auto"/>
            <w:tcMar>
              <w:top w:w="38" w:type="dxa"/>
              <w:left w:w="38" w:type="dxa"/>
              <w:bottom w:w="38" w:type="dxa"/>
              <w:right w:w="38" w:type="dxa"/>
            </w:tcMar>
            <w:vAlign w:val="bottom"/>
          </w:tcPr>
          <w:p w14:paraId="7DBBCBE4" w14:textId="77777777" w:rsidR="00154ABF" w:rsidRDefault="00154ABF">
            <w:pPr>
              <w:spacing w:after="200"/>
              <w:rPr>
                <w:sz w:val="20"/>
                <w:szCs w:val="20"/>
              </w:rPr>
            </w:pPr>
            <w:r>
              <w:rPr>
                <w:sz w:val="20"/>
                <w:szCs w:val="20"/>
              </w:rPr>
              <w:t xml:space="preserve">Quantitation of glycated haemoglobin performed in the management of pre-existing diabetes where the patient is pregnant - including a service in item 66551 (if performed) - (Item is subject to rule 25) </w:t>
            </w:r>
          </w:p>
          <w:p w14:paraId="2889F7D2" w14:textId="77777777" w:rsidR="00A77B3E" w:rsidRDefault="00A77B3E">
            <w:pPr>
              <w:tabs>
                <w:tab w:val="left" w:pos="1701"/>
              </w:tabs>
            </w:pPr>
            <w:r>
              <w:rPr>
                <w:b/>
                <w:sz w:val="20"/>
              </w:rPr>
              <w:t xml:space="preserve">Fee: </w:t>
            </w:r>
            <w:r>
              <w:t>$16.80</w:t>
            </w:r>
            <w:r>
              <w:tab/>
            </w:r>
            <w:r>
              <w:rPr>
                <w:b/>
                <w:sz w:val="20"/>
              </w:rPr>
              <w:t xml:space="preserve">Benefit: </w:t>
            </w:r>
            <w:r>
              <w:t>75% = $12.60    85% = $14.30</w:t>
            </w:r>
          </w:p>
        </w:tc>
      </w:tr>
      <w:tr w:rsidR="00154ABF" w14:paraId="567883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7C30E9" w14:textId="77777777" w:rsidR="00A77B3E" w:rsidRDefault="00A77B3E">
            <w:r>
              <w:t>66557</w:t>
            </w:r>
          </w:p>
        </w:tc>
        <w:tc>
          <w:tcPr>
            <w:tcW w:w="0" w:type="auto"/>
            <w:tcMar>
              <w:top w:w="38" w:type="dxa"/>
              <w:left w:w="38" w:type="dxa"/>
              <w:bottom w:w="38" w:type="dxa"/>
              <w:right w:w="38" w:type="dxa"/>
            </w:tcMar>
            <w:vAlign w:val="bottom"/>
          </w:tcPr>
          <w:p w14:paraId="716D1CF4" w14:textId="77777777" w:rsidR="00154ABF" w:rsidRDefault="00154ABF">
            <w:pPr>
              <w:spacing w:after="200"/>
              <w:rPr>
                <w:sz w:val="20"/>
                <w:szCs w:val="20"/>
              </w:rPr>
            </w:pPr>
            <w:r>
              <w:rPr>
                <w:sz w:val="20"/>
                <w:szCs w:val="20"/>
              </w:rPr>
              <w:t xml:space="preserve">Quantitation of fructosamine performed in the management of established diabetes - each test to a maximum of 4 tests in a 12 month period </w:t>
            </w:r>
          </w:p>
          <w:p w14:paraId="01FCB355" w14:textId="77777777" w:rsidR="00A77B3E" w:rsidRDefault="00A77B3E">
            <w:pPr>
              <w:tabs>
                <w:tab w:val="left" w:pos="1701"/>
              </w:tabs>
            </w:pPr>
            <w:r>
              <w:rPr>
                <w:b/>
                <w:sz w:val="20"/>
              </w:rPr>
              <w:t xml:space="preserve">Fee: </w:t>
            </w:r>
            <w:r>
              <w:t>$9.70</w:t>
            </w:r>
            <w:r>
              <w:tab/>
            </w:r>
            <w:r>
              <w:rPr>
                <w:b/>
                <w:sz w:val="20"/>
              </w:rPr>
              <w:t xml:space="preserve">Benefit: </w:t>
            </w:r>
            <w:r>
              <w:t>75% = $7.30    85% = $8.25</w:t>
            </w:r>
          </w:p>
        </w:tc>
      </w:tr>
      <w:tr w:rsidR="00154ABF" w14:paraId="4F0E51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5F1A85" w14:textId="77777777" w:rsidR="00A77B3E" w:rsidRDefault="00A77B3E">
            <w:r>
              <w:t>66560</w:t>
            </w:r>
          </w:p>
        </w:tc>
        <w:tc>
          <w:tcPr>
            <w:tcW w:w="0" w:type="auto"/>
            <w:tcMar>
              <w:top w:w="38" w:type="dxa"/>
              <w:left w:w="38" w:type="dxa"/>
              <w:bottom w:w="38" w:type="dxa"/>
              <w:right w:w="38" w:type="dxa"/>
            </w:tcMar>
            <w:vAlign w:val="bottom"/>
          </w:tcPr>
          <w:p w14:paraId="23895F66" w14:textId="77777777" w:rsidR="00154ABF" w:rsidRDefault="00154ABF">
            <w:pPr>
              <w:spacing w:after="200"/>
              <w:rPr>
                <w:sz w:val="20"/>
                <w:szCs w:val="20"/>
              </w:rPr>
            </w:pPr>
            <w:r>
              <w:rPr>
                <w:sz w:val="20"/>
                <w:szCs w:val="20"/>
              </w:rPr>
              <w:t xml:space="preserve">Microalbumin - quantitation in urine </w:t>
            </w:r>
          </w:p>
          <w:p w14:paraId="681D81ED" w14:textId="77777777" w:rsidR="00A77B3E" w:rsidRDefault="00A77B3E">
            <w:pPr>
              <w:tabs>
                <w:tab w:val="left" w:pos="1701"/>
              </w:tabs>
            </w:pPr>
            <w:r>
              <w:rPr>
                <w:b/>
                <w:sz w:val="20"/>
              </w:rPr>
              <w:t xml:space="preserve">Fee: </w:t>
            </w:r>
            <w:r>
              <w:t>$20.10</w:t>
            </w:r>
            <w:r>
              <w:tab/>
            </w:r>
            <w:r>
              <w:rPr>
                <w:b/>
                <w:sz w:val="20"/>
              </w:rPr>
              <w:t xml:space="preserve">Benefit: </w:t>
            </w:r>
            <w:r>
              <w:t>75% = $15.10    85% = $17.10</w:t>
            </w:r>
          </w:p>
        </w:tc>
      </w:tr>
      <w:tr w:rsidR="00154ABF" w14:paraId="2D8B4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6A5327" w14:textId="77777777" w:rsidR="00A77B3E" w:rsidRDefault="00A77B3E">
            <w:r>
              <w:t>66563</w:t>
            </w:r>
          </w:p>
        </w:tc>
        <w:tc>
          <w:tcPr>
            <w:tcW w:w="0" w:type="auto"/>
            <w:tcMar>
              <w:top w:w="38" w:type="dxa"/>
              <w:left w:w="38" w:type="dxa"/>
              <w:bottom w:w="38" w:type="dxa"/>
              <w:right w:w="38" w:type="dxa"/>
            </w:tcMar>
            <w:vAlign w:val="bottom"/>
          </w:tcPr>
          <w:p w14:paraId="5104FFBF" w14:textId="77777777" w:rsidR="00154ABF" w:rsidRDefault="00154ABF">
            <w:pPr>
              <w:spacing w:after="200"/>
              <w:rPr>
                <w:sz w:val="20"/>
                <w:szCs w:val="20"/>
              </w:rPr>
            </w:pPr>
            <w:r>
              <w:rPr>
                <w:sz w:val="20"/>
                <w:szCs w:val="20"/>
              </w:rPr>
              <w:t xml:space="preserve">Osmolality, estimation by osmometer, in serum or in urine - 1 or more tests </w:t>
            </w:r>
          </w:p>
          <w:p w14:paraId="47D41089" w14:textId="77777777" w:rsidR="00A77B3E" w:rsidRDefault="00A77B3E">
            <w:pPr>
              <w:tabs>
                <w:tab w:val="left" w:pos="1701"/>
              </w:tabs>
            </w:pPr>
            <w:r>
              <w:rPr>
                <w:b/>
                <w:sz w:val="20"/>
              </w:rPr>
              <w:t xml:space="preserve">Fee: </w:t>
            </w:r>
            <w:r>
              <w:t>$24.70</w:t>
            </w:r>
            <w:r>
              <w:tab/>
            </w:r>
            <w:r>
              <w:rPr>
                <w:b/>
                <w:sz w:val="20"/>
              </w:rPr>
              <w:t xml:space="preserve">Benefit: </w:t>
            </w:r>
            <w:r>
              <w:t>75% = $18.55    85% = $21.00</w:t>
            </w:r>
          </w:p>
        </w:tc>
      </w:tr>
      <w:tr w:rsidR="00154ABF" w14:paraId="13217C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930178" w14:textId="77777777" w:rsidR="00A77B3E" w:rsidRDefault="00A77B3E">
            <w:r>
              <w:t>66566</w:t>
            </w:r>
          </w:p>
        </w:tc>
        <w:tc>
          <w:tcPr>
            <w:tcW w:w="0" w:type="auto"/>
            <w:tcMar>
              <w:top w:w="38" w:type="dxa"/>
              <w:left w:w="38" w:type="dxa"/>
              <w:bottom w:w="38" w:type="dxa"/>
              <w:right w:w="38" w:type="dxa"/>
            </w:tcMar>
            <w:vAlign w:val="bottom"/>
          </w:tcPr>
          <w:p w14:paraId="6CAC3919" w14:textId="77777777" w:rsidR="00154ABF" w:rsidRDefault="00154ABF">
            <w:pPr>
              <w:spacing w:after="200"/>
              <w:rPr>
                <w:sz w:val="20"/>
                <w:szCs w:val="20"/>
              </w:rPr>
            </w:pPr>
            <w:r>
              <w:rPr>
                <w:sz w:val="20"/>
                <w:szCs w:val="20"/>
              </w:rPr>
              <w:t xml:space="preserve">Quantitation of: </w:t>
            </w:r>
          </w:p>
          <w:p w14:paraId="2617727D" w14:textId="77777777" w:rsidR="00154ABF" w:rsidRDefault="00154ABF">
            <w:pPr>
              <w:spacing w:before="200" w:after="200"/>
              <w:rPr>
                <w:sz w:val="20"/>
                <w:szCs w:val="20"/>
              </w:rPr>
            </w:pPr>
            <w:r>
              <w:rPr>
                <w:sz w:val="20"/>
                <w:szCs w:val="20"/>
              </w:rPr>
              <w:t>(a)    blood gases (including pO</w:t>
            </w:r>
            <w:r>
              <w:rPr>
                <w:sz w:val="25"/>
                <w:szCs w:val="25"/>
                <w:vertAlign w:val="subscript"/>
              </w:rPr>
              <w:t>2</w:t>
            </w:r>
            <w:r>
              <w:rPr>
                <w:sz w:val="20"/>
                <w:szCs w:val="20"/>
              </w:rPr>
              <w:t>, oxygen saturation and pCO</w:t>
            </w:r>
            <w:r>
              <w:rPr>
                <w:sz w:val="25"/>
                <w:szCs w:val="25"/>
                <w:vertAlign w:val="subscript"/>
              </w:rPr>
              <w:t>2</w:t>
            </w:r>
            <w:r>
              <w:rPr>
                <w:sz w:val="20"/>
                <w:szCs w:val="20"/>
              </w:rPr>
              <w:t>)</w:t>
            </w:r>
            <w:r>
              <w:rPr>
                <w:sz w:val="25"/>
                <w:szCs w:val="25"/>
                <w:vertAlign w:val="subscript"/>
              </w:rPr>
              <w:t xml:space="preserve"> </w:t>
            </w:r>
            <w:r>
              <w:rPr>
                <w:sz w:val="20"/>
                <w:szCs w:val="20"/>
              </w:rPr>
              <w:t xml:space="preserve">; and </w:t>
            </w:r>
          </w:p>
          <w:p w14:paraId="6C8FE95E" w14:textId="77777777" w:rsidR="00154ABF" w:rsidRDefault="00154ABF">
            <w:pPr>
              <w:spacing w:before="200" w:after="200"/>
              <w:rPr>
                <w:sz w:val="20"/>
                <w:szCs w:val="20"/>
              </w:rPr>
            </w:pPr>
            <w:r>
              <w:rPr>
                <w:sz w:val="20"/>
                <w:szCs w:val="20"/>
              </w:rPr>
              <w:t xml:space="preserve">(b)    bicarbonate and pH; </w:t>
            </w:r>
          </w:p>
          <w:p w14:paraId="67F8B1AF" w14:textId="77777777" w:rsidR="00154ABF" w:rsidRDefault="00154ABF">
            <w:pPr>
              <w:spacing w:before="200" w:after="200"/>
              <w:rPr>
                <w:sz w:val="20"/>
                <w:szCs w:val="20"/>
              </w:rPr>
            </w:pPr>
            <w:r>
              <w:rPr>
                <w:sz w:val="20"/>
                <w:szCs w:val="20"/>
              </w:rPr>
              <w:t xml:space="preserve">including any other measurement (eg. haemoglobin, lactate, potassium or ionised calcium) or calculation performed on the same specimen - 1 or more tests on 1 specimen </w:t>
            </w:r>
          </w:p>
          <w:p w14:paraId="4AC56E33" w14:textId="77777777" w:rsidR="00A77B3E" w:rsidRDefault="00A77B3E">
            <w:pPr>
              <w:tabs>
                <w:tab w:val="left" w:pos="1701"/>
              </w:tabs>
            </w:pPr>
            <w:r>
              <w:rPr>
                <w:b/>
                <w:sz w:val="20"/>
              </w:rPr>
              <w:t xml:space="preserve">Fee: </w:t>
            </w:r>
            <w:r>
              <w:t>$33.70</w:t>
            </w:r>
            <w:r>
              <w:tab/>
            </w:r>
            <w:r>
              <w:rPr>
                <w:b/>
                <w:sz w:val="20"/>
              </w:rPr>
              <w:t xml:space="preserve">Benefit: </w:t>
            </w:r>
            <w:r>
              <w:t>75% = $25.30    85% = $28.65</w:t>
            </w:r>
          </w:p>
        </w:tc>
      </w:tr>
      <w:tr w:rsidR="00154ABF" w14:paraId="047025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D9DFC" w14:textId="77777777" w:rsidR="00A77B3E" w:rsidRDefault="00A77B3E">
            <w:r>
              <w:t>66569</w:t>
            </w:r>
          </w:p>
        </w:tc>
        <w:tc>
          <w:tcPr>
            <w:tcW w:w="0" w:type="auto"/>
            <w:tcMar>
              <w:top w:w="38" w:type="dxa"/>
              <w:left w:w="38" w:type="dxa"/>
              <w:bottom w:w="38" w:type="dxa"/>
              <w:right w:w="38" w:type="dxa"/>
            </w:tcMar>
            <w:vAlign w:val="bottom"/>
          </w:tcPr>
          <w:p w14:paraId="4D9292FB" w14:textId="77777777" w:rsidR="00154ABF" w:rsidRDefault="00154ABF">
            <w:pPr>
              <w:spacing w:after="200"/>
              <w:rPr>
                <w:sz w:val="20"/>
                <w:szCs w:val="20"/>
              </w:rPr>
            </w:pPr>
            <w:r>
              <w:rPr>
                <w:sz w:val="20"/>
                <w:szCs w:val="20"/>
              </w:rPr>
              <w:t xml:space="preserve">Quantitation of blood gases, bicarbonate and pH as described in item 66566 on 2 specimens performed within any 1 day </w:t>
            </w:r>
          </w:p>
          <w:p w14:paraId="0B1D7723" w14:textId="77777777" w:rsidR="00A77B3E" w:rsidRDefault="00A77B3E">
            <w:pPr>
              <w:tabs>
                <w:tab w:val="left" w:pos="1701"/>
              </w:tabs>
            </w:pPr>
            <w:r>
              <w:rPr>
                <w:b/>
                <w:sz w:val="20"/>
              </w:rPr>
              <w:t xml:space="preserve">Fee: </w:t>
            </w:r>
            <w:r>
              <w:t>$42.60</w:t>
            </w:r>
            <w:r>
              <w:tab/>
            </w:r>
            <w:r>
              <w:rPr>
                <w:b/>
                <w:sz w:val="20"/>
              </w:rPr>
              <w:t xml:space="preserve">Benefit: </w:t>
            </w:r>
            <w:r>
              <w:t>75% = $31.95    85% = $36.25</w:t>
            </w:r>
          </w:p>
        </w:tc>
      </w:tr>
      <w:tr w:rsidR="00154ABF" w14:paraId="35C64F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BAF04" w14:textId="77777777" w:rsidR="00A77B3E" w:rsidRDefault="00A77B3E">
            <w:r>
              <w:t>66572</w:t>
            </w:r>
          </w:p>
        </w:tc>
        <w:tc>
          <w:tcPr>
            <w:tcW w:w="0" w:type="auto"/>
            <w:tcMar>
              <w:top w:w="38" w:type="dxa"/>
              <w:left w:w="38" w:type="dxa"/>
              <w:bottom w:w="38" w:type="dxa"/>
              <w:right w:w="38" w:type="dxa"/>
            </w:tcMar>
            <w:vAlign w:val="bottom"/>
          </w:tcPr>
          <w:p w14:paraId="072615F5" w14:textId="77777777" w:rsidR="00154ABF" w:rsidRDefault="00154ABF">
            <w:pPr>
              <w:spacing w:after="200"/>
              <w:rPr>
                <w:sz w:val="20"/>
                <w:szCs w:val="20"/>
              </w:rPr>
            </w:pPr>
            <w:r>
              <w:rPr>
                <w:sz w:val="20"/>
                <w:szCs w:val="20"/>
              </w:rPr>
              <w:t xml:space="preserve">Quantitation of blood gases, bicarbonate and pH as described in item 66566 on 3 specimens performed within any 1 day </w:t>
            </w:r>
          </w:p>
          <w:p w14:paraId="5B2501E3" w14:textId="77777777" w:rsidR="00A77B3E" w:rsidRDefault="00A77B3E">
            <w:pPr>
              <w:tabs>
                <w:tab w:val="left" w:pos="1701"/>
              </w:tabs>
            </w:pPr>
            <w:r>
              <w:rPr>
                <w:b/>
                <w:sz w:val="20"/>
              </w:rPr>
              <w:t xml:space="preserve">Fee: </w:t>
            </w:r>
            <w:r>
              <w:t>$51.55</w:t>
            </w:r>
            <w:r>
              <w:tab/>
            </w:r>
            <w:r>
              <w:rPr>
                <w:b/>
                <w:sz w:val="20"/>
              </w:rPr>
              <w:t xml:space="preserve">Benefit: </w:t>
            </w:r>
            <w:r>
              <w:t>75% = $38.70    85% = $43.85</w:t>
            </w:r>
          </w:p>
        </w:tc>
      </w:tr>
      <w:tr w:rsidR="00154ABF" w14:paraId="488E7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F46D72" w14:textId="77777777" w:rsidR="00A77B3E" w:rsidRDefault="00A77B3E">
            <w:r>
              <w:t>66575</w:t>
            </w:r>
          </w:p>
        </w:tc>
        <w:tc>
          <w:tcPr>
            <w:tcW w:w="0" w:type="auto"/>
            <w:tcMar>
              <w:top w:w="38" w:type="dxa"/>
              <w:left w:w="38" w:type="dxa"/>
              <w:bottom w:w="38" w:type="dxa"/>
              <w:right w:w="38" w:type="dxa"/>
            </w:tcMar>
            <w:vAlign w:val="bottom"/>
          </w:tcPr>
          <w:p w14:paraId="2317730D" w14:textId="77777777" w:rsidR="00154ABF" w:rsidRDefault="00154ABF">
            <w:pPr>
              <w:spacing w:after="200"/>
              <w:rPr>
                <w:sz w:val="20"/>
                <w:szCs w:val="20"/>
              </w:rPr>
            </w:pPr>
            <w:r>
              <w:rPr>
                <w:sz w:val="20"/>
                <w:szCs w:val="20"/>
              </w:rPr>
              <w:t xml:space="preserve">Quantitation of blood gases, bicarbonate and pH as described in item 66566 on 4 specimens performed within any 1 day </w:t>
            </w:r>
          </w:p>
          <w:p w14:paraId="55A57BE2" w14:textId="77777777" w:rsidR="00A77B3E" w:rsidRDefault="00A77B3E">
            <w:pPr>
              <w:tabs>
                <w:tab w:val="left" w:pos="1701"/>
              </w:tabs>
            </w:pPr>
            <w:r>
              <w:rPr>
                <w:b/>
                <w:sz w:val="20"/>
              </w:rPr>
              <w:t xml:space="preserve">Fee: </w:t>
            </w:r>
            <w:r>
              <w:t>$60.45</w:t>
            </w:r>
            <w:r>
              <w:tab/>
            </w:r>
            <w:r>
              <w:rPr>
                <w:b/>
                <w:sz w:val="20"/>
              </w:rPr>
              <w:t xml:space="preserve">Benefit: </w:t>
            </w:r>
            <w:r>
              <w:t>75% = $45.35    85% = $51.40</w:t>
            </w:r>
          </w:p>
        </w:tc>
      </w:tr>
      <w:tr w:rsidR="00154ABF" w14:paraId="3DA8B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4C037D" w14:textId="77777777" w:rsidR="00A77B3E" w:rsidRDefault="00A77B3E">
            <w:r>
              <w:t>66578</w:t>
            </w:r>
          </w:p>
        </w:tc>
        <w:tc>
          <w:tcPr>
            <w:tcW w:w="0" w:type="auto"/>
            <w:tcMar>
              <w:top w:w="38" w:type="dxa"/>
              <w:left w:w="38" w:type="dxa"/>
              <w:bottom w:w="38" w:type="dxa"/>
              <w:right w:w="38" w:type="dxa"/>
            </w:tcMar>
            <w:vAlign w:val="bottom"/>
          </w:tcPr>
          <w:p w14:paraId="2B2E9D57" w14:textId="77777777" w:rsidR="00154ABF" w:rsidRDefault="00154ABF">
            <w:pPr>
              <w:spacing w:after="200"/>
              <w:rPr>
                <w:sz w:val="20"/>
                <w:szCs w:val="20"/>
              </w:rPr>
            </w:pPr>
            <w:r>
              <w:rPr>
                <w:sz w:val="20"/>
                <w:szCs w:val="20"/>
              </w:rPr>
              <w:t xml:space="preserve">Quantitation of blood gases, bicarbonate and pH as described in item 66566 on 5 specimens performed within any 1 day </w:t>
            </w:r>
          </w:p>
          <w:p w14:paraId="3656DEA9" w14:textId="77777777" w:rsidR="00A77B3E" w:rsidRDefault="00A77B3E">
            <w:pPr>
              <w:tabs>
                <w:tab w:val="left" w:pos="1701"/>
              </w:tabs>
            </w:pPr>
            <w:r>
              <w:rPr>
                <w:b/>
                <w:sz w:val="20"/>
              </w:rPr>
              <w:t xml:space="preserve">Fee: </w:t>
            </w:r>
            <w:r>
              <w:t>$69.35</w:t>
            </w:r>
            <w:r>
              <w:tab/>
            </w:r>
            <w:r>
              <w:rPr>
                <w:b/>
                <w:sz w:val="20"/>
              </w:rPr>
              <w:t xml:space="preserve">Benefit: </w:t>
            </w:r>
            <w:r>
              <w:t>75% = $52.05    85% = $58.95</w:t>
            </w:r>
          </w:p>
        </w:tc>
      </w:tr>
      <w:tr w:rsidR="00154ABF" w14:paraId="1F747B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164081" w14:textId="77777777" w:rsidR="00A77B3E" w:rsidRDefault="00A77B3E">
            <w:r>
              <w:t>66581</w:t>
            </w:r>
          </w:p>
        </w:tc>
        <w:tc>
          <w:tcPr>
            <w:tcW w:w="0" w:type="auto"/>
            <w:tcMar>
              <w:top w:w="38" w:type="dxa"/>
              <w:left w:w="38" w:type="dxa"/>
              <w:bottom w:w="38" w:type="dxa"/>
              <w:right w:w="38" w:type="dxa"/>
            </w:tcMar>
            <w:vAlign w:val="bottom"/>
          </w:tcPr>
          <w:p w14:paraId="29B54485" w14:textId="77777777" w:rsidR="00154ABF" w:rsidRDefault="00154ABF">
            <w:pPr>
              <w:spacing w:after="200"/>
              <w:rPr>
                <w:sz w:val="20"/>
                <w:szCs w:val="20"/>
              </w:rPr>
            </w:pPr>
            <w:r>
              <w:rPr>
                <w:sz w:val="20"/>
                <w:szCs w:val="20"/>
              </w:rPr>
              <w:t xml:space="preserve">Quantitation of blood gases, bicarbonate and pH as described in item 66566 on 6 or more specimens performed within any 1 day </w:t>
            </w:r>
          </w:p>
          <w:p w14:paraId="2A1269E0" w14:textId="77777777" w:rsidR="00A77B3E" w:rsidRDefault="00A77B3E">
            <w:pPr>
              <w:tabs>
                <w:tab w:val="left" w:pos="1701"/>
              </w:tabs>
            </w:pPr>
            <w:r>
              <w:rPr>
                <w:b/>
                <w:sz w:val="20"/>
              </w:rPr>
              <w:t xml:space="preserve">Fee: </w:t>
            </w:r>
            <w:r>
              <w:t>$78.25</w:t>
            </w:r>
            <w:r>
              <w:tab/>
            </w:r>
            <w:r>
              <w:rPr>
                <w:b/>
                <w:sz w:val="20"/>
              </w:rPr>
              <w:t xml:space="preserve">Benefit: </w:t>
            </w:r>
            <w:r>
              <w:t>75% = $58.70    85% = $66.55</w:t>
            </w:r>
          </w:p>
        </w:tc>
      </w:tr>
      <w:tr w:rsidR="00154ABF" w14:paraId="6D5E80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CA2F5" w14:textId="77777777" w:rsidR="00A77B3E" w:rsidRDefault="00A77B3E">
            <w:r>
              <w:t>66584</w:t>
            </w:r>
          </w:p>
        </w:tc>
        <w:tc>
          <w:tcPr>
            <w:tcW w:w="0" w:type="auto"/>
            <w:tcMar>
              <w:top w:w="38" w:type="dxa"/>
              <w:left w:w="38" w:type="dxa"/>
              <w:bottom w:w="38" w:type="dxa"/>
              <w:right w:w="38" w:type="dxa"/>
            </w:tcMar>
            <w:vAlign w:val="bottom"/>
          </w:tcPr>
          <w:p w14:paraId="29C476E8" w14:textId="77777777" w:rsidR="00154ABF" w:rsidRDefault="00154ABF">
            <w:pPr>
              <w:spacing w:after="200"/>
              <w:rPr>
                <w:sz w:val="20"/>
                <w:szCs w:val="20"/>
              </w:rPr>
            </w:pPr>
            <w:r>
              <w:rPr>
                <w:sz w:val="20"/>
                <w:szCs w:val="20"/>
              </w:rPr>
              <w:t xml:space="preserve">Quantitation of ionised calcium (except if performed as part of item 66566) - 1 test </w:t>
            </w:r>
          </w:p>
          <w:p w14:paraId="71127D51" w14:textId="77777777" w:rsidR="00A77B3E" w:rsidRDefault="00A77B3E">
            <w:pPr>
              <w:tabs>
                <w:tab w:val="left" w:pos="1701"/>
              </w:tabs>
            </w:pPr>
            <w:r>
              <w:rPr>
                <w:b/>
                <w:sz w:val="20"/>
              </w:rPr>
              <w:t xml:space="preserve">Fee: </w:t>
            </w:r>
            <w:r>
              <w:t>$9.70</w:t>
            </w:r>
            <w:r>
              <w:tab/>
            </w:r>
            <w:r>
              <w:rPr>
                <w:b/>
                <w:sz w:val="20"/>
              </w:rPr>
              <w:t xml:space="preserve">Benefit: </w:t>
            </w:r>
            <w:r>
              <w:t>75% = $7.30    85% = $8.25</w:t>
            </w:r>
          </w:p>
        </w:tc>
      </w:tr>
      <w:tr w:rsidR="00154ABF" w14:paraId="5622BC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2829D" w14:textId="77777777" w:rsidR="00A77B3E" w:rsidRDefault="00A77B3E">
            <w:r>
              <w:t>66585</w:t>
            </w:r>
          </w:p>
        </w:tc>
        <w:tc>
          <w:tcPr>
            <w:tcW w:w="0" w:type="auto"/>
            <w:tcMar>
              <w:top w:w="38" w:type="dxa"/>
              <w:left w:w="38" w:type="dxa"/>
              <w:bottom w:w="38" w:type="dxa"/>
              <w:right w:w="38" w:type="dxa"/>
            </w:tcMar>
            <w:vAlign w:val="bottom"/>
          </w:tcPr>
          <w:p w14:paraId="72D9A343" w14:textId="77777777" w:rsidR="00154ABF" w:rsidRDefault="00154ABF">
            <w:pPr>
              <w:spacing w:after="200"/>
              <w:rPr>
                <w:sz w:val="20"/>
                <w:szCs w:val="20"/>
              </w:rPr>
            </w:pPr>
            <w:r>
              <w:rPr>
                <w:sz w:val="20"/>
                <w:szCs w:val="20"/>
              </w:rPr>
              <w:t>Quantification of laboratory</w:t>
            </w:r>
            <w:r>
              <w:rPr>
                <w:sz w:val="20"/>
                <w:szCs w:val="20"/>
              </w:rPr>
              <w:noBreakHyphen/>
              <w:t>based BNP or NT</w:t>
            </w:r>
            <w:r>
              <w:rPr>
                <w:sz w:val="20"/>
                <w:szCs w:val="20"/>
              </w:rPr>
              <w:noBreakHyphen/>
              <w:t>proBNP testing in a patient with systemic sclerosis (scleroderma) to assess risk of pulmonary arterial hypertension </w:t>
            </w:r>
          </w:p>
          <w:p w14:paraId="22594691" w14:textId="77777777" w:rsidR="00154ABF" w:rsidRDefault="00154ABF">
            <w:pPr>
              <w:spacing w:before="200" w:after="200"/>
              <w:rPr>
                <w:sz w:val="20"/>
                <w:szCs w:val="20"/>
              </w:rPr>
            </w:pPr>
            <w:r>
              <w:rPr>
                <w:sz w:val="20"/>
                <w:szCs w:val="20"/>
              </w:rPr>
              <w:lastRenderedPageBreak/>
              <w:t>Maximum of 2 tests in a 12 month period</w:t>
            </w:r>
          </w:p>
          <w:p w14:paraId="55F4DAA7" w14:textId="77777777" w:rsidR="00154ABF" w:rsidRDefault="00154ABF">
            <w:pPr>
              <w:spacing w:before="200" w:after="200"/>
              <w:rPr>
                <w:sz w:val="20"/>
                <w:szCs w:val="20"/>
              </w:rPr>
            </w:pPr>
            <w:r>
              <w:rPr>
                <w:sz w:val="20"/>
                <w:szCs w:val="20"/>
              </w:rPr>
              <w:t> </w:t>
            </w:r>
          </w:p>
          <w:p w14:paraId="2D75186E" w14:textId="77777777" w:rsidR="00A77B3E" w:rsidRDefault="00A77B3E">
            <w:r>
              <w:t>(See para PN.2.5 of explanatory notes to this Category)</w:t>
            </w:r>
          </w:p>
          <w:p w14:paraId="0036ECB0" w14:textId="77777777" w:rsidR="00A77B3E" w:rsidRDefault="00A77B3E">
            <w:pPr>
              <w:tabs>
                <w:tab w:val="left" w:pos="1701"/>
              </w:tabs>
            </w:pPr>
            <w:r>
              <w:rPr>
                <w:b/>
                <w:sz w:val="20"/>
              </w:rPr>
              <w:t xml:space="preserve">Fee: </w:t>
            </w:r>
            <w:r>
              <w:t>$58.50</w:t>
            </w:r>
            <w:r>
              <w:tab/>
            </w:r>
            <w:r>
              <w:rPr>
                <w:b/>
                <w:sz w:val="20"/>
              </w:rPr>
              <w:t xml:space="preserve">Benefit: </w:t>
            </w:r>
            <w:r>
              <w:t>75% = $43.90    85% = $49.75</w:t>
            </w:r>
          </w:p>
        </w:tc>
      </w:tr>
      <w:tr w:rsidR="00154ABF" w14:paraId="5FE1D5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EE82A" w14:textId="77777777" w:rsidR="00A77B3E" w:rsidRDefault="00A77B3E">
            <w:pPr>
              <w:rPr>
                <w:b/>
              </w:rPr>
            </w:pPr>
            <w:r>
              <w:rPr>
                <w:b/>
              </w:rPr>
              <w:lastRenderedPageBreak/>
              <w:t>New</w:t>
            </w:r>
          </w:p>
          <w:p w14:paraId="243D3D5F" w14:textId="77777777" w:rsidR="00A77B3E" w:rsidRDefault="00A77B3E">
            <w:r>
              <w:t>66586</w:t>
            </w:r>
          </w:p>
        </w:tc>
        <w:tc>
          <w:tcPr>
            <w:tcW w:w="0" w:type="auto"/>
            <w:tcMar>
              <w:top w:w="38" w:type="dxa"/>
              <w:left w:w="38" w:type="dxa"/>
              <w:bottom w:w="38" w:type="dxa"/>
              <w:right w:w="38" w:type="dxa"/>
            </w:tcMar>
            <w:vAlign w:val="bottom"/>
          </w:tcPr>
          <w:p w14:paraId="5C681C22" w14:textId="77777777" w:rsidR="00154ABF" w:rsidRDefault="00154ABF">
            <w:pPr>
              <w:spacing w:after="200"/>
              <w:rPr>
                <w:sz w:val="20"/>
                <w:szCs w:val="20"/>
              </w:rPr>
            </w:pPr>
            <w:r>
              <w:rPr>
                <w:sz w:val="20"/>
                <w:szCs w:val="20"/>
              </w:rPr>
              <w:t>Quantification of BNP or NT-proBNP testing in a patient with diagnosed pulmonary arterial hypertension to monitor for disease progression</w:t>
            </w:r>
          </w:p>
          <w:p w14:paraId="210C2E27" w14:textId="77777777" w:rsidR="00154ABF" w:rsidRDefault="00154ABF">
            <w:pPr>
              <w:spacing w:before="200" w:after="200"/>
              <w:rPr>
                <w:sz w:val="20"/>
                <w:szCs w:val="20"/>
              </w:rPr>
            </w:pPr>
            <w:r>
              <w:rPr>
                <w:sz w:val="20"/>
                <w:szCs w:val="20"/>
              </w:rPr>
              <w:t>Applicable 4 times in any 12-month period</w:t>
            </w:r>
          </w:p>
          <w:p w14:paraId="6B5353ED" w14:textId="77777777" w:rsidR="00A77B3E" w:rsidRDefault="00A77B3E">
            <w:r>
              <w:t>(See para PN.2.5 of explanatory notes to this Category)</w:t>
            </w:r>
          </w:p>
          <w:p w14:paraId="76C7890E" w14:textId="77777777" w:rsidR="00A77B3E" w:rsidRDefault="00A77B3E">
            <w:pPr>
              <w:tabs>
                <w:tab w:val="left" w:pos="1701"/>
              </w:tabs>
            </w:pPr>
            <w:r>
              <w:rPr>
                <w:b/>
                <w:sz w:val="20"/>
              </w:rPr>
              <w:t xml:space="preserve">Fee: </w:t>
            </w:r>
            <w:r>
              <w:t>$58.50</w:t>
            </w:r>
            <w:r>
              <w:tab/>
            </w:r>
            <w:r>
              <w:rPr>
                <w:b/>
                <w:sz w:val="20"/>
              </w:rPr>
              <w:t xml:space="preserve">Benefit: </w:t>
            </w:r>
            <w:r>
              <w:t>75% = $43.90    85% = $49.75</w:t>
            </w:r>
          </w:p>
        </w:tc>
      </w:tr>
      <w:tr w:rsidR="00154ABF" w14:paraId="435E65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79D1C" w14:textId="77777777" w:rsidR="00A77B3E" w:rsidRDefault="00A77B3E">
            <w:r>
              <w:t>66587</w:t>
            </w:r>
          </w:p>
        </w:tc>
        <w:tc>
          <w:tcPr>
            <w:tcW w:w="0" w:type="auto"/>
            <w:tcMar>
              <w:top w:w="38" w:type="dxa"/>
              <w:left w:w="38" w:type="dxa"/>
              <w:bottom w:w="38" w:type="dxa"/>
              <w:right w:w="38" w:type="dxa"/>
            </w:tcMar>
            <w:vAlign w:val="bottom"/>
          </w:tcPr>
          <w:p w14:paraId="6BB34317" w14:textId="77777777" w:rsidR="00154ABF" w:rsidRDefault="00154ABF">
            <w:pPr>
              <w:spacing w:after="200"/>
              <w:rPr>
                <w:sz w:val="20"/>
                <w:szCs w:val="20"/>
              </w:rPr>
            </w:pPr>
            <w:r>
              <w:rPr>
                <w:sz w:val="20"/>
                <w:szCs w:val="20"/>
              </w:rPr>
              <w:t xml:space="preserve">Urine acidification test for the diagnosis of renal tubular acidosis including the administration of an acid load, and pH measurements on 4 or more urine specimens and at least 1 blood specimen </w:t>
            </w:r>
          </w:p>
          <w:p w14:paraId="5721B660" w14:textId="77777777" w:rsidR="00A77B3E" w:rsidRDefault="00A77B3E">
            <w:pPr>
              <w:tabs>
                <w:tab w:val="left" w:pos="1701"/>
              </w:tabs>
            </w:pPr>
            <w:r>
              <w:rPr>
                <w:b/>
                <w:sz w:val="20"/>
              </w:rPr>
              <w:t xml:space="preserve">Fee: </w:t>
            </w:r>
            <w:r>
              <w:t>$47.55</w:t>
            </w:r>
            <w:r>
              <w:tab/>
            </w:r>
            <w:r>
              <w:rPr>
                <w:b/>
                <w:sz w:val="20"/>
              </w:rPr>
              <w:t xml:space="preserve">Benefit: </w:t>
            </w:r>
            <w:r>
              <w:t>75% = $35.70    85% = $40.45</w:t>
            </w:r>
          </w:p>
        </w:tc>
      </w:tr>
      <w:tr w:rsidR="00154ABF" w14:paraId="463881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745D04" w14:textId="77777777" w:rsidR="00A77B3E" w:rsidRDefault="00A77B3E">
            <w:r>
              <w:t>66590</w:t>
            </w:r>
          </w:p>
        </w:tc>
        <w:tc>
          <w:tcPr>
            <w:tcW w:w="0" w:type="auto"/>
            <w:tcMar>
              <w:top w:w="38" w:type="dxa"/>
              <w:left w:w="38" w:type="dxa"/>
              <w:bottom w:w="38" w:type="dxa"/>
              <w:right w:w="38" w:type="dxa"/>
            </w:tcMar>
            <w:vAlign w:val="bottom"/>
          </w:tcPr>
          <w:p w14:paraId="66211960" w14:textId="77777777" w:rsidR="00154ABF" w:rsidRDefault="00154ABF">
            <w:pPr>
              <w:spacing w:after="200"/>
              <w:rPr>
                <w:sz w:val="20"/>
                <w:szCs w:val="20"/>
              </w:rPr>
            </w:pPr>
            <w:r>
              <w:rPr>
                <w:sz w:val="20"/>
                <w:szCs w:val="20"/>
              </w:rPr>
              <w:t xml:space="preserve">Calculus, analysis of 1 or more </w:t>
            </w:r>
          </w:p>
          <w:p w14:paraId="1ED75730"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31401F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50294" w14:textId="77777777" w:rsidR="00A77B3E" w:rsidRDefault="00A77B3E">
            <w:r>
              <w:t>66593</w:t>
            </w:r>
          </w:p>
        </w:tc>
        <w:tc>
          <w:tcPr>
            <w:tcW w:w="0" w:type="auto"/>
            <w:tcMar>
              <w:top w:w="38" w:type="dxa"/>
              <w:left w:w="38" w:type="dxa"/>
              <w:bottom w:w="38" w:type="dxa"/>
              <w:right w:w="38" w:type="dxa"/>
            </w:tcMar>
            <w:vAlign w:val="bottom"/>
          </w:tcPr>
          <w:p w14:paraId="06D0AAFB" w14:textId="77777777" w:rsidR="00154ABF" w:rsidRDefault="00154ABF">
            <w:pPr>
              <w:spacing w:after="200"/>
              <w:rPr>
                <w:sz w:val="20"/>
                <w:szCs w:val="20"/>
              </w:rPr>
            </w:pPr>
            <w:r>
              <w:rPr>
                <w:sz w:val="20"/>
                <w:szCs w:val="20"/>
              </w:rPr>
              <w:t xml:space="preserve">Ferritin - quantitation, except if requested as part of iron studies </w:t>
            </w:r>
          </w:p>
          <w:p w14:paraId="0E3C100B" w14:textId="77777777" w:rsidR="00A77B3E" w:rsidRDefault="00A77B3E">
            <w:pPr>
              <w:tabs>
                <w:tab w:val="left" w:pos="1701"/>
              </w:tabs>
            </w:pPr>
            <w:r>
              <w:rPr>
                <w:b/>
                <w:sz w:val="20"/>
              </w:rPr>
              <w:t xml:space="preserve">Fee: </w:t>
            </w:r>
            <w:r>
              <w:t>$18.00</w:t>
            </w:r>
            <w:r>
              <w:tab/>
            </w:r>
            <w:r>
              <w:rPr>
                <w:b/>
                <w:sz w:val="20"/>
              </w:rPr>
              <w:t xml:space="preserve">Benefit: </w:t>
            </w:r>
            <w:r>
              <w:t>75% = $13.50    85% = $15.30</w:t>
            </w:r>
          </w:p>
        </w:tc>
      </w:tr>
      <w:tr w:rsidR="00154ABF" w14:paraId="29A812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F5BA8B" w14:textId="77777777" w:rsidR="00A77B3E" w:rsidRDefault="00A77B3E">
            <w:r>
              <w:t>66596</w:t>
            </w:r>
          </w:p>
        </w:tc>
        <w:tc>
          <w:tcPr>
            <w:tcW w:w="0" w:type="auto"/>
            <w:tcMar>
              <w:top w:w="38" w:type="dxa"/>
              <w:left w:w="38" w:type="dxa"/>
              <w:bottom w:w="38" w:type="dxa"/>
              <w:right w:w="38" w:type="dxa"/>
            </w:tcMar>
            <w:vAlign w:val="bottom"/>
          </w:tcPr>
          <w:p w14:paraId="05022806" w14:textId="77777777" w:rsidR="00154ABF" w:rsidRDefault="00154ABF">
            <w:pPr>
              <w:spacing w:after="200"/>
              <w:rPr>
                <w:sz w:val="20"/>
                <w:szCs w:val="20"/>
              </w:rPr>
            </w:pPr>
            <w:r>
              <w:rPr>
                <w:sz w:val="20"/>
                <w:szCs w:val="20"/>
              </w:rPr>
              <w:t xml:space="preserve">Iron studies, consisting of quantitation of: </w:t>
            </w:r>
          </w:p>
          <w:p w14:paraId="3EC62EE1" w14:textId="77777777" w:rsidR="00154ABF" w:rsidRDefault="00154ABF">
            <w:pPr>
              <w:spacing w:before="200" w:after="200"/>
              <w:rPr>
                <w:sz w:val="20"/>
                <w:szCs w:val="20"/>
              </w:rPr>
            </w:pPr>
            <w:r>
              <w:rPr>
                <w:sz w:val="20"/>
                <w:szCs w:val="20"/>
              </w:rPr>
              <w:t xml:space="preserve">(a)    serum iron; and </w:t>
            </w:r>
          </w:p>
          <w:p w14:paraId="540154E0" w14:textId="77777777" w:rsidR="00154ABF" w:rsidRDefault="00154ABF">
            <w:pPr>
              <w:spacing w:before="200" w:after="200"/>
              <w:rPr>
                <w:sz w:val="20"/>
                <w:szCs w:val="20"/>
              </w:rPr>
            </w:pPr>
            <w:r>
              <w:rPr>
                <w:sz w:val="20"/>
                <w:szCs w:val="20"/>
              </w:rPr>
              <w:t xml:space="preserve">(b)    transferrin or iron binding capacity; and </w:t>
            </w:r>
          </w:p>
          <w:p w14:paraId="52220385" w14:textId="77777777" w:rsidR="00154ABF" w:rsidRDefault="00154ABF">
            <w:pPr>
              <w:spacing w:before="200" w:after="200"/>
              <w:rPr>
                <w:sz w:val="20"/>
                <w:szCs w:val="20"/>
              </w:rPr>
            </w:pPr>
            <w:r>
              <w:rPr>
                <w:sz w:val="20"/>
                <w:szCs w:val="20"/>
              </w:rPr>
              <w:t xml:space="preserve">(c)    ferritin </w:t>
            </w:r>
          </w:p>
          <w:p w14:paraId="7DEDDF9A" w14:textId="77777777" w:rsidR="00A77B3E" w:rsidRDefault="00A77B3E">
            <w:pPr>
              <w:tabs>
                <w:tab w:val="left" w:pos="1701"/>
              </w:tabs>
            </w:pPr>
            <w:r>
              <w:rPr>
                <w:b/>
                <w:sz w:val="20"/>
              </w:rPr>
              <w:t xml:space="preserve">Fee: </w:t>
            </w:r>
            <w:r>
              <w:t>$32.55</w:t>
            </w:r>
            <w:r>
              <w:tab/>
            </w:r>
            <w:r>
              <w:rPr>
                <w:b/>
                <w:sz w:val="20"/>
              </w:rPr>
              <w:t xml:space="preserve">Benefit: </w:t>
            </w:r>
            <w:r>
              <w:t>75% = $24.45    85% = $27.70</w:t>
            </w:r>
          </w:p>
        </w:tc>
      </w:tr>
      <w:tr w:rsidR="00154ABF" w14:paraId="2A0A7E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7C6A0" w14:textId="77777777" w:rsidR="00A77B3E" w:rsidRDefault="00A77B3E">
            <w:r>
              <w:t>66605</w:t>
            </w:r>
          </w:p>
        </w:tc>
        <w:tc>
          <w:tcPr>
            <w:tcW w:w="0" w:type="auto"/>
            <w:tcMar>
              <w:top w:w="38" w:type="dxa"/>
              <w:left w:w="38" w:type="dxa"/>
              <w:bottom w:w="38" w:type="dxa"/>
              <w:right w:w="38" w:type="dxa"/>
            </w:tcMar>
            <w:vAlign w:val="bottom"/>
          </w:tcPr>
          <w:p w14:paraId="03EBB89A" w14:textId="77777777" w:rsidR="00154ABF" w:rsidRDefault="00154ABF">
            <w:pPr>
              <w:spacing w:after="200"/>
              <w:rPr>
                <w:sz w:val="20"/>
                <w:szCs w:val="20"/>
              </w:rPr>
            </w:pPr>
            <w:r>
              <w:rPr>
                <w:sz w:val="20"/>
                <w:szCs w:val="20"/>
              </w:rPr>
              <w:t xml:space="preserve">Vitamins - quantitation of vitamins B1, B2, B3, B6 or C  in blood, urine or other body fluid - 1 or more tests </w:t>
            </w:r>
          </w:p>
          <w:p w14:paraId="0515A292"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2D87B4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2D413" w14:textId="77777777" w:rsidR="00A77B3E" w:rsidRDefault="00A77B3E">
            <w:r>
              <w:t>66606</w:t>
            </w:r>
          </w:p>
        </w:tc>
        <w:tc>
          <w:tcPr>
            <w:tcW w:w="0" w:type="auto"/>
            <w:tcMar>
              <w:top w:w="38" w:type="dxa"/>
              <w:left w:w="38" w:type="dxa"/>
              <w:bottom w:w="38" w:type="dxa"/>
              <w:right w:w="38" w:type="dxa"/>
            </w:tcMar>
            <w:vAlign w:val="bottom"/>
          </w:tcPr>
          <w:p w14:paraId="54AEE13A" w14:textId="77777777" w:rsidR="00154ABF" w:rsidRDefault="00154ABF">
            <w:pPr>
              <w:spacing w:after="200"/>
              <w:rPr>
                <w:sz w:val="20"/>
                <w:szCs w:val="20"/>
              </w:rPr>
            </w:pPr>
            <w:r>
              <w:rPr>
                <w:sz w:val="20"/>
                <w:szCs w:val="20"/>
              </w:rPr>
              <w:t xml:space="preserve">A test described in item 66605 if rendered by a receiving APP - 1 or more tests </w:t>
            </w:r>
          </w:p>
          <w:p w14:paraId="54033F84" w14:textId="77777777" w:rsidR="00154ABF" w:rsidRDefault="00154ABF">
            <w:pPr>
              <w:spacing w:before="200" w:after="200"/>
              <w:rPr>
                <w:sz w:val="20"/>
                <w:szCs w:val="20"/>
              </w:rPr>
            </w:pPr>
            <w:r>
              <w:rPr>
                <w:sz w:val="20"/>
                <w:szCs w:val="20"/>
              </w:rPr>
              <w:t xml:space="preserve">(Item is subject to rule 18 and 25) </w:t>
            </w:r>
          </w:p>
          <w:p w14:paraId="1BA895CE"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398B4C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39471" w14:textId="77777777" w:rsidR="00A77B3E" w:rsidRDefault="00A77B3E">
            <w:r>
              <w:t>66607</w:t>
            </w:r>
          </w:p>
        </w:tc>
        <w:tc>
          <w:tcPr>
            <w:tcW w:w="0" w:type="auto"/>
            <w:tcMar>
              <w:top w:w="38" w:type="dxa"/>
              <w:left w:w="38" w:type="dxa"/>
              <w:bottom w:w="38" w:type="dxa"/>
              <w:right w:w="38" w:type="dxa"/>
            </w:tcMar>
            <w:vAlign w:val="bottom"/>
          </w:tcPr>
          <w:p w14:paraId="6C328997" w14:textId="77777777" w:rsidR="00154ABF" w:rsidRDefault="00154ABF">
            <w:pPr>
              <w:spacing w:after="200"/>
              <w:rPr>
                <w:sz w:val="20"/>
                <w:szCs w:val="20"/>
              </w:rPr>
            </w:pPr>
            <w:r>
              <w:rPr>
                <w:sz w:val="20"/>
                <w:szCs w:val="20"/>
              </w:rPr>
              <w:t xml:space="preserve">Vitamins - quantitation of vitamins A or E in blood, urine or other body fluid - 1 or more tests within a 6 month period </w:t>
            </w:r>
          </w:p>
          <w:p w14:paraId="69D55E30" w14:textId="77777777" w:rsidR="00A77B3E" w:rsidRDefault="00A77B3E">
            <w:pPr>
              <w:tabs>
                <w:tab w:val="left" w:pos="1701"/>
              </w:tabs>
            </w:pPr>
            <w:r>
              <w:rPr>
                <w:b/>
                <w:sz w:val="20"/>
              </w:rPr>
              <w:t xml:space="preserve">Fee: </w:t>
            </w:r>
            <w:r>
              <w:t>$75.75</w:t>
            </w:r>
            <w:r>
              <w:tab/>
            </w:r>
            <w:r>
              <w:rPr>
                <w:b/>
                <w:sz w:val="20"/>
              </w:rPr>
              <w:t xml:space="preserve">Benefit: </w:t>
            </w:r>
            <w:r>
              <w:t>75% = $56.85    85% = $64.40</w:t>
            </w:r>
          </w:p>
        </w:tc>
      </w:tr>
      <w:tr w:rsidR="00154ABF" w14:paraId="1760B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1012E0" w14:textId="77777777" w:rsidR="00A77B3E" w:rsidRDefault="00A77B3E">
            <w:r>
              <w:t>66610</w:t>
            </w:r>
          </w:p>
        </w:tc>
        <w:tc>
          <w:tcPr>
            <w:tcW w:w="0" w:type="auto"/>
            <w:tcMar>
              <w:top w:w="38" w:type="dxa"/>
              <w:left w:w="38" w:type="dxa"/>
              <w:bottom w:w="38" w:type="dxa"/>
              <w:right w:w="38" w:type="dxa"/>
            </w:tcMar>
            <w:vAlign w:val="bottom"/>
          </w:tcPr>
          <w:p w14:paraId="73B0E062" w14:textId="77777777" w:rsidR="00154ABF" w:rsidRDefault="00154ABF">
            <w:pPr>
              <w:spacing w:after="200"/>
              <w:rPr>
                <w:sz w:val="20"/>
                <w:szCs w:val="20"/>
              </w:rPr>
            </w:pPr>
            <w:r>
              <w:rPr>
                <w:sz w:val="20"/>
                <w:szCs w:val="20"/>
              </w:rPr>
              <w:t xml:space="preserve">A test described in item 66607 if rendered by a receiving APP - 1 or more tests </w:t>
            </w:r>
          </w:p>
          <w:p w14:paraId="639CF49A" w14:textId="77777777" w:rsidR="00A77B3E" w:rsidRDefault="00A77B3E">
            <w:pPr>
              <w:tabs>
                <w:tab w:val="left" w:pos="1701"/>
              </w:tabs>
            </w:pPr>
            <w:r>
              <w:rPr>
                <w:b/>
                <w:sz w:val="20"/>
              </w:rPr>
              <w:t xml:space="preserve">Fee: </w:t>
            </w:r>
            <w:r>
              <w:t>$75.75</w:t>
            </w:r>
            <w:r>
              <w:tab/>
            </w:r>
            <w:r>
              <w:rPr>
                <w:b/>
                <w:sz w:val="20"/>
              </w:rPr>
              <w:t xml:space="preserve">Benefit: </w:t>
            </w:r>
            <w:r>
              <w:t>75% = $56.85    85% = $64.40</w:t>
            </w:r>
          </w:p>
        </w:tc>
      </w:tr>
      <w:tr w:rsidR="00154ABF" w14:paraId="26ABF5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AAE54D" w14:textId="77777777" w:rsidR="00A77B3E" w:rsidRDefault="00A77B3E">
            <w:r>
              <w:t>66623</w:t>
            </w:r>
          </w:p>
        </w:tc>
        <w:tc>
          <w:tcPr>
            <w:tcW w:w="0" w:type="auto"/>
            <w:tcMar>
              <w:top w:w="38" w:type="dxa"/>
              <w:left w:w="38" w:type="dxa"/>
              <w:bottom w:w="38" w:type="dxa"/>
              <w:right w:w="38" w:type="dxa"/>
            </w:tcMar>
            <w:vAlign w:val="bottom"/>
          </w:tcPr>
          <w:p w14:paraId="7E2BC104" w14:textId="77777777" w:rsidR="00154ABF" w:rsidRDefault="00154ABF">
            <w:pPr>
              <w:spacing w:after="200"/>
              <w:rPr>
                <w:sz w:val="20"/>
                <w:szCs w:val="20"/>
              </w:rPr>
            </w:pPr>
            <w:r>
              <w:rPr>
                <w:sz w:val="20"/>
                <w:szCs w:val="20"/>
              </w:rPr>
              <w:t xml:space="preserve">All qualitative and quantitative tests on blood, urine or other body fluid for: </w:t>
            </w:r>
          </w:p>
          <w:p w14:paraId="6F98B501" w14:textId="77777777" w:rsidR="00154ABF" w:rsidRDefault="00154ABF">
            <w:pPr>
              <w:spacing w:before="200" w:after="200"/>
              <w:rPr>
                <w:sz w:val="20"/>
                <w:szCs w:val="20"/>
              </w:rPr>
            </w:pPr>
            <w:r>
              <w:rPr>
                <w:sz w:val="20"/>
                <w:szCs w:val="20"/>
              </w:rPr>
              <w:lastRenderedPageBreak/>
              <w:t xml:space="preserve">(a)    a drug or drugs of abuse (including illegal drugs and legally available drugs taken other than in appropriate dosage); or </w:t>
            </w:r>
          </w:p>
          <w:p w14:paraId="5064DF9F" w14:textId="77777777" w:rsidR="00154ABF" w:rsidRDefault="00154ABF">
            <w:pPr>
              <w:spacing w:before="200" w:after="200"/>
              <w:rPr>
                <w:sz w:val="20"/>
                <w:szCs w:val="20"/>
              </w:rPr>
            </w:pPr>
            <w:r>
              <w:rPr>
                <w:sz w:val="20"/>
                <w:szCs w:val="20"/>
              </w:rPr>
              <w:t xml:space="preserve">(b)    ingested or absorbed toxic chemicals; </w:t>
            </w:r>
          </w:p>
          <w:p w14:paraId="48E3C522" w14:textId="77777777" w:rsidR="00154ABF" w:rsidRDefault="00154ABF">
            <w:pPr>
              <w:spacing w:before="200" w:after="200"/>
              <w:rPr>
                <w:sz w:val="20"/>
                <w:szCs w:val="20"/>
              </w:rPr>
            </w:pPr>
            <w:r>
              <w:rPr>
                <w:sz w:val="20"/>
                <w:szCs w:val="20"/>
              </w:rPr>
              <w:t xml:space="preserve">including a service described in item 66800, 66803, 66806, 66812 or 66815 (if performed), but excluding: </w:t>
            </w:r>
          </w:p>
          <w:p w14:paraId="650E722E" w14:textId="77777777" w:rsidR="00154ABF" w:rsidRDefault="00154ABF">
            <w:pPr>
              <w:spacing w:before="200" w:after="200"/>
              <w:rPr>
                <w:sz w:val="20"/>
                <w:szCs w:val="20"/>
              </w:rPr>
            </w:pPr>
            <w:r>
              <w:rPr>
                <w:sz w:val="20"/>
                <w:szCs w:val="20"/>
              </w:rPr>
              <w:t xml:space="preserve">(c)    the surveillance of sports people and athletes for performance improving substances; and </w:t>
            </w:r>
          </w:p>
          <w:p w14:paraId="763F3DD4" w14:textId="77777777" w:rsidR="00154ABF" w:rsidRDefault="00154ABF">
            <w:pPr>
              <w:spacing w:before="200" w:after="200"/>
              <w:rPr>
                <w:sz w:val="20"/>
                <w:szCs w:val="20"/>
              </w:rPr>
            </w:pPr>
            <w:r>
              <w:rPr>
                <w:sz w:val="20"/>
                <w:szCs w:val="20"/>
              </w:rPr>
              <w:t xml:space="preserve">(d)    the monitoring of patients participating in a drug abuse treatment program </w:t>
            </w:r>
          </w:p>
          <w:p w14:paraId="7333D62A" w14:textId="77777777" w:rsidR="00A77B3E" w:rsidRDefault="00A77B3E">
            <w:pPr>
              <w:tabs>
                <w:tab w:val="left" w:pos="1701"/>
              </w:tabs>
            </w:pPr>
            <w:r>
              <w:rPr>
                <w:b/>
                <w:sz w:val="20"/>
              </w:rPr>
              <w:t xml:space="preserve">Fee: </w:t>
            </w:r>
            <w:r>
              <w:t>$41.50</w:t>
            </w:r>
            <w:r>
              <w:tab/>
            </w:r>
            <w:r>
              <w:rPr>
                <w:b/>
                <w:sz w:val="20"/>
              </w:rPr>
              <w:t xml:space="preserve">Benefit: </w:t>
            </w:r>
            <w:r>
              <w:t>75% = $31.15    85% = $35.30</w:t>
            </w:r>
          </w:p>
        </w:tc>
      </w:tr>
      <w:tr w:rsidR="00154ABF" w14:paraId="42F337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FCE7C2" w14:textId="77777777" w:rsidR="00A77B3E" w:rsidRDefault="00A77B3E">
            <w:r>
              <w:lastRenderedPageBreak/>
              <w:t>66626</w:t>
            </w:r>
          </w:p>
        </w:tc>
        <w:tc>
          <w:tcPr>
            <w:tcW w:w="0" w:type="auto"/>
            <w:tcMar>
              <w:top w:w="38" w:type="dxa"/>
              <w:left w:w="38" w:type="dxa"/>
              <w:bottom w:w="38" w:type="dxa"/>
              <w:right w:w="38" w:type="dxa"/>
            </w:tcMar>
            <w:vAlign w:val="bottom"/>
          </w:tcPr>
          <w:p w14:paraId="5A53C542" w14:textId="77777777" w:rsidR="00154ABF" w:rsidRDefault="00154ABF">
            <w:pPr>
              <w:spacing w:after="200"/>
              <w:rPr>
                <w:sz w:val="20"/>
                <w:szCs w:val="20"/>
              </w:rPr>
            </w:pPr>
            <w:r>
              <w:rPr>
                <w:sz w:val="20"/>
                <w:szCs w:val="20"/>
              </w:rPr>
              <w:t xml:space="preserve">Detection or quantitation or both (not including the detection of nicotine and metabolites in smoking withdrawal programs) of a drug, or drugs, of abuse or a therapeutic drug, on a sample collected from a patient participating in a drug abuse treatment program; but excluding the surveillance of sports people and athletes for performance improving substances; including all tests on blood, urine or other body fluid </w:t>
            </w:r>
          </w:p>
          <w:p w14:paraId="5AC34F44" w14:textId="77777777" w:rsidR="00154ABF" w:rsidRDefault="00154ABF">
            <w:pPr>
              <w:spacing w:before="200" w:after="200"/>
              <w:rPr>
                <w:sz w:val="20"/>
                <w:szCs w:val="20"/>
              </w:rPr>
            </w:pPr>
            <w:r>
              <w:rPr>
                <w:sz w:val="20"/>
                <w:szCs w:val="20"/>
              </w:rPr>
              <w:t xml:space="preserve">(Item is subject to rule 25) </w:t>
            </w:r>
          </w:p>
          <w:p w14:paraId="11C4B8D3" w14:textId="77777777" w:rsidR="00A77B3E" w:rsidRDefault="00A77B3E">
            <w:pPr>
              <w:tabs>
                <w:tab w:val="left" w:pos="1701"/>
              </w:tabs>
            </w:pPr>
            <w:r>
              <w:rPr>
                <w:b/>
                <w:sz w:val="20"/>
              </w:rPr>
              <w:t xml:space="preserve">Fee: </w:t>
            </w:r>
            <w:r>
              <w:t>$24.10</w:t>
            </w:r>
            <w:r>
              <w:tab/>
            </w:r>
            <w:r>
              <w:rPr>
                <w:b/>
                <w:sz w:val="20"/>
              </w:rPr>
              <w:t xml:space="preserve">Benefit: </w:t>
            </w:r>
            <w:r>
              <w:t>75% = $18.10    85% = $20.50</w:t>
            </w:r>
          </w:p>
        </w:tc>
      </w:tr>
      <w:tr w:rsidR="00154ABF" w14:paraId="1A010B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9DEEE7" w14:textId="77777777" w:rsidR="00A77B3E" w:rsidRDefault="00A77B3E">
            <w:r>
              <w:t>66629</w:t>
            </w:r>
          </w:p>
        </w:tc>
        <w:tc>
          <w:tcPr>
            <w:tcW w:w="0" w:type="auto"/>
            <w:tcMar>
              <w:top w:w="38" w:type="dxa"/>
              <w:left w:w="38" w:type="dxa"/>
              <w:bottom w:w="38" w:type="dxa"/>
              <w:right w:w="38" w:type="dxa"/>
            </w:tcMar>
            <w:vAlign w:val="bottom"/>
          </w:tcPr>
          <w:p w14:paraId="50E2CA8A" w14:textId="77777777" w:rsidR="00154ABF" w:rsidRDefault="00154ABF">
            <w:pPr>
              <w:spacing w:after="200"/>
              <w:rPr>
                <w:sz w:val="20"/>
                <w:szCs w:val="20"/>
              </w:rPr>
            </w:pPr>
            <w:r>
              <w:rPr>
                <w:sz w:val="20"/>
                <w:szCs w:val="20"/>
              </w:rPr>
              <w:t xml:space="preserve">Beta-2-microglobulin - quantitation in serum, urine or other body fluids - 1 or more tests </w:t>
            </w:r>
          </w:p>
          <w:p w14:paraId="2780F9EF" w14:textId="77777777" w:rsidR="00A77B3E" w:rsidRDefault="00A77B3E">
            <w:pPr>
              <w:tabs>
                <w:tab w:val="left" w:pos="1701"/>
              </w:tabs>
            </w:pPr>
            <w:r>
              <w:rPr>
                <w:b/>
                <w:sz w:val="20"/>
              </w:rPr>
              <w:t xml:space="preserve">Fee: </w:t>
            </w:r>
            <w:r>
              <w:t>$20.10</w:t>
            </w:r>
            <w:r>
              <w:tab/>
            </w:r>
            <w:r>
              <w:rPr>
                <w:b/>
                <w:sz w:val="20"/>
              </w:rPr>
              <w:t xml:space="preserve">Benefit: </w:t>
            </w:r>
            <w:r>
              <w:t>75% = $15.10    85% = $17.10</w:t>
            </w:r>
          </w:p>
        </w:tc>
      </w:tr>
      <w:tr w:rsidR="00154ABF" w14:paraId="18DB17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63117" w14:textId="77777777" w:rsidR="00A77B3E" w:rsidRDefault="00A77B3E">
            <w:r>
              <w:t>66632</w:t>
            </w:r>
          </w:p>
        </w:tc>
        <w:tc>
          <w:tcPr>
            <w:tcW w:w="0" w:type="auto"/>
            <w:tcMar>
              <w:top w:w="38" w:type="dxa"/>
              <w:left w:w="38" w:type="dxa"/>
              <w:bottom w:w="38" w:type="dxa"/>
              <w:right w:w="38" w:type="dxa"/>
            </w:tcMar>
            <w:vAlign w:val="bottom"/>
          </w:tcPr>
          <w:p w14:paraId="153610A8" w14:textId="77777777" w:rsidR="00154ABF" w:rsidRDefault="00154ABF">
            <w:pPr>
              <w:spacing w:after="200"/>
              <w:rPr>
                <w:sz w:val="20"/>
                <w:szCs w:val="20"/>
              </w:rPr>
            </w:pPr>
            <w:r>
              <w:rPr>
                <w:sz w:val="20"/>
                <w:szCs w:val="20"/>
              </w:rPr>
              <w:t xml:space="preserve">Caeruloplasmin, haptoglobins, or prealbumin - quantitation in serum, urine or other body fluids - 1 or more tests </w:t>
            </w:r>
          </w:p>
          <w:p w14:paraId="5629B394" w14:textId="77777777" w:rsidR="00A77B3E" w:rsidRDefault="00A77B3E">
            <w:pPr>
              <w:tabs>
                <w:tab w:val="left" w:pos="1701"/>
              </w:tabs>
            </w:pPr>
            <w:r>
              <w:rPr>
                <w:b/>
                <w:sz w:val="20"/>
              </w:rPr>
              <w:t xml:space="preserve">Fee: </w:t>
            </w:r>
            <w:r>
              <w:t>$20.10</w:t>
            </w:r>
            <w:r>
              <w:tab/>
            </w:r>
            <w:r>
              <w:rPr>
                <w:b/>
                <w:sz w:val="20"/>
              </w:rPr>
              <w:t xml:space="preserve">Benefit: </w:t>
            </w:r>
            <w:r>
              <w:t>75% = $15.10    85% = $17.10</w:t>
            </w:r>
          </w:p>
        </w:tc>
      </w:tr>
      <w:tr w:rsidR="00154ABF" w14:paraId="52508C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51277" w14:textId="77777777" w:rsidR="00A77B3E" w:rsidRDefault="00A77B3E">
            <w:r>
              <w:t>66635</w:t>
            </w:r>
          </w:p>
        </w:tc>
        <w:tc>
          <w:tcPr>
            <w:tcW w:w="0" w:type="auto"/>
            <w:tcMar>
              <w:top w:w="38" w:type="dxa"/>
              <w:left w:w="38" w:type="dxa"/>
              <w:bottom w:w="38" w:type="dxa"/>
              <w:right w:w="38" w:type="dxa"/>
            </w:tcMar>
            <w:vAlign w:val="bottom"/>
          </w:tcPr>
          <w:p w14:paraId="31421674" w14:textId="77777777" w:rsidR="00154ABF" w:rsidRDefault="00154ABF">
            <w:pPr>
              <w:spacing w:after="200"/>
              <w:rPr>
                <w:sz w:val="20"/>
                <w:szCs w:val="20"/>
              </w:rPr>
            </w:pPr>
            <w:r>
              <w:rPr>
                <w:sz w:val="20"/>
                <w:szCs w:val="20"/>
              </w:rPr>
              <w:t xml:space="preserve">Alpha-1-antitrypsin - quantitation in serum, urine or other body fluid - 1 or more tests </w:t>
            </w:r>
          </w:p>
          <w:p w14:paraId="4F6434F5" w14:textId="77777777" w:rsidR="00A77B3E" w:rsidRDefault="00A77B3E">
            <w:pPr>
              <w:tabs>
                <w:tab w:val="left" w:pos="1701"/>
              </w:tabs>
            </w:pPr>
            <w:r>
              <w:rPr>
                <w:b/>
                <w:sz w:val="20"/>
              </w:rPr>
              <w:t xml:space="preserve">Fee: </w:t>
            </w:r>
            <w:r>
              <w:t>$20.10</w:t>
            </w:r>
            <w:r>
              <w:tab/>
            </w:r>
            <w:r>
              <w:rPr>
                <w:b/>
                <w:sz w:val="20"/>
              </w:rPr>
              <w:t xml:space="preserve">Benefit: </w:t>
            </w:r>
            <w:r>
              <w:t>75% = $15.10    85% = $17.10</w:t>
            </w:r>
          </w:p>
        </w:tc>
      </w:tr>
      <w:tr w:rsidR="00154ABF" w14:paraId="289353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BAB45" w14:textId="77777777" w:rsidR="00A77B3E" w:rsidRDefault="00A77B3E">
            <w:r>
              <w:t>66638</w:t>
            </w:r>
          </w:p>
        </w:tc>
        <w:tc>
          <w:tcPr>
            <w:tcW w:w="0" w:type="auto"/>
            <w:tcMar>
              <w:top w:w="38" w:type="dxa"/>
              <w:left w:w="38" w:type="dxa"/>
              <w:bottom w:w="38" w:type="dxa"/>
              <w:right w:w="38" w:type="dxa"/>
            </w:tcMar>
            <w:vAlign w:val="bottom"/>
          </w:tcPr>
          <w:p w14:paraId="615677EA" w14:textId="77777777" w:rsidR="00154ABF" w:rsidRDefault="00154ABF">
            <w:pPr>
              <w:spacing w:after="200"/>
              <w:rPr>
                <w:sz w:val="20"/>
                <w:szCs w:val="20"/>
              </w:rPr>
            </w:pPr>
            <w:r>
              <w:rPr>
                <w:sz w:val="20"/>
                <w:szCs w:val="20"/>
              </w:rPr>
              <w:t xml:space="preserve">Isoelectric focussing or similar methods for determination of alpha-1-antitrypsin phenotype in serum - 1 or more tests </w:t>
            </w:r>
          </w:p>
          <w:p w14:paraId="4D4343F8" w14:textId="77777777" w:rsidR="00A77B3E" w:rsidRDefault="00A77B3E">
            <w:pPr>
              <w:tabs>
                <w:tab w:val="left" w:pos="1701"/>
              </w:tabs>
            </w:pPr>
            <w:r>
              <w:rPr>
                <w:b/>
                <w:sz w:val="20"/>
              </w:rPr>
              <w:t xml:space="preserve">Fee: </w:t>
            </w:r>
            <w:r>
              <w:t>$49.05</w:t>
            </w:r>
            <w:r>
              <w:tab/>
            </w:r>
            <w:r>
              <w:rPr>
                <w:b/>
                <w:sz w:val="20"/>
              </w:rPr>
              <w:t xml:space="preserve">Benefit: </w:t>
            </w:r>
            <w:r>
              <w:t>75% = $36.80    85% = $41.70</w:t>
            </w:r>
          </w:p>
        </w:tc>
      </w:tr>
      <w:tr w:rsidR="00154ABF" w14:paraId="2274C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F7C14D" w14:textId="77777777" w:rsidR="00A77B3E" w:rsidRDefault="00A77B3E">
            <w:r>
              <w:t>66639</w:t>
            </w:r>
          </w:p>
        </w:tc>
        <w:tc>
          <w:tcPr>
            <w:tcW w:w="0" w:type="auto"/>
            <w:tcMar>
              <w:top w:w="38" w:type="dxa"/>
              <w:left w:w="38" w:type="dxa"/>
              <w:bottom w:w="38" w:type="dxa"/>
              <w:right w:w="38" w:type="dxa"/>
            </w:tcMar>
            <w:vAlign w:val="bottom"/>
          </w:tcPr>
          <w:p w14:paraId="59BF7259" w14:textId="77777777" w:rsidR="00154ABF" w:rsidRDefault="00154ABF">
            <w:pPr>
              <w:spacing w:after="200"/>
              <w:rPr>
                <w:sz w:val="20"/>
                <w:szCs w:val="20"/>
              </w:rPr>
            </w:pPr>
            <w:r>
              <w:rPr>
                <w:sz w:val="20"/>
                <w:szCs w:val="20"/>
              </w:rPr>
              <w:t xml:space="preserve">A test described in item 66638 if rendered by a receiving APP - 1 or more tests </w:t>
            </w:r>
          </w:p>
          <w:p w14:paraId="2092B632" w14:textId="77777777" w:rsidR="00154ABF" w:rsidRDefault="00154ABF">
            <w:pPr>
              <w:spacing w:before="200" w:after="200"/>
              <w:rPr>
                <w:sz w:val="20"/>
                <w:szCs w:val="20"/>
              </w:rPr>
            </w:pPr>
            <w:r>
              <w:rPr>
                <w:sz w:val="20"/>
                <w:szCs w:val="20"/>
              </w:rPr>
              <w:t xml:space="preserve">(Item is subject to rule 18) </w:t>
            </w:r>
          </w:p>
          <w:p w14:paraId="37646B4A" w14:textId="77777777" w:rsidR="00A77B3E" w:rsidRDefault="00A77B3E">
            <w:pPr>
              <w:tabs>
                <w:tab w:val="left" w:pos="1701"/>
              </w:tabs>
            </w:pPr>
            <w:r>
              <w:rPr>
                <w:b/>
                <w:sz w:val="20"/>
              </w:rPr>
              <w:t xml:space="preserve">Fee: </w:t>
            </w:r>
            <w:r>
              <w:t>$29.20</w:t>
            </w:r>
            <w:r>
              <w:tab/>
            </w:r>
            <w:r>
              <w:rPr>
                <w:b/>
                <w:sz w:val="20"/>
              </w:rPr>
              <w:t xml:space="preserve">Benefit: </w:t>
            </w:r>
            <w:r>
              <w:t>75% = $21.90    85% = $24.85</w:t>
            </w:r>
          </w:p>
        </w:tc>
      </w:tr>
      <w:tr w:rsidR="00154ABF" w14:paraId="17E22D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DCA4B" w14:textId="77777777" w:rsidR="00A77B3E" w:rsidRDefault="00A77B3E">
            <w:r>
              <w:t>66641</w:t>
            </w:r>
          </w:p>
        </w:tc>
        <w:tc>
          <w:tcPr>
            <w:tcW w:w="0" w:type="auto"/>
            <w:tcMar>
              <w:top w:w="38" w:type="dxa"/>
              <w:left w:w="38" w:type="dxa"/>
              <w:bottom w:w="38" w:type="dxa"/>
              <w:right w:w="38" w:type="dxa"/>
            </w:tcMar>
            <w:vAlign w:val="bottom"/>
          </w:tcPr>
          <w:p w14:paraId="5E86849F" w14:textId="77777777" w:rsidR="00154ABF" w:rsidRDefault="00154ABF">
            <w:pPr>
              <w:spacing w:after="200"/>
              <w:rPr>
                <w:sz w:val="20"/>
                <w:szCs w:val="20"/>
              </w:rPr>
            </w:pPr>
            <w:r>
              <w:rPr>
                <w:sz w:val="20"/>
                <w:szCs w:val="20"/>
              </w:rPr>
              <w:t xml:space="preserve">Electrophoresis of serum or other body fluid to demonstrate: </w:t>
            </w:r>
          </w:p>
          <w:p w14:paraId="699ABED2" w14:textId="77777777" w:rsidR="00154ABF" w:rsidRDefault="00154ABF">
            <w:pPr>
              <w:spacing w:before="200" w:after="200"/>
              <w:rPr>
                <w:sz w:val="20"/>
                <w:szCs w:val="20"/>
              </w:rPr>
            </w:pPr>
            <w:r>
              <w:rPr>
                <w:sz w:val="20"/>
                <w:szCs w:val="20"/>
              </w:rPr>
              <w:t xml:space="preserve">(a)    the isoenzymes of lactate dehydrogenase; or </w:t>
            </w:r>
          </w:p>
          <w:p w14:paraId="7097702D" w14:textId="77777777" w:rsidR="00154ABF" w:rsidRDefault="00154ABF">
            <w:pPr>
              <w:spacing w:before="200" w:after="200"/>
              <w:rPr>
                <w:sz w:val="20"/>
                <w:szCs w:val="20"/>
              </w:rPr>
            </w:pPr>
            <w:r>
              <w:rPr>
                <w:sz w:val="20"/>
                <w:szCs w:val="20"/>
              </w:rPr>
              <w:t xml:space="preserve">(b)    the isoenzymes of alkaline phosphatase; </w:t>
            </w:r>
          </w:p>
          <w:p w14:paraId="7CB77225" w14:textId="77777777" w:rsidR="00154ABF" w:rsidRDefault="00154ABF">
            <w:pPr>
              <w:spacing w:before="200" w:after="200"/>
              <w:rPr>
                <w:sz w:val="20"/>
                <w:szCs w:val="20"/>
              </w:rPr>
            </w:pPr>
            <w:r>
              <w:rPr>
                <w:sz w:val="20"/>
                <w:szCs w:val="20"/>
              </w:rPr>
              <w:t xml:space="preserve">including the preliminary quantitation of total relevant enzyme activity - 1 or more tests </w:t>
            </w:r>
          </w:p>
          <w:p w14:paraId="24A2E2C4" w14:textId="77777777" w:rsidR="00A77B3E" w:rsidRDefault="00A77B3E">
            <w:pPr>
              <w:tabs>
                <w:tab w:val="left" w:pos="1701"/>
              </w:tabs>
            </w:pPr>
            <w:r>
              <w:rPr>
                <w:b/>
                <w:sz w:val="20"/>
              </w:rPr>
              <w:t xml:space="preserve">Fee: </w:t>
            </w:r>
            <w:r>
              <w:t>$29.20</w:t>
            </w:r>
            <w:r>
              <w:tab/>
            </w:r>
            <w:r>
              <w:rPr>
                <w:b/>
                <w:sz w:val="20"/>
              </w:rPr>
              <w:t xml:space="preserve">Benefit: </w:t>
            </w:r>
            <w:r>
              <w:t>75% = $21.90    85% = $24.85</w:t>
            </w:r>
          </w:p>
        </w:tc>
      </w:tr>
      <w:tr w:rsidR="00154ABF" w14:paraId="620531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FDFD9" w14:textId="77777777" w:rsidR="00A77B3E" w:rsidRDefault="00A77B3E">
            <w:r>
              <w:t>66642</w:t>
            </w:r>
          </w:p>
        </w:tc>
        <w:tc>
          <w:tcPr>
            <w:tcW w:w="0" w:type="auto"/>
            <w:tcMar>
              <w:top w:w="38" w:type="dxa"/>
              <w:left w:w="38" w:type="dxa"/>
              <w:bottom w:w="38" w:type="dxa"/>
              <w:right w:w="38" w:type="dxa"/>
            </w:tcMar>
            <w:vAlign w:val="bottom"/>
          </w:tcPr>
          <w:p w14:paraId="3F6B669E" w14:textId="77777777" w:rsidR="00154ABF" w:rsidRDefault="00154ABF">
            <w:pPr>
              <w:spacing w:after="200"/>
              <w:rPr>
                <w:sz w:val="20"/>
                <w:szCs w:val="20"/>
              </w:rPr>
            </w:pPr>
            <w:r>
              <w:rPr>
                <w:sz w:val="20"/>
                <w:szCs w:val="20"/>
              </w:rPr>
              <w:t xml:space="preserve">A test described in item 66641 if rendered by a receiving APP - 1 or more tests </w:t>
            </w:r>
          </w:p>
          <w:p w14:paraId="164C8CA0" w14:textId="77777777" w:rsidR="00154ABF" w:rsidRDefault="00154ABF">
            <w:pPr>
              <w:spacing w:before="200" w:after="200"/>
              <w:rPr>
                <w:sz w:val="20"/>
                <w:szCs w:val="20"/>
              </w:rPr>
            </w:pPr>
            <w:r>
              <w:rPr>
                <w:sz w:val="20"/>
                <w:szCs w:val="20"/>
              </w:rPr>
              <w:lastRenderedPageBreak/>
              <w:t xml:space="preserve">(Item is subject to rule 18) </w:t>
            </w:r>
          </w:p>
          <w:p w14:paraId="11BB85B5" w14:textId="77777777" w:rsidR="00A77B3E" w:rsidRDefault="00A77B3E">
            <w:pPr>
              <w:tabs>
                <w:tab w:val="left" w:pos="1701"/>
              </w:tabs>
            </w:pPr>
            <w:r>
              <w:rPr>
                <w:b/>
                <w:sz w:val="20"/>
              </w:rPr>
              <w:t xml:space="preserve">Fee: </w:t>
            </w:r>
            <w:r>
              <w:t>$29.20</w:t>
            </w:r>
            <w:r>
              <w:tab/>
            </w:r>
            <w:r>
              <w:rPr>
                <w:b/>
                <w:sz w:val="20"/>
              </w:rPr>
              <w:t xml:space="preserve">Benefit: </w:t>
            </w:r>
            <w:r>
              <w:t>75% = $21.90    85% = $24.85</w:t>
            </w:r>
          </w:p>
        </w:tc>
      </w:tr>
      <w:tr w:rsidR="00154ABF" w14:paraId="6CEDD9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42C678" w14:textId="77777777" w:rsidR="00A77B3E" w:rsidRDefault="00A77B3E">
            <w:r>
              <w:lastRenderedPageBreak/>
              <w:t>66644</w:t>
            </w:r>
          </w:p>
        </w:tc>
        <w:tc>
          <w:tcPr>
            <w:tcW w:w="0" w:type="auto"/>
            <w:tcMar>
              <w:top w:w="38" w:type="dxa"/>
              <w:left w:w="38" w:type="dxa"/>
              <w:bottom w:w="38" w:type="dxa"/>
              <w:right w:w="38" w:type="dxa"/>
            </w:tcMar>
            <w:vAlign w:val="bottom"/>
          </w:tcPr>
          <w:p w14:paraId="28C4F111" w14:textId="77777777" w:rsidR="00154ABF" w:rsidRDefault="00154ABF">
            <w:pPr>
              <w:spacing w:after="200"/>
              <w:rPr>
                <w:sz w:val="20"/>
                <w:szCs w:val="20"/>
              </w:rPr>
            </w:pPr>
            <w:r>
              <w:rPr>
                <w:sz w:val="20"/>
                <w:szCs w:val="20"/>
              </w:rPr>
              <w:t xml:space="preserve">C-1 esterase inhibitor - quantitation </w:t>
            </w:r>
          </w:p>
          <w:p w14:paraId="2660DC3D" w14:textId="77777777" w:rsidR="00A77B3E" w:rsidRDefault="00A77B3E">
            <w:pPr>
              <w:tabs>
                <w:tab w:val="left" w:pos="1701"/>
              </w:tabs>
            </w:pPr>
            <w:r>
              <w:rPr>
                <w:b/>
                <w:sz w:val="20"/>
              </w:rPr>
              <w:t xml:space="preserve">Fee: </w:t>
            </w:r>
            <w:r>
              <w:t>$20.15</w:t>
            </w:r>
            <w:r>
              <w:tab/>
            </w:r>
            <w:r>
              <w:rPr>
                <w:b/>
                <w:sz w:val="20"/>
              </w:rPr>
              <w:t xml:space="preserve">Benefit: </w:t>
            </w:r>
            <w:r>
              <w:t>75% = $15.15    85% = $17.15</w:t>
            </w:r>
          </w:p>
        </w:tc>
      </w:tr>
      <w:tr w:rsidR="00154ABF" w14:paraId="3D25B5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BB9040" w14:textId="77777777" w:rsidR="00A77B3E" w:rsidRDefault="00A77B3E">
            <w:r>
              <w:t>66647</w:t>
            </w:r>
          </w:p>
        </w:tc>
        <w:tc>
          <w:tcPr>
            <w:tcW w:w="0" w:type="auto"/>
            <w:tcMar>
              <w:top w:w="38" w:type="dxa"/>
              <w:left w:w="38" w:type="dxa"/>
              <w:bottom w:w="38" w:type="dxa"/>
              <w:right w:w="38" w:type="dxa"/>
            </w:tcMar>
            <w:vAlign w:val="bottom"/>
          </w:tcPr>
          <w:p w14:paraId="6599DD1C" w14:textId="77777777" w:rsidR="00154ABF" w:rsidRDefault="00154ABF">
            <w:pPr>
              <w:spacing w:after="200"/>
              <w:rPr>
                <w:sz w:val="20"/>
                <w:szCs w:val="20"/>
              </w:rPr>
            </w:pPr>
            <w:r>
              <w:rPr>
                <w:sz w:val="20"/>
                <w:szCs w:val="20"/>
              </w:rPr>
              <w:t xml:space="preserve">C-1 esterase inhibitor - functional assay </w:t>
            </w:r>
          </w:p>
          <w:p w14:paraId="5AC470BC" w14:textId="77777777" w:rsidR="00A77B3E" w:rsidRDefault="00A77B3E">
            <w:pPr>
              <w:tabs>
                <w:tab w:val="left" w:pos="1701"/>
              </w:tabs>
            </w:pPr>
            <w:r>
              <w:rPr>
                <w:b/>
                <w:sz w:val="20"/>
              </w:rPr>
              <w:t xml:space="preserve">Fee: </w:t>
            </w:r>
            <w:r>
              <w:t>$45.10</w:t>
            </w:r>
            <w:r>
              <w:tab/>
            </w:r>
            <w:r>
              <w:rPr>
                <w:b/>
                <w:sz w:val="20"/>
              </w:rPr>
              <w:t xml:space="preserve">Benefit: </w:t>
            </w:r>
            <w:r>
              <w:t>75% = $33.85    85% = $38.35</w:t>
            </w:r>
          </w:p>
        </w:tc>
      </w:tr>
      <w:tr w:rsidR="00154ABF" w14:paraId="00A15E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08EC6" w14:textId="77777777" w:rsidR="00A77B3E" w:rsidRDefault="00A77B3E">
            <w:r>
              <w:t>66650</w:t>
            </w:r>
          </w:p>
        </w:tc>
        <w:tc>
          <w:tcPr>
            <w:tcW w:w="0" w:type="auto"/>
            <w:tcMar>
              <w:top w:w="38" w:type="dxa"/>
              <w:left w:w="38" w:type="dxa"/>
              <w:bottom w:w="38" w:type="dxa"/>
              <w:right w:w="38" w:type="dxa"/>
            </w:tcMar>
            <w:vAlign w:val="bottom"/>
          </w:tcPr>
          <w:p w14:paraId="783227AE" w14:textId="77777777" w:rsidR="00154ABF" w:rsidRDefault="00154ABF">
            <w:pPr>
              <w:spacing w:after="200"/>
              <w:rPr>
                <w:sz w:val="20"/>
                <w:szCs w:val="20"/>
              </w:rPr>
            </w:pPr>
            <w:r>
              <w:rPr>
                <w:sz w:val="20"/>
                <w:szCs w:val="20"/>
              </w:rPr>
              <w:t xml:space="preserve">Alpha-fetoprotein, CA-15.3 antigen (CA15.3), CA-125 antigen (CA125), CA-19.9 antigen (CA19.9), cancer associated serum antigen (CASA), carcinoembryonic antigen (CEA), human chorionic gonadotrophin (HCG), neuron specific enolase (NSE), thyroglobulin in serum or other body fluid, in the monitoring of malignancy or in the detection or monitoring of hepatic tumours, gestational trophoblastic disease or germ cell tumour - quantitation - 1 test </w:t>
            </w:r>
          </w:p>
          <w:p w14:paraId="372931AD" w14:textId="77777777" w:rsidR="00154ABF" w:rsidRDefault="00154ABF">
            <w:pPr>
              <w:spacing w:before="200" w:after="200"/>
              <w:rPr>
                <w:sz w:val="20"/>
                <w:szCs w:val="20"/>
              </w:rPr>
            </w:pPr>
            <w:r>
              <w:rPr>
                <w:sz w:val="20"/>
                <w:szCs w:val="20"/>
              </w:rPr>
              <w:t xml:space="preserve">(Item is subject to rule 6) </w:t>
            </w:r>
          </w:p>
          <w:p w14:paraId="4263903D" w14:textId="77777777" w:rsidR="00A77B3E" w:rsidRDefault="00A77B3E">
            <w:pPr>
              <w:tabs>
                <w:tab w:val="left" w:pos="1701"/>
              </w:tabs>
            </w:pPr>
            <w:r>
              <w:rPr>
                <w:b/>
                <w:sz w:val="20"/>
              </w:rPr>
              <w:t xml:space="preserve">Fee: </w:t>
            </w:r>
            <w:r>
              <w:t>$24.35</w:t>
            </w:r>
            <w:r>
              <w:tab/>
            </w:r>
            <w:r>
              <w:rPr>
                <w:b/>
                <w:sz w:val="20"/>
              </w:rPr>
              <w:t xml:space="preserve">Benefit: </w:t>
            </w:r>
            <w:r>
              <w:t>75% = $18.30    85% = $20.70</w:t>
            </w:r>
          </w:p>
        </w:tc>
      </w:tr>
      <w:tr w:rsidR="00154ABF" w14:paraId="545636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B56B17" w14:textId="77777777" w:rsidR="00A77B3E" w:rsidRDefault="00A77B3E">
            <w:r>
              <w:t>66651</w:t>
            </w:r>
          </w:p>
        </w:tc>
        <w:tc>
          <w:tcPr>
            <w:tcW w:w="0" w:type="auto"/>
            <w:tcMar>
              <w:top w:w="38" w:type="dxa"/>
              <w:left w:w="38" w:type="dxa"/>
              <w:bottom w:w="38" w:type="dxa"/>
              <w:right w:w="38" w:type="dxa"/>
            </w:tcMar>
            <w:vAlign w:val="bottom"/>
          </w:tcPr>
          <w:p w14:paraId="4FDA34B6" w14:textId="77777777" w:rsidR="00154ABF" w:rsidRDefault="00154ABF">
            <w:pPr>
              <w:spacing w:after="200"/>
              <w:rPr>
                <w:sz w:val="20"/>
                <w:szCs w:val="20"/>
              </w:rPr>
            </w:pPr>
            <w:r>
              <w:rPr>
                <w:sz w:val="20"/>
                <w:szCs w:val="20"/>
              </w:rPr>
              <w:t xml:space="preserve">A test described in item 66650 if rendered by a receiving APP, where no tests in the item have been rendered by the referring APP - 1 test </w:t>
            </w:r>
          </w:p>
          <w:p w14:paraId="012509E1" w14:textId="77777777" w:rsidR="00154ABF" w:rsidRDefault="00154ABF">
            <w:pPr>
              <w:spacing w:before="200" w:after="200"/>
              <w:rPr>
                <w:sz w:val="20"/>
                <w:szCs w:val="20"/>
              </w:rPr>
            </w:pPr>
            <w:r>
              <w:rPr>
                <w:sz w:val="20"/>
                <w:szCs w:val="20"/>
              </w:rPr>
              <w:t xml:space="preserve">(Item is subject to rule 6 and 18) </w:t>
            </w:r>
          </w:p>
          <w:p w14:paraId="04F8B577" w14:textId="77777777" w:rsidR="00A77B3E" w:rsidRDefault="00A77B3E">
            <w:pPr>
              <w:tabs>
                <w:tab w:val="left" w:pos="1701"/>
              </w:tabs>
            </w:pPr>
            <w:r>
              <w:rPr>
                <w:b/>
                <w:sz w:val="20"/>
              </w:rPr>
              <w:t xml:space="preserve">Fee: </w:t>
            </w:r>
            <w:r>
              <w:t>$24.35</w:t>
            </w:r>
            <w:r>
              <w:tab/>
            </w:r>
            <w:r>
              <w:rPr>
                <w:b/>
                <w:sz w:val="20"/>
              </w:rPr>
              <w:t xml:space="preserve">Benefit: </w:t>
            </w:r>
            <w:r>
              <w:t>75% = $18.30    85% = $20.70</w:t>
            </w:r>
          </w:p>
        </w:tc>
      </w:tr>
      <w:tr w:rsidR="00154ABF" w14:paraId="119A47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7982E7" w14:textId="77777777" w:rsidR="00A77B3E" w:rsidRDefault="00A77B3E">
            <w:r>
              <w:t>66652</w:t>
            </w:r>
          </w:p>
        </w:tc>
        <w:tc>
          <w:tcPr>
            <w:tcW w:w="0" w:type="auto"/>
            <w:tcMar>
              <w:top w:w="38" w:type="dxa"/>
              <w:left w:w="38" w:type="dxa"/>
              <w:bottom w:w="38" w:type="dxa"/>
              <w:right w:w="38" w:type="dxa"/>
            </w:tcMar>
            <w:vAlign w:val="bottom"/>
          </w:tcPr>
          <w:p w14:paraId="729FA10C" w14:textId="77777777" w:rsidR="00154ABF" w:rsidRDefault="00154ABF">
            <w:pPr>
              <w:spacing w:after="200"/>
              <w:rPr>
                <w:sz w:val="20"/>
                <w:szCs w:val="20"/>
              </w:rPr>
            </w:pPr>
            <w:r>
              <w:rPr>
                <w:sz w:val="20"/>
                <w:szCs w:val="20"/>
              </w:rPr>
              <w:t xml:space="preserve">A test described in item 66650 if rendered by a receiving APP - other than that described in 66651, if rendered by a receiving APP, 1 test </w:t>
            </w:r>
          </w:p>
          <w:p w14:paraId="70F22DFC" w14:textId="77777777" w:rsidR="00154ABF" w:rsidRDefault="00154ABF">
            <w:pPr>
              <w:spacing w:before="200" w:after="200"/>
              <w:rPr>
                <w:sz w:val="20"/>
                <w:szCs w:val="20"/>
              </w:rPr>
            </w:pPr>
            <w:r>
              <w:rPr>
                <w:sz w:val="20"/>
                <w:szCs w:val="20"/>
              </w:rPr>
              <w:t xml:space="preserve">(Item is subject to rule 6 and 18) </w:t>
            </w:r>
          </w:p>
          <w:p w14:paraId="15DB1AA7" w14:textId="77777777" w:rsidR="00A77B3E" w:rsidRDefault="00A77B3E">
            <w:pPr>
              <w:tabs>
                <w:tab w:val="left" w:pos="1701"/>
              </w:tabs>
            </w:pPr>
            <w:r>
              <w:rPr>
                <w:b/>
                <w:sz w:val="20"/>
              </w:rPr>
              <w:t xml:space="preserve">Fee: </w:t>
            </w:r>
            <w:r>
              <w:t>$20.30</w:t>
            </w:r>
            <w:r>
              <w:tab/>
            </w:r>
            <w:r>
              <w:rPr>
                <w:b/>
                <w:sz w:val="20"/>
              </w:rPr>
              <w:t xml:space="preserve">Benefit: </w:t>
            </w:r>
            <w:r>
              <w:t>75% = $15.25    85% = $17.30</w:t>
            </w:r>
          </w:p>
        </w:tc>
      </w:tr>
      <w:tr w:rsidR="00154ABF" w14:paraId="177615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72A8E" w14:textId="77777777" w:rsidR="00A77B3E" w:rsidRDefault="00A77B3E">
            <w:r>
              <w:t>66653</w:t>
            </w:r>
          </w:p>
        </w:tc>
        <w:tc>
          <w:tcPr>
            <w:tcW w:w="0" w:type="auto"/>
            <w:tcMar>
              <w:top w:w="38" w:type="dxa"/>
              <w:left w:w="38" w:type="dxa"/>
              <w:bottom w:w="38" w:type="dxa"/>
              <w:right w:w="38" w:type="dxa"/>
            </w:tcMar>
            <w:vAlign w:val="bottom"/>
          </w:tcPr>
          <w:p w14:paraId="36186F90" w14:textId="77777777" w:rsidR="00154ABF" w:rsidRDefault="00154ABF">
            <w:pPr>
              <w:spacing w:after="200"/>
              <w:rPr>
                <w:sz w:val="20"/>
                <w:szCs w:val="20"/>
              </w:rPr>
            </w:pPr>
            <w:r>
              <w:rPr>
                <w:sz w:val="20"/>
                <w:szCs w:val="20"/>
              </w:rPr>
              <w:t xml:space="preserve">2 or more tests described in item 66650 </w:t>
            </w:r>
          </w:p>
          <w:p w14:paraId="627CC951" w14:textId="77777777" w:rsidR="00154ABF" w:rsidRDefault="00154ABF">
            <w:pPr>
              <w:spacing w:before="200" w:after="200"/>
              <w:rPr>
                <w:sz w:val="20"/>
                <w:szCs w:val="20"/>
              </w:rPr>
            </w:pPr>
            <w:r>
              <w:rPr>
                <w:sz w:val="20"/>
                <w:szCs w:val="20"/>
              </w:rPr>
              <w:t xml:space="preserve">(Item is subject to rule 6) </w:t>
            </w:r>
          </w:p>
          <w:p w14:paraId="684418BE" w14:textId="77777777" w:rsidR="00A77B3E" w:rsidRDefault="00A77B3E">
            <w:pPr>
              <w:tabs>
                <w:tab w:val="left" w:pos="1701"/>
              </w:tabs>
            </w:pPr>
            <w:r>
              <w:rPr>
                <w:b/>
                <w:sz w:val="20"/>
              </w:rPr>
              <w:t xml:space="preserve">Fee: </w:t>
            </w:r>
            <w:r>
              <w:t>$44.60</w:t>
            </w:r>
            <w:r>
              <w:tab/>
            </w:r>
            <w:r>
              <w:rPr>
                <w:b/>
                <w:sz w:val="20"/>
              </w:rPr>
              <w:t xml:space="preserve">Benefit: </w:t>
            </w:r>
            <w:r>
              <w:t>75% = $33.45    85% = $37.95</w:t>
            </w:r>
          </w:p>
        </w:tc>
      </w:tr>
      <w:tr w:rsidR="00154ABF" w14:paraId="35F68F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69F77" w14:textId="77777777" w:rsidR="00A77B3E" w:rsidRDefault="00A77B3E">
            <w:r>
              <w:t>66654</w:t>
            </w:r>
          </w:p>
        </w:tc>
        <w:tc>
          <w:tcPr>
            <w:tcW w:w="0" w:type="auto"/>
            <w:tcMar>
              <w:top w:w="38" w:type="dxa"/>
              <w:left w:w="38" w:type="dxa"/>
              <w:bottom w:w="38" w:type="dxa"/>
              <w:right w:w="38" w:type="dxa"/>
            </w:tcMar>
            <w:vAlign w:val="bottom"/>
          </w:tcPr>
          <w:p w14:paraId="6CC063C1" w14:textId="77777777" w:rsidR="00154ABF" w:rsidRDefault="00154ABF">
            <w:pPr>
              <w:spacing w:after="200"/>
              <w:rPr>
                <w:sz w:val="20"/>
                <w:szCs w:val="20"/>
              </w:rPr>
            </w:pPr>
            <w:r>
              <w:rPr>
                <w:sz w:val="20"/>
                <w:szCs w:val="20"/>
              </w:rPr>
              <w:t>Prostate specific antigen – quantitation in the monitoring of high-risk patients</w:t>
            </w:r>
          </w:p>
          <w:p w14:paraId="2BBFE6EA" w14:textId="77777777" w:rsidR="00154ABF" w:rsidRDefault="00154ABF">
            <w:pPr>
              <w:spacing w:before="200" w:after="200"/>
              <w:rPr>
                <w:sz w:val="20"/>
                <w:szCs w:val="20"/>
              </w:rPr>
            </w:pPr>
            <w:r>
              <w:rPr>
                <w:sz w:val="20"/>
                <w:szCs w:val="20"/>
              </w:rPr>
              <w:t>For any particular patient, applicable not more than once in 11 months</w:t>
            </w:r>
          </w:p>
          <w:p w14:paraId="7C0A65F6" w14:textId="77777777" w:rsidR="00A77B3E" w:rsidRDefault="00A77B3E">
            <w:pPr>
              <w:tabs>
                <w:tab w:val="left" w:pos="1701"/>
              </w:tabs>
            </w:pPr>
            <w:r>
              <w:rPr>
                <w:b/>
                <w:sz w:val="20"/>
              </w:rPr>
              <w:t xml:space="preserve">Fee: </w:t>
            </w:r>
            <w:r>
              <w:t>$20.15</w:t>
            </w:r>
            <w:r>
              <w:tab/>
            </w:r>
            <w:r>
              <w:rPr>
                <w:b/>
                <w:sz w:val="20"/>
              </w:rPr>
              <w:t xml:space="preserve">Benefit: </w:t>
            </w:r>
            <w:r>
              <w:t>75% = $15.15    85% = $17.15</w:t>
            </w:r>
          </w:p>
        </w:tc>
      </w:tr>
      <w:tr w:rsidR="00154ABF" w14:paraId="649D8D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C67F4" w14:textId="77777777" w:rsidR="00A77B3E" w:rsidRDefault="00A77B3E">
            <w:r>
              <w:t>66655</w:t>
            </w:r>
          </w:p>
        </w:tc>
        <w:tc>
          <w:tcPr>
            <w:tcW w:w="0" w:type="auto"/>
            <w:tcMar>
              <w:top w:w="38" w:type="dxa"/>
              <w:left w:w="38" w:type="dxa"/>
              <w:bottom w:w="38" w:type="dxa"/>
              <w:right w:w="38" w:type="dxa"/>
            </w:tcMar>
            <w:vAlign w:val="bottom"/>
          </w:tcPr>
          <w:p w14:paraId="788CEC7B" w14:textId="77777777" w:rsidR="00154ABF" w:rsidRDefault="00154ABF">
            <w:pPr>
              <w:spacing w:after="200"/>
              <w:rPr>
                <w:sz w:val="20"/>
                <w:szCs w:val="20"/>
              </w:rPr>
            </w:pPr>
            <w:r>
              <w:rPr>
                <w:sz w:val="20"/>
                <w:szCs w:val="20"/>
              </w:rPr>
              <w:t>Prostate specific antigen—quantitation</w:t>
            </w:r>
          </w:p>
          <w:p w14:paraId="515919A7" w14:textId="77777777" w:rsidR="00154ABF" w:rsidRDefault="00154ABF">
            <w:pPr>
              <w:spacing w:before="200" w:after="200"/>
              <w:rPr>
                <w:sz w:val="20"/>
                <w:szCs w:val="20"/>
              </w:rPr>
            </w:pPr>
            <w:r>
              <w:rPr>
                <w:sz w:val="20"/>
                <w:szCs w:val="20"/>
              </w:rPr>
              <w:t>For any particular patient, applicable not more than once in 23 months</w:t>
            </w:r>
          </w:p>
          <w:p w14:paraId="6239F5F4" w14:textId="77777777" w:rsidR="00A77B3E" w:rsidRDefault="00A77B3E">
            <w:pPr>
              <w:tabs>
                <w:tab w:val="left" w:pos="1701"/>
              </w:tabs>
            </w:pPr>
            <w:r>
              <w:rPr>
                <w:b/>
                <w:sz w:val="20"/>
              </w:rPr>
              <w:t xml:space="preserve">Fee: </w:t>
            </w:r>
            <w:r>
              <w:t>$20.15</w:t>
            </w:r>
            <w:r>
              <w:tab/>
            </w:r>
            <w:r>
              <w:rPr>
                <w:b/>
                <w:sz w:val="20"/>
              </w:rPr>
              <w:t xml:space="preserve">Benefit: </w:t>
            </w:r>
            <w:r>
              <w:t>75% = $15.15    85% = $17.15</w:t>
            </w:r>
          </w:p>
        </w:tc>
      </w:tr>
      <w:tr w:rsidR="00154ABF" w14:paraId="701147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BC54B" w14:textId="77777777" w:rsidR="00A77B3E" w:rsidRDefault="00A77B3E">
            <w:r>
              <w:t>66656</w:t>
            </w:r>
          </w:p>
        </w:tc>
        <w:tc>
          <w:tcPr>
            <w:tcW w:w="0" w:type="auto"/>
            <w:tcMar>
              <w:top w:w="38" w:type="dxa"/>
              <w:left w:w="38" w:type="dxa"/>
              <w:bottom w:w="38" w:type="dxa"/>
              <w:right w:w="38" w:type="dxa"/>
            </w:tcMar>
            <w:vAlign w:val="bottom"/>
          </w:tcPr>
          <w:p w14:paraId="0F0C785C" w14:textId="77777777" w:rsidR="00154ABF" w:rsidRDefault="00154ABF">
            <w:pPr>
              <w:spacing w:after="200"/>
              <w:rPr>
                <w:sz w:val="20"/>
                <w:szCs w:val="20"/>
              </w:rPr>
            </w:pPr>
            <w:r>
              <w:rPr>
                <w:sz w:val="20"/>
                <w:szCs w:val="20"/>
              </w:rPr>
              <w:t>Prostate specific antigen (PSA) quantitation in the monitoring of previously diagnosed prostatic disease (including prostate cancer, prostatitis or a premalignant condition such as atypical small acinar proliferation)</w:t>
            </w:r>
          </w:p>
          <w:p w14:paraId="6C72180B" w14:textId="77777777" w:rsidR="00A77B3E" w:rsidRDefault="00A77B3E">
            <w:pPr>
              <w:tabs>
                <w:tab w:val="left" w:pos="1701"/>
              </w:tabs>
            </w:pPr>
            <w:r>
              <w:rPr>
                <w:b/>
                <w:sz w:val="20"/>
              </w:rPr>
              <w:t xml:space="preserve">Fee: </w:t>
            </w:r>
            <w:r>
              <w:t>$20.15</w:t>
            </w:r>
            <w:r>
              <w:tab/>
            </w:r>
            <w:r>
              <w:rPr>
                <w:b/>
                <w:sz w:val="20"/>
              </w:rPr>
              <w:t xml:space="preserve">Benefit: </w:t>
            </w:r>
            <w:r>
              <w:t>75% = $15.15    85% = $17.15</w:t>
            </w:r>
          </w:p>
        </w:tc>
      </w:tr>
      <w:tr w:rsidR="00154ABF" w14:paraId="03C16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FC22DE" w14:textId="77777777" w:rsidR="00A77B3E" w:rsidRDefault="00A77B3E">
            <w:r>
              <w:lastRenderedPageBreak/>
              <w:t>66659</w:t>
            </w:r>
          </w:p>
        </w:tc>
        <w:tc>
          <w:tcPr>
            <w:tcW w:w="0" w:type="auto"/>
            <w:tcMar>
              <w:top w:w="38" w:type="dxa"/>
              <w:left w:w="38" w:type="dxa"/>
              <w:bottom w:w="38" w:type="dxa"/>
              <w:right w:w="38" w:type="dxa"/>
            </w:tcMar>
            <w:vAlign w:val="bottom"/>
          </w:tcPr>
          <w:p w14:paraId="20D27CB0" w14:textId="77777777" w:rsidR="00154ABF" w:rsidRDefault="00154ABF">
            <w:pPr>
              <w:spacing w:after="200"/>
              <w:rPr>
                <w:sz w:val="20"/>
                <w:szCs w:val="20"/>
              </w:rPr>
            </w:pPr>
            <w:r>
              <w:rPr>
                <w:sz w:val="20"/>
                <w:szCs w:val="20"/>
              </w:rPr>
              <w:t>Prostate specific antigen (PSA), quantitation of 2 or more fractions of PSA and any derived index, including, if performed, a test described in item 66656, in the follow up of a PSA result under item 66654 or 66655 that lies at:</w:t>
            </w:r>
          </w:p>
          <w:p w14:paraId="46061DD7" w14:textId="77777777" w:rsidR="00154ABF" w:rsidRDefault="00154ABF">
            <w:pPr>
              <w:spacing w:before="200" w:after="200"/>
              <w:rPr>
                <w:sz w:val="20"/>
                <w:szCs w:val="20"/>
              </w:rPr>
            </w:pPr>
            <w:r>
              <w:rPr>
                <w:sz w:val="20"/>
                <w:szCs w:val="20"/>
              </w:rPr>
              <w:t>(a) more than 2.0 ug/L but less than or equal to 5.5 ug/L for patients with a family history of prostate cancer; or</w:t>
            </w:r>
          </w:p>
          <w:p w14:paraId="73B399E5" w14:textId="77777777" w:rsidR="00154ABF" w:rsidRDefault="00154ABF">
            <w:pPr>
              <w:spacing w:before="200" w:after="200"/>
              <w:rPr>
                <w:sz w:val="20"/>
                <w:szCs w:val="20"/>
              </w:rPr>
            </w:pPr>
            <w:r>
              <w:rPr>
                <w:sz w:val="20"/>
                <w:szCs w:val="20"/>
              </w:rPr>
              <w:t>(b) more than 3.0 ug/L but less than or equal to 5.5 ug/L for patients who are at least 50 years of age but under 70 years of age; or</w:t>
            </w:r>
          </w:p>
          <w:p w14:paraId="4C23C965" w14:textId="77777777" w:rsidR="00154ABF" w:rsidRDefault="00154ABF">
            <w:pPr>
              <w:spacing w:before="200" w:after="200"/>
              <w:rPr>
                <w:sz w:val="20"/>
                <w:szCs w:val="20"/>
              </w:rPr>
            </w:pPr>
            <w:r>
              <w:rPr>
                <w:sz w:val="20"/>
                <w:szCs w:val="20"/>
              </w:rPr>
              <w:t>(c) more than 5.5 ug/L but less than or equal to 10.0 ug/L for patients who are at least 70 years of age</w:t>
            </w:r>
          </w:p>
          <w:p w14:paraId="13F2146A" w14:textId="77777777" w:rsidR="00154ABF" w:rsidRDefault="00154ABF">
            <w:pPr>
              <w:spacing w:before="200" w:after="200"/>
              <w:rPr>
                <w:sz w:val="20"/>
                <w:szCs w:val="20"/>
              </w:rPr>
            </w:pPr>
            <w:r>
              <w:rPr>
                <w:sz w:val="20"/>
                <w:szCs w:val="20"/>
              </w:rPr>
              <w:t>For any particular patient, applicable not more than once in 11 months</w:t>
            </w:r>
          </w:p>
          <w:p w14:paraId="4905EF7D" w14:textId="77777777" w:rsidR="00A77B3E" w:rsidRDefault="00A77B3E">
            <w:pPr>
              <w:tabs>
                <w:tab w:val="left" w:pos="1701"/>
              </w:tabs>
            </w:pPr>
            <w:r>
              <w:rPr>
                <w:b/>
                <w:sz w:val="20"/>
              </w:rPr>
              <w:t xml:space="preserve">Fee: </w:t>
            </w:r>
            <w:r>
              <w:t>$37.30</w:t>
            </w:r>
            <w:r>
              <w:tab/>
            </w:r>
            <w:r>
              <w:rPr>
                <w:b/>
                <w:sz w:val="20"/>
              </w:rPr>
              <w:t xml:space="preserve">Benefit: </w:t>
            </w:r>
            <w:r>
              <w:t>75% = $28.00    85% = $31.75</w:t>
            </w:r>
          </w:p>
        </w:tc>
      </w:tr>
      <w:tr w:rsidR="00154ABF" w14:paraId="6E29CF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50765B" w14:textId="77777777" w:rsidR="00A77B3E" w:rsidRDefault="00A77B3E">
            <w:r>
              <w:t>66660</w:t>
            </w:r>
          </w:p>
        </w:tc>
        <w:tc>
          <w:tcPr>
            <w:tcW w:w="0" w:type="auto"/>
            <w:tcMar>
              <w:top w:w="38" w:type="dxa"/>
              <w:left w:w="38" w:type="dxa"/>
              <w:bottom w:w="38" w:type="dxa"/>
              <w:right w:w="38" w:type="dxa"/>
            </w:tcMar>
            <w:vAlign w:val="bottom"/>
          </w:tcPr>
          <w:p w14:paraId="02D947B8" w14:textId="77777777" w:rsidR="00154ABF" w:rsidRDefault="00154ABF">
            <w:pPr>
              <w:spacing w:after="200"/>
              <w:rPr>
                <w:sz w:val="20"/>
                <w:szCs w:val="20"/>
              </w:rPr>
            </w:pPr>
            <w:r>
              <w:rPr>
                <w:sz w:val="20"/>
                <w:szCs w:val="20"/>
              </w:rPr>
              <w:t>Prostate specific antigen (PSA), quantitation of 2 or more fractions of PSA and any derived index, in the monitoring of previously diagnosed prostatic disease, including, if performed, a test described in item 66656, if the current PSA level lies at:</w:t>
            </w:r>
          </w:p>
          <w:p w14:paraId="64A11C55" w14:textId="77777777" w:rsidR="00154ABF" w:rsidRDefault="00154ABF">
            <w:pPr>
              <w:spacing w:before="200" w:after="200"/>
              <w:rPr>
                <w:sz w:val="20"/>
                <w:szCs w:val="20"/>
              </w:rPr>
            </w:pPr>
            <w:r>
              <w:rPr>
                <w:sz w:val="20"/>
                <w:szCs w:val="20"/>
              </w:rPr>
              <w:t>(a) more than 2.0 ug/L but less than or equal to 5.5 ug/L for patients with a family history of prostate cancer; or</w:t>
            </w:r>
          </w:p>
          <w:p w14:paraId="13C8D575" w14:textId="77777777" w:rsidR="00154ABF" w:rsidRDefault="00154ABF">
            <w:pPr>
              <w:spacing w:before="200" w:after="200"/>
              <w:rPr>
                <w:sz w:val="20"/>
                <w:szCs w:val="20"/>
              </w:rPr>
            </w:pPr>
            <w:r>
              <w:rPr>
                <w:sz w:val="20"/>
                <w:szCs w:val="20"/>
              </w:rPr>
              <w:t>(b) more than 3.0 ug/L but less than or equal to 5.5 ug/L for patients who are at least 50 years of age but under 70 years of age; or</w:t>
            </w:r>
          </w:p>
          <w:p w14:paraId="1AB19531" w14:textId="77777777" w:rsidR="00154ABF" w:rsidRDefault="00154ABF">
            <w:pPr>
              <w:spacing w:before="200" w:after="200"/>
              <w:rPr>
                <w:sz w:val="20"/>
                <w:szCs w:val="20"/>
              </w:rPr>
            </w:pPr>
            <w:r>
              <w:rPr>
                <w:sz w:val="20"/>
                <w:szCs w:val="20"/>
              </w:rPr>
              <w:t>(c) more than 5.5 ug/L but less than or equal to 10.0 ug/L for patients who are at least 70 years of age</w:t>
            </w:r>
          </w:p>
          <w:p w14:paraId="29B5284F" w14:textId="77777777" w:rsidR="00154ABF" w:rsidRDefault="00154ABF">
            <w:pPr>
              <w:spacing w:before="200" w:after="200"/>
              <w:rPr>
                <w:sz w:val="20"/>
                <w:szCs w:val="20"/>
              </w:rPr>
            </w:pPr>
            <w:r>
              <w:rPr>
                <w:sz w:val="20"/>
                <w:szCs w:val="20"/>
              </w:rPr>
              <w:t>For any particular patient, applicable not more than 4 times in 11 months</w:t>
            </w:r>
          </w:p>
          <w:p w14:paraId="25D81852" w14:textId="77777777" w:rsidR="00A77B3E" w:rsidRDefault="00A77B3E">
            <w:pPr>
              <w:tabs>
                <w:tab w:val="left" w:pos="1701"/>
              </w:tabs>
            </w:pPr>
            <w:r>
              <w:rPr>
                <w:b/>
                <w:sz w:val="20"/>
              </w:rPr>
              <w:t xml:space="preserve">Fee: </w:t>
            </w:r>
            <w:r>
              <w:t>$37.30</w:t>
            </w:r>
            <w:r>
              <w:tab/>
            </w:r>
            <w:r>
              <w:rPr>
                <w:b/>
                <w:sz w:val="20"/>
              </w:rPr>
              <w:t xml:space="preserve">Benefit: </w:t>
            </w:r>
            <w:r>
              <w:t>75% = $28.00    85% = $31.75</w:t>
            </w:r>
          </w:p>
        </w:tc>
      </w:tr>
      <w:tr w:rsidR="00154ABF" w14:paraId="7A5BAC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06F63D" w14:textId="77777777" w:rsidR="00A77B3E" w:rsidRDefault="00A77B3E">
            <w:r>
              <w:t>66662</w:t>
            </w:r>
          </w:p>
        </w:tc>
        <w:tc>
          <w:tcPr>
            <w:tcW w:w="0" w:type="auto"/>
            <w:tcMar>
              <w:top w:w="38" w:type="dxa"/>
              <w:left w:w="38" w:type="dxa"/>
              <w:bottom w:w="38" w:type="dxa"/>
              <w:right w:w="38" w:type="dxa"/>
            </w:tcMar>
            <w:vAlign w:val="bottom"/>
          </w:tcPr>
          <w:p w14:paraId="07216F2F" w14:textId="77777777" w:rsidR="00154ABF" w:rsidRDefault="00154ABF">
            <w:pPr>
              <w:spacing w:after="200"/>
              <w:rPr>
                <w:sz w:val="20"/>
                <w:szCs w:val="20"/>
              </w:rPr>
            </w:pPr>
            <w:r>
              <w:rPr>
                <w:sz w:val="20"/>
                <w:szCs w:val="20"/>
              </w:rPr>
              <w:t xml:space="preserve">Quantitation of hormone receptors on proven primary breast or ovarian carcinoma or a metastasis from a breast or ovarian carcinoma or a subsequent lesion in the breast - 1 or more tests </w:t>
            </w:r>
          </w:p>
          <w:p w14:paraId="28B31C91" w14:textId="77777777" w:rsidR="00A77B3E" w:rsidRDefault="00A77B3E">
            <w:pPr>
              <w:tabs>
                <w:tab w:val="left" w:pos="1701"/>
              </w:tabs>
            </w:pPr>
            <w:r>
              <w:rPr>
                <w:b/>
                <w:sz w:val="20"/>
              </w:rPr>
              <w:t xml:space="preserve">Fee: </w:t>
            </w:r>
            <w:r>
              <w:t>$79.95</w:t>
            </w:r>
            <w:r>
              <w:tab/>
            </w:r>
            <w:r>
              <w:rPr>
                <w:b/>
                <w:sz w:val="20"/>
              </w:rPr>
              <w:t xml:space="preserve">Benefit: </w:t>
            </w:r>
            <w:r>
              <w:t>75% = $60.00    85% = $68.00</w:t>
            </w:r>
          </w:p>
        </w:tc>
      </w:tr>
      <w:tr w:rsidR="00154ABF" w14:paraId="4AC36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43B83" w14:textId="77777777" w:rsidR="00A77B3E" w:rsidRDefault="00A77B3E">
            <w:r>
              <w:t>66663</w:t>
            </w:r>
          </w:p>
        </w:tc>
        <w:tc>
          <w:tcPr>
            <w:tcW w:w="0" w:type="auto"/>
            <w:tcMar>
              <w:top w:w="38" w:type="dxa"/>
              <w:left w:w="38" w:type="dxa"/>
              <w:bottom w:w="38" w:type="dxa"/>
              <w:right w:w="38" w:type="dxa"/>
            </w:tcMar>
            <w:vAlign w:val="bottom"/>
          </w:tcPr>
          <w:p w14:paraId="7F6BC928" w14:textId="77777777" w:rsidR="00154ABF" w:rsidRDefault="00154ABF">
            <w:pPr>
              <w:spacing w:after="200"/>
              <w:rPr>
                <w:sz w:val="20"/>
                <w:szCs w:val="20"/>
              </w:rPr>
            </w:pPr>
            <w:r>
              <w:rPr>
                <w:sz w:val="20"/>
                <w:szCs w:val="20"/>
              </w:rPr>
              <w:t xml:space="preserve">A test described in item 66662 if rendered by a receiving APP - 1 or more tests </w:t>
            </w:r>
          </w:p>
          <w:p w14:paraId="6511090D" w14:textId="77777777" w:rsidR="00154ABF" w:rsidRDefault="00154ABF">
            <w:pPr>
              <w:spacing w:before="200" w:after="200"/>
              <w:rPr>
                <w:sz w:val="20"/>
                <w:szCs w:val="20"/>
              </w:rPr>
            </w:pPr>
            <w:r>
              <w:rPr>
                <w:sz w:val="20"/>
                <w:szCs w:val="20"/>
              </w:rPr>
              <w:t xml:space="preserve">(Item is subject to rule 18) </w:t>
            </w:r>
          </w:p>
          <w:p w14:paraId="59952BEF" w14:textId="77777777" w:rsidR="00A77B3E" w:rsidRDefault="00A77B3E">
            <w:pPr>
              <w:tabs>
                <w:tab w:val="left" w:pos="1701"/>
              </w:tabs>
            </w:pPr>
            <w:r>
              <w:rPr>
                <w:b/>
                <w:sz w:val="20"/>
              </w:rPr>
              <w:t xml:space="preserve">Fee: </w:t>
            </w:r>
            <w:r>
              <w:t>$79.95</w:t>
            </w:r>
            <w:r>
              <w:tab/>
            </w:r>
            <w:r>
              <w:rPr>
                <w:b/>
                <w:sz w:val="20"/>
              </w:rPr>
              <w:t xml:space="preserve">Benefit: </w:t>
            </w:r>
            <w:r>
              <w:t>75% = $60.00    85% = $68.00</w:t>
            </w:r>
          </w:p>
        </w:tc>
      </w:tr>
      <w:tr w:rsidR="00154ABF" w14:paraId="51BEF6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84073" w14:textId="77777777" w:rsidR="00A77B3E" w:rsidRDefault="00A77B3E">
            <w:r>
              <w:t>66665</w:t>
            </w:r>
          </w:p>
        </w:tc>
        <w:tc>
          <w:tcPr>
            <w:tcW w:w="0" w:type="auto"/>
            <w:tcMar>
              <w:top w:w="38" w:type="dxa"/>
              <w:left w:w="38" w:type="dxa"/>
              <w:bottom w:w="38" w:type="dxa"/>
              <w:right w:w="38" w:type="dxa"/>
            </w:tcMar>
            <w:vAlign w:val="bottom"/>
          </w:tcPr>
          <w:p w14:paraId="4E6D5AC9" w14:textId="77777777" w:rsidR="00154ABF" w:rsidRDefault="00154ABF">
            <w:pPr>
              <w:spacing w:after="200"/>
              <w:rPr>
                <w:sz w:val="20"/>
                <w:szCs w:val="20"/>
              </w:rPr>
            </w:pPr>
            <w:r>
              <w:rPr>
                <w:sz w:val="20"/>
                <w:szCs w:val="20"/>
              </w:rPr>
              <w:t xml:space="preserve">Lead quantitation in blood or urine (other than for occupational health screening purposes) to a maximum of 3 tests in a 6 month period - each test </w:t>
            </w:r>
          </w:p>
          <w:p w14:paraId="5440B725"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5E8D9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FEF5AE" w14:textId="77777777" w:rsidR="00A77B3E" w:rsidRDefault="00A77B3E">
            <w:r>
              <w:t>66666</w:t>
            </w:r>
          </w:p>
        </w:tc>
        <w:tc>
          <w:tcPr>
            <w:tcW w:w="0" w:type="auto"/>
            <w:tcMar>
              <w:top w:w="38" w:type="dxa"/>
              <w:left w:w="38" w:type="dxa"/>
              <w:bottom w:w="38" w:type="dxa"/>
              <w:right w:w="38" w:type="dxa"/>
            </w:tcMar>
            <w:vAlign w:val="bottom"/>
          </w:tcPr>
          <w:p w14:paraId="4123D327" w14:textId="77777777" w:rsidR="00154ABF" w:rsidRDefault="00154ABF">
            <w:pPr>
              <w:spacing w:after="200"/>
              <w:rPr>
                <w:sz w:val="20"/>
                <w:szCs w:val="20"/>
              </w:rPr>
            </w:pPr>
            <w:r>
              <w:rPr>
                <w:sz w:val="20"/>
                <w:szCs w:val="20"/>
              </w:rPr>
              <w:t xml:space="preserve">A test described in item 66665 if rendered by a receiving APP - 1 or more tests </w:t>
            </w:r>
          </w:p>
          <w:p w14:paraId="166848D3" w14:textId="77777777" w:rsidR="00154ABF" w:rsidRDefault="00154ABF">
            <w:pPr>
              <w:spacing w:before="200" w:after="200"/>
              <w:rPr>
                <w:sz w:val="20"/>
                <w:szCs w:val="20"/>
              </w:rPr>
            </w:pPr>
            <w:r>
              <w:rPr>
                <w:sz w:val="20"/>
                <w:szCs w:val="20"/>
              </w:rPr>
              <w:t xml:space="preserve">(Item is subject to rule 18) </w:t>
            </w:r>
          </w:p>
          <w:p w14:paraId="39BE8F55"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20E017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2DCD7" w14:textId="77777777" w:rsidR="00A77B3E" w:rsidRDefault="00A77B3E">
            <w:r>
              <w:t>66667</w:t>
            </w:r>
          </w:p>
        </w:tc>
        <w:tc>
          <w:tcPr>
            <w:tcW w:w="0" w:type="auto"/>
            <w:tcMar>
              <w:top w:w="38" w:type="dxa"/>
              <w:left w:w="38" w:type="dxa"/>
              <w:bottom w:w="38" w:type="dxa"/>
              <w:right w:w="38" w:type="dxa"/>
            </w:tcMar>
            <w:vAlign w:val="bottom"/>
          </w:tcPr>
          <w:p w14:paraId="20DF0FA1" w14:textId="77777777" w:rsidR="00154ABF" w:rsidRDefault="00154ABF">
            <w:pPr>
              <w:spacing w:after="200"/>
              <w:rPr>
                <w:sz w:val="20"/>
                <w:szCs w:val="20"/>
              </w:rPr>
            </w:pPr>
            <w:r>
              <w:rPr>
                <w:sz w:val="20"/>
                <w:szCs w:val="20"/>
              </w:rPr>
              <w:t xml:space="preserve">Quantitation of serum zinc in a patient receiving intravenous alimentation - each test </w:t>
            </w:r>
          </w:p>
          <w:p w14:paraId="28676024"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162FDC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039B12" w14:textId="77777777" w:rsidR="00A77B3E" w:rsidRDefault="00A77B3E">
            <w:r>
              <w:t>66671</w:t>
            </w:r>
          </w:p>
        </w:tc>
        <w:tc>
          <w:tcPr>
            <w:tcW w:w="0" w:type="auto"/>
            <w:tcMar>
              <w:top w:w="38" w:type="dxa"/>
              <w:left w:w="38" w:type="dxa"/>
              <w:bottom w:w="38" w:type="dxa"/>
              <w:right w:w="38" w:type="dxa"/>
            </w:tcMar>
            <w:vAlign w:val="bottom"/>
          </w:tcPr>
          <w:p w14:paraId="3560DA8E" w14:textId="77777777" w:rsidR="00154ABF" w:rsidRDefault="00154ABF">
            <w:pPr>
              <w:spacing w:after="200"/>
              <w:rPr>
                <w:sz w:val="20"/>
                <w:szCs w:val="20"/>
              </w:rPr>
            </w:pPr>
            <w:r>
              <w:rPr>
                <w:sz w:val="20"/>
                <w:szCs w:val="20"/>
              </w:rPr>
              <w:t xml:space="preserve">Quantitation of serum aluminium in a patient in a renal dialysis program - each test </w:t>
            </w:r>
          </w:p>
          <w:p w14:paraId="5FAD4B55" w14:textId="77777777" w:rsidR="00A77B3E" w:rsidRDefault="00A77B3E">
            <w:pPr>
              <w:tabs>
                <w:tab w:val="left" w:pos="1701"/>
              </w:tabs>
            </w:pPr>
            <w:r>
              <w:rPr>
                <w:b/>
                <w:sz w:val="20"/>
              </w:rPr>
              <w:lastRenderedPageBreak/>
              <w:t xml:space="preserve">Fee: </w:t>
            </w:r>
            <w:r>
              <w:t>$36.90</w:t>
            </w:r>
            <w:r>
              <w:tab/>
            </w:r>
            <w:r>
              <w:rPr>
                <w:b/>
                <w:sz w:val="20"/>
              </w:rPr>
              <w:t xml:space="preserve">Benefit: </w:t>
            </w:r>
            <w:r>
              <w:t>75% = $27.70    85% = $31.40</w:t>
            </w:r>
          </w:p>
        </w:tc>
      </w:tr>
      <w:tr w:rsidR="00154ABF" w14:paraId="452441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20DA44" w14:textId="77777777" w:rsidR="00A77B3E" w:rsidRDefault="00A77B3E">
            <w:r>
              <w:lastRenderedPageBreak/>
              <w:t>66674</w:t>
            </w:r>
          </w:p>
        </w:tc>
        <w:tc>
          <w:tcPr>
            <w:tcW w:w="0" w:type="auto"/>
            <w:tcMar>
              <w:top w:w="38" w:type="dxa"/>
              <w:left w:w="38" w:type="dxa"/>
              <w:bottom w:w="38" w:type="dxa"/>
              <w:right w:w="38" w:type="dxa"/>
            </w:tcMar>
            <w:vAlign w:val="bottom"/>
          </w:tcPr>
          <w:p w14:paraId="18622ED5" w14:textId="77777777" w:rsidR="00154ABF" w:rsidRDefault="00154ABF">
            <w:pPr>
              <w:spacing w:after="200"/>
              <w:rPr>
                <w:sz w:val="20"/>
                <w:szCs w:val="20"/>
              </w:rPr>
            </w:pPr>
            <w:r>
              <w:rPr>
                <w:sz w:val="20"/>
                <w:szCs w:val="20"/>
              </w:rPr>
              <w:t xml:space="preserve">Quantitation of: </w:t>
            </w:r>
          </w:p>
          <w:p w14:paraId="09AB69D7" w14:textId="77777777" w:rsidR="00154ABF" w:rsidRDefault="00154ABF">
            <w:pPr>
              <w:spacing w:before="200" w:after="200"/>
              <w:rPr>
                <w:sz w:val="20"/>
                <w:szCs w:val="20"/>
              </w:rPr>
            </w:pPr>
            <w:r>
              <w:rPr>
                <w:sz w:val="20"/>
                <w:szCs w:val="20"/>
              </w:rPr>
              <w:t xml:space="preserve">(a)    faecal fat; or </w:t>
            </w:r>
          </w:p>
          <w:p w14:paraId="10080306" w14:textId="77777777" w:rsidR="00154ABF" w:rsidRDefault="00154ABF">
            <w:pPr>
              <w:spacing w:before="200" w:after="200"/>
              <w:rPr>
                <w:sz w:val="20"/>
                <w:szCs w:val="20"/>
              </w:rPr>
            </w:pPr>
            <w:r>
              <w:rPr>
                <w:sz w:val="20"/>
                <w:szCs w:val="20"/>
              </w:rPr>
              <w:t xml:space="preserve">(b)    breath hydrogen in response to loading with disaccharides; </w:t>
            </w:r>
          </w:p>
          <w:p w14:paraId="1E68AD36" w14:textId="77777777" w:rsidR="00154ABF" w:rsidRDefault="00154ABF">
            <w:pPr>
              <w:spacing w:before="200" w:after="200"/>
              <w:rPr>
                <w:sz w:val="20"/>
                <w:szCs w:val="20"/>
              </w:rPr>
            </w:pPr>
            <w:r>
              <w:rPr>
                <w:sz w:val="20"/>
                <w:szCs w:val="20"/>
              </w:rPr>
              <w:t xml:space="preserve">1 or more tests within a 28 day period </w:t>
            </w:r>
          </w:p>
          <w:p w14:paraId="30C9B4A7" w14:textId="77777777" w:rsidR="00A77B3E" w:rsidRDefault="00A77B3E">
            <w:pPr>
              <w:tabs>
                <w:tab w:val="left" w:pos="1701"/>
              </w:tabs>
            </w:pPr>
            <w:r>
              <w:rPr>
                <w:b/>
                <w:sz w:val="20"/>
              </w:rPr>
              <w:t xml:space="preserve">Fee: </w:t>
            </w:r>
            <w:r>
              <w:t>$39.95</w:t>
            </w:r>
            <w:r>
              <w:tab/>
            </w:r>
            <w:r>
              <w:rPr>
                <w:b/>
                <w:sz w:val="20"/>
              </w:rPr>
              <w:t xml:space="preserve">Benefit: </w:t>
            </w:r>
            <w:r>
              <w:t>75% = $30.00    85% = $34.00</w:t>
            </w:r>
          </w:p>
        </w:tc>
      </w:tr>
      <w:tr w:rsidR="00154ABF" w14:paraId="3D2241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D858F" w14:textId="77777777" w:rsidR="00A77B3E" w:rsidRDefault="00A77B3E">
            <w:r>
              <w:t>66677</w:t>
            </w:r>
          </w:p>
        </w:tc>
        <w:tc>
          <w:tcPr>
            <w:tcW w:w="0" w:type="auto"/>
            <w:tcMar>
              <w:top w:w="38" w:type="dxa"/>
              <w:left w:w="38" w:type="dxa"/>
              <w:bottom w:w="38" w:type="dxa"/>
              <w:right w:w="38" w:type="dxa"/>
            </w:tcMar>
            <w:vAlign w:val="bottom"/>
          </w:tcPr>
          <w:p w14:paraId="0AF96CE2" w14:textId="77777777" w:rsidR="00154ABF" w:rsidRDefault="00154ABF">
            <w:pPr>
              <w:spacing w:after="200"/>
              <w:rPr>
                <w:sz w:val="20"/>
                <w:szCs w:val="20"/>
              </w:rPr>
            </w:pPr>
            <w:r>
              <w:rPr>
                <w:sz w:val="20"/>
                <w:szCs w:val="20"/>
              </w:rPr>
              <w:t xml:space="preserve">Test for tryptic activity in faeces in the investigation of diarrhoea of longer than 4 weeks duration in children under 6 years old </w:t>
            </w:r>
          </w:p>
          <w:p w14:paraId="1DD2DAD8" w14:textId="77777777" w:rsidR="00A77B3E" w:rsidRDefault="00A77B3E">
            <w:pPr>
              <w:tabs>
                <w:tab w:val="left" w:pos="1701"/>
              </w:tabs>
            </w:pPr>
            <w:r>
              <w:rPr>
                <w:b/>
                <w:sz w:val="20"/>
              </w:rPr>
              <w:t xml:space="preserve">Fee: </w:t>
            </w:r>
            <w:r>
              <w:t>$11.15</w:t>
            </w:r>
            <w:r>
              <w:tab/>
            </w:r>
            <w:r>
              <w:rPr>
                <w:b/>
                <w:sz w:val="20"/>
              </w:rPr>
              <w:t xml:space="preserve">Benefit: </w:t>
            </w:r>
            <w:r>
              <w:t>75% = $8.40    85% = $9.50</w:t>
            </w:r>
          </w:p>
        </w:tc>
      </w:tr>
      <w:tr w:rsidR="00154ABF" w14:paraId="25C93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3970B9" w14:textId="77777777" w:rsidR="00A77B3E" w:rsidRDefault="00A77B3E">
            <w:r>
              <w:t>66680</w:t>
            </w:r>
          </w:p>
        </w:tc>
        <w:tc>
          <w:tcPr>
            <w:tcW w:w="0" w:type="auto"/>
            <w:tcMar>
              <w:top w:w="38" w:type="dxa"/>
              <w:left w:w="38" w:type="dxa"/>
              <w:bottom w:w="38" w:type="dxa"/>
              <w:right w:w="38" w:type="dxa"/>
            </w:tcMar>
            <w:vAlign w:val="bottom"/>
          </w:tcPr>
          <w:p w14:paraId="44A65361" w14:textId="77777777" w:rsidR="00154ABF" w:rsidRDefault="00154ABF">
            <w:pPr>
              <w:spacing w:after="200"/>
              <w:rPr>
                <w:sz w:val="20"/>
                <w:szCs w:val="20"/>
              </w:rPr>
            </w:pPr>
            <w:r>
              <w:rPr>
                <w:sz w:val="20"/>
                <w:szCs w:val="20"/>
              </w:rPr>
              <w:t xml:space="preserve">Quantitation of disaccharidases and other enzymes in intestinal tissue - 1 or more tests </w:t>
            </w:r>
          </w:p>
          <w:p w14:paraId="3BD998D7" w14:textId="77777777" w:rsidR="00A77B3E" w:rsidRDefault="00A77B3E">
            <w:pPr>
              <w:tabs>
                <w:tab w:val="left" w:pos="1701"/>
              </w:tabs>
            </w:pPr>
            <w:r>
              <w:rPr>
                <w:b/>
                <w:sz w:val="20"/>
              </w:rPr>
              <w:t xml:space="preserve">Fee: </w:t>
            </w:r>
            <w:r>
              <w:t>$74.45</w:t>
            </w:r>
            <w:r>
              <w:tab/>
            </w:r>
            <w:r>
              <w:rPr>
                <w:b/>
                <w:sz w:val="20"/>
              </w:rPr>
              <w:t xml:space="preserve">Benefit: </w:t>
            </w:r>
            <w:r>
              <w:t>75% = $55.85    85% = $63.30</w:t>
            </w:r>
          </w:p>
        </w:tc>
      </w:tr>
      <w:tr w:rsidR="00154ABF" w14:paraId="2B70F6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E370A" w14:textId="77777777" w:rsidR="00A77B3E" w:rsidRDefault="00A77B3E">
            <w:r>
              <w:t>66683</w:t>
            </w:r>
          </w:p>
        </w:tc>
        <w:tc>
          <w:tcPr>
            <w:tcW w:w="0" w:type="auto"/>
            <w:tcMar>
              <w:top w:w="38" w:type="dxa"/>
              <w:left w:w="38" w:type="dxa"/>
              <w:bottom w:w="38" w:type="dxa"/>
              <w:right w:w="38" w:type="dxa"/>
            </w:tcMar>
            <w:vAlign w:val="bottom"/>
          </w:tcPr>
          <w:p w14:paraId="3D8245F0" w14:textId="77777777" w:rsidR="00154ABF" w:rsidRDefault="00154ABF">
            <w:pPr>
              <w:spacing w:after="200"/>
              <w:rPr>
                <w:sz w:val="20"/>
                <w:szCs w:val="20"/>
              </w:rPr>
            </w:pPr>
            <w:r>
              <w:rPr>
                <w:sz w:val="20"/>
                <w:szCs w:val="20"/>
              </w:rPr>
              <w:t xml:space="preserve">Enzymes - quantitation in solid tissue or tissues other than blood elements or intestinal tissue - 1 or more tests </w:t>
            </w:r>
          </w:p>
          <w:p w14:paraId="49C1D0B8" w14:textId="77777777" w:rsidR="00A77B3E" w:rsidRDefault="00A77B3E">
            <w:pPr>
              <w:tabs>
                <w:tab w:val="left" w:pos="1701"/>
              </w:tabs>
            </w:pPr>
            <w:r>
              <w:rPr>
                <w:b/>
                <w:sz w:val="20"/>
              </w:rPr>
              <w:t xml:space="preserve">Fee: </w:t>
            </w:r>
            <w:r>
              <w:t>$74.45</w:t>
            </w:r>
            <w:r>
              <w:tab/>
            </w:r>
            <w:r>
              <w:rPr>
                <w:b/>
                <w:sz w:val="20"/>
              </w:rPr>
              <w:t xml:space="preserve">Benefit: </w:t>
            </w:r>
            <w:r>
              <w:t>75% = $55.85    85% = $63.30</w:t>
            </w:r>
          </w:p>
        </w:tc>
      </w:tr>
      <w:tr w:rsidR="00154ABF" w14:paraId="7C8854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DA2A1" w14:textId="77777777" w:rsidR="00A77B3E" w:rsidRDefault="00A77B3E">
            <w:r>
              <w:t>66686</w:t>
            </w:r>
          </w:p>
        </w:tc>
        <w:tc>
          <w:tcPr>
            <w:tcW w:w="0" w:type="auto"/>
            <w:tcMar>
              <w:top w:w="38" w:type="dxa"/>
              <w:left w:w="38" w:type="dxa"/>
              <w:bottom w:w="38" w:type="dxa"/>
              <w:right w:w="38" w:type="dxa"/>
            </w:tcMar>
            <w:vAlign w:val="bottom"/>
          </w:tcPr>
          <w:p w14:paraId="6574BEE5" w14:textId="77777777" w:rsidR="00154ABF" w:rsidRDefault="00154ABF">
            <w:pPr>
              <w:spacing w:after="200"/>
              <w:rPr>
                <w:sz w:val="20"/>
                <w:szCs w:val="20"/>
              </w:rPr>
            </w:pPr>
            <w:r>
              <w:rPr>
                <w:sz w:val="20"/>
                <w:szCs w:val="20"/>
              </w:rPr>
              <w:t xml:space="preserve">Performance of 1 or more of the following procedures: </w:t>
            </w:r>
          </w:p>
          <w:p w14:paraId="4ACC512D" w14:textId="77777777" w:rsidR="00154ABF" w:rsidRDefault="00154ABF">
            <w:pPr>
              <w:spacing w:before="200" w:after="200"/>
              <w:rPr>
                <w:sz w:val="20"/>
                <w:szCs w:val="20"/>
              </w:rPr>
            </w:pPr>
            <w:r>
              <w:rPr>
                <w:sz w:val="20"/>
                <w:szCs w:val="20"/>
              </w:rPr>
              <w:t xml:space="preserve">(a)    growth hormone suppression by glucose loading; </w:t>
            </w:r>
          </w:p>
          <w:p w14:paraId="1B52FA1A" w14:textId="77777777" w:rsidR="00154ABF" w:rsidRDefault="00154ABF">
            <w:pPr>
              <w:spacing w:before="200" w:after="200"/>
              <w:rPr>
                <w:sz w:val="20"/>
                <w:szCs w:val="20"/>
              </w:rPr>
            </w:pPr>
            <w:r>
              <w:rPr>
                <w:sz w:val="20"/>
                <w:szCs w:val="20"/>
              </w:rPr>
              <w:t xml:space="preserve">(b)    growth hormone stimulation by exercise; </w:t>
            </w:r>
          </w:p>
          <w:p w14:paraId="59516740" w14:textId="77777777" w:rsidR="00154ABF" w:rsidRDefault="00154ABF">
            <w:pPr>
              <w:spacing w:before="200" w:after="200"/>
              <w:rPr>
                <w:sz w:val="20"/>
                <w:szCs w:val="20"/>
              </w:rPr>
            </w:pPr>
            <w:r>
              <w:rPr>
                <w:sz w:val="20"/>
                <w:szCs w:val="20"/>
              </w:rPr>
              <w:t xml:space="preserve">(c)    dexamethasone suppression test; </w:t>
            </w:r>
          </w:p>
          <w:p w14:paraId="22F2D7BF" w14:textId="77777777" w:rsidR="00154ABF" w:rsidRDefault="00154ABF">
            <w:pPr>
              <w:spacing w:before="200" w:after="200"/>
              <w:rPr>
                <w:sz w:val="20"/>
                <w:szCs w:val="20"/>
              </w:rPr>
            </w:pPr>
            <w:r>
              <w:rPr>
                <w:sz w:val="20"/>
                <w:szCs w:val="20"/>
              </w:rPr>
              <w:t xml:space="preserve">(d)    sweat collection by iontophoresis for chloride analysis; </w:t>
            </w:r>
          </w:p>
          <w:p w14:paraId="594B7787" w14:textId="77777777" w:rsidR="00154ABF" w:rsidRDefault="00154ABF">
            <w:pPr>
              <w:spacing w:before="200" w:after="200"/>
              <w:rPr>
                <w:sz w:val="20"/>
                <w:szCs w:val="20"/>
              </w:rPr>
            </w:pPr>
            <w:r>
              <w:rPr>
                <w:sz w:val="20"/>
                <w:szCs w:val="20"/>
              </w:rPr>
              <w:t xml:space="preserve">(e)    pharmacological stimulation of growth hormone </w:t>
            </w:r>
          </w:p>
          <w:p w14:paraId="3F355846" w14:textId="77777777" w:rsidR="00A77B3E" w:rsidRDefault="00A77B3E">
            <w:pPr>
              <w:tabs>
                <w:tab w:val="left" w:pos="1701"/>
              </w:tabs>
            </w:pPr>
            <w:r>
              <w:rPr>
                <w:b/>
                <w:sz w:val="20"/>
              </w:rPr>
              <w:t xml:space="preserve">Fee: </w:t>
            </w:r>
            <w:r>
              <w:t>$50.65</w:t>
            </w:r>
            <w:r>
              <w:tab/>
            </w:r>
            <w:r>
              <w:rPr>
                <w:b/>
                <w:sz w:val="20"/>
              </w:rPr>
              <w:t xml:space="preserve">Benefit: </w:t>
            </w:r>
            <w:r>
              <w:t>75% = $38.00    85% = $43.10</w:t>
            </w:r>
          </w:p>
        </w:tc>
      </w:tr>
      <w:tr w:rsidR="00154ABF" w14:paraId="7D72F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167314" w14:textId="77777777" w:rsidR="00A77B3E" w:rsidRDefault="00A77B3E">
            <w:r>
              <w:t>66695</w:t>
            </w:r>
          </w:p>
        </w:tc>
        <w:tc>
          <w:tcPr>
            <w:tcW w:w="0" w:type="auto"/>
            <w:tcMar>
              <w:top w:w="38" w:type="dxa"/>
              <w:left w:w="38" w:type="dxa"/>
              <w:bottom w:w="38" w:type="dxa"/>
              <w:right w:w="38" w:type="dxa"/>
            </w:tcMar>
            <w:vAlign w:val="bottom"/>
          </w:tcPr>
          <w:p w14:paraId="194971CD" w14:textId="77777777" w:rsidR="00154ABF" w:rsidRDefault="00154ABF">
            <w:pPr>
              <w:spacing w:after="200"/>
              <w:rPr>
                <w:sz w:val="20"/>
                <w:szCs w:val="20"/>
              </w:rPr>
            </w:pPr>
            <w:r>
              <w:rPr>
                <w:sz w:val="20"/>
                <w:szCs w:val="20"/>
              </w:rPr>
              <w:t xml:space="preserve">Quantitation in blood or urine of hormones and hormone binding proteins - ACTH, aldosterone, androstenedione, C-peptide, calcitonin, cortisol, DHEAS, 11-deoxycortisol, dihydrotestosterone, FSH, gastrin, glucagon, growth hormone, hydroxyprogesterone, insulin, LH, oestradiol, oestrone, progesterone, prolactin, PTH, renin, sex hormone binding globulin, somatomedin C(IGF-1), free or total testosterone, urine steroid fraction or fractions, vasoactive intestinal peptide,  - 1 test </w:t>
            </w:r>
          </w:p>
          <w:p w14:paraId="319F8D68" w14:textId="77777777" w:rsidR="00154ABF" w:rsidRDefault="00154ABF">
            <w:pPr>
              <w:spacing w:before="200" w:after="200"/>
              <w:rPr>
                <w:sz w:val="20"/>
                <w:szCs w:val="20"/>
              </w:rPr>
            </w:pPr>
            <w:r>
              <w:rPr>
                <w:sz w:val="20"/>
                <w:szCs w:val="20"/>
              </w:rPr>
              <w:t xml:space="preserve">(Item is subject to rule 6) </w:t>
            </w:r>
          </w:p>
          <w:p w14:paraId="510090A4" w14:textId="77777777" w:rsidR="00A77B3E" w:rsidRDefault="00A77B3E">
            <w:r>
              <w:t>(See para TN.1.4 of explanatory notes to this Category)</w:t>
            </w:r>
          </w:p>
          <w:p w14:paraId="1DB9D6D2" w14:textId="77777777" w:rsidR="00A77B3E" w:rsidRDefault="00A77B3E">
            <w:pPr>
              <w:tabs>
                <w:tab w:val="left" w:pos="1701"/>
              </w:tabs>
            </w:pPr>
            <w:r>
              <w:rPr>
                <w:b/>
                <w:sz w:val="20"/>
              </w:rPr>
              <w:t xml:space="preserve">Fee: </w:t>
            </w:r>
            <w:r>
              <w:t>$30.50</w:t>
            </w:r>
            <w:r>
              <w:tab/>
            </w:r>
            <w:r>
              <w:rPr>
                <w:b/>
                <w:sz w:val="20"/>
              </w:rPr>
              <w:t xml:space="preserve">Benefit: </w:t>
            </w:r>
            <w:r>
              <w:t>75% = $22.90    85% = $25.95</w:t>
            </w:r>
          </w:p>
        </w:tc>
      </w:tr>
      <w:tr w:rsidR="00154ABF" w14:paraId="25EEEC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957DD2" w14:textId="77777777" w:rsidR="00A77B3E" w:rsidRDefault="00A77B3E">
            <w:r>
              <w:t>66696</w:t>
            </w:r>
          </w:p>
        </w:tc>
        <w:tc>
          <w:tcPr>
            <w:tcW w:w="0" w:type="auto"/>
            <w:tcMar>
              <w:top w:w="38" w:type="dxa"/>
              <w:left w:w="38" w:type="dxa"/>
              <w:bottom w:w="38" w:type="dxa"/>
              <w:right w:w="38" w:type="dxa"/>
            </w:tcMar>
            <w:vAlign w:val="bottom"/>
          </w:tcPr>
          <w:p w14:paraId="0808BB6E" w14:textId="77777777" w:rsidR="00154ABF" w:rsidRDefault="00154ABF">
            <w:pPr>
              <w:spacing w:after="200"/>
              <w:rPr>
                <w:sz w:val="20"/>
                <w:szCs w:val="20"/>
              </w:rPr>
            </w:pPr>
            <w:r>
              <w:rPr>
                <w:sz w:val="20"/>
                <w:szCs w:val="20"/>
              </w:rPr>
              <w:t xml:space="preserve">A test described in item 66695, if rendered by a receiving APP - where no tests in the item have been rendered by the referring APP </w:t>
            </w:r>
          </w:p>
          <w:p w14:paraId="520B3224" w14:textId="77777777" w:rsidR="00154ABF" w:rsidRDefault="00154ABF">
            <w:pPr>
              <w:spacing w:before="200" w:after="200"/>
              <w:rPr>
                <w:sz w:val="20"/>
                <w:szCs w:val="20"/>
              </w:rPr>
            </w:pPr>
            <w:r>
              <w:rPr>
                <w:sz w:val="20"/>
                <w:szCs w:val="20"/>
              </w:rPr>
              <w:t xml:space="preserve">(Item is subject to rule 6 and 18) </w:t>
            </w:r>
          </w:p>
          <w:p w14:paraId="128F7E5A" w14:textId="77777777" w:rsidR="00A77B3E" w:rsidRDefault="00A77B3E">
            <w:pPr>
              <w:tabs>
                <w:tab w:val="left" w:pos="1701"/>
              </w:tabs>
            </w:pPr>
            <w:r>
              <w:rPr>
                <w:b/>
                <w:sz w:val="20"/>
              </w:rPr>
              <w:t xml:space="preserve">Fee: </w:t>
            </w:r>
            <w:r>
              <w:t>$30.50</w:t>
            </w:r>
            <w:r>
              <w:tab/>
            </w:r>
            <w:r>
              <w:rPr>
                <w:b/>
                <w:sz w:val="20"/>
              </w:rPr>
              <w:t xml:space="preserve">Benefit: </w:t>
            </w:r>
            <w:r>
              <w:t>75% = $22.90    85% = $25.95</w:t>
            </w:r>
          </w:p>
        </w:tc>
      </w:tr>
      <w:tr w:rsidR="00154ABF" w14:paraId="4858E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2B91D" w14:textId="77777777" w:rsidR="00A77B3E" w:rsidRDefault="00A77B3E">
            <w:r>
              <w:t>66697</w:t>
            </w:r>
          </w:p>
        </w:tc>
        <w:tc>
          <w:tcPr>
            <w:tcW w:w="0" w:type="auto"/>
            <w:tcMar>
              <w:top w:w="38" w:type="dxa"/>
              <w:left w:w="38" w:type="dxa"/>
              <w:bottom w:w="38" w:type="dxa"/>
              <w:right w:w="38" w:type="dxa"/>
            </w:tcMar>
            <w:vAlign w:val="bottom"/>
          </w:tcPr>
          <w:p w14:paraId="69E47A2E" w14:textId="77777777" w:rsidR="00154ABF" w:rsidRDefault="00154ABF">
            <w:pPr>
              <w:spacing w:after="200"/>
              <w:rPr>
                <w:sz w:val="20"/>
                <w:szCs w:val="20"/>
              </w:rPr>
            </w:pPr>
            <w:r>
              <w:rPr>
                <w:sz w:val="20"/>
                <w:szCs w:val="20"/>
              </w:rPr>
              <w:t xml:space="preserve">Tests described in item 66695, other than that described in 66696, if rendered by a receiving APP - each test to a maximum of 4 tests </w:t>
            </w:r>
          </w:p>
          <w:p w14:paraId="7D301F15" w14:textId="77777777" w:rsidR="00154ABF" w:rsidRDefault="00154ABF">
            <w:pPr>
              <w:spacing w:before="200" w:after="200"/>
              <w:rPr>
                <w:sz w:val="20"/>
                <w:szCs w:val="20"/>
              </w:rPr>
            </w:pPr>
            <w:r>
              <w:rPr>
                <w:sz w:val="20"/>
                <w:szCs w:val="20"/>
              </w:rPr>
              <w:lastRenderedPageBreak/>
              <w:t xml:space="preserve">(Item is subject to rule 6 and 18) </w:t>
            </w:r>
          </w:p>
          <w:p w14:paraId="3A2569CE" w14:textId="77777777" w:rsidR="00A77B3E" w:rsidRDefault="00A77B3E">
            <w:pPr>
              <w:tabs>
                <w:tab w:val="left" w:pos="1701"/>
              </w:tabs>
            </w:pPr>
            <w:r>
              <w:rPr>
                <w:b/>
                <w:sz w:val="20"/>
              </w:rPr>
              <w:t xml:space="preserve">Fee: </w:t>
            </w:r>
            <w:r>
              <w:t>$13.20</w:t>
            </w:r>
            <w:r>
              <w:tab/>
            </w:r>
            <w:r>
              <w:rPr>
                <w:b/>
                <w:sz w:val="20"/>
              </w:rPr>
              <w:t xml:space="preserve">Benefit: </w:t>
            </w:r>
            <w:r>
              <w:t>75% = $9.90    85% = $11.25</w:t>
            </w:r>
          </w:p>
        </w:tc>
      </w:tr>
      <w:tr w:rsidR="00154ABF" w14:paraId="78107F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177DB2" w14:textId="77777777" w:rsidR="00A77B3E" w:rsidRDefault="00A77B3E">
            <w:r>
              <w:lastRenderedPageBreak/>
              <w:t>66698</w:t>
            </w:r>
          </w:p>
        </w:tc>
        <w:tc>
          <w:tcPr>
            <w:tcW w:w="0" w:type="auto"/>
            <w:tcMar>
              <w:top w:w="38" w:type="dxa"/>
              <w:left w:w="38" w:type="dxa"/>
              <w:bottom w:w="38" w:type="dxa"/>
              <w:right w:w="38" w:type="dxa"/>
            </w:tcMar>
            <w:vAlign w:val="bottom"/>
          </w:tcPr>
          <w:p w14:paraId="413DC266" w14:textId="77777777" w:rsidR="00154ABF" w:rsidRDefault="00154ABF">
            <w:pPr>
              <w:spacing w:after="200"/>
              <w:rPr>
                <w:sz w:val="20"/>
                <w:szCs w:val="20"/>
              </w:rPr>
            </w:pPr>
            <w:r>
              <w:rPr>
                <w:sz w:val="20"/>
                <w:szCs w:val="20"/>
              </w:rPr>
              <w:t xml:space="preserve">2 tests described in item 66695 </w:t>
            </w:r>
          </w:p>
          <w:p w14:paraId="79578763" w14:textId="77777777" w:rsidR="00154ABF" w:rsidRDefault="00154ABF">
            <w:pPr>
              <w:rPr>
                <w:sz w:val="24"/>
              </w:rPr>
            </w:pPr>
          </w:p>
          <w:p w14:paraId="2DF1D3FB" w14:textId="77777777" w:rsidR="00154ABF" w:rsidRDefault="00154ABF">
            <w:pPr>
              <w:spacing w:before="200" w:after="200"/>
              <w:rPr>
                <w:sz w:val="20"/>
                <w:szCs w:val="20"/>
              </w:rPr>
            </w:pPr>
            <w:r>
              <w:rPr>
                <w:sz w:val="20"/>
                <w:szCs w:val="20"/>
              </w:rPr>
              <w:t xml:space="preserve">(Item is subject to rule 6) </w:t>
            </w:r>
          </w:p>
          <w:p w14:paraId="315E1721" w14:textId="77777777" w:rsidR="00A77B3E" w:rsidRDefault="00A77B3E">
            <w:r>
              <w:t>(See para TN.1.4 of explanatory notes to this Category)</w:t>
            </w:r>
          </w:p>
          <w:p w14:paraId="01AA29C1" w14:textId="77777777" w:rsidR="00A77B3E" w:rsidRDefault="00A77B3E">
            <w:pPr>
              <w:tabs>
                <w:tab w:val="left" w:pos="1701"/>
              </w:tabs>
            </w:pPr>
            <w:r>
              <w:rPr>
                <w:b/>
                <w:sz w:val="20"/>
              </w:rPr>
              <w:t xml:space="preserve">Fee: </w:t>
            </w:r>
            <w:r>
              <w:t>$43.70</w:t>
            </w:r>
            <w:r>
              <w:tab/>
            </w:r>
            <w:r>
              <w:rPr>
                <w:b/>
                <w:sz w:val="20"/>
              </w:rPr>
              <w:t xml:space="preserve">Benefit: </w:t>
            </w:r>
            <w:r>
              <w:t>75% = $32.80    85% = $37.15</w:t>
            </w:r>
          </w:p>
        </w:tc>
      </w:tr>
      <w:tr w:rsidR="00154ABF" w14:paraId="7A3511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FDAF11" w14:textId="77777777" w:rsidR="00A77B3E" w:rsidRDefault="00A77B3E">
            <w:r>
              <w:t>66701</w:t>
            </w:r>
          </w:p>
        </w:tc>
        <w:tc>
          <w:tcPr>
            <w:tcW w:w="0" w:type="auto"/>
            <w:tcMar>
              <w:top w:w="38" w:type="dxa"/>
              <w:left w:w="38" w:type="dxa"/>
              <w:bottom w:w="38" w:type="dxa"/>
              <w:right w:w="38" w:type="dxa"/>
            </w:tcMar>
            <w:vAlign w:val="bottom"/>
          </w:tcPr>
          <w:p w14:paraId="3E31E130" w14:textId="77777777" w:rsidR="00154ABF" w:rsidRDefault="00154ABF">
            <w:pPr>
              <w:spacing w:after="200"/>
              <w:rPr>
                <w:sz w:val="20"/>
                <w:szCs w:val="20"/>
              </w:rPr>
            </w:pPr>
            <w:r>
              <w:rPr>
                <w:sz w:val="20"/>
                <w:szCs w:val="20"/>
              </w:rPr>
              <w:t xml:space="preserve">3 tests described in item 66695 </w:t>
            </w:r>
          </w:p>
          <w:p w14:paraId="1A98C941" w14:textId="77777777" w:rsidR="00154ABF" w:rsidRDefault="00154ABF">
            <w:pPr>
              <w:rPr>
                <w:sz w:val="24"/>
              </w:rPr>
            </w:pPr>
          </w:p>
          <w:p w14:paraId="726D7BC8" w14:textId="77777777" w:rsidR="00154ABF" w:rsidRDefault="00154ABF">
            <w:pPr>
              <w:spacing w:before="200" w:after="200"/>
              <w:rPr>
                <w:sz w:val="20"/>
                <w:szCs w:val="20"/>
              </w:rPr>
            </w:pPr>
            <w:r>
              <w:rPr>
                <w:sz w:val="20"/>
                <w:szCs w:val="20"/>
              </w:rPr>
              <w:t xml:space="preserve">(Item is subject to rule 6) </w:t>
            </w:r>
          </w:p>
          <w:p w14:paraId="6D329832" w14:textId="77777777" w:rsidR="00A77B3E" w:rsidRDefault="00A77B3E">
            <w:r>
              <w:t>(See para TN.1.4 of explanatory notes to this Category)</w:t>
            </w:r>
          </w:p>
          <w:p w14:paraId="4905AFC6" w14:textId="77777777" w:rsidR="00A77B3E" w:rsidRDefault="00A77B3E">
            <w:pPr>
              <w:tabs>
                <w:tab w:val="left" w:pos="1701"/>
              </w:tabs>
            </w:pPr>
            <w:r>
              <w:rPr>
                <w:b/>
                <w:sz w:val="20"/>
              </w:rPr>
              <w:t xml:space="preserve">Fee: </w:t>
            </w:r>
            <w:r>
              <w:t>$56.90</w:t>
            </w:r>
            <w:r>
              <w:tab/>
            </w:r>
            <w:r>
              <w:rPr>
                <w:b/>
                <w:sz w:val="20"/>
              </w:rPr>
              <w:t xml:space="preserve">Benefit: </w:t>
            </w:r>
            <w:r>
              <w:t>75% = $42.70    85% = $48.40</w:t>
            </w:r>
          </w:p>
        </w:tc>
      </w:tr>
      <w:tr w:rsidR="00154ABF" w14:paraId="7FB24C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E49C2B" w14:textId="77777777" w:rsidR="00A77B3E" w:rsidRDefault="00A77B3E">
            <w:r>
              <w:t>66704</w:t>
            </w:r>
          </w:p>
        </w:tc>
        <w:tc>
          <w:tcPr>
            <w:tcW w:w="0" w:type="auto"/>
            <w:tcMar>
              <w:top w:w="38" w:type="dxa"/>
              <w:left w:w="38" w:type="dxa"/>
              <w:bottom w:w="38" w:type="dxa"/>
              <w:right w:w="38" w:type="dxa"/>
            </w:tcMar>
            <w:vAlign w:val="bottom"/>
          </w:tcPr>
          <w:p w14:paraId="3D4813A2" w14:textId="77777777" w:rsidR="00154ABF" w:rsidRDefault="00154ABF">
            <w:pPr>
              <w:spacing w:after="200"/>
              <w:rPr>
                <w:sz w:val="20"/>
                <w:szCs w:val="20"/>
              </w:rPr>
            </w:pPr>
            <w:r>
              <w:rPr>
                <w:sz w:val="20"/>
                <w:szCs w:val="20"/>
              </w:rPr>
              <w:t xml:space="preserve">4 tests described in item 66695 </w:t>
            </w:r>
          </w:p>
          <w:p w14:paraId="11260AEA" w14:textId="77777777" w:rsidR="00154ABF" w:rsidRDefault="00154ABF">
            <w:pPr>
              <w:rPr>
                <w:sz w:val="24"/>
              </w:rPr>
            </w:pPr>
          </w:p>
          <w:p w14:paraId="7B7D7D69"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4 tests specified on the request form or performs 4 tests and refers the rest to the laboratory of a separate APA) </w:t>
            </w:r>
          </w:p>
          <w:p w14:paraId="18410D26" w14:textId="77777777" w:rsidR="00154ABF" w:rsidRDefault="00154ABF">
            <w:pPr>
              <w:spacing w:before="200" w:after="200"/>
              <w:rPr>
                <w:sz w:val="20"/>
                <w:szCs w:val="20"/>
              </w:rPr>
            </w:pPr>
            <w:r>
              <w:rPr>
                <w:sz w:val="20"/>
                <w:szCs w:val="20"/>
              </w:rPr>
              <w:t xml:space="preserve">(Item is subject to rule 6) </w:t>
            </w:r>
          </w:p>
          <w:p w14:paraId="12A222C7" w14:textId="77777777" w:rsidR="00A77B3E" w:rsidRDefault="00A77B3E">
            <w:r>
              <w:t>(See para TN.1.4 of explanatory notes to this Category)</w:t>
            </w:r>
          </w:p>
          <w:p w14:paraId="711CFA11" w14:textId="77777777" w:rsidR="00A77B3E" w:rsidRDefault="00A77B3E">
            <w:pPr>
              <w:tabs>
                <w:tab w:val="left" w:pos="1701"/>
              </w:tabs>
            </w:pPr>
            <w:r>
              <w:rPr>
                <w:b/>
                <w:sz w:val="20"/>
              </w:rPr>
              <w:t xml:space="preserve">Fee: </w:t>
            </w:r>
            <w:r>
              <w:t>$70.15</w:t>
            </w:r>
            <w:r>
              <w:tab/>
            </w:r>
            <w:r>
              <w:rPr>
                <w:b/>
                <w:sz w:val="20"/>
              </w:rPr>
              <w:t xml:space="preserve">Benefit: </w:t>
            </w:r>
            <w:r>
              <w:t>75% = $52.65    85% = $59.65</w:t>
            </w:r>
          </w:p>
        </w:tc>
      </w:tr>
      <w:tr w:rsidR="00154ABF" w14:paraId="45F9A4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3ADF3F" w14:textId="77777777" w:rsidR="00A77B3E" w:rsidRDefault="00A77B3E">
            <w:r>
              <w:t>66707</w:t>
            </w:r>
          </w:p>
        </w:tc>
        <w:tc>
          <w:tcPr>
            <w:tcW w:w="0" w:type="auto"/>
            <w:tcMar>
              <w:top w:w="38" w:type="dxa"/>
              <w:left w:w="38" w:type="dxa"/>
              <w:bottom w:w="38" w:type="dxa"/>
              <w:right w:w="38" w:type="dxa"/>
            </w:tcMar>
            <w:vAlign w:val="bottom"/>
          </w:tcPr>
          <w:p w14:paraId="4B935990" w14:textId="77777777" w:rsidR="00154ABF" w:rsidRDefault="00154ABF">
            <w:pPr>
              <w:spacing w:after="200"/>
              <w:rPr>
                <w:sz w:val="20"/>
                <w:szCs w:val="20"/>
              </w:rPr>
            </w:pPr>
            <w:r>
              <w:rPr>
                <w:sz w:val="20"/>
                <w:szCs w:val="20"/>
              </w:rPr>
              <w:t xml:space="preserve">5 or more tests described in item 66695 </w:t>
            </w:r>
          </w:p>
          <w:p w14:paraId="6EDFD5E2" w14:textId="77777777" w:rsidR="00154ABF" w:rsidRDefault="00154ABF">
            <w:pPr>
              <w:rPr>
                <w:sz w:val="24"/>
              </w:rPr>
            </w:pPr>
          </w:p>
          <w:p w14:paraId="1C1D2083" w14:textId="77777777" w:rsidR="00154ABF" w:rsidRDefault="00154ABF">
            <w:pPr>
              <w:spacing w:before="200" w:after="200"/>
              <w:rPr>
                <w:sz w:val="20"/>
                <w:szCs w:val="20"/>
              </w:rPr>
            </w:pPr>
            <w:r>
              <w:rPr>
                <w:sz w:val="20"/>
                <w:szCs w:val="20"/>
              </w:rPr>
              <w:t xml:space="preserve">(Item is subject to rule 6) </w:t>
            </w:r>
          </w:p>
          <w:p w14:paraId="2474FA2A" w14:textId="77777777" w:rsidR="00A77B3E" w:rsidRDefault="00A77B3E">
            <w:r>
              <w:t>(See para TN.1.4 of explanatory notes to this Category)</w:t>
            </w:r>
          </w:p>
          <w:p w14:paraId="36ADD60E" w14:textId="77777777" w:rsidR="00A77B3E" w:rsidRDefault="00A77B3E">
            <w:pPr>
              <w:tabs>
                <w:tab w:val="left" w:pos="1701"/>
              </w:tabs>
            </w:pPr>
            <w:r>
              <w:rPr>
                <w:b/>
                <w:sz w:val="20"/>
              </w:rPr>
              <w:t xml:space="preserve">Fee: </w:t>
            </w:r>
            <w:r>
              <w:t>$83.35</w:t>
            </w:r>
            <w:r>
              <w:tab/>
            </w:r>
            <w:r>
              <w:rPr>
                <w:b/>
                <w:sz w:val="20"/>
              </w:rPr>
              <w:t xml:space="preserve">Benefit: </w:t>
            </w:r>
            <w:r>
              <w:t>75% = $62.55    85% = $70.85</w:t>
            </w:r>
          </w:p>
        </w:tc>
      </w:tr>
      <w:tr w:rsidR="00154ABF" w14:paraId="173206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39AB9" w14:textId="77777777" w:rsidR="00A77B3E" w:rsidRDefault="00A77B3E">
            <w:r>
              <w:t>66711</w:t>
            </w:r>
          </w:p>
        </w:tc>
        <w:tc>
          <w:tcPr>
            <w:tcW w:w="0" w:type="auto"/>
            <w:tcMar>
              <w:top w:w="38" w:type="dxa"/>
              <w:left w:w="38" w:type="dxa"/>
              <w:bottom w:w="38" w:type="dxa"/>
              <w:right w:w="38" w:type="dxa"/>
            </w:tcMar>
            <w:vAlign w:val="bottom"/>
          </w:tcPr>
          <w:p w14:paraId="77C36DAA" w14:textId="77777777" w:rsidR="00154ABF" w:rsidRDefault="00154ABF">
            <w:pPr>
              <w:spacing w:after="200"/>
              <w:rPr>
                <w:sz w:val="20"/>
                <w:szCs w:val="20"/>
              </w:rPr>
            </w:pPr>
            <w:r>
              <w:rPr>
                <w:sz w:val="20"/>
                <w:szCs w:val="20"/>
              </w:rPr>
              <w:t xml:space="preserve">Quantitation in saliva of cortisol in: </w:t>
            </w:r>
          </w:p>
          <w:p w14:paraId="1F531762" w14:textId="77777777" w:rsidR="00154ABF" w:rsidRDefault="00154ABF">
            <w:pPr>
              <w:spacing w:before="200" w:after="200"/>
              <w:rPr>
                <w:sz w:val="20"/>
                <w:szCs w:val="20"/>
              </w:rPr>
            </w:pPr>
            <w:r>
              <w:rPr>
                <w:sz w:val="20"/>
                <w:szCs w:val="20"/>
              </w:rPr>
              <w:t xml:space="preserve">(a)    the investigation of Cushing's syndrome; or </w:t>
            </w:r>
          </w:p>
          <w:p w14:paraId="51B4D18F" w14:textId="77777777" w:rsidR="00154ABF" w:rsidRDefault="00154ABF">
            <w:pPr>
              <w:spacing w:before="200" w:after="200"/>
              <w:rPr>
                <w:sz w:val="20"/>
                <w:szCs w:val="20"/>
              </w:rPr>
            </w:pPr>
            <w:r>
              <w:rPr>
                <w:sz w:val="20"/>
                <w:szCs w:val="20"/>
              </w:rPr>
              <w:t xml:space="preserve">(b)    the management of children with congenital adrenal hyperplasia </w:t>
            </w:r>
          </w:p>
          <w:p w14:paraId="20D83551" w14:textId="77777777" w:rsidR="00154ABF" w:rsidRDefault="00154ABF">
            <w:pPr>
              <w:spacing w:before="200" w:after="200"/>
              <w:rPr>
                <w:sz w:val="20"/>
                <w:szCs w:val="20"/>
              </w:rPr>
            </w:pPr>
            <w:r>
              <w:rPr>
                <w:sz w:val="20"/>
                <w:szCs w:val="20"/>
              </w:rPr>
              <w:t xml:space="preserve">(Item is subject to rule 6) </w:t>
            </w:r>
          </w:p>
          <w:p w14:paraId="21821A27" w14:textId="77777777" w:rsidR="00A77B3E" w:rsidRDefault="00A77B3E">
            <w:pPr>
              <w:tabs>
                <w:tab w:val="left" w:pos="1701"/>
              </w:tabs>
            </w:pPr>
            <w:r>
              <w:rPr>
                <w:b/>
                <w:sz w:val="20"/>
              </w:rPr>
              <w:t xml:space="preserve">Fee: </w:t>
            </w:r>
            <w:r>
              <w:t>$30.15</w:t>
            </w:r>
            <w:r>
              <w:tab/>
            </w:r>
            <w:r>
              <w:rPr>
                <w:b/>
                <w:sz w:val="20"/>
              </w:rPr>
              <w:t xml:space="preserve">Benefit: </w:t>
            </w:r>
            <w:r>
              <w:t>75% = $22.65    85% = $25.65</w:t>
            </w:r>
          </w:p>
        </w:tc>
      </w:tr>
      <w:tr w:rsidR="00154ABF" w14:paraId="6CF166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844F6" w14:textId="77777777" w:rsidR="00A77B3E" w:rsidRDefault="00A77B3E">
            <w:r>
              <w:t>66712</w:t>
            </w:r>
          </w:p>
        </w:tc>
        <w:tc>
          <w:tcPr>
            <w:tcW w:w="0" w:type="auto"/>
            <w:tcMar>
              <w:top w:w="38" w:type="dxa"/>
              <w:left w:w="38" w:type="dxa"/>
              <w:bottom w:w="38" w:type="dxa"/>
              <w:right w:w="38" w:type="dxa"/>
            </w:tcMar>
            <w:vAlign w:val="bottom"/>
          </w:tcPr>
          <w:p w14:paraId="0ABA9133" w14:textId="77777777" w:rsidR="00154ABF" w:rsidRDefault="00154ABF">
            <w:pPr>
              <w:spacing w:after="200"/>
              <w:rPr>
                <w:sz w:val="20"/>
                <w:szCs w:val="20"/>
              </w:rPr>
            </w:pPr>
            <w:r>
              <w:rPr>
                <w:sz w:val="20"/>
                <w:szCs w:val="20"/>
              </w:rPr>
              <w:t xml:space="preserve">Two tests described in item 66711 </w:t>
            </w:r>
          </w:p>
          <w:p w14:paraId="32610082" w14:textId="77777777" w:rsidR="00154ABF" w:rsidRDefault="00154ABF">
            <w:pPr>
              <w:spacing w:before="200" w:after="200"/>
              <w:rPr>
                <w:sz w:val="20"/>
                <w:szCs w:val="20"/>
              </w:rPr>
            </w:pPr>
            <w:r>
              <w:rPr>
                <w:sz w:val="20"/>
                <w:szCs w:val="20"/>
              </w:rPr>
              <w:t xml:space="preserve">(Item is subject to rule 6) </w:t>
            </w:r>
          </w:p>
          <w:p w14:paraId="4E5D50CB" w14:textId="77777777" w:rsidR="00A77B3E" w:rsidRDefault="00A77B3E">
            <w:pPr>
              <w:tabs>
                <w:tab w:val="left" w:pos="1701"/>
              </w:tabs>
            </w:pPr>
            <w:r>
              <w:rPr>
                <w:b/>
                <w:sz w:val="20"/>
              </w:rPr>
              <w:t xml:space="preserve">Fee: </w:t>
            </w:r>
            <w:r>
              <w:t>$43.05</w:t>
            </w:r>
            <w:r>
              <w:tab/>
            </w:r>
            <w:r>
              <w:rPr>
                <w:b/>
                <w:sz w:val="20"/>
              </w:rPr>
              <w:t xml:space="preserve">Benefit: </w:t>
            </w:r>
            <w:r>
              <w:t>75% = $32.30    85% = $36.60</w:t>
            </w:r>
          </w:p>
        </w:tc>
      </w:tr>
      <w:tr w:rsidR="00154ABF" w14:paraId="7E4A1D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EB5075" w14:textId="77777777" w:rsidR="00A77B3E" w:rsidRDefault="00A77B3E">
            <w:r>
              <w:lastRenderedPageBreak/>
              <w:t>66714</w:t>
            </w:r>
          </w:p>
        </w:tc>
        <w:tc>
          <w:tcPr>
            <w:tcW w:w="0" w:type="auto"/>
            <w:tcMar>
              <w:top w:w="38" w:type="dxa"/>
              <w:left w:w="38" w:type="dxa"/>
              <w:bottom w:w="38" w:type="dxa"/>
              <w:right w:w="38" w:type="dxa"/>
            </w:tcMar>
            <w:vAlign w:val="bottom"/>
          </w:tcPr>
          <w:p w14:paraId="757A515F" w14:textId="77777777" w:rsidR="00154ABF" w:rsidRDefault="00154ABF">
            <w:pPr>
              <w:spacing w:after="200"/>
              <w:rPr>
                <w:sz w:val="20"/>
                <w:szCs w:val="20"/>
              </w:rPr>
            </w:pPr>
            <w:r>
              <w:rPr>
                <w:sz w:val="20"/>
                <w:szCs w:val="20"/>
              </w:rPr>
              <w:t xml:space="preserve">A test described in item 66711, if rendered by a receiving APP, where no tests in the item have been rendered by the referring APP </w:t>
            </w:r>
          </w:p>
          <w:p w14:paraId="7090A48B" w14:textId="77777777" w:rsidR="00154ABF" w:rsidRDefault="00154ABF">
            <w:pPr>
              <w:spacing w:before="200" w:after="200"/>
              <w:rPr>
                <w:sz w:val="20"/>
                <w:szCs w:val="20"/>
              </w:rPr>
            </w:pPr>
            <w:r>
              <w:rPr>
                <w:sz w:val="20"/>
                <w:szCs w:val="20"/>
              </w:rPr>
              <w:t xml:space="preserve">(Item is subject to rule 6 and 18) </w:t>
            </w:r>
          </w:p>
          <w:p w14:paraId="78054C39" w14:textId="77777777" w:rsidR="00A77B3E" w:rsidRDefault="00A77B3E">
            <w:pPr>
              <w:tabs>
                <w:tab w:val="left" w:pos="1701"/>
              </w:tabs>
            </w:pPr>
            <w:r>
              <w:rPr>
                <w:b/>
                <w:sz w:val="20"/>
              </w:rPr>
              <w:t xml:space="preserve">Fee: </w:t>
            </w:r>
            <w:r>
              <w:t>$30.15</w:t>
            </w:r>
            <w:r>
              <w:tab/>
            </w:r>
            <w:r>
              <w:rPr>
                <w:b/>
                <w:sz w:val="20"/>
              </w:rPr>
              <w:t xml:space="preserve">Benefit: </w:t>
            </w:r>
            <w:r>
              <w:t>75% = $22.65    85% = $25.65</w:t>
            </w:r>
          </w:p>
        </w:tc>
      </w:tr>
      <w:tr w:rsidR="00154ABF" w14:paraId="60374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A99E8" w14:textId="77777777" w:rsidR="00A77B3E" w:rsidRDefault="00A77B3E">
            <w:r>
              <w:t>66715</w:t>
            </w:r>
          </w:p>
        </w:tc>
        <w:tc>
          <w:tcPr>
            <w:tcW w:w="0" w:type="auto"/>
            <w:tcMar>
              <w:top w:w="38" w:type="dxa"/>
              <w:left w:w="38" w:type="dxa"/>
              <w:bottom w:w="38" w:type="dxa"/>
              <w:right w:w="38" w:type="dxa"/>
            </w:tcMar>
            <w:vAlign w:val="bottom"/>
          </w:tcPr>
          <w:p w14:paraId="209F5BE2" w14:textId="77777777" w:rsidR="00154ABF" w:rsidRDefault="00154ABF">
            <w:pPr>
              <w:spacing w:after="200"/>
              <w:rPr>
                <w:sz w:val="20"/>
                <w:szCs w:val="20"/>
              </w:rPr>
            </w:pPr>
            <w:r>
              <w:rPr>
                <w:sz w:val="20"/>
                <w:szCs w:val="20"/>
              </w:rPr>
              <w:t xml:space="preserve">Tests described in item 66711, other than that described in 66714, if rendered by a receiving APP, each test to a maximum of 1 test </w:t>
            </w:r>
          </w:p>
          <w:p w14:paraId="1C94B7A8" w14:textId="77777777" w:rsidR="00154ABF" w:rsidRDefault="00154ABF">
            <w:pPr>
              <w:spacing w:before="200" w:after="200"/>
              <w:rPr>
                <w:sz w:val="20"/>
                <w:szCs w:val="20"/>
              </w:rPr>
            </w:pPr>
            <w:r>
              <w:rPr>
                <w:sz w:val="20"/>
                <w:szCs w:val="20"/>
              </w:rPr>
              <w:t xml:space="preserve">(Item is subject to rule 6 and 18) </w:t>
            </w:r>
          </w:p>
          <w:p w14:paraId="1056779C" w14:textId="77777777" w:rsidR="00A77B3E" w:rsidRDefault="00A77B3E">
            <w:pPr>
              <w:tabs>
                <w:tab w:val="left" w:pos="1701"/>
              </w:tabs>
            </w:pPr>
            <w:r>
              <w:rPr>
                <w:b/>
                <w:sz w:val="20"/>
              </w:rPr>
              <w:t xml:space="preserve">Fee: </w:t>
            </w:r>
            <w:r>
              <w:t>$12.85</w:t>
            </w:r>
            <w:r>
              <w:tab/>
            </w:r>
            <w:r>
              <w:rPr>
                <w:b/>
                <w:sz w:val="20"/>
              </w:rPr>
              <w:t xml:space="preserve">Benefit: </w:t>
            </w:r>
            <w:r>
              <w:t>75% = $9.65    85% = $10.95</w:t>
            </w:r>
          </w:p>
        </w:tc>
      </w:tr>
      <w:tr w:rsidR="00154ABF" w14:paraId="2AAA26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547CF1" w14:textId="77777777" w:rsidR="00A77B3E" w:rsidRDefault="00A77B3E">
            <w:r>
              <w:t>66716</w:t>
            </w:r>
          </w:p>
        </w:tc>
        <w:tc>
          <w:tcPr>
            <w:tcW w:w="0" w:type="auto"/>
            <w:tcMar>
              <w:top w:w="38" w:type="dxa"/>
              <w:left w:w="38" w:type="dxa"/>
              <w:bottom w:w="38" w:type="dxa"/>
              <w:right w:w="38" w:type="dxa"/>
            </w:tcMar>
            <w:vAlign w:val="bottom"/>
          </w:tcPr>
          <w:p w14:paraId="784A112C" w14:textId="77777777" w:rsidR="00154ABF" w:rsidRDefault="00154ABF">
            <w:pPr>
              <w:spacing w:after="200"/>
              <w:rPr>
                <w:sz w:val="20"/>
                <w:szCs w:val="20"/>
              </w:rPr>
            </w:pPr>
            <w:r>
              <w:rPr>
                <w:sz w:val="20"/>
                <w:szCs w:val="20"/>
              </w:rPr>
              <w:t xml:space="preserve">TSH quantitation </w:t>
            </w:r>
          </w:p>
          <w:p w14:paraId="4C81CD34" w14:textId="77777777" w:rsidR="00A77B3E" w:rsidRDefault="00A77B3E">
            <w:pPr>
              <w:tabs>
                <w:tab w:val="left" w:pos="1701"/>
              </w:tabs>
            </w:pPr>
            <w:r>
              <w:rPr>
                <w:b/>
                <w:sz w:val="20"/>
              </w:rPr>
              <w:t xml:space="preserve">Fee: </w:t>
            </w:r>
            <w:r>
              <w:t>$25.05</w:t>
            </w:r>
            <w:r>
              <w:tab/>
            </w:r>
            <w:r>
              <w:rPr>
                <w:b/>
                <w:sz w:val="20"/>
              </w:rPr>
              <w:t xml:space="preserve">Benefit: </w:t>
            </w:r>
            <w:r>
              <w:t>75% = $18.80    85% = $21.30</w:t>
            </w:r>
          </w:p>
        </w:tc>
      </w:tr>
      <w:tr w:rsidR="00154ABF" w14:paraId="34F99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90D19A" w14:textId="77777777" w:rsidR="00A77B3E" w:rsidRDefault="00A77B3E">
            <w:r>
              <w:t>66719</w:t>
            </w:r>
          </w:p>
        </w:tc>
        <w:tc>
          <w:tcPr>
            <w:tcW w:w="0" w:type="auto"/>
            <w:tcMar>
              <w:top w:w="38" w:type="dxa"/>
              <w:left w:w="38" w:type="dxa"/>
              <w:bottom w:w="38" w:type="dxa"/>
              <w:right w:w="38" w:type="dxa"/>
            </w:tcMar>
            <w:vAlign w:val="bottom"/>
          </w:tcPr>
          <w:p w14:paraId="3AC5EF04" w14:textId="77777777" w:rsidR="00154ABF" w:rsidRDefault="00154ABF">
            <w:pPr>
              <w:spacing w:after="200"/>
              <w:rPr>
                <w:sz w:val="20"/>
                <w:szCs w:val="20"/>
              </w:rPr>
            </w:pPr>
            <w:r>
              <w:rPr>
                <w:sz w:val="20"/>
                <w:szCs w:val="20"/>
              </w:rPr>
              <w:t>Thyroid function tests (comprising the service described in item 66716 and either or both of a test for free thyroxine and a test for free T3) for a patient, if:</w:t>
            </w:r>
          </w:p>
          <w:p w14:paraId="566F3FC6" w14:textId="77777777" w:rsidR="00154ABF" w:rsidRDefault="00154ABF">
            <w:pPr>
              <w:spacing w:before="200" w:after="200"/>
              <w:rPr>
                <w:sz w:val="20"/>
                <w:szCs w:val="20"/>
              </w:rPr>
            </w:pPr>
            <w:r>
              <w:rPr>
                <w:sz w:val="20"/>
                <w:szCs w:val="20"/>
              </w:rPr>
              <w:t>   (a)    the patient has a level of TSH that is outside the normal reference range for the particular method of assay used to determine the level; or</w:t>
            </w:r>
          </w:p>
          <w:p w14:paraId="04EE682C" w14:textId="77777777" w:rsidR="00154ABF" w:rsidRDefault="00154ABF">
            <w:pPr>
              <w:spacing w:before="200" w:after="200"/>
              <w:rPr>
                <w:sz w:val="20"/>
                <w:szCs w:val="20"/>
              </w:rPr>
            </w:pPr>
            <w:r>
              <w:rPr>
                <w:sz w:val="20"/>
                <w:szCs w:val="20"/>
              </w:rPr>
              <w:t>   (b)    the request from the requesting medical practitioner indicates that the tests are performed:</w:t>
            </w:r>
          </w:p>
          <w:p w14:paraId="491F2046" w14:textId="77777777" w:rsidR="00154ABF" w:rsidRDefault="00154ABF">
            <w:pPr>
              <w:spacing w:before="200" w:after="200"/>
              <w:rPr>
                <w:sz w:val="20"/>
                <w:szCs w:val="20"/>
              </w:rPr>
            </w:pPr>
            <w:r>
              <w:rPr>
                <w:sz w:val="20"/>
                <w:szCs w:val="20"/>
              </w:rPr>
              <w:t>       (i)    for the purpose of monitoring thyroid disease in the patient; or</w:t>
            </w:r>
          </w:p>
          <w:p w14:paraId="4A25F16D" w14:textId="77777777" w:rsidR="00154ABF" w:rsidRDefault="00154ABF">
            <w:pPr>
              <w:spacing w:before="200" w:after="200"/>
              <w:rPr>
                <w:sz w:val="20"/>
                <w:szCs w:val="20"/>
              </w:rPr>
            </w:pPr>
            <w:r>
              <w:rPr>
                <w:sz w:val="20"/>
                <w:szCs w:val="20"/>
              </w:rPr>
              <w:t>       (ii)    to investigate the sick euthyroid syndrome if the patient is an admitted patient; or</w:t>
            </w:r>
          </w:p>
          <w:p w14:paraId="2CABADD4" w14:textId="77777777" w:rsidR="00154ABF" w:rsidRDefault="00154ABF">
            <w:pPr>
              <w:spacing w:before="200" w:after="200"/>
              <w:rPr>
                <w:sz w:val="20"/>
                <w:szCs w:val="20"/>
              </w:rPr>
            </w:pPr>
            <w:r>
              <w:rPr>
                <w:sz w:val="20"/>
                <w:szCs w:val="20"/>
              </w:rPr>
              <w:t>       (iii)    to investigate dementia or psychiatric illness of the patient; or</w:t>
            </w:r>
          </w:p>
          <w:p w14:paraId="51385F94" w14:textId="77777777" w:rsidR="00154ABF" w:rsidRDefault="00154ABF">
            <w:pPr>
              <w:spacing w:before="200" w:after="200"/>
              <w:rPr>
                <w:sz w:val="20"/>
                <w:szCs w:val="20"/>
              </w:rPr>
            </w:pPr>
            <w:r>
              <w:rPr>
                <w:sz w:val="20"/>
                <w:szCs w:val="20"/>
              </w:rPr>
              <w:t>       (iv)    to investigate amenorrhoea or infertility of the patient; or</w:t>
            </w:r>
          </w:p>
          <w:p w14:paraId="7AB78821" w14:textId="77777777" w:rsidR="00154ABF" w:rsidRDefault="00154ABF">
            <w:pPr>
              <w:spacing w:before="200" w:after="200"/>
              <w:rPr>
                <w:sz w:val="20"/>
                <w:szCs w:val="20"/>
              </w:rPr>
            </w:pPr>
            <w:r>
              <w:rPr>
                <w:sz w:val="20"/>
                <w:szCs w:val="20"/>
              </w:rPr>
              <w:t>   (c)    the request from the requesting medical practitioner indicates that the medical practitioner suspects the patient has a pituitary dysfunction; or</w:t>
            </w:r>
          </w:p>
          <w:p w14:paraId="6DEE523F" w14:textId="77777777" w:rsidR="00154ABF" w:rsidRDefault="00154ABF">
            <w:pPr>
              <w:spacing w:before="200" w:after="200"/>
              <w:rPr>
                <w:sz w:val="20"/>
                <w:szCs w:val="20"/>
              </w:rPr>
            </w:pPr>
            <w:r>
              <w:rPr>
                <w:sz w:val="20"/>
                <w:szCs w:val="20"/>
              </w:rPr>
              <w:t>   (d)    the request from the requesting medical practitioner indicates that the patient is on drugs that interfere with thyroid hormone metabolism or function</w:t>
            </w:r>
          </w:p>
          <w:p w14:paraId="6AD62941" w14:textId="77777777" w:rsidR="00A77B3E" w:rsidRDefault="00A77B3E">
            <w:pPr>
              <w:tabs>
                <w:tab w:val="left" w:pos="1701"/>
              </w:tabs>
            </w:pPr>
            <w:r>
              <w:rPr>
                <w:b/>
                <w:sz w:val="20"/>
              </w:rPr>
              <w:t xml:space="preserve">Fee: </w:t>
            </w:r>
            <w:r>
              <w:t>$34.80</w:t>
            </w:r>
            <w:r>
              <w:tab/>
            </w:r>
            <w:r>
              <w:rPr>
                <w:b/>
                <w:sz w:val="20"/>
              </w:rPr>
              <w:t xml:space="preserve">Benefit: </w:t>
            </w:r>
            <w:r>
              <w:t>75% = $26.10    85% = $29.60</w:t>
            </w:r>
          </w:p>
        </w:tc>
      </w:tr>
      <w:tr w:rsidR="00154ABF" w14:paraId="57B36F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5E5AE6" w14:textId="77777777" w:rsidR="00A77B3E" w:rsidRDefault="00A77B3E">
            <w:r>
              <w:t>66722</w:t>
            </w:r>
          </w:p>
        </w:tc>
        <w:tc>
          <w:tcPr>
            <w:tcW w:w="0" w:type="auto"/>
            <w:tcMar>
              <w:top w:w="38" w:type="dxa"/>
              <w:left w:w="38" w:type="dxa"/>
              <w:bottom w:w="38" w:type="dxa"/>
              <w:right w:w="38" w:type="dxa"/>
            </w:tcMar>
            <w:vAlign w:val="bottom"/>
          </w:tcPr>
          <w:p w14:paraId="6FD2148D" w14:textId="77777777" w:rsidR="00154ABF" w:rsidRDefault="00154ABF">
            <w:pPr>
              <w:spacing w:after="200"/>
              <w:rPr>
                <w:sz w:val="20"/>
                <w:szCs w:val="20"/>
              </w:rPr>
            </w:pPr>
            <w:r>
              <w:rPr>
                <w:sz w:val="20"/>
                <w:szCs w:val="20"/>
              </w:rPr>
              <w:t xml:space="preserve">TSH quantitation described in item 66716 and 1 test described in item 66695 </w:t>
            </w:r>
          </w:p>
          <w:p w14:paraId="696B4DBF" w14:textId="77777777" w:rsidR="00154ABF" w:rsidRDefault="00154ABF">
            <w:pPr>
              <w:rPr>
                <w:sz w:val="24"/>
              </w:rPr>
            </w:pPr>
          </w:p>
          <w:p w14:paraId="54928136"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2 tests specified on the request form or performs 2 tests and refers the rest to the laboratory of a separate APA) </w:t>
            </w:r>
          </w:p>
          <w:p w14:paraId="1373D2E1" w14:textId="77777777" w:rsidR="00154ABF" w:rsidRDefault="00154ABF">
            <w:pPr>
              <w:spacing w:before="200" w:after="200"/>
              <w:rPr>
                <w:sz w:val="20"/>
                <w:szCs w:val="20"/>
              </w:rPr>
            </w:pPr>
            <w:r>
              <w:rPr>
                <w:sz w:val="20"/>
                <w:szCs w:val="20"/>
              </w:rPr>
              <w:t xml:space="preserve">(Item is subject to rule 6) </w:t>
            </w:r>
          </w:p>
          <w:p w14:paraId="5D6DC88B" w14:textId="77777777" w:rsidR="00A77B3E" w:rsidRDefault="00A77B3E">
            <w:pPr>
              <w:tabs>
                <w:tab w:val="left" w:pos="1701"/>
              </w:tabs>
            </w:pPr>
            <w:r>
              <w:rPr>
                <w:b/>
                <w:sz w:val="20"/>
              </w:rPr>
              <w:t xml:space="preserve">Fee: </w:t>
            </w:r>
            <w:r>
              <w:t>$37.90</w:t>
            </w:r>
            <w:r>
              <w:tab/>
            </w:r>
            <w:r>
              <w:rPr>
                <w:b/>
                <w:sz w:val="20"/>
              </w:rPr>
              <w:t xml:space="preserve">Benefit: </w:t>
            </w:r>
            <w:r>
              <w:t>75% = $28.45    85% = $32.25</w:t>
            </w:r>
          </w:p>
        </w:tc>
      </w:tr>
      <w:tr w:rsidR="00154ABF" w14:paraId="734312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C127DA" w14:textId="77777777" w:rsidR="00A77B3E" w:rsidRDefault="00A77B3E">
            <w:r>
              <w:t>66723</w:t>
            </w:r>
          </w:p>
        </w:tc>
        <w:tc>
          <w:tcPr>
            <w:tcW w:w="0" w:type="auto"/>
            <w:tcMar>
              <w:top w:w="38" w:type="dxa"/>
              <w:left w:w="38" w:type="dxa"/>
              <w:bottom w:w="38" w:type="dxa"/>
              <w:right w:w="38" w:type="dxa"/>
            </w:tcMar>
            <w:vAlign w:val="bottom"/>
          </w:tcPr>
          <w:p w14:paraId="222291FE" w14:textId="77777777" w:rsidR="00154ABF" w:rsidRDefault="00154ABF">
            <w:pPr>
              <w:spacing w:after="200"/>
              <w:rPr>
                <w:sz w:val="20"/>
                <w:szCs w:val="20"/>
              </w:rPr>
            </w:pPr>
            <w:r>
              <w:rPr>
                <w:sz w:val="20"/>
                <w:szCs w:val="20"/>
              </w:rPr>
              <w:t xml:space="preserve">Tests described in item 66722, that is, TSH quantitation and 1 test described in 66695, if rendered by a receiving APP, where no tests in the item have been rendered by the referring APP - 1 test </w:t>
            </w:r>
          </w:p>
          <w:p w14:paraId="23476ECE" w14:textId="77777777" w:rsidR="00154ABF" w:rsidRDefault="00154ABF">
            <w:pPr>
              <w:spacing w:before="200" w:after="200"/>
              <w:rPr>
                <w:sz w:val="20"/>
                <w:szCs w:val="20"/>
              </w:rPr>
            </w:pPr>
            <w:r>
              <w:rPr>
                <w:sz w:val="20"/>
                <w:szCs w:val="20"/>
              </w:rPr>
              <w:t xml:space="preserve">(Item is subject to rule 6 and 18) </w:t>
            </w:r>
          </w:p>
          <w:p w14:paraId="06728ACA" w14:textId="77777777" w:rsidR="00A77B3E" w:rsidRDefault="00A77B3E">
            <w:pPr>
              <w:tabs>
                <w:tab w:val="left" w:pos="1701"/>
              </w:tabs>
            </w:pPr>
            <w:r>
              <w:rPr>
                <w:b/>
                <w:sz w:val="20"/>
              </w:rPr>
              <w:lastRenderedPageBreak/>
              <w:t xml:space="preserve">Fee: </w:t>
            </w:r>
            <w:r>
              <w:t>$37.90</w:t>
            </w:r>
            <w:r>
              <w:tab/>
            </w:r>
            <w:r>
              <w:rPr>
                <w:b/>
                <w:sz w:val="20"/>
              </w:rPr>
              <w:t xml:space="preserve">Benefit: </w:t>
            </w:r>
            <w:r>
              <w:t>75% = $28.45    85% = $32.25</w:t>
            </w:r>
          </w:p>
        </w:tc>
      </w:tr>
      <w:tr w:rsidR="00154ABF" w14:paraId="3FE207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284A13" w14:textId="77777777" w:rsidR="00A77B3E" w:rsidRDefault="00A77B3E">
            <w:r>
              <w:lastRenderedPageBreak/>
              <w:t>66724</w:t>
            </w:r>
          </w:p>
        </w:tc>
        <w:tc>
          <w:tcPr>
            <w:tcW w:w="0" w:type="auto"/>
            <w:tcMar>
              <w:top w:w="38" w:type="dxa"/>
              <w:left w:w="38" w:type="dxa"/>
              <w:bottom w:w="38" w:type="dxa"/>
              <w:right w:w="38" w:type="dxa"/>
            </w:tcMar>
            <w:vAlign w:val="bottom"/>
          </w:tcPr>
          <w:p w14:paraId="77AEBC00" w14:textId="77777777" w:rsidR="00154ABF" w:rsidRDefault="00154ABF">
            <w:pPr>
              <w:spacing w:after="200"/>
              <w:rPr>
                <w:sz w:val="20"/>
                <w:szCs w:val="20"/>
              </w:rPr>
            </w:pPr>
            <w:r>
              <w:rPr>
                <w:sz w:val="20"/>
                <w:szCs w:val="20"/>
              </w:rPr>
              <w:t xml:space="preserve">Tests described in item 66722, if rendered by a receiving APP, other than that described in 66723. It is to include a quantitation of TSH - each test to a maximum of 4 tests described in item 66695 </w:t>
            </w:r>
          </w:p>
          <w:p w14:paraId="056F4B02" w14:textId="77777777" w:rsidR="00154ABF" w:rsidRDefault="00154ABF">
            <w:pPr>
              <w:spacing w:before="200" w:after="200"/>
              <w:rPr>
                <w:sz w:val="20"/>
                <w:szCs w:val="20"/>
              </w:rPr>
            </w:pPr>
            <w:r>
              <w:rPr>
                <w:sz w:val="20"/>
                <w:szCs w:val="20"/>
              </w:rPr>
              <w:t xml:space="preserve">(Item is subject to rule 6 and 18) </w:t>
            </w:r>
          </w:p>
          <w:p w14:paraId="199D3AB6" w14:textId="77777777" w:rsidR="00A77B3E" w:rsidRDefault="00A77B3E">
            <w:pPr>
              <w:tabs>
                <w:tab w:val="left" w:pos="1701"/>
              </w:tabs>
            </w:pPr>
            <w:r>
              <w:rPr>
                <w:b/>
                <w:sz w:val="20"/>
              </w:rPr>
              <w:t xml:space="preserve">Fee: </w:t>
            </w:r>
            <w:r>
              <w:t>$13.15</w:t>
            </w:r>
            <w:r>
              <w:tab/>
            </w:r>
            <w:r>
              <w:rPr>
                <w:b/>
                <w:sz w:val="20"/>
              </w:rPr>
              <w:t xml:space="preserve">Benefit: </w:t>
            </w:r>
            <w:r>
              <w:t>75% = $9.90    85% = $11.20</w:t>
            </w:r>
          </w:p>
        </w:tc>
      </w:tr>
      <w:tr w:rsidR="00154ABF" w14:paraId="49DDD8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3FBF43" w14:textId="77777777" w:rsidR="00A77B3E" w:rsidRDefault="00A77B3E">
            <w:r>
              <w:t>66725</w:t>
            </w:r>
          </w:p>
        </w:tc>
        <w:tc>
          <w:tcPr>
            <w:tcW w:w="0" w:type="auto"/>
            <w:tcMar>
              <w:top w:w="38" w:type="dxa"/>
              <w:left w:w="38" w:type="dxa"/>
              <w:bottom w:w="38" w:type="dxa"/>
              <w:right w:w="38" w:type="dxa"/>
            </w:tcMar>
            <w:vAlign w:val="bottom"/>
          </w:tcPr>
          <w:p w14:paraId="71994B72" w14:textId="77777777" w:rsidR="00154ABF" w:rsidRDefault="00154ABF">
            <w:pPr>
              <w:spacing w:after="200"/>
              <w:rPr>
                <w:sz w:val="20"/>
                <w:szCs w:val="20"/>
              </w:rPr>
            </w:pPr>
            <w:r>
              <w:rPr>
                <w:sz w:val="20"/>
                <w:szCs w:val="20"/>
              </w:rPr>
              <w:t xml:space="preserve">TSH quantitation described in item 66716 and 2 tests described in item 66695 </w:t>
            </w:r>
          </w:p>
          <w:p w14:paraId="20F05A03" w14:textId="77777777" w:rsidR="00154ABF" w:rsidRDefault="00154ABF">
            <w:pPr>
              <w:rPr>
                <w:sz w:val="24"/>
              </w:rPr>
            </w:pPr>
          </w:p>
          <w:p w14:paraId="3FB9F9D6"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3 tests specified on the request form or performs 3 tests and refers the rest to the laboratory of a separate APA) </w:t>
            </w:r>
          </w:p>
          <w:p w14:paraId="5CB24AED" w14:textId="77777777" w:rsidR="00154ABF" w:rsidRDefault="00154ABF">
            <w:pPr>
              <w:spacing w:before="200" w:after="200"/>
              <w:rPr>
                <w:sz w:val="20"/>
                <w:szCs w:val="20"/>
              </w:rPr>
            </w:pPr>
            <w:r>
              <w:rPr>
                <w:sz w:val="20"/>
                <w:szCs w:val="20"/>
              </w:rPr>
              <w:t xml:space="preserve">(Item is subject to rule 6) </w:t>
            </w:r>
          </w:p>
          <w:p w14:paraId="3EF14B2D" w14:textId="77777777" w:rsidR="00A77B3E" w:rsidRDefault="00A77B3E">
            <w:pPr>
              <w:tabs>
                <w:tab w:val="left" w:pos="1701"/>
              </w:tabs>
            </w:pPr>
            <w:r>
              <w:rPr>
                <w:b/>
                <w:sz w:val="20"/>
              </w:rPr>
              <w:t xml:space="preserve">Fee: </w:t>
            </w:r>
            <w:r>
              <w:t>$51.05</w:t>
            </w:r>
            <w:r>
              <w:tab/>
            </w:r>
            <w:r>
              <w:rPr>
                <w:b/>
                <w:sz w:val="20"/>
              </w:rPr>
              <w:t xml:space="preserve">Benefit: </w:t>
            </w:r>
            <w:r>
              <w:t>75% = $38.30    85% = $43.40</w:t>
            </w:r>
          </w:p>
        </w:tc>
      </w:tr>
      <w:tr w:rsidR="00154ABF" w14:paraId="1427DA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C5FBE9" w14:textId="77777777" w:rsidR="00A77B3E" w:rsidRDefault="00A77B3E">
            <w:r>
              <w:t>66728</w:t>
            </w:r>
          </w:p>
        </w:tc>
        <w:tc>
          <w:tcPr>
            <w:tcW w:w="0" w:type="auto"/>
            <w:tcMar>
              <w:top w:w="38" w:type="dxa"/>
              <w:left w:w="38" w:type="dxa"/>
              <w:bottom w:w="38" w:type="dxa"/>
              <w:right w:w="38" w:type="dxa"/>
            </w:tcMar>
            <w:vAlign w:val="bottom"/>
          </w:tcPr>
          <w:p w14:paraId="6C5DF9B3" w14:textId="77777777" w:rsidR="00154ABF" w:rsidRDefault="00154ABF">
            <w:pPr>
              <w:spacing w:after="200"/>
              <w:rPr>
                <w:sz w:val="20"/>
                <w:szCs w:val="20"/>
              </w:rPr>
            </w:pPr>
            <w:r>
              <w:rPr>
                <w:sz w:val="20"/>
                <w:szCs w:val="20"/>
              </w:rPr>
              <w:t xml:space="preserve">TSH quantitation described in item 66716 and 3 tests described in item 66695 </w:t>
            </w:r>
          </w:p>
          <w:p w14:paraId="6C4142FB" w14:textId="77777777" w:rsidR="00154ABF" w:rsidRDefault="00154ABF">
            <w:pPr>
              <w:rPr>
                <w:sz w:val="24"/>
              </w:rPr>
            </w:pPr>
          </w:p>
          <w:p w14:paraId="1EB39A3C"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4 tests specified on the request form or performs 4 tests and refers the rest to the laboratory of a separate APA) </w:t>
            </w:r>
          </w:p>
          <w:p w14:paraId="6B30BDCB" w14:textId="77777777" w:rsidR="00154ABF" w:rsidRDefault="00154ABF">
            <w:pPr>
              <w:spacing w:before="200" w:after="200"/>
              <w:rPr>
                <w:sz w:val="20"/>
                <w:szCs w:val="20"/>
              </w:rPr>
            </w:pPr>
            <w:r>
              <w:rPr>
                <w:sz w:val="20"/>
                <w:szCs w:val="20"/>
              </w:rPr>
              <w:t xml:space="preserve">(Item is subject to rule 6) </w:t>
            </w:r>
          </w:p>
          <w:p w14:paraId="47EE1852" w14:textId="77777777" w:rsidR="00A77B3E" w:rsidRDefault="00A77B3E">
            <w:pPr>
              <w:tabs>
                <w:tab w:val="left" w:pos="1701"/>
              </w:tabs>
            </w:pPr>
            <w:r>
              <w:rPr>
                <w:b/>
                <w:sz w:val="20"/>
              </w:rPr>
              <w:t xml:space="preserve">Fee: </w:t>
            </w:r>
            <w:r>
              <w:t>$64.20</w:t>
            </w:r>
            <w:r>
              <w:tab/>
            </w:r>
            <w:r>
              <w:rPr>
                <w:b/>
                <w:sz w:val="20"/>
              </w:rPr>
              <w:t xml:space="preserve">Benefit: </w:t>
            </w:r>
            <w:r>
              <w:t>75% = $48.15    85% = $54.60</w:t>
            </w:r>
          </w:p>
        </w:tc>
      </w:tr>
      <w:tr w:rsidR="00154ABF" w14:paraId="0A481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E803BF" w14:textId="77777777" w:rsidR="00A77B3E" w:rsidRDefault="00A77B3E">
            <w:r>
              <w:t>66731</w:t>
            </w:r>
          </w:p>
        </w:tc>
        <w:tc>
          <w:tcPr>
            <w:tcW w:w="0" w:type="auto"/>
            <w:tcMar>
              <w:top w:w="38" w:type="dxa"/>
              <w:left w:w="38" w:type="dxa"/>
              <w:bottom w:w="38" w:type="dxa"/>
              <w:right w:w="38" w:type="dxa"/>
            </w:tcMar>
            <w:vAlign w:val="bottom"/>
          </w:tcPr>
          <w:p w14:paraId="7AE49578" w14:textId="77777777" w:rsidR="00154ABF" w:rsidRDefault="00154ABF">
            <w:pPr>
              <w:spacing w:after="200"/>
              <w:rPr>
                <w:sz w:val="20"/>
                <w:szCs w:val="20"/>
              </w:rPr>
            </w:pPr>
            <w:r>
              <w:rPr>
                <w:sz w:val="20"/>
                <w:szCs w:val="20"/>
              </w:rPr>
              <w:t xml:space="preserve">TSH quantitation described in item 66716 and 4 tests described in item 66695 </w:t>
            </w:r>
          </w:p>
          <w:p w14:paraId="2E4709B1" w14:textId="77777777" w:rsidR="00154ABF" w:rsidRDefault="00154ABF">
            <w:pPr>
              <w:rPr>
                <w:sz w:val="24"/>
              </w:rPr>
            </w:pPr>
          </w:p>
          <w:p w14:paraId="764B90C2"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5 tests specified on the request form or performs 5 tests and refers the rest to the laboratory of a separate APA) </w:t>
            </w:r>
          </w:p>
          <w:p w14:paraId="4BFD4AED" w14:textId="77777777" w:rsidR="00154ABF" w:rsidRDefault="00154ABF">
            <w:pPr>
              <w:spacing w:before="200" w:after="200"/>
              <w:rPr>
                <w:sz w:val="20"/>
                <w:szCs w:val="20"/>
              </w:rPr>
            </w:pPr>
            <w:r>
              <w:rPr>
                <w:sz w:val="20"/>
                <w:szCs w:val="20"/>
              </w:rPr>
              <w:t xml:space="preserve">(Item is subject to rule 6) </w:t>
            </w:r>
          </w:p>
          <w:p w14:paraId="4F304807" w14:textId="77777777" w:rsidR="00A77B3E" w:rsidRDefault="00A77B3E">
            <w:pPr>
              <w:tabs>
                <w:tab w:val="left" w:pos="1701"/>
              </w:tabs>
            </w:pPr>
            <w:r>
              <w:rPr>
                <w:b/>
                <w:sz w:val="20"/>
              </w:rPr>
              <w:t xml:space="preserve">Fee: </w:t>
            </w:r>
            <w:r>
              <w:t>$77.40</w:t>
            </w:r>
            <w:r>
              <w:tab/>
            </w:r>
            <w:r>
              <w:rPr>
                <w:b/>
                <w:sz w:val="20"/>
              </w:rPr>
              <w:t xml:space="preserve">Benefit: </w:t>
            </w:r>
            <w:r>
              <w:t>75% = $58.05    85% = $65.80</w:t>
            </w:r>
          </w:p>
        </w:tc>
      </w:tr>
      <w:tr w:rsidR="00154ABF" w14:paraId="748926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F9C82" w14:textId="77777777" w:rsidR="00A77B3E" w:rsidRDefault="00A77B3E">
            <w:r>
              <w:t>66734</w:t>
            </w:r>
          </w:p>
        </w:tc>
        <w:tc>
          <w:tcPr>
            <w:tcW w:w="0" w:type="auto"/>
            <w:tcMar>
              <w:top w:w="38" w:type="dxa"/>
              <w:left w:w="38" w:type="dxa"/>
              <w:bottom w:w="38" w:type="dxa"/>
              <w:right w:w="38" w:type="dxa"/>
            </w:tcMar>
            <w:vAlign w:val="bottom"/>
          </w:tcPr>
          <w:p w14:paraId="6B13D12F" w14:textId="77777777" w:rsidR="00154ABF" w:rsidRDefault="00154ABF">
            <w:pPr>
              <w:spacing w:after="200"/>
              <w:rPr>
                <w:sz w:val="20"/>
                <w:szCs w:val="20"/>
              </w:rPr>
            </w:pPr>
            <w:r>
              <w:rPr>
                <w:sz w:val="20"/>
                <w:szCs w:val="20"/>
              </w:rPr>
              <w:t xml:space="preserve">TSH quantitation described in item 66716 and 5 tests described in item 66695 </w:t>
            </w:r>
          </w:p>
          <w:p w14:paraId="724CED7C" w14:textId="77777777" w:rsidR="00154ABF" w:rsidRDefault="00154ABF">
            <w:pPr>
              <w:rPr>
                <w:sz w:val="24"/>
              </w:rPr>
            </w:pPr>
          </w:p>
          <w:p w14:paraId="0C3FA02B"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6 or more tests specified on the request form) </w:t>
            </w:r>
          </w:p>
          <w:p w14:paraId="7FF0374E" w14:textId="77777777" w:rsidR="00154ABF" w:rsidRDefault="00154ABF">
            <w:pPr>
              <w:spacing w:before="200" w:after="200"/>
              <w:rPr>
                <w:sz w:val="20"/>
                <w:szCs w:val="20"/>
              </w:rPr>
            </w:pPr>
            <w:r>
              <w:rPr>
                <w:sz w:val="20"/>
                <w:szCs w:val="20"/>
              </w:rPr>
              <w:t xml:space="preserve">(Item is subject to rule 6) </w:t>
            </w:r>
          </w:p>
          <w:p w14:paraId="3D86B98D" w14:textId="77777777" w:rsidR="00A77B3E" w:rsidRDefault="00A77B3E">
            <w:pPr>
              <w:tabs>
                <w:tab w:val="left" w:pos="1701"/>
              </w:tabs>
            </w:pPr>
            <w:r>
              <w:rPr>
                <w:b/>
                <w:sz w:val="20"/>
              </w:rPr>
              <w:t xml:space="preserve">Fee: </w:t>
            </w:r>
            <w:r>
              <w:t>$90.55</w:t>
            </w:r>
            <w:r>
              <w:tab/>
            </w:r>
            <w:r>
              <w:rPr>
                <w:b/>
                <w:sz w:val="20"/>
              </w:rPr>
              <w:t xml:space="preserve">Benefit: </w:t>
            </w:r>
            <w:r>
              <w:t>75% = $67.95    85% = $77.00</w:t>
            </w:r>
          </w:p>
        </w:tc>
      </w:tr>
      <w:tr w:rsidR="00154ABF" w14:paraId="274F7D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A13785" w14:textId="77777777" w:rsidR="00A77B3E" w:rsidRDefault="00A77B3E">
            <w:r>
              <w:t>66743</w:t>
            </w:r>
          </w:p>
        </w:tc>
        <w:tc>
          <w:tcPr>
            <w:tcW w:w="0" w:type="auto"/>
            <w:tcMar>
              <w:top w:w="38" w:type="dxa"/>
              <w:left w:w="38" w:type="dxa"/>
              <w:bottom w:w="38" w:type="dxa"/>
              <w:right w:w="38" w:type="dxa"/>
            </w:tcMar>
            <w:vAlign w:val="bottom"/>
          </w:tcPr>
          <w:p w14:paraId="5FDBCF24" w14:textId="77777777" w:rsidR="00154ABF" w:rsidRDefault="00154ABF">
            <w:pPr>
              <w:spacing w:after="200"/>
              <w:rPr>
                <w:sz w:val="20"/>
                <w:szCs w:val="20"/>
              </w:rPr>
            </w:pPr>
            <w:r>
              <w:rPr>
                <w:sz w:val="20"/>
                <w:szCs w:val="20"/>
              </w:rPr>
              <w:t xml:space="preserve">Quantitation of alpha-fetoprotein in serum or other body fluids during pregnancy except if requested as part of items 66750 or 66751 </w:t>
            </w:r>
          </w:p>
          <w:p w14:paraId="0EA69284" w14:textId="77777777" w:rsidR="00A77B3E" w:rsidRDefault="00A77B3E">
            <w:pPr>
              <w:tabs>
                <w:tab w:val="left" w:pos="1701"/>
              </w:tabs>
            </w:pPr>
            <w:r>
              <w:rPr>
                <w:b/>
                <w:sz w:val="20"/>
              </w:rPr>
              <w:lastRenderedPageBreak/>
              <w:t xml:space="preserve">Fee: </w:t>
            </w:r>
            <w:r>
              <w:t>$20.10</w:t>
            </w:r>
            <w:r>
              <w:tab/>
            </w:r>
            <w:r>
              <w:rPr>
                <w:b/>
                <w:sz w:val="20"/>
              </w:rPr>
              <w:t xml:space="preserve">Benefit: </w:t>
            </w:r>
            <w:r>
              <w:t>75% = $15.10    85% = $17.10</w:t>
            </w:r>
          </w:p>
        </w:tc>
      </w:tr>
      <w:tr w:rsidR="00154ABF" w14:paraId="3FDFCF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96BD3" w14:textId="77777777" w:rsidR="00A77B3E" w:rsidRDefault="00A77B3E">
            <w:r>
              <w:lastRenderedPageBreak/>
              <w:t>66749</w:t>
            </w:r>
          </w:p>
        </w:tc>
        <w:tc>
          <w:tcPr>
            <w:tcW w:w="0" w:type="auto"/>
            <w:tcMar>
              <w:top w:w="38" w:type="dxa"/>
              <w:left w:w="38" w:type="dxa"/>
              <w:bottom w:w="38" w:type="dxa"/>
              <w:right w:w="38" w:type="dxa"/>
            </w:tcMar>
            <w:vAlign w:val="bottom"/>
          </w:tcPr>
          <w:p w14:paraId="2BCA5565" w14:textId="77777777" w:rsidR="00154ABF" w:rsidRDefault="00154ABF">
            <w:pPr>
              <w:spacing w:after="200"/>
              <w:rPr>
                <w:sz w:val="20"/>
                <w:szCs w:val="20"/>
              </w:rPr>
            </w:pPr>
            <w:r>
              <w:rPr>
                <w:sz w:val="20"/>
                <w:szCs w:val="20"/>
              </w:rPr>
              <w:t xml:space="preserve">Amniotic fluid, spectrophotometric examination of, and quantitation of: </w:t>
            </w:r>
          </w:p>
          <w:p w14:paraId="0C3AD212" w14:textId="77777777" w:rsidR="00154ABF" w:rsidRDefault="00154ABF">
            <w:pPr>
              <w:spacing w:before="200" w:after="200"/>
              <w:rPr>
                <w:sz w:val="20"/>
                <w:szCs w:val="20"/>
              </w:rPr>
            </w:pPr>
            <w:r>
              <w:rPr>
                <w:sz w:val="20"/>
                <w:szCs w:val="20"/>
              </w:rPr>
              <w:t xml:space="preserve">(a)    lecithin/sphingomyelin ratio; or </w:t>
            </w:r>
          </w:p>
          <w:p w14:paraId="4799AFDD" w14:textId="77777777" w:rsidR="00154ABF" w:rsidRDefault="00154ABF">
            <w:pPr>
              <w:spacing w:before="200" w:after="200"/>
              <w:rPr>
                <w:sz w:val="20"/>
                <w:szCs w:val="20"/>
              </w:rPr>
            </w:pPr>
            <w:r>
              <w:rPr>
                <w:sz w:val="20"/>
                <w:szCs w:val="20"/>
              </w:rPr>
              <w:t xml:space="preserve">(b)    palmitic acid, phosphatidylglycerol or lamellar body phospholipid; or </w:t>
            </w:r>
          </w:p>
          <w:p w14:paraId="6DFC9B62" w14:textId="77777777" w:rsidR="00154ABF" w:rsidRDefault="00154ABF">
            <w:pPr>
              <w:spacing w:before="200" w:after="200"/>
              <w:rPr>
                <w:sz w:val="20"/>
                <w:szCs w:val="20"/>
              </w:rPr>
            </w:pPr>
            <w:r>
              <w:rPr>
                <w:sz w:val="20"/>
                <w:szCs w:val="20"/>
              </w:rPr>
              <w:t xml:space="preserve">(c)    bilirubin, including correction for haemoglobin </w:t>
            </w:r>
          </w:p>
          <w:p w14:paraId="0EE1E03D" w14:textId="77777777" w:rsidR="00154ABF" w:rsidRDefault="00154ABF">
            <w:pPr>
              <w:spacing w:before="200" w:after="200"/>
              <w:rPr>
                <w:sz w:val="20"/>
                <w:szCs w:val="20"/>
              </w:rPr>
            </w:pPr>
            <w:r>
              <w:rPr>
                <w:sz w:val="20"/>
                <w:szCs w:val="20"/>
              </w:rPr>
              <w:t xml:space="preserve">1 or more tests </w:t>
            </w:r>
          </w:p>
          <w:p w14:paraId="0A642B5A" w14:textId="77777777" w:rsidR="00A77B3E" w:rsidRDefault="00A77B3E">
            <w:pPr>
              <w:tabs>
                <w:tab w:val="left" w:pos="1701"/>
              </w:tabs>
            </w:pPr>
            <w:r>
              <w:rPr>
                <w:b/>
                <w:sz w:val="20"/>
              </w:rPr>
              <w:t xml:space="preserve">Fee: </w:t>
            </w:r>
            <w:r>
              <w:t>$32.95</w:t>
            </w:r>
            <w:r>
              <w:tab/>
            </w:r>
            <w:r>
              <w:rPr>
                <w:b/>
                <w:sz w:val="20"/>
              </w:rPr>
              <w:t xml:space="preserve">Benefit: </w:t>
            </w:r>
            <w:r>
              <w:t>75% = $24.75    85% = $28.05</w:t>
            </w:r>
          </w:p>
        </w:tc>
      </w:tr>
      <w:tr w:rsidR="00154ABF" w14:paraId="67464E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18BCCA" w14:textId="77777777" w:rsidR="00A77B3E" w:rsidRDefault="00A77B3E">
            <w:r>
              <w:t>66750</w:t>
            </w:r>
          </w:p>
        </w:tc>
        <w:tc>
          <w:tcPr>
            <w:tcW w:w="0" w:type="auto"/>
            <w:tcMar>
              <w:top w:w="38" w:type="dxa"/>
              <w:left w:w="38" w:type="dxa"/>
              <w:bottom w:w="38" w:type="dxa"/>
              <w:right w:w="38" w:type="dxa"/>
            </w:tcMar>
            <w:vAlign w:val="bottom"/>
          </w:tcPr>
          <w:p w14:paraId="380F4888" w14:textId="77777777" w:rsidR="00154ABF" w:rsidRDefault="00154ABF">
            <w:pPr>
              <w:spacing w:after="200"/>
              <w:rPr>
                <w:sz w:val="20"/>
                <w:szCs w:val="20"/>
              </w:rPr>
            </w:pPr>
            <w:r>
              <w:rPr>
                <w:sz w:val="20"/>
                <w:szCs w:val="20"/>
              </w:rPr>
              <w:t>Quantitation, in pregnancy, of any 2 of the following to detect foetal abnormality - total human chorionic gonadotrophin (total HCG), free alpha human chorionic gonadotrophin (free alpha HCG), free beta human chorionic gonadotrophin (free beta HCG), pregnancy associated plasma protein A (PAPP-A), unconjugated oestriol (uE</w:t>
            </w:r>
            <w:r>
              <w:rPr>
                <w:sz w:val="25"/>
                <w:szCs w:val="25"/>
                <w:vertAlign w:val="subscript"/>
              </w:rPr>
              <w:t>3</w:t>
            </w:r>
            <w:r>
              <w:rPr>
                <w:sz w:val="20"/>
                <w:szCs w:val="20"/>
              </w:rPr>
              <w:t>), alpha-fetoprotein (AFP) - including (if performed) a service described in item 73527 or 73529  - Applicable not more than once in a pregnancy</w:t>
            </w:r>
          </w:p>
          <w:p w14:paraId="3D5E5742" w14:textId="77777777" w:rsidR="00A77B3E" w:rsidRDefault="00A77B3E">
            <w:pPr>
              <w:tabs>
                <w:tab w:val="left" w:pos="1701"/>
              </w:tabs>
            </w:pPr>
            <w:r>
              <w:rPr>
                <w:b/>
                <w:sz w:val="20"/>
              </w:rPr>
              <w:t xml:space="preserve">Fee: </w:t>
            </w:r>
            <w:r>
              <w:t>$39.75</w:t>
            </w:r>
            <w:r>
              <w:tab/>
            </w:r>
            <w:r>
              <w:rPr>
                <w:b/>
                <w:sz w:val="20"/>
              </w:rPr>
              <w:t xml:space="preserve">Benefit: </w:t>
            </w:r>
            <w:r>
              <w:t>75% = $29.85    85% = $33.80</w:t>
            </w:r>
          </w:p>
        </w:tc>
      </w:tr>
      <w:tr w:rsidR="00154ABF" w14:paraId="3173B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34CDD6" w14:textId="77777777" w:rsidR="00A77B3E" w:rsidRDefault="00A77B3E">
            <w:r>
              <w:t>66751</w:t>
            </w:r>
          </w:p>
        </w:tc>
        <w:tc>
          <w:tcPr>
            <w:tcW w:w="0" w:type="auto"/>
            <w:tcMar>
              <w:top w:w="38" w:type="dxa"/>
              <w:left w:w="38" w:type="dxa"/>
              <w:bottom w:w="38" w:type="dxa"/>
              <w:right w:w="38" w:type="dxa"/>
            </w:tcMar>
            <w:vAlign w:val="bottom"/>
          </w:tcPr>
          <w:p w14:paraId="77C94363" w14:textId="77777777" w:rsidR="00154ABF" w:rsidRDefault="00154ABF">
            <w:pPr>
              <w:spacing w:after="200"/>
              <w:rPr>
                <w:sz w:val="20"/>
                <w:szCs w:val="20"/>
              </w:rPr>
            </w:pPr>
            <w:r>
              <w:rPr>
                <w:sz w:val="20"/>
                <w:szCs w:val="20"/>
              </w:rPr>
              <w:t xml:space="preserve">Quantitation, in pregnancy, of any three or more tests described in 66750 </w:t>
            </w:r>
          </w:p>
          <w:p w14:paraId="7F2B1317" w14:textId="77777777" w:rsidR="00154ABF" w:rsidRDefault="00154ABF">
            <w:pPr>
              <w:spacing w:before="200" w:after="200"/>
              <w:rPr>
                <w:sz w:val="20"/>
                <w:szCs w:val="20"/>
              </w:rPr>
            </w:pPr>
            <w:r>
              <w:rPr>
                <w:sz w:val="20"/>
                <w:szCs w:val="20"/>
              </w:rPr>
              <w:t xml:space="preserve">(Item is subject to rule 25) </w:t>
            </w:r>
          </w:p>
          <w:p w14:paraId="32884960" w14:textId="77777777" w:rsidR="00A77B3E" w:rsidRDefault="00A77B3E">
            <w:pPr>
              <w:tabs>
                <w:tab w:val="left" w:pos="1701"/>
              </w:tabs>
            </w:pPr>
            <w:r>
              <w:rPr>
                <w:b/>
                <w:sz w:val="20"/>
              </w:rPr>
              <w:t xml:space="preserve">Fee: </w:t>
            </w:r>
            <w:r>
              <w:t>$55.25</w:t>
            </w:r>
            <w:r>
              <w:tab/>
            </w:r>
            <w:r>
              <w:rPr>
                <w:b/>
                <w:sz w:val="20"/>
              </w:rPr>
              <w:t xml:space="preserve">Benefit: </w:t>
            </w:r>
            <w:r>
              <w:t>75% = $41.45    85% = $47.00</w:t>
            </w:r>
          </w:p>
        </w:tc>
      </w:tr>
      <w:tr w:rsidR="00154ABF" w14:paraId="65E645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4BF8A4" w14:textId="77777777" w:rsidR="00A77B3E" w:rsidRDefault="00A77B3E">
            <w:r>
              <w:t>66752</w:t>
            </w:r>
          </w:p>
        </w:tc>
        <w:tc>
          <w:tcPr>
            <w:tcW w:w="0" w:type="auto"/>
            <w:tcMar>
              <w:top w:w="38" w:type="dxa"/>
              <w:left w:w="38" w:type="dxa"/>
              <w:bottom w:w="38" w:type="dxa"/>
              <w:right w:w="38" w:type="dxa"/>
            </w:tcMar>
            <w:vAlign w:val="bottom"/>
          </w:tcPr>
          <w:p w14:paraId="038E717E" w14:textId="77777777" w:rsidR="00154ABF" w:rsidRDefault="00154ABF">
            <w:pPr>
              <w:spacing w:after="200"/>
              <w:rPr>
                <w:sz w:val="20"/>
                <w:szCs w:val="20"/>
              </w:rPr>
            </w:pPr>
            <w:r>
              <w:rPr>
                <w:sz w:val="20"/>
                <w:szCs w:val="20"/>
              </w:rPr>
              <w:t xml:space="preserve">Quantitation of acetoacetate, beta-hydroxybutyrate, citrate, oxalate, total free fatty acids, cysteine, homocysteine, cystine, lactate, pyruvate or other amino acids and hydroxyproline (except if performed as part of item 66773 or 66776) - 1 test </w:t>
            </w:r>
          </w:p>
          <w:p w14:paraId="0AA48DF2" w14:textId="77777777" w:rsidR="00A77B3E" w:rsidRDefault="00A77B3E">
            <w:pPr>
              <w:tabs>
                <w:tab w:val="left" w:pos="1701"/>
              </w:tabs>
            </w:pPr>
            <w:r>
              <w:rPr>
                <w:b/>
                <w:sz w:val="20"/>
              </w:rPr>
              <w:t xml:space="preserve">Fee: </w:t>
            </w:r>
            <w:r>
              <w:t>$24.70</w:t>
            </w:r>
            <w:r>
              <w:tab/>
            </w:r>
            <w:r>
              <w:rPr>
                <w:b/>
                <w:sz w:val="20"/>
              </w:rPr>
              <w:t xml:space="preserve">Benefit: </w:t>
            </w:r>
            <w:r>
              <w:t>75% = $18.55    85% = $21.00</w:t>
            </w:r>
          </w:p>
        </w:tc>
      </w:tr>
      <w:tr w:rsidR="00154ABF" w14:paraId="022C5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1718C1" w14:textId="77777777" w:rsidR="00A77B3E" w:rsidRDefault="00A77B3E">
            <w:r>
              <w:t>66755</w:t>
            </w:r>
          </w:p>
        </w:tc>
        <w:tc>
          <w:tcPr>
            <w:tcW w:w="0" w:type="auto"/>
            <w:tcMar>
              <w:top w:w="38" w:type="dxa"/>
              <w:left w:w="38" w:type="dxa"/>
              <w:bottom w:w="38" w:type="dxa"/>
              <w:right w:w="38" w:type="dxa"/>
            </w:tcMar>
            <w:vAlign w:val="bottom"/>
          </w:tcPr>
          <w:p w14:paraId="671D7FE6" w14:textId="77777777" w:rsidR="00154ABF" w:rsidRDefault="00154ABF">
            <w:pPr>
              <w:spacing w:after="200"/>
              <w:rPr>
                <w:sz w:val="20"/>
                <w:szCs w:val="20"/>
              </w:rPr>
            </w:pPr>
            <w:r>
              <w:rPr>
                <w:sz w:val="20"/>
                <w:szCs w:val="20"/>
              </w:rPr>
              <w:t xml:space="preserve">2 or more tests described in item 66752 </w:t>
            </w:r>
          </w:p>
          <w:p w14:paraId="71C087F3" w14:textId="77777777" w:rsidR="00A77B3E" w:rsidRDefault="00A77B3E">
            <w:pPr>
              <w:tabs>
                <w:tab w:val="left" w:pos="1701"/>
              </w:tabs>
            </w:pPr>
            <w:r>
              <w:rPr>
                <w:b/>
                <w:sz w:val="20"/>
              </w:rPr>
              <w:t xml:space="preserve">Fee: </w:t>
            </w:r>
            <w:r>
              <w:t>$38.85</w:t>
            </w:r>
            <w:r>
              <w:tab/>
            </w:r>
            <w:r>
              <w:rPr>
                <w:b/>
                <w:sz w:val="20"/>
              </w:rPr>
              <w:t xml:space="preserve">Benefit: </w:t>
            </w:r>
            <w:r>
              <w:t>75% = $29.15    85% = $33.05</w:t>
            </w:r>
          </w:p>
        </w:tc>
      </w:tr>
      <w:tr w:rsidR="00154ABF" w14:paraId="1AABC1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0376B6" w14:textId="77777777" w:rsidR="00A77B3E" w:rsidRDefault="00A77B3E">
            <w:r>
              <w:t>66756</w:t>
            </w:r>
          </w:p>
        </w:tc>
        <w:tc>
          <w:tcPr>
            <w:tcW w:w="0" w:type="auto"/>
            <w:tcMar>
              <w:top w:w="38" w:type="dxa"/>
              <w:left w:w="38" w:type="dxa"/>
              <w:bottom w:w="38" w:type="dxa"/>
              <w:right w:w="38" w:type="dxa"/>
            </w:tcMar>
            <w:vAlign w:val="bottom"/>
          </w:tcPr>
          <w:p w14:paraId="71EE0E5D" w14:textId="77777777" w:rsidR="00154ABF" w:rsidRDefault="00154ABF">
            <w:pPr>
              <w:spacing w:after="200"/>
              <w:rPr>
                <w:sz w:val="20"/>
                <w:szCs w:val="20"/>
              </w:rPr>
            </w:pPr>
            <w:r>
              <w:rPr>
                <w:sz w:val="20"/>
                <w:szCs w:val="20"/>
              </w:rPr>
              <w:t xml:space="preserve">Quantitation of 10 or more amino acids for the diagnosis of inborn errors of metabolism - up to 4 tests in a 12 month period on specimens of plasma, CSF and urine. </w:t>
            </w:r>
          </w:p>
          <w:p w14:paraId="54AA0C6E" w14:textId="77777777" w:rsidR="00A77B3E" w:rsidRDefault="00A77B3E">
            <w:pPr>
              <w:tabs>
                <w:tab w:val="left" w:pos="1701"/>
              </w:tabs>
            </w:pPr>
            <w:r>
              <w:rPr>
                <w:b/>
                <w:sz w:val="20"/>
              </w:rPr>
              <w:t xml:space="preserve">Fee: </w:t>
            </w:r>
            <w:r>
              <w:t>$98.30</w:t>
            </w:r>
            <w:r>
              <w:tab/>
            </w:r>
            <w:r>
              <w:rPr>
                <w:b/>
                <w:sz w:val="20"/>
              </w:rPr>
              <w:t xml:space="preserve">Benefit: </w:t>
            </w:r>
            <w:r>
              <w:t>75% = $73.75    85% = $83.60</w:t>
            </w:r>
          </w:p>
        </w:tc>
      </w:tr>
      <w:tr w:rsidR="00154ABF" w14:paraId="431A9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2C7BFC" w14:textId="77777777" w:rsidR="00A77B3E" w:rsidRDefault="00A77B3E">
            <w:r>
              <w:t>66757</w:t>
            </w:r>
          </w:p>
        </w:tc>
        <w:tc>
          <w:tcPr>
            <w:tcW w:w="0" w:type="auto"/>
            <w:tcMar>
              <w:top w:w="38" w:type="dxa"/>
              <w:left w:w="38" w:type="dxa"/>
              <w:bottom w:w="38" w:type="dxa"/>
              <w:right w:w="38" w:type="dxa"/>
            </w:tcMar>
            <w:vAlign w:val="bottom"/>
          </w:tcPr>
          <w:p w14:paraId="279D5CDF" w14:textId="77777777" w:rsidR="00154ABF" w:rsidRDefault="00154ABF">
            <w:pPr>
              <w:spacing w:after="200"/>
              <w:rPr>
                <w:sz w:val="20"/>
                <w:szCs w:val="20"/>
              </w:rPr>
            </w:pPr>
            <w:r>
              <w:rPr>
                <w:sz w:val="20"/>
                <w:szCs w:val="20"/>
              </w:rPr>
              <w:t xml:space="preserve">Quantitation of 10 or more amino acids for monitoring of previously diagnosed inborn errors of metabolism in 1 tissue type. </w:t>
            </w:r>
          </w:p>
          <w:p w14:paraId="5B00A72F" w14:textId="77777777" w:rsidR="00A77B3E" w:rsidRDefault="00A77B3E">
            <w:pPr>
              <w:tabs>
                <w:tab w:val="left" w:pos="1701"/>
              </w:tabs>
            </w:pPr>
            <w:r>
              <w:rPr>
                <w:b/>
                <w:sz w:val="20"/>
              </w:rPr>
              <w:t xml:space="preserve">Fee: </w:t>
            </w:r>
            <w:r>
              <w:t>$98.30</w:t>
            </w:r>
            <w:r>
              <w:tab/>
            </w:r>
            <w:r>
              <w:rPr>
                <w:b/>
                <w:sz w:val="20"/>
              </w:rPr>
              <w:t xml:space="preserve">Benefit: </w:t>
            </w:r>
            <w:r>
              <w:t>75% = $73.75    85% = $83.60</w:t>
            </w:r>
          </w:p>
        </w:tc>
      </w:tr>
      <w:tr w:rsidR="00154ABF" w14:paraId="3186EF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1AFE24" w14:textId="77777777" w:rsidR="00A77B3E" w:rsidRDefault="00A77B3E">
            <w:r>
              <w:t>66758</w:t>
            </w:r>
          </w:p>
        </w:tc>
        <w:tc>
          <w:tcPr>
            <w:tcW w:w="0" w:type="auto"/>
            <w:tcMar>
              <w:top w:w="38" w:type="dxa"/>
              <w:left w:w="38" w:type="dxa"/>
              <w:bottom w:w="38" w:type="dxa"/>
              <w:right w:w="38" w:type="dxa"/>
            </w:tcMar>
            <w:vAlign w:val="bottom"/>
          </w:tcPr>
          <w:p w14:paraId="799495B3" w14:textId="77777777" w:rsidR="00154ABF" w:rsidRDefault="00154ABF">
            <w:pPr>
              <w:spacing w:after="200"/>
              <w:rPr>
                <w:sz w:val="20"/>
                <w:szCs w:val="20"/>
              </w:rPr>
            </w:pPr>
            <w:r>
              <w:rPr>
                <w:sz w:val="20"/>
                <w:szCs w:val="20"/>
              </w:rPr>
              <w:t xml:space="preserve">Quantitation of angiotensin converting enzyme, or cholinesterase - 1 or more tests </w:t>
            </w:r>
          </w:p>
          <w:p w14:paraId="543FE026" w14:textId="77777777" w:rsidR="00A77B3E" w:rsidRDefault="00A77B3E">
            <w:pPr>
              <w:tabs>
                <w:tab w:val="left" w:pos="1701"/>
              </w:tabs>
            </w:pPr>
            <w:r>
              <w:rPr>
                <w:b/>
                <w:sz w:val="20"/>
              </w:rPr>
              <w:t xml:space="preserve">Fee: </w:t>
            </w:r>
            <w:r>
              <w:t>$24.70</w:t>
            </w:r>
            <w:r>
              <w:tab/>
            </w:r>
            <w:r>
              <w:rPr>
                <w:b/>
                <w:sz w:val="20"/>
              </w:rPr>
              <w:t xml:space="preserve">Benefit: </w:t>
            </w:r>
            <w:r>
              <w:t>75% = $18.55    85% = $21.00</w:t>
            </w:r>
          </w:p>
        </w:tc>
      </w:tr>
      <w:tr w:rsidR="00154ABF" w14:paraId="0A9930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ABE360" w14:textId="77777777" w:rsidR="00A77B3E" w:rsidRDefault="00A77B3E">
            <w:r>
              <w:t>66761</w:t>
            </w:r>
          </w:p>
        </w:tc>
        <w:tc>
          <w:tcPr>
            <w:tcW w:w="0" w:type="auto"/>
            <w:tcMar>
              <w:top w:w="38" w:type="dxa"/>
              <w:left w:w="38" w:type="dxa"/>
              <w:bottom w:w="38" w:type="dxa"/>
              <w:right w:w="38" w:type="dxa"/>
            </w:tcMar>
            <w:vAlign w:val="bottom"/>
          </w:tcPr>
          <w:p w14:paraId="7D3E8C4C" w14:textId="77777777" w:rsidR="00154ABF" w:rsidRDefault="00154ABF">
            <w:pPr>
              <w:spacing w:after="200"/>
              <w:rPr>
                <w:sz w:val="20"/>
                <w:szCs w:val="20"/>
              </w:rPr>
            </w:pPr>
            <w:r>
              <w:rPr>
                <w:sz w:val="20"/>
                <w:szCs w:val="20"/>
              </w:rPr>
              <w:t xml:space="preserve">Test for reducing substances in faeces by any method (except reagent strip or dipstick) </w:t>
            </w:r>
          </w:p>
          <w:p w14:paraId="6399492D" w14:textId="77777777" w:rsidR="00A77B3E" w:rsidRDefault="00A77B3E">
            <w:pPr>
              <w:tabs>
                <w:tab w:val="left" w:pos="1701"/>
              </w:tabs>
            </w:pPr>
            <w:r>
              <w:rPr>
                <w:b/>
                <w:sz w:val="20"/>
              </w:rPr>
              <w:t xml:space="preserve">Fee: </w:t>
            </w:r>
            <w:r>
              <w:t>$13.15</w:t>
            </w:r>
            <w:r>
              <w:tab/>
            </w:r>
            <w:r>
              <w:rPr>
                <w:b/>
                <w:sz w:val="20"/>
              </w:rPr>
              <w:t xml:space="preserve">Benefit: </w:t>
            </w:r>
            <w:r>
              <w:t>75% = $9.90    85% = $11.20</w:t>
            </w:r>
          </w:p>
        </w:tc>
      </w:tr>
      <w:tr w:rsidR="00154ABF" w14:paraId="69D51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D5EB85" w14:textId="77777777" w:rsidR="00A77B3E" w:rsidRDefault="00A77B3E">
            <w:r>
              <w:t>66764</w:t>
            </w:r>
          </w:p>
        </w:tc>
        <w:tc>
          <w:tcPr>
            <w:tcW w:w="0" w:type="auto"/>
            <w:tcMar>
              <w:top w:w="38" w:type="dxa"/>
              <w:left w:w="38" w:type="dxa"/>
              <w:bottom w:w="38" w:type="dxa"/>
              <w:right w:w="38" w:type="dxa"/>
            </w:tcMar>
            <w:vAlign w:val="bottom"/>
          </w:tcPr>
          <w:p w14:paraId="76B92401" w14:textId="77777777" w:rsidR="00154ABF" w:rsidRDefault="00154ABF">
            <w:pPr>
              <w:spacing w:after="200"/>
              <w:rPr>
                <w:sz w:val="20"/>
                <w:szCs w:val="20"/>
              </w:rPr>
            </w:pPr>
            <w:r>
              <w:rPr>
                <w:sz w:val="20"/>
                <w:szCs w:val="20"/>
              </w:rPr>
              <w:t xml:space="preserve">Examination for faecal occult blood (including tests for haemoglobin and its derivatives in the faeces except by reagent strip or dip stick methods) </w:t>
            </w:r>
          </w:p>
          <w:p w14:paraId="37A740A3" w14:textId="77777777" w:rsidR="00154ABF" w:rsidRDefault="00154ABF">
            <w:pPr>
              <w:spacing w:before="200" w:after="200"/>
              <w:rPr>
                <w:sz w:val="20"/>
                <w:szCs w:val="20"/>
              </w:rPr>
            </w:pPr>
            <w:r>
              <w:rPr>
                <w:sz w:val="20"/>
                <w:szCs w:val="20"/>
              </w:rPr>
              <w:t xml:space="preserve">with a maximum of 3 examinations on specimens collected on separate days in a 28 day period </w:t>
            </w:r>
          </w:p>
          <w:p w14:paraId="266773E0" w14:textId="77777777" w:rsidR="00A77B3E" w:rsidRDefault="00A77B3E">
            <w:pPr>
              <w:tabs>
                <w:tab w:val="left" w:pos="1701"/>
              </w:tabs>
            </w:pPr>
            <w:r>
              <w:rPr>
                <w:b/>
                <w:sz w:val="20"/>
              </w:rPr>
              <w:t xml:space="preserve">Fee: </w:t>
            </w:r>
            <w:r>
              <w:t>$8.90</w:t>
            </w:r>
            <w:r>
              <w:tab/>
            </w:r>
            <w:r>
              <w:rPr>
                <w:b/>
                <w:sz w:val="20"/>
              </w:rPr>
              <w:t xml:space="preserve">Benefit: </w:t>
            </w:r>
            <w:r>
              <w:t>75% = $6.70    85% = $7.60</w:t>
            </w:r>
          </w:p>
        </w:tc>
      </w:tr>
      <w:tr w:rsidR="00154ABF" w14:paraId="65A35C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DB08DC" w14:textId="77777777" w:rsidR="00A77B3E" w:rsidRDefault="00A77B3E">
            <w:r>
              <w:lastRenderedPageBreak/>
              <w:t>66767</w:t>
            </w:r>
          </w:p>
        </w:tc>
        <w:tc>
          <w:tcPr>
            <w:tcW w:w="0" w:type="auto"/>
            <w:tcMar>
              <w:top w:w="38" w:type="dxa"/>
              <w:left w:w="38" w:type="dxa"/>
              <w:bottom w:w="38" w:type="dxa"/>
              <w:right w:w="38" w:type="dxa"/>
            </w:tcMar>
            <w:vAlign w:val="bottom"/>
          </w:tcPr>
          <w:p w14:paraId="23EF9AF8" w14:textId="77777777" w:rsidR="00154ABF" w:rsidRDefault="00154ABF">
            <w:pPr>
              <w:spacing w:after="200"/>
              <w:rPr>
                <w:sz w:val="20"/>
                <w:szCs w:val="20"/>
              </w:rPr>
            </w:pPr>
            <w:r>
              <w:rPr>
                <w:sz w:val="20"/>
                <w:szCs w:val="20"/>
              </w:rPr>
              <w:t xml:space="preserve">2 examinations described in item 66764 performed on separately collected and identified specimens </w:t>
            </w:r>
          </w:p>
          <w:p w14:paraId="3A18D4AA" w14:textId="77777777" w:rsidR="00A77B3E" w:rsidRDefault="00A77B3E">
            <w:pPr>
              <w:tabs>
                <w:tab w:val="left" w:pos="1701"/>
              </w:tabs>
            </w:pPr>
            <w:r>
              <w:rPr>
                <w:b/>
                <w:sz w:val="20"/>
              </w:rPr>
              <w:t xml:space="preserve">Fee: </w:t>
            </w:r>
            <w:r>
              <w:t>$17.85</w:t>
            </w:r>
            <w:r>
              <w:tab/>
            </w:r>
            <w:r>
              <w:rPr>
                <w:b/>
                <w:sz w:val="20"/>
              </w:rPr>
              <w:t xml:space="preserve">Benefit: </w:t>
            </w:r>
            <w:r>
              <w:t>75% = $13.40    85% = $15.20</w:t>
            </w:r>
          </w:p>
        </w:tc>
      </w:tr>
      <w:tr w:rsidR="00154ABF" w14:paraId="41291C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307112" w14:textId="77777777" w:rsidR="00A77B3E" w:rsidRDefault="00A77B3E">
            <w:r>
              <w:t>66770</w:t>
            </w:r>
          </w:p>
        </w:tc>
        <w:tc>
          <w:tcPr>
            <w:tcW w:w="0" w:type="auto"/>
            <w:tcMar>
              <w:top w:w="38" w:type="dxa"/>
              <w:left w:w="38" w:type="dxa"/>
              <w:bottom w:w="38" w:type="dxa"/>
              <w:right w:w="38" w:type="dxa"/>
            </w:tcMar>
            <w:vAlign w:val="bottom"/>
          </w:tcPr>
          <w:p w14:paraId="286EA73E" w14:textId="77777777" w:rsidR="00154ABF" w:rsidRDefault="00154ABF">
            <w:pPr>
              <w:spacing w:after="200"/>
              <w:rPr>
                <w:sz w:val="20"/>
                <w:szCs w:val="20"/>
              </w:rPr>
            </w:pPr>
            <w:r>
              <w:rPr>
                <w:sz w:val="20"/>
                <w:szCs w:val="20"/>
              </w:rPr>
              <w:t xml:space="preserve">3 examinations described in item 66764 performed on separately collected and identified specimens </w:t>
            </w:r>
          </w:p>
          <w:p w14:paraId="3812B7FC" w14:textId="77777777" w:rsidR="00A77B3E" w:rsidRDefault="00A77B3E">
            <w:pPr>
              <w:tabs>
                <w:tab w:val="left" w:pos="1701"/>
              </w:tabs>
            </w:pPr>
            <w:r>
              <w:rPr>
                <w:b/>
                <w:sz w:val="20"/>
              </w:rPr>
              <w:t xml:space="preserve">Fee: </w:t>
            </w:r>
            <w:r>
              <w:t>$26.70</w:t>
            </w:r>
            <w:r>
              <w:tab/>
            </w:r>
            <w:r>
              <w:rPr>
                <w:b/>
                <w:sz w:val="20"/>
              </w:rPr>
              <w:t xml:space="preserve">Benefit: </w:t>
            </w:r>
            <w:r>
              <w:t>75% = $20.05    85% = $22.70</w:t>
            </w:r>
          </w:p>
        </w:tc>
      </w:tr>
      <w:tr w:rsidR="00154ABF" w14:paraId="59DE2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42F801" w14:textId="77777777" w:rsidR="00A77B3E" w:rsidRDefault="00A77B3E">
            <w:r>
              <w:t>66773</w:t>
            </w:r>
          </w:p>
        </w:tc>
        <w:tc>
          <w:tcPr>
            <w:tcW w:w="0" w:type="auto"/>
            <w:tcMar>
              <w:top w:w="38" w:type="dxa"/>
              <w:left w:w="38" w:type="dxa"/>
              <w:bottom w:w="38" w:type="dxa"/>
              <w:right w:w="38" w:type="dxa"/>
            </w:tcMar>
            <w:vAlign w:val="bottom"/>
          </w:tcPr>
          <w:p w14:paraId="61313127" w14:textId="77777777" w:rsidR="00154ABF" w:rsidRDefault="00154ABF">
            <w:pPr>
              <w:spacing w:after="200"/>
              <w:rPr>
                <w:sz w:val="20"/>
                <w:szCs w:val="20"/>
              </w:rPr>
            </w:pPr>
            <w:r>
              <w:rPr>
                <w:sz w:val="20"/>
                <w:szCs w:val="20"/>
              </w:rPr>
              <w:t xml:space="preserve">Quantitation of products of collagen breakdown or formation for the monitoring of patients with proven low bone mineral density, and if performed, a service described in item 66752 - 1 or more tests </w:t>
            </w:r>
          </w:p>
          <w:p w14:paraId="3737897F" w14:textId="77777777" w:rsidR="00154ABF" w:rsidRDefault="00154ABF">
            <w:pPr>
              <w:rPr>
                <w:sz w:val="24"/>
              </w:rPr>
            </w:pPr>
          </w:p>
          <w:p w14:paraId="68A2AF4A" w14:textId="77777777" w:rsidR="00154ABF" w:rsidRDefault="00154ABF">
            <w:pPr>
              <w:spacing w:before="200" w:after="200"/>
              <w:rPr>
                <w:sz w:val="20"/>
                <w:szCs w:val="20"/>
              </w:rPr>
            </w:pPr>
            <w:r>
              <w:rPr>
                <w:i/>
                <w:iCs/>
                <w:sz w:val="20"/>
                <w:szCs w:val="20"/>
              </w:rPr>
              <w:t>(Low bone densitometry is defined in the explanatory notes to Category 2 - Diagnostic Procedures and Investigations of the Medicare Benefits Schedule)</w:t>
            </w:r>
          </w:p>
          <w:p w14:paraId="442BA823" w14:textId="77777777" w:rsidR="00A77B3E" w:rsidRDefault="00A77B3E">
            <w:pPr>
              <w:tabs>
                <w:tab w:val="left" w:pos="1701"/>
              </w:tabs>
            </w:pPr>
            <w:r>
              <w:rPr>
                <w:b/>
                <w:sz w:val="20"/>
              </w:rPr>
              <w:t xml:space="preserve">Fee: </w:t>
            </w:r>
            <w:r>
              <w:t>$24.65</w:t>
            </w:r>
            <w:r>
              <w:tab/>
            </w:r>
            <w:r>
              <w:rPr>
                <w:b/>
                <w:sz w:val="20"/>
              </w:rPr>
              <w:t xml:space="preserve">Benefit: </w:t>
            </w:r>
            <w:r>
              <w:t>75% = $18.50    85% = $21.00</w:t>
            </w:r>
          </w:p>
        </w:tc>
      </w:tr>
      <w:tr w:rsidR="00154ABF" w14:paraId="6141C7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F294FE" w14:textId="77777777" w:rsidR="00A77B3E" w:rsidRDefault="00A77B3E">
            <w:r>
              <w:t>66776</w:t>
            </w:r>
          </w:p>
        </w:tc>
        <w:tc>
          <w:tcPr>
            <w:tcW w:w="0" w:type="auto"/>
            <w:tcMar>
              <w:top w:w="38" w:type="dxa"/>
              <w:left w:w="38" w:type="dxa"/>
              <w:bottom w:w="38" w:type="dxa"/>
              <w:right w:w="38" w:type="dxa"/>
            </w:tcMar>
            <w:vAlign w:val="bottom"/>
          </w:tcPr>
          <w:p w14:paraId="2A4A98C2" w14:textId="77777777" w:rsidR="00154ABF" w:rsidRDefault="00154ABF">
            <w:pPr>
              <w:spacing w:after="200"/>
              <w:rPr>
                <w:sz w:val="20"/>
                <w:szCs w:val="20"/>
              </w:rPr>
            </w:pPr>
            <w:r>
              <w:rPr>
                <w:sz w:val="20"/>
                <w:szCs w:val="20"/>
              </w:rPr>
              <w:t xml:space="preserve">Quantitation of products of collagen breakdown or formation for the monitoring of patients with metabolic bone disease or Paget's disease of bone, and if performed, a service described in item 66752 - 1 or more tests </w:t>
            </w:r>
          </w:p>
          <w:p w14:paraId="0AD32512" w14:textId="77777777" w:rsidR="00A77B3E" w:rsidRDefault="00A77B3E">
            <w:pPr>
              <w:tabs>
                <w:tab w:val="left" w:pos="1701"/>
              </w:tabs>
            </w:pPr>
            <w:r>
              <w:rPr>
                <w:b/>
                <w:sz w:val="20"/>
              </w:rPr>
              <w:t xml:space="preserve">Fee: </w:t>
            </w:r>
            <w:r>
              <w:t>$24.65</w:t>
            </w:r>
            <w:r>
              <w:tab/>
            </w:r>
            <w:r>
              <w:rPr>
                <w:b/>
                <w:sz w:val="20"/>
              </w:rPr>
              <w:t xml:space="preserve">Benefit: </w:t>
            </w:r>
            <w:r>
              <w:t>75% = $18.50    85% = $21.00</w:t>
            </w:r>
          </w:p>
        </w:tc>
      </w:tr>
      <w:tr w:rsidR="00154ABF" w14:paraId="058CA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9B0061" w14:textId="77777777" w:rsidR="00A77B3E" w:rsidRDefault="00A77B3E">
            <w:r>
              <w:t>66779</w:t>
            </w:r>
          </w:p>
        </w:tc>
        <w:tc>
          <w:tcPr>
            <w:tcW w:w="0" w:type="auto"/>
            <w:tcMar>
              <w:top w:w="38" w:type="dxa"/>
              <w:left w:w="38" w:type="dxa"/>
              <w:bottom w:w="38" w:type="dxa"/>
              <w:right w:w="38" w:type="dxa"/>
            </w:tcMar>
            <w:vAlign w:val="bottom"/>
          </w:tcPr>
          <w:p w14:paraId="5C6A5B35" w14:textId="77777777" w:rsidR="00154ABF" w:rsidRDefault="00154ABF">
            <w:pPr>
              <w:spacing w:after="200"/>
              <w:rPr>
                <w:sz w:val="20"/>
                <w:szCs w:val="20"/>
              </w:rPr>
            </w:pPr>
            <w:r>
              <w:rPr>
                <w:sz w:val="20"/>
                <w:szCs w:val="20"/>
              </w:rPr>
              <w:t xml:space="preserve">Adrenaline, noradrenaline, dopamine, histamine, hydroxyindoleacetic acid (5HIAA), hydroxymethoxymandelic acid (HMMA), homovanillic acid (HVA), metanephrines, methoxyhydroxyphenylethylene glycol (MHPG), phenylacetic acid (PAA) or serotonin  quantitation - 1 or more tests </w:t>
            </w:r>
          </w:p>
          <w:p w14:paraId="7739F583" w14:textId="77777777" w:rsidR="00A77B3E" w:rsidRDefault="00A77B3E">
            <w:pPr>
              <w:tabs>
                <w:tab w:val="left" w:pos="1701"/>
              </w:tabs>
            </w:pPr>
            <w:r>
              <w:rPr>
                <w:b/>
                <w:sz w:val="20"/>
              </w:rPr>
              <w:t xml:space="preserve">Fee: </w:t>
            </w:r>
            <w:r>
              <w:t>$39.95</w:t>
            </w:r>
            <w:r>
              <w:tab/>
            </w:r>
            <w:r>
              <w:rPr>
                <w:b/>
                <w:sz w:val="20"/>
              </w:rPr>
              <w:t xml:space="preserve">Benefit: </w:t>
            </w:r>
            <w:r>
              <w:t>75% = $30.00    85% = $34.00</w:t>
            </w:r>
          </w:p>
        </w:tc>
      </w:tr>
      <w:tr w:rsidR="00154ABF" w14:paraId="398D19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7E5B4" w14:textId="77777777" w:rsidR="00A77B3E" w:rsidRDefault="00A77B3E">
            <w:r>
              <w:t>66780</w:t>
            </w:r>
          </w:p>
        </w:tc>
        <w:tc>
          <w:tcPr>
            <w:tcW w:w="0" w:type="auto"/>
            <w:tcMar>
              <w:top w:w="38" w:type="dxa"/>
              <w:left w:w="38" w:type="dxa"/>
              <w:bottom w:w="38" w:type="dxa"/>
              <w:right w:w="38" w:type="dxa"/>
            </w:tcMar>
            <w:vAlign w:val="bottom"/>
          </w:tcPr>
          <w:p w14:paraId="7593E847" w14:textId="77777777" w:rsidR="00154ABF" w:rsidRDefault="00154ABF">
            <w:pPr>
              <w:spacing w:after="200"/>
              <w:ind w:left="45"/>
              <w:rPr>
                <w:sz w:val="20"/>
                <w:szCs w:val="20"/>
              </w:rPr>
            </w:pPr>
            <w:r>
              <w:rPr>
                <w:sz w:val="20"/>
                <w:szCs w:val="20"/>
              </w:rPr>
              <w:t xml:space="preserve">A test described in item 66779 if rendered by a receiving APP - 1 or more tests </w:t>
            </w:r>
          </w:p>
          <w:p w14:paraId="4642ED58" w14:textId="77777777" w:rsidR="00154ABF" w:rsidRDefault="00154ABF">
            <w:pPr>
              <w:spacing w:before="200" w:after="200"/>
              <w:rPr>
                <w:sz w:val="20"/>
                <w:szCs w:val="20"/>
              </w:rPr>
            </w:pPr>
            <w:r>
              <w:rPr>
                <w:sz w:val="20"/>
                <w:szCs w:val="20"/>
              </w:rPr>
              <w:t xml:space="preserve">(Item is subject to rule 18) </w:t>
            </w:r>
          </w:p>
          <w:p w14:paraId="10983099" w14:textId="77777777" w:rsidR="00A77B3E" w:rsidRDefault="00A77B3E">
            <w:pPr>
              <w:tabs>
                <w:tab w:val="left" w:pos="1701"/>
              </w:tabs>
            </w:pPr>
            <w:r>
              <w:rPr>
                <w:b/>
                <w:sz w:val="20"/>
              </w:rPr>
              <w:t xml:space="preserve">Fee: </w:t>
            </w:r>
            <w:r>
              <w:t>$39.95</w:t>
            </w:r>
            <w:r>
              <w:tab/>
            </w:r>
            <w:r>
              <w:rPr>
                <w:b/>
                <w:sz w:val="20"/>
              </w:rPr>
              <w:t xml:space="preserve">Benefit: </w:t>
            </w:r>
            <w:r>
              <w:t>75% = $30.00    85% = $34.00</w:t>
            </w:r>
          </w:p>
        </w:tc>
      </w:tr>
      <w:tr w:rsidR="00154ABF" w14:paraId="34F64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7D048" w14:textId="77777777" w:rsidR="00A77B3E" w:rsidRDefault="00A77B3E">
            <w:r>
              <w:t>66782</w:t>
            </w:r>
          </w:p>
        </w:tc>
        <w:tc>
          <w:tcPr>
            <w:tcW w:w="0" w:type="auto"/>
            <w:tcMar>
              <w:top w:w="38" w:type="dxa"/>
              <w:left w:w="38" w:type="dxa"/>
              <w:bottom w:w="38" w:type="dxa"/>
              <w:right w:w="38" w:type="dxa"/>
            </w:tcMar>
            <w:vAlign w:val="bottom"/>
          </w:tcPr>
          <w:p w14:paraId="47CE46F4" w14:textId="77777777" w:rsidR="00154ABF" w:rsidRDefault="00154ABF">
            <w:pPr>
              <w:spacing w:after="200"/>
              <w:rPr>
                <w:sz w:val="20"/>
                <w:szCs w:val="20"/>
              </w:rPr>
            </w:pPr>
            <w:r>
              <w:rPr>
                <w:sz w:val="20"/>
                <w:szCs w:val="20"/>
              </w:rPr>
              <w:t xml:space="preserve">Porphyrins or porphyrins precursors - detection in plasma, red cells, urine or faeces - 1 or more tests </w:t>
            </w:r>
          </w:p>
          <w:p w14:paraId="4F84CE97" w14:textId="77777777" w:rsidR="00A77B3E" w:rsidRDefault="00A77B3E">
            <w:pPr>
              <w:tabs>
                <w:tab w:val="left" w:pos="1701"/>
              </w:tabs>
            </w:pPr>
            <w:r>
              <w:rPr>
                <w:b/>
                <w:sz w:val="20"/>
              </w:rPr>
              <w:t xml:space="preserve">Fee: </w:t>
            </w:r>
            <w:r>
              <w:t>$13.15</w:t>
            </w:r>
            <w:r>
              <w:tab/>
            </w:r>
            <w:r>
              <w:rPr>
                <w:b/>
                <w:sz w:val="20"/>
              </w:rPr>
              <w:t xml:space="preserve">Benefit: </w:t>
            </w:r>
            <w:r>
              <w:t>75% = $9.90    85% = $11.20</w:t>
            </w:r>
          </w:p>
        </w:tc>
      </w:tr>
      <w:tr w:rsidR="00154ABF" w14:paraId="64E407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BBAE1" w14:textId="77777777" w:rsidR="00A77B3E" w:rsidRDefault="00A77B3E">
            <w:r>
              <w:t>66783</w:t>
            </w:r>
          </w:p>
        </w:tc>
        <w:tc>
          <w:tcPr>
            <w:tcW w:w="0" w:type="auto"/>
            <w:tcMar>
              <w:top w:w="38" w:type="dxa"/>
              <w:left w:w="38" w:type="dxa"/>
              <w:bottom w:w="38" w:type="dxa"/>
              <w:right w:w="38" w:type="dxa"/>
            </w:tcMar>
            <w:vAlign w:val="bottom"/>
          </w:tcPr>
          <w:p w14:paraId="2AED333D" w14:textId="77777777" w:rsidR="00154ABF" w:rsidRDefault="00154ABF">
            <w:pPr>
              <w:spacing w:after="200"/>
              <w:rPr>
                <w:sz w:val="20"/>
                <w:szCs w:val="20"/>
              </w:rPr>
            </w:pPr>
            <w:r>
              <w:rPr>
                <w:sz w:val="20"/>
                <w:szCs w:val="20"/>
              </w:rPr>
              <w:t xml:space="preserve">A test described in item 66782 if rendered by a receiving APP - 1 or more tests </w:t>
            </w:r>
          </w:p>
          <w:p w14:paraId="68D37B68" w14:textId="77777777" w:rsidR="00154ABF" w:rsidRDefault="00154ABF">
            <w:pPr>
              <w:spacing w:before="200" w:after="200"/>
              <w:rPr>
                <w:sz w:val="20"/>
                <w:szCs w:val="20"/>
              </w:rPr>
            </w:pPr>
            <w:r>
              <w:rPr>
                <w:sz w:val="20"/>
                <w:szCs w:val="20"/>
              </w:rPr>
              <w:t xml:space="preserve">(Item is subject to rule 18) </w:t>
            </w:r>
          </w:p>
          <w:p w14:paraId="1432333B" w14:textId="77777777" w:rsidR="00A77B3E" w:rsidRDefault="00A77B3E">
            <w:pPr>
              <w:tabs>
                <w:tab w:val="left" w:pos="1701"/>
              </w:tabs>
            </w:pPr>
            <w:r>
              <w:rPr>
                <w:b/>
                <w:sz w:val="20"/>
              </w:rPr>
              <w:t xml:space="preserve">Fee: </w:t>
            </w:r>
            <w:r>
              <w:t>$13.15</w:t>
            </w:r>
            <w:r>
              <w:tab/>
            </w:r>
            <w:r>
              <w:rPr>
                <w:b/>
                <w:sz w:val="20"/>
              </w:rPr>
              <w:t xml:space="preserve">Benefit: </w:t>
            </w:r>
            <w:r>
              <w:t>75% = $9.90    85% = $11.20</w:t>
            </w:r>
          </w:p>
        </w:tc>
      </w:tr>
      <w:tr w:rsidR="00154ABF" w14:paraId="317EA0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0EBAA6" w14:textId="77777777" w:rsidR="00A77B3E" w:rsidRDefault="00A77B3E">
            <w:r>
              <w:t>66785</w:t>
            </w:r>
          </w:p>
        </w:tc>
        <w:tc>
          <w:tcPr>
            <w:tcW w:w="0" w:type="auto"/>
            <w:tcMar>
              <w:top w:w="38" w:type="dxa"/>
              <w:left w:w="38" w:type="dxa"/>
              <w:bottom w:w="38" w:type="dxa"/>
              <w:right w:w="38" w:type="dxa"/>
            </w:tcMar>
            <w:vAlign w:val="bottom"/>
          </w:tcPr>
          <w:p w14:paraId="1F1B3478" w14:textId="77777777" w:rsidR="00154ABF" w:rsidRDefault="00154ABF">
            <w:pPr>
              <w:spacing w:after="200"/>
              <w:rPr>
                <w:sz w:val="20"/>
                <w:szCs w:val="20"/>
              </w:rPr>
            </w:pPr>
            <w:r>
              <w:rPr>
                <w:sz w:val="20"/>
                <w:szCs w:val="20"/>
              </w:rPr>
              <w:t xml:space="preserve">Porphyrins or porphyrins precursors - quantitation in plasma, red cells, urine or faeces - 1 test </w:t>
            </w:r>
          </w:p>
          <w:p w14:paraId="71B8A1FA" w14:textId="77777777" w:rsidR="00154ABF" w:rsidRDefault="00154ABF">
            <w:pPr>
              <w:spacing w:before="200" w:after="200"/>
              <w:rPr>
                <w:sz w:val="20"/>
                <w:szCs w:val="20"/>
              </w:rPr>
            </w:pPr>
            <w:r>
              <w:rPr>
                <w:sz w:val="20"/>
                <w:szCs w:val="20"/>
              </w:rPr>
              <w:t xml:space="preserve">(Item is subject to rule 6) </w:t>
            </w:r>
          </w:p>
          <w:p w14:paraId="532AF179" w14:textId="77777777" w:rsidR="00A77B3E" w:rsidRDefault="00A77B3E">
            <w:pPr>
              <w:tabs>
                <w:tab w:val="left" w:pos="1701"/>
              </w:tabs>
            </w:pPr>
            <w:r>
              <w:rPr>
                <w:b/>
                <w:sz w:val="20"/>
              </w:rPr>
              <w:t xml:space="preserve">Fee: </w:t>
            </w:r>
            <w:r>
              <w:t>$39.95</w:t>
            </w:r>
            <w:r>
              <w:tab/>
            </w:r>
            <w:r>
              <w:rPr>
                <w:b/>
                <w:sz w:val="20"/>
              </w:rPr>
              <w:t xml:space="preserve">Benefit: </w:t>
            </w:r>
            <w:r>
              <w:t>75% = $30.00    85% = $34.00</w:t>
            </w:r>
          </w:p>
        </w:tc>
      </w:tr>
      <w:tr w:rsidR="00154ABF" w14:paraId="30123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9632C" w14:textId="77777777" w:rsidR="00A77B3E" w:rsidRDefault="00A77B3E">
            <w:r>
              <w:t>66788</w:t>
            </w:r>
          </w:p>
        </w:tc>
        <w:tc>
          <w:tcPr>
            <w:tcW w:w="0" w:type="auto"/>
            <w:tcMar>
              <w:top w:w="38" w:type="dxa"/>
              <w:left w:w="38" w:type="dxa"/>
              <w:bottom w:w="38" w:type="dxa"/>
              <w:right w:w="38" w:type="dxa"/>
            </w:tcMar>
            <w:vAlign w:val="bottom"/>
          </w:tcPr>
          <w:p w14:paraId="6BBE72B6" w14:textId="77777777" w:rsidR="00154ABF" w:rsidRDefault="00154ABF">
            <w:pPr>
              <w:spacing w:after="200"/>
              <w:rPr>
                <w:sz w:val="20"/>
                <w:szCs w:val="20"/>
              </w:rPr>
            </w:pPr>
            <w:r>
              <w:rPr>
                <w:sz w:val="20"/>
                <w:szCs w:val="20"/>
              </w:rPr>
              <w:t xml:space="preserve">Porphyrins or porphyrins precursors - quantitation in plasma, red cells, urine or faeces - 2 or more tests </w:t>
            </w:r>
          </w:p>
          <w:p w14:paraId="0443A742" w14:textId="77777777" w:rsidR="00154ABF" w:rsidRDefault="00154ABF">
            <w:pPr>
              <w:spacing w:before="200" w:after="200"/>
              <w:rPr>
                <w:sz w:val="20"/>
                <w:szCs w:val="20"/>
              </w:rPr>
            </w:pPr>
            <w:r>
              <w:rPr>
                <w:sz w:val="20"/>
                <w:szCs w:val="20"/>
              </w:rPr>
              <w:t xml:space="preserve">(Item is subject to rule 6) </w:t>
            </w:r>
          </w:p>
          <w:p w14:paraId="32743B43" w14:textId="77777777" w:rsidR="00A77B3E" w:rsidRDefault="00A77B3E">
            <w:pPr>
              <w:tabs>
                <w:tab w:val="left" w:pos="1701"/>
              </w:tabs>
            </w:pPr>
            <w:r>
              <w:rPr>
                <w:b/>
                <w:sz w:val="20"/>
              </w:rPr>
              <w:t xml:space="preserve">Fee: </w:t>
            </w:r>
            <w:r>
              <w:t>$65.85</w:t>
            </w:r>
            <w:r>
              <w:tab/>
            </w:r>
            <w:r>
              <w:rPr>
                <w:b/>
                <w:sz w:val="20"/>
              </w:rPr>
              <w:t xml:space="preserve">Benefit: </w:t>
            </w:r>
            <w:r>
              <w:t>75% = $49.40    85% = $56.00</w:t>
            </w:r>
          </w:p>
        </w:tc>
      </w:tr>
      <w:tr w:rsidR="00154ABF" w14:paraId="5DA7B6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50A873" w14:textId="77777777" w:rsidR="00A77B3E" w:rsidRDefault="00A77B3E">
            <w:r>
              <w:t>66789</w:t>
            </w:r>
          </w:p>
        </w:tc>
        <w:tc>
          <w:tcPr>
            <w:tcW w:w="0" w:type="auto"/>
            <w:tcMar>
              <w:top w:w="38" w:type="dxa"/>
              <w:left w:w="38" w:type="dxa"/>
              <w:bottom w:w="38" w:type="dxa"/>
              <w:right w:w="38" w:type="dxa"/>
            </w:tcMar>
            <w:vAlign w:val="bottom"/>
          </w:tcPr>
          <w:p w14:paraId="1F5B1467" w14:textId="77777777" w:rsidR="00154ABF" w:rsidRDefault="00154ABF">
            <w:pPr>
              <w:spacing w:after="200"/>
              <w:rPr>
                <w:sz w:val="20"/>
                <w:szCs w:val="20"/>
              </w:rPr>
            </w:pPr>
            <w:r>
              <w:rPr>
                <w:sz w:val="20"/>
                <w:szCs w:val="20"/>
              </w:rPr>
              <w:t xml:space="preserve">A test described in item 66785 if rendered by a receiving APP, where no tests in the item have been rendered by the referring APP - 1 test </w:t>
            </w:r>
          </w:p>
          <w:p w14:paraId="042A77FB" w14:textId="77777777" w:rsidR="00154ABF" w:rsidRDefault="00154ABF">
            <w:pPr>
              <w:spacing w:before="200" w:after="200"/>
              <w:rPr>
                <w:sz w:val="20"/>
                <w:szCs w:val="20"/>
              </w:rPr>
            </w:pPr>
            <w:r>
              <w:rPr>
                <w:sz w:val="20"/>
                <w:szCs w:val="20"/>
              </w:rPr>
              <w:lastRenderedPageBreak/>
              <w:t xml:space="preserve">(Item is subject to rule 6 and 18) </w:t>
            </w:r>
          </w:p>
          <w:p w14:paraId="6C499360" w14:textId="77777777" w:rsidR="00A77B3E" w:rsidRDefault="00A77B3E">
            <w:pPr>
              <w:tabs>
                <w:tab w:val="left" w:pos="1701"/>
              </w:tabs>
            </w:pPr>
            <w:r>
              <w:rPr>
                <w:b/>
                <w:sz w:val="20"/>
              </w:rPr>
              <w:t xml:space="preserve">Fee: </w:t>
            </w:r>
            <w:r>
              <w:t>$39.95</w:t>
            </w:r>
            <w:r>
              <w:tab/>
            </w:r>
            <w:r>
              <w:rPr>
                <w:b/>
                <w:sz w:val="20"/>
              </w:rPr>
              <w:t xml:space="preserve">Benefit: </w:t>
            </w:r>
            <w:r>
              <w:t>75% = $30.00    85% = $34.00</w:t>
            </w:r>
          </w:p>
        </w:tc>
      </w:tr>
      <w:tr w:rsidR="00154ABF" w14:paraId="474223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1A9462" w14:textId="77777777" w:rsidR="00A77B3E" w:rsidRDefault="00A77B3E">
            <w:r>
              <w:lastRenderedPageBreak/>
              <w:t>66790</w:t>
            </w:r>
          </w:p>
        </w:tc>
        <w:tc>
          <w:tcPr>
            <w:tcW w:w="0" w:type="auto"/>
            <w:tcMar>
              <w:top w:w="38" w:type="dxa"/>
              <w:left w:w="38" w:type="dxa"/>
              <w:bottom w:w="38" w:type="dxa"/>
              <w:right w:w="38" w:type="dxa"/>
            </w:tcMar>
            <w:vAlign w:val="bottom"/>
          </w:tcPr>
          <w:p w14:paraId="44BB22A8" w14:textId="77777777" w:rsidR="00154ABF" w:rsidRDefault="00154ABF">
            <w:pPr>
              <w:spacing w:after="200"/>
              <w:rPr>
                <w:sz w:val="20"/>
                <w:szCs w:val="20"/>
              </w:rPr>
            </w:pPr>
            <w:r>
              <w:rPr>
                <w:sz w:val="20"/>
                <w:szCs w:val="20"/>
              </w:rPr>
              <w:t xml:space="preserve">A test described in item 66785 other than that described in 66789, if rendered by a receiving APP - to a maximum of 1 test </w:t>
            </w:r>
          </w:p>
          <w:p w14:paraId="5A2D6391" w14:textId="77777777" w:rsidR="00154ABF" w:rsidRDefault="00154ABF">
            <w:pPr>
              <w:spacing w:before="200" w:after="200"/>
              <w:rPr>
                <w:sz w:val="20"/>
                <w:szCs w:val="20"/>
              </w:rPr>
            </w:pPr>
            <w:r>
              <w:rPr>
                <w:sz w:val="20"/>
                <w:szCs w:val="20"/>
              </w:rPr>
              <w:t xml:space="preserve">(Item is subject to rule 6 and 18) </w:t>
            </w:r>
          </w:p>
          <w:p w14:paraId="1A519808" w14:textId="77777777" w:rsidR="00A77B3E" w:rsidRDefault="00A77B3E">
            <w:pPr>
              <w:tabs>
                <w:tab w:val="left" w:pos="1701"/>
              </w:tabs>
            </w:pPr>
            <w:r>
              <w:rPr>
                <w:b/>
                <w:sz w:val="20"/>
              </w:rPr>
              <w:t xml:space="preserve">Fee: </w:t>
            </w:r>
            <w:r>
              <w:t>$25.90</w:t>
            </w:r>
            <w:r>
              <w:tab/>
            </w:r>
            <w:r>
              <w:rPr>
                <w:b/>
                <w:sz w:val="20"/>
              </w:rPr>
              <w:t xml:space="preserve">Benefit: </w:t>
            </w:r>
            <w:r>
              <w:t>75% = $19.45    85% = $22.05</w:t>
            </w:r>
          </w:p>
        </w:tc>
      </w:tr>
      <w:tr w:rsidR="00154ABF" w14:paraId="2FBCB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469F41" w14:textId="77777777" w:rsidR="00A77B3E" w:rsidRDefault="00A77B3E">
            <w:r>
              <w:t>66791</w:t>
            </w:r>
          </w:p>
        </w:tc>
        <w:tc>
          <w:tcPr>
            <w:tcW w:w="0" w:type="auto"/>
            <w:tcMar>
              <w:top w:w="38" w:type="dxa"/>
              <w:left w:w="38" w:type="dxa"/>
              <w:bottom w:w="38" w:type="dxa"/>
              <w:right w:w="38" w:type="dxa"/>
            </w:tcMar>
            <w:vAlign w:val="bottom"/>
          </w:tcPr>
          <w:p w14:paraId="6358670A" w14:textId="77777777" w:rsidR="00154ABF" w:rsidRDefault="00154ABF">
            <w:pPr>
              <w:spacing w:after="200"/>
              <w:rPr>
                <w:sz w:val="20"/>
                <w:szCs w:val="20"/>
              </w:rPr>
            </w:pPr>
            <w:r>
              <w:rPr>
                <w:sz w:val="20"/>
                <w:szCs w:val="20"/>
              </w:rPr>
              <w:t xml:space="preserve">Porphyrin biosynthetic enzymes - measurement of activity in blood cells or other tissues - 1 or more tests </w:t>
            </w:r>
          </w:p>
          <w:p w14:paraId="5175D016" w14:textId="77777777" w:rsidR="00A77B3E" w:rsidRDefault="00A77B3E">
            <w:pPr>
              <w:tabs>
                <w:tab w:val="left" w:pos="1701"/>
              </w:tabs>
            </w:pPr>
            <w:r>
              <w:rPr>
                <w:b/>
                <w:sz w:val="20"/>
              </w:rPr>
              <w:t xml:space="preserve">Fee: </w:t>
            </w:r>
            <w:r>
              <w:t>$74.45</w:t>
            </w:r>
            <w:r>
              <w:tab/>
            </w:r>
            <w:r>
              <w:rPr>
                <w:b/>
                <w:sz w:val="20"/>
              </w:rPr>
              <w:t xml:space="preserve">Benefit: </w:t>
            </w:r>
            <w:r>
              <w:t>75% = $55.85    85% = $63.30</w:t>
            </w:r>
          </w:p>
        </w:tc>
      </w:tr>
      <w:tr w:rsidR="00154ABF" w14:paraId="42A949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4241ED" w14:textId="77777777" w:rsidR="00A77B3E" w:rsidRDefault="00A77B3E">
            <w:r>
              <w:t>66792</w:t>
            </w:r>
          </w:p>
        </w:tc>
        <w:tc>
          <w:tcPr>
            <w:tcW w:w="0" w:type="auto"/>
            <w:tcMar>
              <w:top w:w="38" w:type="dxa"/>
              <w:left w:w="38" w:type="dxa"/>
              <w:bottom w:w="38" w:type="dxa"/>
              <w:right w:w="38" w:type="dxa"/>
            </w:tcMar>
            <w:vAlign w:val="bottom"/>
          </w:tcPr>
          <w:p w14:paraId="09E82965" w14:textId="77777777" w:rsidR="00154ABF" w:rsidRDefault="00154ABF">
            <w:pPr>
              <w:spacing w:after="200"/>
              <w:rPr>
                <w:sz w:val="20"/>
                <w:szCs w:val="20"/>
              </w:rPr>
            </w:pPr>
            <w:r>
              <w:rPr>
                <w:sz w:val="20"/>
                <w:szCs w:val="20"/>
              </w:rPr>
              <w:t xml:space="preserve">A test described in item 66791 if rendered by a receiving APP - 1 or more tests </w:t>
            </w:r>
          </w:p>
          <w:p w14:paraId="2A88CAC1" w14:textId="77777777" w:rsidR="00154ABF" w:rsidRDefault="00154ABF">
            <w:pPr>
              <w:spacing w:before="200" w:after="200"/>
              <w:rPr>
                <w:sz w:val="20"/>
                <w:szCs w:val="20"/>
              </w:rPr>
            </w:pPr>
            <w:r>
              <w:rPr>
                <w:sz w:val="20"/>
                <w:szCs w:val="20"/>
              </w:rPr>
              <w:t xml:space="preserve">(Item is subject to rule 18) </w:t>
            </w:r>
          </w:p>
          <w:p w14:paraId="5CD71764" w14:textId="77777777" w:rsidR="00A77B3E" w:rsidRDefault="00A77B3E">
            <w:pPr>
              <w:tabs>
                <w:tab w:val="left" w:pos="1701"/>
              </w:tabs>
            </w:pPr>
            <w:r>
              <w:rPr>
                <w:b/>
                <w:sz w:val="20"/>
              </w:rPr>
              <w:t xml:space="preserve">Fee: </w:t>
            </w:r>
            <w:r>
              <w:t>$74.45</w:t>
            </w:r>
            <w:r>
              <w:tab/>
            </w:r>
            <w:r>
              <w:rPr>
                <w:b/>
                <w:sz w:val="20"/>
              </w:rPr>
              <w:t xml:space="preserve">Benefit: </w:t>
            </w:r>
            <w:r>
              <w:t>75% = $55.85    85% = $63.30</w:t>
            </w:r>
          </w:p>
        </w:tc>
      </w:tr>
      <w:tr w:rsidR="00154ABF" w14:paraId="21AEC8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84A59D" w14:textId="77777777" w:rsidR="00A77B3E" w:rsidRDefault="00A77B3E">
            <w:r>
              <w:t>66800</w:t>
            </w:r>
          </w:p>
        </w:tc>
        <w:tc>
          <w:tcPr>
            <w:tcW w:w="0" w:type="auto"/>
            <w:tcMar>
              <w:top w:w="38" w:type="dxa"/>
              <w:left w:w="38" w:type="dxa"/>
              <w:bottom w:w="38" w:type="dxa"/>
              <w:right w:w="38" w:type="dxa"/>
            </w:tcMar>
            <w:vAlign w:val="bottom"/>
          </w:tcPr>
          <w:p w14:paraId="42D2668E" w14:textId="77777777" w:rsidR="00154ABF" w:rsidRDefault="00154ABF">
            <w:pPr>
              <w:spacing w:after="200"/>
              <w:rPr>
                <w:sz w:val="20"/>
                <w:szCs w:val="20"/>
              </w:rPr>
            </w:pPr>
            <w:r>
              <w:rPr>
                <w:sz w:val="20"/>
                <w:szCs w:val="20"/>
              </w:rPr>
              <w:t xml:space="preserve">Quantitation in blood, urine or other body fluid by any method (except reagent tablet or reagent strip) of any of the following being used therapeutically by the patient from whom the specimen was taken: amikacin, carbamazepine, digoxin, disopyramide, ethanol, ethosuximide, gentamicin, lithium, lignocaine, netilmicin, paracetamol, phenobarbitone, primidone, phenytoin, procainamide, quinidine, salicylate, theophylline, tobramycin, valproate or vancomycin - 1 test </w:t>
            </w:r>
          </w:p>
          <w:p w14:paraId="1CB52C6E" w14:textId="77777777" w:rsidR="00154ABF" w:rsidRDefault="00154ABF">
            <w:pPr>
              <w:spacing w:before="200" w:after="200"/>
              <w:rPr>
                <w:sz w:val="20"/>
                <w:szCs w:val="20"/>
              </w:rPr>
            </w:pPr>
            <w:r>
              <w:rPr>
                <w:sz w:val="20"/>
                <w:szCs w:val="20"/>
              </w:rPr>
              <w:t xml:space="preserve">(Item to be subject to rule 6) </w:t>
            </w:r>
          </w:p>
          <w:p w14:paraId="6D763F71" w14:textId="77777777" w:rsidR="00A77B3E" w:rsidRDefault="00A77B3E">
            <w:r>
              <w:t>(See para PN.0.17 of explanatory notes to this Category)</w:t>
            </w:r>
          </w:p>
          <w:p w14:paraId="6C6CB6D4" w14:textId="77777777" w:rsidR="00A77B3E" w:rsidRDefault="00A77B3E">
            <w:pPr>
              <w:tabs>
                <w:tab w:val="left" w:pos="1701"/>
              </w:tabs>
            </w:pPr>
            <w:r>
              <w:rPr>
                <w:b/>
                <w:sz w:val="20"/>
              </w:rPr>
              <w:t xml:space="preserve">Fee: </w:t>
            </w:r>
            <w:r>
              <w:t>$18.15</w:t>
            </w:r>
            <w:r>
              <w:tab/>
            </w:r>
            <w:r>
              <w:rPr>
                <w:b/>
                <w:sz w:val="20"/>
              </w:rPr>
              <w:t xml:space="preserve">Benefit: </w:t>
            </w:r>
            <w:r>
              <w:t>75% = $13.65    85% = $15.45</w:t>
            </w:r>
          </w:p>
        </w:tc>
      </w:tr>
      <w:tr w:rsidR="00154ABF" w14:paraId="0C69C2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561ADF" w14:textId="77777777" w:rsidR="00A77B3E" w:rsidRDefault="00A77B3E">
            <w:r>
              <w:t>66803</w:t>
            </w:r>
          </w:p>
        </w:tc>
        <w:tc>
          <w:tcPr>
            <w:tcW w:w="0" w:type="auto"/>
            <w:tcMar>
              <w:top w:w="38" w:type="dxa"/>
              <w:left w:w="38" w:type="dxa"/>
              <w:bottom w:w="38" w:type="dxa"/>
              <w:right w:w="38" w:type="dxa"/>
            </w:tcMar>
            <w:vAlign w:val="bottom"/>
          </w:tcPr>
          <w:p w14:paraId="0751BE6C" w14:textId="77777777" w:rsidR="00154ABF" w:rsidRDefault="00154ABF">
            <w:pPr>
              <w:spacing w:after="200"/>
              <w:rPr>
                <w:sz w:val="20"/>
                <w:szCs w:val="20"/>
              </w:rPr>
            </w:pPr>
            <w:r>
              <w:rPr>
                <w:sz w:val="20"/>
                <w:szCs w:val="20"/>
              </w:rPr>
              <w:t xml:space="preserve">2 tests described in item 66800 </w:t>
            </w:r>
          </w:p>
          <w:p w14:paraId="6602EDCE" w14:textId="77777777" w:rsidR="00154ABF" w:rsidRDefault="00154ABF">
            <w:pPr>
              <w:spacing w:before="200" w:after="200"/>
              <w:rPr>
                <w:sz w:val="20"/>
                <w:szCs w:val="20"/>
              </w:rPr>
            </w:pPr>
            <w:r>
              <w:rPr>
                <w:sz w:val="20"/>
                <w:szCs w:val="20"/>
              </w:rPr>
              <w:t xml:space="preserve">(Item is subject to rule 6) </w:t>
            </w:r>
          </w:p>
          <w:p w14:paraId="1969D6FF" w14:textId="77777777" w:rsidR="00A77B3E" w:rsidRDefault="00A77B3E">
            <w:pPr>
              <w:tabs>
                <w:tab w:val="left" w:pos="1701"/>
              </w:tabs>
            </w:pPr>
            <w:r>
              <w:rPr>
                <w:b/>
                <w:sz w:val="20"/>
              </w:rPr>
              <w:t xml:space="preserve">Fee: </w:t>
            </w:r>
            <w:r>
              <w:t>$30.50</w:t>
            </w:r>
            <w:r>
              <w:tab/>
            </w:r>
            <w:r>
              <w:rPr>
                <w:b/>
                <w:sz w:val="20"/>
              </w:rPr>
              <w:t xml:space="preserve">Benefit: </w:t>
            </w:r>
            <w:r>
              <w:t>75% = $22.90    85% = $25.95</w:t>
            </w:r>
          </w:p>
        </w:tc>
      </w:tr>
      <w:tr w:rsidR="00154ABF" w14:paraId="0F275D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5144F1" w14:textId="77777777" w:rsidR="00A77B3E" w:rsidRDefault="00A77B3E">
            <w:r>
              <w:t>66804</w:t>
            </w:r>
          </w:p>
        </w:tc>
        <w:tc>
          <w:tcPr>
            <w:tcW w:w="0" w:type="auto"/>
            <w:tcMar>
              <w:top w:w="38" w:type="dxa"/>
              <w:left w:w="38" w:type="dxa"/>
              <w:bottom w:w="38" w:type="dxa"/>
              <w:right w:w="38" w:type="dxa"/>
            </w:tcMar>
            <w:vAlign w:val="bottom"/>
          </w:tcPr>
          <w:p w14:paraId="58CEBA60" w14:textId="77777777" w:rsidR="00154ABF" w:rsidRDefault="00154ABF">
            <w:pPr>
              <w:spacing w:after="200"/>
              <w:rPr>
                <w:sz w:val="20"/>
                <w:szCs w:val="20"/>
              </w:rPr>
            </w:pPr>
            <w:r>
              <w:rPr>
                <w:sz w:val="20"/>
                <w:szCs w:val="20"/>
              </w:rPr>
              <w:t xml:space="preserve">A test described in item 66800 if rendered by a receiving APP, where no tests in the item have been rendered by the referring APP - 1 test </w:t>
            </w:r>
          </w:p>
          <w:p w14:paraId="0DD0D323" w14:textId="77777777" w:rsidR="00154ABF" w:rsidRDefault="00154ABF">
            <w:pPr>
              <w:spacing w:before="200" w:after="200"/>
              <w:rPr>
                <w:sz w:val="20"/>
                <w:szCs w:val="20"/>
              </w:rPr>
            </w:pPr>
            <w:r>
              <w:rPr>
                <w:sz w:val="20"/>
                <w:szCs w:val="20"/>
              </w:rPr>
              <w:t xml:space="preserve">(Item is subject to rule 6 and 18) </w:t>
            </w:r>
          </w:p>
          <w:p w14:paraId="1F40AC86" w14:textId="77777777" w:rsidR="00A77B3E" w:rsidRDefault="00A77B3E">
            <w:pPr>
              <w:tabs>
                <w:tab w:val="left" w:pos="1701"/>
              </w:tabs>
            </w:pPr>
            <w:r>
              <w:rPr>
                <w:b/>
                <w:sz w:val="20"/>
              </w:rPr>
              <w:t xml:space="preserve">Fee: </w:t>
            </w:r>
            <w:r>
              <w:t>$18.15</w:t>
            </w:r>
            <w:r>
              <w:tab/>
            </w:r>
            <w:r>
              <w:rPr>
                <w:b/>
                <w:sz w:val="20"/>
              </w:rPr>
              <w:t xml:space="preserve">Benefit: </w:t>
            </w:r>
            <w:r>
              <w:t>75% = $13.65    85% = $15.45</w:t>
            </w:r>
          </w:p>
        </w:tc>
      </w:tr>
      <w:tr w:rsidR="00154ABF" w14:paraId="3F854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2BB922" w14:textId="77777777" w:rsidR="00A77B3E" w:rsidRDefault="00A77B3E">
            <w:r>
              <w:t>66805</w:t>
            </w:r>
          </w:p>
        </w:tc>
        <w:tc>
          <w:tcPr>
            <w:tcW w:w="0" w:type="auto"/>
            <w:tcMar>
              <w:top w:w="38" w:type="dxa"/>
              <w:left w:w="38" w:type="dxa"/>
              <w:bottom w:w="38" w:type="dxa"/>
              <w:right w:w="38" w:type="dxa"/>
            </w:tcMar>
            <w:vAlign w:val="bottom"/>
          </w:tcPr>
          <w:p w14:paraId="4C6A55DF" w14:textId="77777777" w:rsidR="00154ABF" w:rsidRDefault="00154ABF">
            <w:pPr>
              <w:spacing w:after="200"/>
              <w:rPr>
                <w:sz w:val="20"/>
                <w:szCs w:val="20"/>
              </w:rPr>
            </w:pPr>
            <w:r>
              <w:rPr>
                <w:sz w:val="20"/>
                <w:szCs w:val="20"/>
              </w:rPr>
              <w:t xml:space="preserve">A test described in item 66800 other than that described in 66804, if rendered by a receiving APP - each test to a maximum of 2 tests </w:t>
            </w:r>
          </w:p>
          <w:p w14:paraId="266D240E" w14:textId="77777777" w:rsidR="00154ABF" w:rsidRDefault="00154ABF">
            <w:pPr>
              <w:spacing w:before="200" w:after="200"/>
              <w:rPr>
                <w:sz w:val="20"/>
                <w:szCs w:val="20"/>
              </w:rPr>
            </w:pPr>
            <w:r>
              <w:rPr>
                <w:sz w:val="20"/>
                <w:szCs w:val="20"/>
              </w:rPr>
              <w:t xml:space="preserve">(Item is subject to rule 6 and 18) </w:t>
            </w:r>
          </w:p>
          <w:p w14:paraId="440CF0F9" w14:textId="77777777" w:rsidR="00A77B3E" w:rsidRDefault="00A77B3E">
            <w:pPr>
              <w:tabs>
                <w:tab w:val="left" w:pos="1701"/>
              </w:tabs>
            </w:pPr>
            <w:r>
              <w:rPr>
                <w:b/>
                <w:sz w:val="20"/>
              </w:rPr>
              <w:t xml:space="preserve">Fee: </w:t>
            </w:r>
            <w:r>
              <w:t>$12.35</w:t>
            </w:r>
            <w:r>
              <w:tab/>
            </w:r>
            <w:r>
              <w:rPr>
                <w:b/>
                <w:sz w:val="20"/>
              </w:rPr>
              <w:t xml:space="preserve">Benefit: </w:t>
            </w:r>
            <w:r>
              <w:t>75% = $9.30    85% = $10.50</w:t>
            </w:r>
          </w:p>
        </w:tc>
      </w:tr>
      <w:tr w:rsidR="00154ABF" w14:paraId="6B60C2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67C3FD" w14:textId="77777777" w:rsidR="00A77B3E" w:rsidRDefault="00A77B3E">
            <w:r>
              <w:t>66806</w:t>
            </w:r>
          </w:p>
        </w:tc>
        <w:tc>
          <w:tcPr>
            <w:tcW w:w="0" w:type="auto"/>
            <w:tcMar>
              <w:top w:w="38" w:type="dxa"/>
              <w:left w:w="38" w:type="dxa"/>
              <w:bottom w:w="38" w:type="dxa"/>
              <w:right w:w="38" w:type="dxa"/>
            </w:tcMar>
            <w:vAlign w:val="bottom"/>
          </w:tcPr>
          <w:p w14:paraId="62D6BAD1" w14:textId="77777777" w:rsidR="00154ABF" w:rsidRDefault="00154ABF">
            <w:pPr>
              <w:spacing w:after="200"/>
              <w:rPr>
                <w:sz w:val="20"/>
                <w:szCs w:val="20"/>
              </w:rPr>
            </w:pPr>
            <w:r>
              <w:rPr>
                <w:sz w:val="20"/>
                <w:szCs w:val="20"/>
              </w:rPr>
              <w:t xml:space="preserve">3 tests described in item 66800 </w:t>
            </w:r>
          </w:p>
          <w:p w14:paraId="62C9D225" w14:textId="77777777" w:rsidR="00154ABF" w:rsidRDefault="00154ABF">
            <w:pPr>
              <w:spacing w:before="200" w:after="200"/>
              <w:rPr>
                <w:sz w:val="20"/>
                <w:szCs w:val="20"/>
              </w:rPr>
            </w:pPr>
            <w:r>
              <w:rPr>
                <w:sz w:val="20"/>
                <w:szCs w:val="20"/>
              </w:rPr>
              <w:t xml:space="preserve">(Item is subject to rule 6) </w:t>
            </w:r>
          </w:p>
          <w:p w14:paraId="738FB6B2" w14:textId="77777777" w:rsidR="00A77B3E" w:rsidRDefault="00A77B3E">
            <w:pPr>
              <w:tabs>
                <w:tab w:val="left" w:pos="1701"/>
              </w:tabs>
            </w:pPr>
            <w:r>
              <w:rPr>
                <w:b/>
                <w:sz w:val="20"/>
              </w:rPr>
              <w:t xml:space="preserve">Fee: </w:t>
            </w:r>
            <w:r>
              <w:t>$41.85</w:t>
            </w:r>
            <w:r>
              <w:tab/>
            </w:r>
            <w:r>
              <w:rPr>
                <w:b/>
                <w:sz w:val="20"/>
              </w:rPr>
              <w:t xml:space="preserve">Benefit: </w:t>
            </w:r>
            <w:r>
              <w:t>75% = $31.40    85% = $35.60</w:t>
            </w:r>
          </w:p>
        </w:tc>
      </w:tr>
      <w:tr w:rsidR="00154ABF" w14:paraId="38A9C9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0047A7" w14:textId="77777777" w:rsidR="00A77B3E" w:rsidRDefault="00A77B3E">
            <w:r>
              <w:lastRenderedPageBreak/>
              <w:t>66812</w:t>
            </w:r>
          </w:p>
        </w:tc>
        <w:tc>
          <w:tcPr>
            <w:tcW w:w="0" w:type="auto"/>
            <w:tcMar>
              <w:top w:w="38" w:type="dxa"/>
              <w:left w:w="38" w:type="dxa"/>
              <w:bottom w:w="38" w:type="dxa"/>
              <w:right w:w="38" w:type="dxa"/>
            </w:tcMar>
            <w:vAlign w:val="bottom"/>
          </w:tcPr>
          <w:p w14:paraId="77C9CC06" w14:textId="77777777" w:rsidR="00154ABF" w:rsidRDefault="00154ABF">
            <w:pPr>
              <w:spacing w:after="200"/>
              <w:rPr>
                <w:sz w:val="20"/>
                <w:szCs w:val="20"/>
              </w:rPr>
            </w:pPr>
            <w:r>
              <w:rPr>
                <w:sz w:val="20"/>
                <w:szCs w:val="20"/>
              </w:rPr>
              <w:t xml:space="preserve">Quantitation, not elsewhere described in this Table by any method or methods, in blood, urine or other body fluid, of a drug being used therapeutically by the patient from whom the specimen was taken - 1 test </w:t>
            </w:r>
          </w:p>
          <w:p w14:paraId="13A4F3D9" w14:textId="77777777" w:rsidR="00154ABF" w:rsidRDefault="00154ABF">
            <w:pPr>
              <w:rPr>
                <w:sz w:val="24"/>
              </w:rPr>
            </w:pPr>
          </w:p>
          <w:p w14:paraId="3A2B9470" w14:textId="77777777" w:rsidR="00154ABF" w:rsidRDefault="00154ABF">
            <w:pPr>
              <w:spacing w:before="200" w:after="200"/>
              <w:rPr>
                <w:sz w:val="20"/>
                <w:szCs w:val="20"/>
              </w:rPr>
            </w:pPr>
            <w:r>
              <w:rPr>
                <w:sz w:val="20"/>
                <w:szCs w:val="20"/>
              </w:rPr>
              <w:t xml:space="preserve">(This fee applies where 1 laboratory performs the only test specified on the request form or performs 1 test and refers the rest to the laboratory of a separate APA) (Item is subject to rule 6) </w:t>
            </w:r>
          </w:p>
          <w:p w14:paraId="34EA66E7" w14:textId="77777777" w:rsidR="00A77B3E" w:rsidRDefault="00A77B3E">
            <w:r>
              <w:t>(See para PN.0.17 of explanatory notes to this Category)</w:t>
            </w:r>
          </w:p>
          <w:p w14:paraId="1F7A7A12" w14:textId="77777777" w:rsidR="00A77B3E" w:rsidRDefault="00A77B3E">
            <w:pPr>
              <w:tabs>
                <w:tab w:val="left" w:pos="1701"/>
              </w:tabs>
            </w:pPr>
            <w:r>
              <w:rPr>
                <w:b/>
                <w:sz w:val="20"/>
              </w:rPr>
              <w:t xml:space="preserve">Fee: </w:t>
            </w:r>
            <w:r>
              <w:t>$34.80</w:t>
            </w:r>
            <w:r>
              <w:tab/>
            </w:r>
            <w:r>
              <w:rPr>
                <w:b/>
                <w:sz w:val="20"/>
              </w:rPr>
              <w:t xml:space="preserve">Benefit: </w:t>
            </w:r>
            <w:r>
              <w:t>75% = $26.10    85% = $29.60</w:t>
            </w:r>
          </w:p>
        </w:tc>
      </w:tr>
      <w:tr w:rsidR="00154ABF" w14:paraId="756E70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D4540" w14:textId="77777777" w:rsidR="00A77B3E" w:rsidRDefault="00A77B3E">
            <w:r>
              <w:t>66815</w:t>
            </w:r>
          </w:p>
        </w:tc>
        <w:tc>
          <w:tcPr>
            <w:tcW w:w="0" w:type="auto"/>
            <w:tcMar>
              <w:top w:w="38" w:type="dxa"/>
              <w:left w:w="38" w:type="dxa"/>
              <w:bottom w:w="38" w:type="dxa"/>
              <w:right w:w="38" w:type="dxa"/>
            </w:tcMar>
            <w:vAlign w:val="bottom"/>
          </w:tcPr>
          <w:p w14:paraId="007688C3" w14:textId="77777777" w:rsidR="00154ABF" w:rsidRDefault="00154ABF">
            <w:pPr>
              <w:spacing w:after="200"/>
              <w:rPr>
                <w:sz w:val="20"/>
                <w:szCs w:val="20"/>
              </w:rPr>
            </w:pPr>
            <w:r>
              <w:rPr>
                <w:sz w:val="20"/>
                <w:szCs w:val="20"/>
              </w:rPr>
              <w:t xml:space="preserve">2 tests described in item 66812 </w:t>
            </w:r>
          </w:p>
          <w:p w14:paraId="5E695284" w14:textId="77777777" w:rsidR="00154ABF" w:rsidRDefault="00154ABF">
            <w:pPr>
              <w:rPr>
                <w:sz w:val="24"/>
              </w:rPr>
            </w:pPr>
          </w:p>
          <w:p w14:paraId="098F7C35"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2 tests specified on the request form or performs 2 tests and refers the rest to the laboratory of a separate APA) (Item is subject to rule 6) </w:t>
            </w:r>
          </w:p>
          <w:p w14:paraId="609CAB8F" w14:textId="77777777" w:rsidR="00A77B3E" w:rsidRDefault="00A77B3E">
            <w:pPr>
              <w:tabs>
                <w:tab w:val="left" w:pos="1701"/>
              </w:tabs>
            </w:pPr>
            <w:r>
              <w:rPr>
                <w:b/>
                <w:sz w:val="20"/>
              </w:rPr>
              <w:t xml:space="preserve">Fee: </w:t>
            </w:r>
            <w:r>
              <w:t>$59.55</w:t>
            </w:r>
            <w:r>
              <w:tab/>
            </w:r>
            <w:r>
              <w:rPr>
                <w:b/>
                <w:sz w:val="20"/>
              </w:rPr>
              <w:t xml:space="preserve">Benefit: </w:t>
            </w:r>
            <w:r>
              <w:t>75% = $44.70    85% = $50.65</w:t>
            </w:r>
          </w:p>
        </w:tc>
      </w:tr>
      <w:tr w:rsidR="00154ABF" w14:paraId="13476F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FD43E" w14:textId="77777777" w:rsidR="00A77B3E" w:rsidRDefault="00A77B3E">
            <w:r>
              <w:t>66816</w:t>
            </w:r>
          </w:p>
        </w:tc>
        <w:tc>
          <w:tcPr>
            <w:tcW w:w="0" w:type="auto"/>
            <w:tcMar>
              <w:top w:w="38" w:type="dxa"/>
              <w:left w:w="38" w:type="dxa"/>
              <w:bottom w:w="38" w:type="dxa"/>
              <w:right w:w="38" w:type="dxa"/>
            </w:tcMar>
            <w:vAlign w:val="bottom"/>
          </w:tcPr>
          <w:p w14:paraId="2DDE2943" w14:textId="77777777" w:rsidR="00154ABF" w:rsidRDefault="00154ABF">
            <w:pPr>
              <w:spacing w:after="200"/>
              <w:rPr>
                <w:sz w:val="20"/>
                <w:szCs w:val="20"/>
              </w:rPr>
            </w:pPr>
            <w:r>
              <w:rPr>
                <w:sz w:val="20"/>
                <w:szCs w:val="20"/>
              </w:rPr>
              <w:t xml:space="preserve">A test described in item 66812 if rendered by a receiving APP, where no tests in the item have been rendered by the referring APP - 1 test </w:t>
            </w:r>
          </w:p>
          <w:p w14:paraId="3EE1C7E8" w14:textId="77777777" w:rsidR="00154ABF" w:rsidRDefault="00154ABF">
            <w:pPr>
              <w:spacing w:before="200" w:after="200"/>
              <w:rPr>
                <w:sz w:val="20"/>
                <w:szCs w:val="20"/>
              </w:rPr>
            </w:pPr>
            <w:r>
              <w:rPr>
                <w:sz w:val="20"/>
                <w:szCs w:val="20"/>
              </w:rPr>
              <w:t xml:space="preserve">(Item is subject to rule 6 and 18) </w:t>
            </w:r>
          </w:p>
          <w:p w14:paraId="76BEDD94" w14:textId="77777777" w:rsidR="00A77B3E" w:rsidRDefault="00A77B3E">
            <w:pPr>
              <w:tabs>
                <w:tab w:val="left" w:pos="1701"/>
              </w:tabs>
            </w:pPr>
            <w:r>
              <w:rPr>
                <w:b/>
                <w:sz w:val="20"/>
              </w:rPr>
              <w:t xml:space="preserve">Fee: </w:t>
            </w:r>
            <w:r>
              <w:t>$34.80</w:t>
            </w:r>
            <w:r>
              <w:tab/>
            </w:r>
            <w:r>
              <w:rPr>
                <w:b/>
                <w:sz w:val="20"/>
              </w:rPr>
              <w:t xml:space="preserve">Benefit: </w:t>
            </w:r>
            <w:r>
              <w:t>75% = $26.10    85% = $29.60</w:t>
            </w:r>
          </w:p>
        </w:tc>
      </w:tr>
      <w:tr w:rsidR="00154ABF" w14:paraId="28806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AC60D" w14:textId="77777777" w:rsidR="00A77B3E" w:rsidRDefault="00A77B3E">
            <w:r>
              <w:t>66817</w:t>
            </w:r>
          </w:p>
        </w:tc>
        <w:tc>
          <w:tcPr>
            <w:tcW w:w="0" w:type="auto"/>
            <w:tcMar>
              <w:top w:w="38" w:type="dxa"/>
              <w:left w:w="38" w:type="dxa"/>
              <w:bottom w:w="38" w:type="dxa"/>
              <w:right w:w="38" w:type="dxa"/>
            </w:tcMar>
            <w:vAlign w:val="bottom"/>
          </w:tcPr>
          <w:p w14:paraId="6AACC1FA" w14:textId="77777777" w:rsidR="00154ABF" w:rsidRDefault="00154ABF">
            <w:pPr>
              <w:spacing w:after="200"/>
              <w:rPr>
                <w:sz w:val="20"/>
                <w:szCs w:val="20"/>
              </w:rPr>
            </w:pPr>
            <w:r>
              <w:rPr>
                <w:sz w:val="20"/>
                <w:szCs w:val="20"/>
              </w:rPr>
              <w:t xml:space="preserve">A test described in item 66812, other than that described in 66816, if rendered by a receiving APP - to a maximum of 1 test   </w:t>
            </w:r>
          </w:p>
          <w:p w14:paraId="009A8B2F" w14:textId="77777777" w:rsidR="00154ABF" w:rsidRDefault="00154ABF">
            <w:pPr>
              <w:spacing w:before="200" w:after="200"/>
              <w:rPr>
                <w:sz w:val="20"/>
                <w:szCs w:val="20"/>
              </w:rPr>
            </w:pPr>
            <w:r>
              <w:rPr>
                <w:sz w:val="20"/>
                <w:szCs w:val="20"/>
              </w:rPr>
              <w:t xml:space="preserve">(Item is subject to rule 6 and 18) </w:t>
            </w:r>
          </w:p>
          <w:p w14:paraId="43DA4B1D" w14:textId="77777777" w:rsidR="00A77B3E" w:rsidRDefault="00A77B3E">
            <w:pPr>
              <w:tabs>
                <w:tab w:val="left" w:pos="1701"/>
              </w:tabs>
            </w:pPr>
            <w:r>
              <w:rPr>
                <w:b/>
                <w:sz w:val="20"/>
              </w:rPr>
              <w:t xml:space="preserve">Fee: </w:t>
            </w:r>
            <w:r>
              <w:t>$24.75</w:t>
            </w:r>
            <w:r>
              <w:tab/>
            </w:r>
            <w:r>
              <w:rPr>
                <w:b/>
                <w:sz w:val="20"/>
              </w:rPr>
              <w:t xml:space="preserve">Benefit: </w:t>
            </w:r>
            <w:r>
              <w:t>75% = $18.60    85% = $21.05</w:t>
            </w:r>
          </w:p>
        </w:tc>
      </w:tr>
      <w:tr w:rsidR="00154ABF" w14:paraId="70332E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9BE341" w14:textId="77777777" w:rsidR="00A77B3E" w:rsidRDefault="00A77B3E">
            <w:r>
              <w:t>66819</w:t>
            </w:r>
          </w:p>
        </w:tc>
        <w:tc>
          <w:tcPr>
            <w:tcW w:w="0" w:type="auto"/>
            <w:tcMar>
              <w:top w:w="38" w:type="dxa"/>
              <w:left w:w="38" w:type="dxa"/>
              <w:bottom w:w="38" w:type="dxa"/>
              <w:right w:w="38" w:type="dxa"/>
            </w:tcMar>
            <w:vAlign w:val="bottom"/>
          </w:tcPr>
          <w:p w14:paraId="576A1844" w14:textId="77777777" w:rsidR="00154ABF" w:rsidRDefault="00154ABF">
            <w:pPr>
              <w:spacing w:after="200"/>
              <w:rPr>
                <w:sz w:val="20"/>
                <w:szCs w:val="20"/>
              </w:rPr>
            </w:pPr>
            <w:r>
              <w:rPr>
                <w:sz w:val="20"/>
                <w:szCs w:val="20"/>
              </w:rPr>
              <w:t xml:space="preserve">Quantitation of copper, manganese, selenium, or zinc (except if item 66667 applies), in blood, urine or other body fluid - 1 test. </w:t>
            </w:r>
          </w:p>
          <w:p w14:paraId="1C31D8E0" w14:textId="77777777" w:rsidR="00154ABF" w:rsidRDefault="00154ABF">
            <w:pPr>
              <w:spacing w:before="200" w:after="200"/>
              <w:rPr>
                <w:sz w:val="20"/>
                <w:szCs w:val="20"/>
              </w:rPr>
            </w:pPr>
            <w:r>
              <w:rPr>
                <w:sz w:val="20"/>
                <w:szCs w:val="20"/>
              </w:rPr>
              <w:t xml:space="preserve">(Item is subject to rule 6, 22 and 25) </w:t>
            </w:r>
          </w:p>
          <w:p w14:paraId="3F59B9A1"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62AC6B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88FCBD" w14:textId="77777777" w:rsidR="00A77B3E" w:rsidRDefault="00A77B3E">
            <w:r>
              <w:t>66820</w:t>
            </w:r>
          </w:p>
        </w:tc>
        <w:tc>
          <w:tcPr>
            <w:tcW w:w="0" w:type="auto"/>
            <w:tcMar>
              <w:top w:w="38" w:type="dxa"/>
              <w:left w:w="38" w:type="dxa"/>
              <w:bottom w:w="38" w:type="dxa"/>
              <w:right w:w="38" w:type="dxa"/>
            </w:tcMar>
            <w:vAlign w:val="bottom"/>
          </w:tcPr>
          <w:p w14:paraId="0054C34B" w14:textId="77777777" w:rsidR="00154ABF" w:rsidRDefault="00154ABF">
            <w:pPr>
              <w:spacing w:after="200"/>
              <w:rPr>
                <w:sz w:val="20"/>
                <w:szCs w:val="20"/>
              </w:rPr>
            </w:pPr>
            <w:r>
              <w:rPr>
                <w:sz w:val="20"/>
                <w:szCs w:val="20"/>
              </w:rPr>
              <w:t xml:space="preserve">A test described in item 66819 if rendered by a receiving APP, where no tests in the item have been rendered by the referring APP - 1 test   </w:t>
            </w:r>
          </w:p>
          <w:p w14:paraId="4ED4C5A0" w14:textId="77777777" w:rsidR="00154ABF" w:rsidRDefault="00154ABF">
            <w:pPr>
              <w:spacing w:before="200" w:after="200"/>
              <w:rPr>
                <w:sz w:val="20"/>
                <w:szCs w:val="20"/>
              </w:rPr>
            </w:pPr>
            <w:r>
              <w:rPr>
                <w:sz w:val="20"/>
                <w:szCs w:val="20"/>
              </w:rPr>
              <w:t xml:space="preserve">(Item is subject to rule 6, 18, 22 and 25) </w:t>
            </w:r>
          </w:p>
          <w:p w14:paraId="53AE5980"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0F81E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7CBB5" w14:textId="77777777" w:rsidR="00A77B3E" w:rsidRDefault="00A77B3E">
            <w:r>
              <w:t>66821</w:t>
            </w:r>
          </w:p>
        </w:tc>
        <w:tc>
          <w:tcPr>
            <w:tcW w:w="0" w:type="auto"/>
            <w:tcMar>
              <w:top w:w="38" w:type="dxa"/>
              <w:left w:w="38" w:type="dxa"/>
              <w:bottom w:w="38" w:type="dxa"/>
              <w:right w:w="38" w:type="dxa"/>
            </w:tcMar>
            <w:vAlign w:val="bottom"/>
          </w:tcPr>
          <w:p w14:paraId="3F3EA869" w14:textId="77777777" w:rsidR="00154ABF" w:rsidRDefault="00154ABF">
            <w:pPr>
              <w:spacing w:after="200"/>
              <w:rPr>
                <w:sz w:val="20"/>
                <w:szCs w:val="20"/>
              </w:rPr>
            </w:pPr>
            <w:r>
              <w:rPr>
                <w:sz w:val="20"/>
                <w:szCs w:val="20"/>
              </w:rPr>
              <w:t xml:space="preserve">A test described in item 66819 other than that described in 66820 if rendered by a receiving APP to a maximum of 1 test </w:t>
            </w:r>
          </w:p>
          <w:p w14:paraId="61CF8CD3" w14:textId="77777777" w:rsidR="00154ABF" w:rsidRDefault="00154ABF">
            <w:pPr>
              <w:spacing w:before="200" w:after="200"/>
              <w:rPr>
                <w:sz w:val="20"/>
                <w:szCs w:val="20"/>
              </w:rPr>
            </w:pPr>
            <w:r>
              <w:rPr>
                <w:sz w:val="20"/>
                <w:szCs w:val="20"/>
              </w:rPr>
              <w:t xml:space="preserve">(Item is subject to rule 6, 18,  22 and 25) </w:t>
            </w:r>
          </w:p>
          <w:p w14:paraId="725A5BD5" w14:textId="77777777" w:rsidR="00A77B3E" w:rsidRDefault="00A77B3E">
            <w:pPr>
              <w:tabs>
                <w:tab w:val="left" w:pos="1701"/>
              </w:tabs>
            </w:pPr>
            <w:r>
              <w:rPr>
                <w:b/>
                <w:sz w:val="20"/>
              </w:rPr>
              <w:t xml:space="preserve">Fee: </w:t>
            </w:r>
            <w:r>
              <w:t>$21.80</w:t>
            </w:r>
            <w:r>
              <w:tab/>
            </w:r>
            <w:r>
              <w:rPr>
                <w:b/>
                <w:sz w:val="20"/>
              </w:rPr>
              <w:t xml:space="preserve">Benefit: </w:t>
            </w:r>
            <w:r>
              <w:t>75% = $16.35    85% = $18.55</w:t>
            </w:r>
          </w:p>
        </w:tc>
      </w:tr>
      <w:tr w:rsidR="00154ABF" w14:paraId="26B617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187318" w14:textId="77777777" w:rsidR="00A77B3E" w:rsidRDefault="00A77B3E">
            <w:r>
              <w:t>66822</w:t>
            </w:r>
          </w:p>
        </w:tc>
        <w:tc>
          <w:tcPr>
            <w:tcW w:w="0" w:type="auto"/>
            <w:tcMar>
              <w:top w:w="38" w:type="dxa"/>
              <w:left w:w="38" w:type="dxa"/>
              <w:bottom w:w="38" w:type="dxa"/>
              <w:right w:w="38" w:type="dxa"/>
            </w:tcMar>
            <w:vAlign w:val="bottom"/>
          </w:tcPr>
          <w:p w14:paraId="730405EE" w14:textId="77777777" w:rsidR="00154ABF" w:rsidRDefault="00154ABF">
            <w:pPr>
              <w:spacing w:after="200"/>
              <w:rPr>
                <w:sz w:val="20"/>
                <w:szCs w:val="20"/>
              </w:rPr>
            </w:pPr>
            <w:r>
              <w:rPr>
                <w:sz w:val="20"/>
                <w:szCs w:val="20"/>
              </w:rPr>
              <w:t xml:space="preserve">Quantitation of copper, manganese, selenium, or zinc (except if item 66667 applies), in blood, urine or other body fluid - 2 or more tests. </w:t>
            </w:r>
          </w:p>
          <w:p w14:paraId="7C646DB9" w14:textId="77777777" w:rsidR="00154ABF" w:rsidRDefault="00154ABF">
            <w:pPr>
              <w:spacing w:before="200" w:after="200"/>
              <w:rPr>
                <w:sz w:val="20"/>
                <w:szCs w:val="20"/>
              </w:rPr>
            </w:pPr>
            <w:r>
              <w:rPr>
                <w:sz w:val="20"/>
                <w:szCs w:val="20"/>
              </w:rPr>
              <w:lastRenderedPageBreak/>
              <w:t xml:space="preserve">(Item is subject to rule 6, 22 and 25) </w:t>
            </w:r>
          </w:p>
          <w:p w14:paraId="33D2528F" w14:textId="77777777" w:rsidR="00A77B3E" w:rsidRDefault="00A77B3E">
            <w:pPr>
              <w:tabs>
                <w:tab w:val="left" w:pos="1701"/>
              </w:tabs>
            </w:pPr>
            <w:r>
              <w:rPr>
                <w:b/>
                <w:sz w:val="20"/>
              </w:rPr>
              <w:t xml:space="preserve">Fee: </w:t>
            </w:r>
            <w:r>
              <w:t>$52.45</w:t>
            </w:r>
            <w:r>
              <w:tab/>
            </w:r>
            <w:r>
              <w:rPr>
                <w:b/>
                <w:sz w:val="20"/>
              </w:rPr>
              <w:t xml:space="preserve">Benefit: </w:t>
            </w:r>
            <w:r>
              <w:t>75% = $39.35    85% = $44.60</w:t>
            </w:r>
          </w:p>
        </w:tc>
      </w:tr>
      <w:tr w:rsidR="00154ABF" w14:paraId="5974E7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B579F8" w14:textId="77777777" w:rsidR="00A77B3E" w:rsidRDefault="00A77B3E">
            <w:r>
              <w:lastRenderedPageBreak/>
              <w:t>66825</w:t>
            </w:r>
          </w:p>
        </w:tc>
        <w:tc>
          <w:tcPr>
            <w:tcW w:w="0" w:type="auto"/>
            <w:tcMar>
              <w:top w:w="38" w:type="dxa"/>
              <w:left w:w="38" w:type="dxa"/>
              <w:bottom w:w="38" w:type="dxa"/>
              <w:right w:w="38" w:type="dxa"/>
            </w:tcMar>
            <w:vAlign w:val="bottom"/>
          </w:tcPr>
          <w:p w14:paraId="7714E9F2" w14:textId="77777777" w:rsidR="00154ABF" w:rsidRDefault="00154ABF">
            <w:pPr>
              <w:spacing w:after="200"/>
              <w:rPr>
                <w:sz w:val="20"/>
                <w:szCs w:val="20"/>
              </w:rPr>
            </w:pPr>
            <w:r>
              <w:rPr>
                <w:sz w:val="20"/>
                <w:szCs w:val="20"/>
              </w:rPr>
              <w:t xml:space="preserve">Quantitation of aluminium (except if item 66671 applies), arsenic, beryllium, cadmium, chromium, gold, mercury, nickel, or strontium, in blood, urine or other body fluid or tissue - 1 test. To a maximum of 3 of this item in a 6 month period </w:t>
            </w:r>
          </w:p>
          <w:p w14:paraId="785FD45C" w14:textId="77777777" w:rsidR="00154ABF" w:rsidRDefault="00154ABF">
            <w:pPr>
              <w:spacing w:before="200" w:after="200"/>
              <w:rPr>
                <w:sz w:val="20"/>
                <w:szCs w:val="20"/>
              </w:rPr>
            </w:pPr>
            <w:r>
              <w:rPr>
                <w:sz w:val="20"/>
                <w:szCs w:val="20"/>
              </w:rPr>
              <w:t xml:space="preserve">(Item is subject to rule 6, 22 and 25) </w:t>
            </w:r>
          </w:p>
          <w:p w14:paraId="0F62B98C"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249EA0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324AB" w14:textId="77777777" w:rsidR="00A77B3E" w:rsidRDefault="00A77B3E">
            <w:r>
              <w:t>66826</w:t>
            </w:r>
          </w:p>
        </w:tc>
        <w:tc>
          <w:tcPr>
            <w:tcW w:w="0" w:type="auto"/>
            <w:tcMar>
              <w:top w:w="38" w:type="dxa"/>
              <w:left w:w="38" w:type="dxa"/>
              <w:bottom w:w="38" w:type="dxa"/>
              <w:right w:w="38" w:type="dxa"/>
            </w:tcMar>
            <w:vAlign w:val="bottom"/>
          </w:tcPr>
          <w:p w14:paraId="4902B346" w14:textId="77777777" w:rsidR="00154ABF" w:rsidRDefault="00154ABF">
            <w:pPr>
              <w:spacing w:after="200"/>
              <w:rPr>
                <w:sz w:val="20"/>
                <w:szCs w:val="20"/>
              </w:rPr>
            </w:pPr>
            <w:r>
              <w:rPr>
                <w:sz w:val="20"/>
                <w:szCs w:val="20"/>
              </w:rPr>
              <w:t xml:space="preserve">A test described in item 66825 if rendered by a receiving APP where no tests have been rendered by the referring APP - 1 test </w:t>
            </w:r>
          </w:p>
          <w:p w14:paraId="07A467B7" w14:textId="77777777" w:rsidR="00154ABF" w:rsidRDefault="00154ABF">
            <w:pPr>
              <w:spacing w:before="200" w:after="200"/>
              <w:rPr>
                <w:sz w:val="20"/>
                <w:szCs w:val="20"/>
              </w:rPr>
            </w:pPr>
            <w:r>
              <w:rPr>
                <w:sz w:val="20"/>
                <w:szCs w:val="20"/>
              </w:rPr>
              <w:t xml:space="preserve">(Item is subject to rules 6, 18, 22 and 25 ) </w:t>
            </w:r>
          </w:p>
          <w:p w14:paraId="492B7E71" w14:textId="77777777" w:rsidR="00A77B3E" w:rsidRDefault="00A77B3E">
            <w:pPr>
              <w:tabs>
                <w:tab w:val="left" w:pos="1701"/>
              </w:tabs>
            </w:pPr>
            <w:r>
              <w:rPr>
                <w:b/>
                <w:sz w:val="20"/>
              </w:rPr>
              <w:t xml:space="preserve">Fee: </w:t>
            </w:r>
            <w:r>
              <w:t>$30.60</w:t>
            </w:r>
            <w:r>
              <w:tab/>
            </w:r>
            <w:r>
              <w:rPr>
                <w:b/>
                <w:sz w:val="20"/>
              </w:rPr>
              <w:t xml:space="preserve">Benefit: </w:t>
            </w:r>
            <w:r>
              <w:t>75% = $22.95    85% = $26.05</w:t>
            </w:r>
          </w:p>
        </w:tc>
      </w:tr>
      <w:tr w:rsidR="00154ABF" w14:paraId="4300BA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77747E" w14:textId="77777777" w:rsidR="00A77B3E" w:rsidRDefault="00A77B3E">
            <w:r>
              <w:t>66827</w:t>
            </w:r>
          </w:p>
        </w:tc>
        <w:tc>
          <w:tcPr>
            <w:tcW w:w="0" w:type="auto"/>
            <w:tcMar>
              <w:top w:w="38" w:type="dxa"/>
              <w:left w:w="38" w:type="dxa"/>
              <w:bottom w:w="38" w:type="dxa"/>
              <w:right w:w="38" w:type="dxa"/>
            </w:tcMar>
            <w:vAlign w:val="bottom"/>
          </w:tcPr>
          <w:p w14:paraId="25BD0886" w14:textId="77777777" w:rsidR="00154ABF" w:rsidRDefault="00154ABF">
            <w:pPr>
              <w:spacing w:after="200"/>
              <w:rPr>
                <w:sz w:val="20"/>
                <w:szCs w:val="20"/>
              </w:rPr>
            </w:pPr>
            <w:r>
              <w:rPr>
                <w:sz w:val="20"/>
                <w:szCs w:val="20"/>
              </w:rPr>
              <w:t xml:space="preserve">A test described in item 66825, other than that described in 66826, if rendered by a receiving APP to a maximum of 1 test </w:t>
            </w:r>
          </w:p>
          <w:p w14:paraId="5FFCD52B" w14:textId="77777777" w:rsidR="00154ABF" w:rsidRDefault="00154ABF">
            <w:pPr>
              <w:spacing w:before="200" w:after="200"/>
              <w:rPr>
                <w:sz w:val="20"/>
                <w:szCs w:val="20"/>
              </w:rPr>
            </w:pPr>
            <w:r>
              <w:rPr>
                <w:sz w:val="20"/>
                <w:szCs w:val="20"/>
              </w:rPr>
              <w:t xml:space="preserve">(Item is subject to rules 6, 18, 22 and 25) </w:t>
            </w:r>
          </w:p>
          <w:p w14:paraId="018AC052" w14:textId="77777777" w:rsidR="00A77B3E" w:rsidRDefault="00A77B3E">
            <w:pPr>
              <w:tabs>
                <w:tab w:val="left" w:pos="1701"/>
              </w:tabs>
            </w:pPr>
            <w:r>
              <w:rPr>
                <w:b/>
                <w:sz w:val="20"/>
              </w:rPr>
              <w:t xml:space="preserve">Fee: </w:t>
            </w:r>
            <w:r>
              <w:t>$21.80</w:t>
            </w:r>
            <w:r>
              <w:tab/>
            </w:r>
            <w:r>
              <w:rPr>
                <w:b/>
                <w:sz w:val="20"/>
              </w:rPr>
              <w:t xml:space="preserve">Benefit: </w:t>
            </w:r>
            <w:r>
              <w:t>75% = $16.35    85% = $18.55</w:t>
            </w:r>
          </w:p>
        </w:tc>
      </w:tr>
      <w:tr w:rsidR="00154ABF" w14:paraId="00E297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F6B08D" w14:textId="77777777" w:rsidR="00A77B3E" w:rsidRDefault="00A77B3E">
            <w:r>
              <w:t>66828</w:t>
            </w:r>
          </w:p>
        </w:tc>
        <w:tc>
          <w:tcPr>
            <w:tcW w:w="0" w:type="auto"/>
            <w:tcMar>
              <w:top w:w="38" w:type="dxa"/>
              <w:left w:w="38" w:type="dxa"/>
              <w:bottom w:w="38" w:type="dxa"/>
              <w:right w:w="38" w:type="dxa"/>
            </w:tcMar>
            <w:vAlign w:val="bottom"/>
          </w:tcPr>
          <w:p w14:paraId="4BDFDB1A" w14:textId="77777777" w:rsidR="00154ABF" w:rsidRDefault="00154ABF">
            <w:pPr>
              <w:spacing w:after="200"/>
              <w:rPr>
                <w:sz w:val="20"/>
                <w:szCs w:val="20"/>
              </w:rPr>
            </w:pPr>
            <w:r>
              <w:rPr>
                <w:sz w:val="20"/>
                <w:szCs w:val="20"/>
              </w:rPr>
              <w:t xml:space="preserve">Quantitation of aluminium (except if item 66671 applies), arsenic, beryllium, cadmium, chromium, gold, mercury, nickel, or strontium, in blood, urine or other body fluid or tissue - 2 or more tests. To a maximum of 3 of this item in a 6 month period </w:t>
            </w:r>
          </w:p>
          <w:p w14:paraId="65E55207" w14:textId="77777777" w:rsidR="00154ABF" w:rsidRDefault="00154ABF">
            <w:pPr>
              <w:spacing w:before="200" w:after="200"/>
              <w:rPr>
                <w:sz w:val="20"/>
                <w:szCs w:val="20"/>
              </w:rPr>
            </w:pPr>
            <w:r>
              <w:rPr>
                <w:sz w:val="20"/>
                <w:szCs w:val="20"/>
              </w:rPr>
              <w:t xml:space="preserve">(Item is subject to rule 6, 22 and 25) </w:t>
            </w:r>
          </w:p>
          <w:p w14:paraId="2988D1BA" w14:textId="77777777" w:rsidR="00A77B3E" w:rsidRDefault="00A77B3E">
            <w:pPr>
              <w:tabs>
                <w:tab w:val="left" w:pos="1701"/>
              </w:tabs>
            </w:pPr>
            <w:r>
              <w:rPr>
                <w:b/>
                <w:sz w:val="20"/>
              </w:rPr>
              <w:t xml:space="preserve">Fee: </w:t>
            </w:r>
            <w:r>
              <w:t>$52.45</w:t>
            </w:r>
            <w:r>
              <w:tab/>
            </w:r>
            <w:r>
              <w:rPr>
                <w:b/>
                <w:sz w:val="20"/>
              </w:rPr>
              <w:t xml:space="preserve">Benefit: </w:t>
            </w:r>
            <w:r>
              <w:t>75% = $39.35    85% = $44.60</w:t>
            </w:r>
          </w:p>
        </w:tc>
      </w:tr>
      <w:tr w:rsidR="00154ABF" w14:paraId="16B064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E3752B" w14:textId="77777777" w:rsidR="00A77B3E" w:rsidRDefault="00A77B3E">
            <w:r>
              <w:t>66830</w:t>
            </w:r>
          </w:p>
        </w:tc>
        <w:tc>
          <w:tcPr>
            <w:tcW w:w="0" w:type="auto"/>
            <w:tcMar>
              <w:top w:w="38" w:type="dxa"/>
              <w:left w:w="38" w:type="dxa"/>
              <w:bottom w:w="38" w:type="dxa"/>
              <w:right w:w="38" w:type="dxa"/>
            </w:tcMar>
            <w:vAlign w:val="bottom"/>
          </w:tcPr>
          <w:p w14:paraId="2412A7C0" w14:textId="77777777" w:rsidR="00154ABF" w:rsidRDefault="00154ABF">
            <w:pPr>
              <w:spacing w:after="200"/>
              <w:rPr>
                <w:sz w:val="20"/>
                <w:szCs w:val="20"/>
              </w:rPr>
            </w:pPr>
            <w:r>
              <w:rPr>
                <w:sz w:val="20"/>
                <w:szCs w:val="20"/>
              </w:rPr>
              <w:t xml:space="preserve">Quantitation of BNP or NT-proBNP for the diagnosis of heart failure in patients presenting with dyspnoea to a hospital Emergency Department </w:t>
            </w:r>
          </w:p>
          <w:p w14:paraId="7ABA2768" w14:textId="77777777" w:rsidR="00154ABF" w:rsidRDefault="00154ABF">
            <w:pPr>
              <w:spacing w:before="200" w:after="200"/>
              <w:rPr>
                <w:sz w:val="20"/>
                <w:szCs w:val="20"/>
              </w:rPr>
            </w:pPr>
            <w:r>
              <w:rPr>
                <w:sz w:val="20"/>
                <w:szCs w:val="20"/>
              </w:rPr>
              <w:t xml:space="preserve">(Item is subject to rule 25) </w:t>
            </w:r>
          </w:p>
          <w:p w14:paraId="5286C13F" w14:textId="77777777" w:rsidR="00A77B3E" w:rsidRDefault="00A77B3E">
            <w:pPr>
              <w:tabs>
                <w:tab w:val="left" w:pos="1701"/>
              </w:tabs>
            </w:pPr>
            <w:r>
              <w:rPr>
                <w:b/>
                <w:sz w:val="20"/>
              </w:rPr>
              <w:t xml:space="preserve">Fee: </w:t>
            </w:r>
            <w:r>
              <w:t>$58.50</w:t>
            </w:r>
            <w:r>
              <w:tab/>
            </w:r>
            <w:r>
              <w:rPr>
                <w:b/>
                <w:sz w:val="20"/>
              </w:rPr>
              <w:t xml:space="preserve">Benefit: </w:t>
            </w:r>
            <w:r>
              <w:t>75% = $43.90    85% = $49.75</w:t>
            </w:r>
          </w:p>
        </w:tc>
      </w:tr>
      <w:tr w:rsidR="00154ABF" w14:paraId="6874DB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1AE129" w14:textId="77777777" w:rsidR="00A77B3E" w:rsidRDefault="00A77B3E">
            <w:r>
              <w:t>66831</w:t>
            </w:r>
          </w:p>
        </w:tc>
        <w:tc>
          <w:tcPr>
            <w:tcW w:w="0" w:type="auto"/>
            <w:tcMar>
              <w:top w:w="38" w:type="dxa"/>
              <w:left w:w="38" w:type="dxa"/>
              <w:bottom w:w="38" w:type="dxa"/>
              <w:right w:w="38" w:type="dxa"/>
            </w:tcMar>
            <w:vAlign w:val="bottom"/>
          </w:tcPr>
          <w:p w14:paraId="0A3C9812" w14:textId="77777777" w:rsidR="00154ABF" w:rsidRDefault="00154ABF">
            <w:pPr>
              <w:spacing w:after="200"/>
              <w:rPr>
                <w:sz w:val="20"/>
                <w:szCs w:val="20"/>
              </w:rPr>
            </w:pPr>
            <w:r>
              <w:rPr>
                <w:sz w:val="20"/>
                <w:szCs w:val="20"/>
              </w:rPr>
              <w:t xml:space="preserve">Quantitation of copper or iron in liver tissue biopsy </w:t>
            </w:r>
          </w:p>
          <w:p w14:paraId="51A2AA87" w14:textId="77777777" w:rsidR="00A77B3E" w:rsidRDefault="00A77B3E">
            <w:pPr>
              <w:tabs>
                <w:tab w:val="left" w:pos="1701"/>
              </w:tabs>
            </w:pPr>
            <w:r>
              <w:rPr>
                <w:b/>
                <w:sz w:val="20"/>
              </w:rPr>
              <w:t xml:space="preserve">Fee: </w:t>
            </w:r>
            <w:r>
              <w:t>$30.95</w:t>
            </w:r>
            <w:r>
              <w:tab/>
            </w:r>
            <w:r>
              <w:rPr>
                <w:b/>
                <w:sz w:val="20"/>
              </w:rPr>
              <w:t xml:space="preserve">Benefit: </w:t>
            </w:r>
            <w:r>
              <w:t>75% = $23.25    85% = $26.35</w:t>
            </w:r>
          </w:p>
        </w:tc>
      </w:tr>
      <w:tr w:rsidR="00154ABF" w14:paraId="57B510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16A5C1" w14:textId="77777777" w:rsidR="00A77B3E" w:rsidRDefault="00A77B3E">
            <w:r>
              <w:t>66832</w:t>
            </w:r>
          </w:p>
        </w:tc>
        <w:tc>
          <w:tcPr>
            <w:tcW w:w="0" w:type="auto"/>
            <w:tcMar>
              <w:top w:w="38" w:type="dxa"/>
              <w:left w:w="38" w:type="dxa"/>
              <w:bottom w:w="38" w:type="dxa"/>
              <w:right w:w="38" w:type="dxa"/>
            </w:tcMar>
            <w:vAlign w:val="bottom"/>
          </w:tcPr>
          <w:p w14:paraId="0DE1C38B" w14:textId="77777777" w:rsidR="00154ABF" w:rsidRDefault="00154ABF">
            <w:pPr>
              <w:spacing w:after="200"/>
              <w:rPr>
                <w:sz w:val="20"/>
                <w:szCs w:val="20"/>
              </w:rPr>
            </w:pPr>
            <w:r>
              <w:rPr>
                <w:sz w:val="20"/>
                <w:szCs w:val="20"/>
              </w:rPr>
              <w:t xml:space="preserve">A test described in item 66831 if rendered by a receiving APP </w:t>
            </w:r>
          </w:p>
          <w:p w14:paraId="29176A96" w14:textId="77777777" w:rsidR="00154ABF" w:rsidRDefault="00154ABF">
            <w:pPr>
              <w:spacing w:before="200" w:after="200"/>
              <w:rPr>
                <w:sz w:val="20"/>
                <w:szCs w:val="20"/>
              </w:rPr>
            </w:pPr>
            <w:r>
              <w:rPr>
                <w:sz w:val="20"/>
                <w:szCs w:val="20"/>
              </w:rPr>
              <w:t xml:space="preserve">(Item is subject to rule 18A and 22) </w:t>
            </w:r>
          </w:p>
          <w:p w14:paraId="0260D416" w14:textId="77777777" w:rsidR="00A77B3E" w:rsidRDefault="00A77B3E">
            <w:pPr>
              <w:tabs>
                <w:tab w:val="left" w:pos="1701"/>
              </w:tabs>
            </w:pPr>
            <w:r>
              <w:rPr>
                <w:b/>
                <w:sz w:val="20"/>
              </w:rPr>
              <w:t xml:space="preserve">Fee: </w:t>
            </w:r>
            <w:r>
              <w:t>$30.95</w:t>
            </w:r>
            <w:r>
              <w:tab/>
            </w:r>
            <w:r>
              <w:rPr>
                <w:b/>
                <w:sz w:val="20"/>
              </w:rPr>
              <w:t xml:space="preserve">Benefit: </w:t>
            </w:r>
            <w:r>
              <w:t>75% = $23.25    85% = $26.35</w:t>
            </w:r>
          </w:p>
        </w:tc>
      </w:tr>
      <w:tr w:rsidR="00154ABF" w14:paraId="69AD3B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442DE5" w14:textId="77777777" w:rsidR="00A77B3E" w:rsidRDefault="00A77B3E">
            <w:r>
              <w:t>66833</w:t>
            </w:r>
          </w:p>
        </w:tc>
        <w:tc>
          <w:tcPr>
            <w:tcW w:w="0" w:type="auto"/>
            <w:tcMar>
              <w:top w:w="38" w:type="dxa"/>
              <w:left w:w="38" w:type="dxa"/>
              <w:bottom w:w="38" w:type="dxa"/>
              <w:right w:w="38" w:type="dxa"/>
            </w:tcMar>
            <w:vAlign w:val="bottom"/>
          </w:tcPr>
          <w:p w14:paraId="4AA1842E" w14:textId="77777777" w:rsidR="00154ABF" w:rsidRDefault="00154ABF">
            <w:pPr>
              <w:spacing w:after="200"/>
              <w:rPr>
                <w:sz w:val="20"/>
                <w:szCs w:val="20"/>
              </w:rPr>
            </w:pPr>
            <w:r>
              <w:rPr>
                <w:sz w:val="20"/>
                <w:szCs w:val="20"/>
              </w:rPr>
              <w:t xml:space="preserve">25-hydroxyvitamin D, quantification in serum, for the investigation of a patient who: </w:t>
            </w:r>
          </w:p>
          <w:p w14:paraId="3158B852" w14:textId="77777777" w:rsidR="00154ABF" w:rsidRDefault="00154ABF">
            <w:pPr>
              <w:spacing w:before="200" w:after="200"/>
              <w:rPr>
                <w:sz w:val="20"/>
                <w:szCs w:val="20"/>
              </w:rPr>
            </w:pPr>
            <w:r>
              <w:rPr>
                <w:sz w:val="20"/>
                <w:szCs w:val="20"/>
              </w:rPr>
              <w:t xml:space="preserve">(a)    has signs or symptoms of osteoporosis or osteomalacia; or </w:t>
            </w:r>
          </w:p>
          <w:p w14:paraId="33A3F2F0" w14:textId="77777777" w:rsidR="00154ABF" w:rsidRDefault="00154ABF">
            <w:pPr>
              <w:spacing w:before="200" w:after="200"/>
              <w:rPr>
                <w:sz w:val="20"/>
                <w:szCs w:val="20"/>
              </w:rPr>
            </w:pPr>
            <w:r>
              <w:rPr>
                <w:sz w:val="20"/>
                <w:szCs w:val="20"/>
              </w:rPr>
              <w:t xml:space="preserve">(b)    has increased alkaline phosphatase and otherwise normal liver function tests; or </w:t>
            </w:r>
          </w:p>
          <w:p w14:paraId="33ABB02A" w14:textId="77777777" w:rsidR="00154ABF" w:rsidRDefault="00154ABF">
            <w:pPr>
              <w:spacing w:before="200" w:after="200"/>
              <w:rPr>
                <w:sz w:val="20"/>
                <w:szCs w:val="20"/>
              </w:rPr>
            </w:pPr>
            <w:r>
              <w:rPr>
                <w:sz w:val="20"/>
                <w:szCs w:val="20"/>
              </w:rPr>
              <w:t xml:space="preserve">(c)    has hyperparathyroidism, hypo- or hypercalcaemia, or hypophosphataemia; or </w:t>
            </w:r>
          </w:p>
          <w:p w14:paraId="5C91FFF7" w14:textId="77777777" w:rsidR="00154ABF" w:rsidRDefault="00154ABF">
            <w:pPr>
              <w:spacing w:before="200" w:after="200"/>
              <w:rPr>
                <w:sz w:val="20"/>
                <w:szCs w:val="20"/>
              </w:rPr>
            </w:pPr>
            <w:r>
              <w:rPr>
                <w:sz w:val="20"/>
                <w:szCs w:val="20"/>
              </w:rPr>
              <w:lastRenderedPageBreak/>
              <w:t xml:space="preserve">(d)    is suffering from malabsorption (for example, because the patient has cystic fibrosis, short bowel syndrome,     inflammatory bowel disease or untreated coeliac disease, or has had bariatric surgery); or </w:t>
            </w:r>
          </w:p>
          <w:p w14:paraId="68159639" w14:textId="77777777" w:rsidR="00154ABF" w:rsidRDefault="00154ABF">
            <w:pPr>
              <w:spacing w:before="200" w:after="200"/>
              <w:rPr>
                <w:sz w:val="20"/>
                <w:szCs w:val="20"/>
              </w:rPr>
            </w:pPr>
            <w:r>
              <w:rPr>
                <w:sz w:val="20"/>
                <w:szCs w:val="20"/>
              </w:rPr>
              <w:t xml:space="preserve">(e)     has deeply pigmented skin, or chronic and severe lack of sun exposure for cultural, medical, occupational or     residential reasons; or </w:t>
            </w:r>
          </w:p>
          <w:p w14:paraId="1F30ED57" w14:textId="77777777" w:rsidR="00154ABF" w:rsidRDefault="00154ABF">
            <w:pPr>
              <w:spacing w:before="200" w:after="200"/>
              <w:rPr>
                <w:sz w:val="20"/>
                <w:szCs w:val="20"/>
              </w:rPr>
            </w:pPr>
            <w:r>
              <w:rPr>
                <w:sz w:val="20"/>
                <w:szCs w:val="20"/>
              </w:rPr>
              <w:t xml:space="preserve">(f)    is taking medication known to decrease 25OH-D levels (for example, anticonvulsants); or </w:t>
            </w:r>
          </w:p>
          <w:p w14:paraId="330DD3E9" w14:textId="77777777" w:rsidR="00154ABF" w:rsidRDefault="00154ABF">
            <w:pPr>
              <w:spacing w:before="200" w:after="200"/>
              <w:rPr>
                <w:sz w:val="20"/>
                <w:szCs w:val="20"/>
              </w:rPr>
            </w:pPr>
            <w:r>
              <w:rPr>
                <w:sz w:val="20"/>
                <w:szCs w:val="20"/>
              </w:rPr>
              <w:t xml:space="preserve">(g)    has chronic renal failure or is a renal transplant recipient; or </w:t>
            </w:r>
          </w:p>
          <w:p w14:paraId="3487590D" w14:textId="77777777" w:rsidR="00154ABF" w:rsidRDefault="00154ABF">
            <w:pPr>
              <w:spacing w:before="200" w:after="200"/>
              <w:rPr>
                <w:sz w:val="20"/>
                <w:szCs w:val="20"/>
              </w:rPr>
            </w:pPr>
            <w:r>
              <w:rPr>
                <w:sz w:val="20"/>
                <w:szCs w:val="20"/>
              </w:rPr>
              <w:t xml:space="preserve">(h)    is less than 16 years of age and has signs or symptoms of rickets; or </w:t>
            </w:r>
          </w:p>
          <w:p w14:paraId="47702588" w14:textId="77777777" w:rsidR="00154ABF" w:rsidRDefault="00154ABF">
            <w:pPr>
              <w:spacing w:before="200" w:after="200"/>
              <w:rPr>
                <w:sz w:val="20"/>
                <w:szCs w:val="20"/>
              </w:rPr>
            </w:pPr>
            <w:r>
              <w:rPr>
                <w:sz w:val="20"/>
                <w:szCs w:val="20"/>
              </w:rPr>
              <w:t xml:space="preserve">(i)    is an infant whose mother has established vitamin D deficiency; or </w:t>
            </w:r>
          </w:p>
          <w:p w14:paraId="345CBC22" w14:textId="77777777" w:rsidR="00154ABF" w:rsidRDefault="00154ABF">
            <w:pPr>
              <w:spacing w:before="200" w:after="200"/>
              <w:rPr>
                <w:sz w:val="20"/>
                <w:szCs w:val="20"/>
              </w:rPr>
            </w:pPr>
            <w:r>
              <w:rPr>
                <w:sz w:val="20"/>
                <w:szCs w:val="20"/>
              </w:rPr>
              <w:t xml:space="preserve">(j)    is a exclusively breastfed baby and has at least one other risk factor mentioned in a paragraph in this item; or </w:t>
            </w:r>
          </w:p>
          <w:p w14:paraId="64AA2324" w14:textId="77777777" w:rsidR="00154ABF" w:rsidRDefault="00154ABF">
            <w:pPr>
              <w:spacing w:before="200" w:after="200"/>
              <w:rPr>
                <w:sz w:val="20"/>
                <w:szCs w:val="20"/>
              </w:rPr>
            </w:pPr>
            <w:r>
              <w:rPr>
                <w:sz w:val="20"/>
                <w:szCs w:val="20"/>
              </w:rPr>
              <w:t xml:space="preserve">(k)    has a sibling who is less than 16 years of age and has vitamin D deficiency </w:t>
            </w:r>
          </w:p>
          <w:p w14:paraId="6E12FE28" w14:textId="77777777" w:rsidR="00A77B3E" w:rsidRDefault="00A77B3E">
            <w:pPr>
              <w:tabs>
                <w:tab w:val="left" w:pos="1701"/>
              </w:tabs>
            </w:pPr>
            <w:r>
              <w:rPr>
                <w:b/>
                <w:sz w:val="20"/>
              </w:rPr>
              <w:t xml:space="preserve">Fee: </w:t>
            </w:r>
            <w:r>
              <w:t>$30.05</w:t>
            </w:r>
            <w:r>
              <w:tab/>
            </w:r>
            <w:r>
              <w:rPr>
                <w:b/>
                <w:sz w:val="20"/>
              </w:rPr>
              <w:t xml:space="preserve">Benefit: </w:t>
            </w:r>
            <w:r>
              <w:t>75% = $22.55    85% = $25.55</w:t>
            </w:r>
          </w:p>
        </w:tc>
      </w:tr>
      <w:tr w:rsidR="00154ABF" w14:paraId="3D806D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DCA15C" w14:textId="77777777" w:rsidR="00A77B3E" w:rsidRDefault="00A77B3E">
            <w:r>
              <w:lastRenderedPageBreak/>
              <w:t>66834</w:t>
            </w:r>
          </w:p>
        </w:tc>
        <w:tc>
          <w:tcPr>
            <w:tcW w:w="0" w:type="auto"/>
            <w:tcMar>
              <w:top w:w="38" w:type="dxa"/>
              <w:left w:w="38" w:type="dxa"/>
              <w:bottom w:w="38" w:type="dxa"/>
              <w:right w:w="38" w:type="dxa"/>
            </w:tcMar>
            <w:vAlign w:val="bottom"/>
          </w:tcPr>
          <w:p w14:paraId="6C27177E" w14:textId="77777777" w:rsidR="00154ABF" w:rsidRDefault="00154ABF">
            <w:pPr>
              <w:spacing w:after="200"/>
              <w:rPr>
                <w:sz w:val="20"/>
                <w:szCs w:val="20"/>
              </w:rPr>
            </w:pPr>
            <w:r>
              <w:rPr>
                <w:sz w:val="20"/>
                <w:szCs w:val="20"/>
              </w:rPr>
              <w:t xml:space="preserve">A test described in item 66833 if rendered by a receiving APP </w:t>
            </w:r>
          </w:p>
          <w:p w14:paraId="32BD2B25" w14:textId="77777777" w:rsidR="00154ABF" w:rsidRDefault="00154ABF">
            <w:pPr>
              <w:spacing w:before="200" w:after="200"/>
              <w:rPr>
                <w:sz w:val="20"/>
                <w:szCs w:val="20"/>
              </w:rPr>
            </w:pPr>
            <w:r>
              <w:rPr>
                <w:sz w:val="20"/>
                <w:szCs w:val="20"/>
              </w:rPr>
              <w:t xml:space="preserve">(Item is subject to Rule 18) </w:t>
            </w:r>
          </w:p>
          <w:p w14:paraId="1E2CF359" w14:textId="77777777" w:rsidR="00A77B3E" w:rsidRDefault="00A77B3E">
            <w:pPr>
              <w:tabs>
                <w:tab w:val="left" w:pos="1701"/>
              </w:tabs>
            </w:pPr>
            <w:r>
              <w:rPr>
                <w:b/>
                <w:sz w:val="20"/>
              </w:rPr>
              <w:t xml:space="preserve">Fee: </w:t>
            </w:r>
            <w:r>
              <w:t>$30.05</w:t>
            </w:r>
            <w:r>
              <w:tab/>
            </w:r>
            <w:r>
              <w:rPr>
                <w:b/>
                <w:sz w:val="20"/>
              </w:rPr>
              <w:t xml:space="preserve">Benefit: </w:t>
            </w:r>
            <w:r>
              <w:t>75% = $22.55    85% = $25.55</w:t>
            </w:r>
          </w:p>
        </w:tc>
      </w:tr>
      <w:tr w:rsidR="00154ABF" w14:paraId="22D6D1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E4961F" w14:textId="77777777" w:rsidR="00A77B3E" w:rsidRDefault="00A77B3E">
            <w:r>
              <w:t>66835</w:t>
            </w:r>
          </w:p>
        </w:tc>
        <w:tc>
          <w:tcPr>
            <w:tcW w:w="0" w:type="auto"/>
            <w:tcMar>
              <w:top w:w="38" w:type="dxa"/>
              <w:left w:w="38" w:type="dxa"/>
              <w:bottom w:w="38" w:type="dxa"/>
              <w:right w:w="38" w:type="dxa"/>
            </w:tcMar>
            <w:vAlign w:val="bottom"/>
          </w:tcPr>
          <w:p w14:paraId="165FC32F" w14:textId="77777777" w:rsidR="00154ABF" w:rsidRDefault="00154ABF">
            <w:pPr>
              <w:spacing w:after="200"/>
              <w:rPr>
                <w:sz w:val="20"/>
                <w:szCs w:val="20"/>
              </w:rPr>
            </w:pPr>
            <w:r>
              <w:rPr>
                <w:sz w:val="20"/>
                <w:szCs w:val="20"/>
              </w:rPr>
              <w:t xml:space="preserve">1, 25-dihydroxyvitamin D - quantification in serum, if the request for the test is made by, or on advice of, the specialist or consultant physician managing the treatment of the patient </w:t>
            </w:r>
          </w:p>
          <w:p w14:paraId="72CFA416" w14:textId="77777777" w:rsidR="00A77B3E" w:rsidRDefault="00A77B3E">
            <w:pPr>
              <w:tabs>
                <w:tab w:val="left" w:pos="1701"/>
              </w:tabs>
            </w:pPr>
            <w:r>
              <w:rPr>
                <w:b/>
                <w:sz w:val="20"/>
              </w:rPr>
              <w:t xml:space="preserve">Fee: </w:t>
            </w:r>
            <w:r>
              <w:t>$39.05</w:t>
            </w:r>
            <w:r>
              <w:tab/>
            </w:r>
            <w:r>
              <w:rPr>
                <w:b/>
                <w:sz w:val="20"/>
              </w:rPr>
              <w:t xml:space="preserve">Benefit: </w:t>
            </w:r>
            <w:r>
              <w:t>75% = $29.30    85% = $33.20</w:t>
            </w:r>
          </w:p>
        </w:tc>
      </w:tr>
      <w:tr w:rsidR="00154ABF" w14:paraId="73C7B2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3BC8BE" w14:textId="77777777" w:rsidR="00A77B3E" w:rsidRDefault="00A77B3E">
            <w:r>
              <w:t>66836</w:t>
            </w:r>
          </w:p>
        </w:tc>
        <w:tc>
          <w:tcPr>
            <w:tcW w:w="0" w:type="auto"/>
            <w:tcMar>
              <w:top w:w="38" w:type="dxa"/>
              <w:left w:w="38" w:type="dxa"/>
              <w:bottom w:w="38" w:type="dxa"/>
              <w:right w:w="38" w:type="dxa"/>
            </w:tcMar>
            <w:vAlign w:val="bottom"/>
          </w:tcPr>
          <w:p w14:paraId="5E90F2FE" w14:textId="77777777" w:rsidR="00154ABF" w:rsidRDefault="00154ABF">
            <w:pPr>
              <w:spacing w:after="200"/>
              <w:rPr>
                <w:sz w:val="20"/>
                <w:szCs w:val="20"/>
              </w:rPr>
            </w:pPr>
            <w:r>
              <w:rPr>
                <w:sz w:val="20"/>
                <w:szCs w:val="20"/>
              </w:rPr>
              <w:t xml:space="preserve">1, 25-dihydroxyvitamin D-quantification in serum, if: </w:t>
            </w:r>
          </w:p>
          <w:p w14:paraId="79C6EF88" w14:textId="77777777" w:rsidR="00154ABF" w:rsidRDefault="00154ABF">
            <w:pPr>
              <w:spacing w:before="200" w:after="200"/>
              <w:rPr>
                <w:sz w:val="20"/>
                <w:szCs w:val="20"/>
              </w:rPr>
            </w:pPr>
            <w:r>
              <w:rPr>
                <w:sz w:val="20"/>
                <w:szCs w:val="20"/>
              </w:rPr>
              <w:t xml:space="preserve">(a)    the patient has hypercalcaemia; and </w:t>
            </w:r>
          </w:p>
          <w:p w14:paraId="5FE03EDF" w14:textId="77777777" w:rsidR="00154ABF" w:rsidRDefault="00154ABF">
            <w:pPr>
              <w:spacing w:before="200" w:after="200"/>
              <w:rPr>
                <w:sz w:val="20"/>
                <w:szCs w:val="20"/>
              </w:rPr>
            </w:pPr>
            <w:r>
              <w:rPr>
                <w:sz w:val="20"/>
                <w:szCs w:val="20"/>
              </w:rPr>
              <w:t xml:space="preserve">(b)    the request for the test is made by a general practitioner managing the treatment of the patient </w:t>
            </w:r>
          </w:p>
          <w:p w14:paraId="38D8E4A0" w14:textId="77777777" w:rsidR="00A77B3E" w:rsidRDefault="00A77B3E">
            <w:pPr>
              <w:tabs>
                <w:tab w:val="left" w:pos="1701"/>
              </w:tabs>
            </w:pPr>
            <w:r>
              <w:rPr>
                <w:b/>
                <w:sz w:val="20"/>
              </w:rPr>
              <w:t xml:space="preserve">Fee: </w:t>
            </w:r>
            <w:r>
              <w:t>$39.05</w:t>
            </w:r>
            <w:r>
              <w:tab/>
            </w:r>
            <w:r>
              <w:rPr>
                <w:b/>
                <w:sz w:val="20"/>
              </w:rPr>
              <w:t xml:space="preserve">Benefit: </w:t>
            </w:r>
            <w:r>
              <w:t>75% = $29.30    85% = $33.20</w:t>
            </w:r>
          </w:p>
        </w:tc>
      </w:tr>
      <w:tr w:rsidR="00154ABF" w14:paraId="24E42A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30E6D" w14:textId="77777777" w:rsidR="00A77B3E" w:rsidRDefault="00A77B3E">
            <w:r>
              <w:t>66837</w:t>
            </w:r>
          </w:p>
        </w:tc>
        <w:tc>
          <w:tcPr>
            <w:tcW w:w="0" w:type="auto"/>
            <w:tcMar>
              <w:top w:w="38" w:type="dxa"/>
              <w:left w:w="38" w:type="dxa"/>
              <w:bottom w:w="38" w:type="dxa"/>
              <w:right w:w="38" w:type="dxa"/>
            </w:tcMar>
            <w:vAlign w:val="bottom"/>
          </w:tcPr>
          <w:p w14:paraId="291D47B0" w14:textId="77777777" w:rsidR="00154ABF" w:rsidRDefault="00154ABF">
            <w:pPr>
              <w:spacing w:after="200"/>
              <w:rPr>
                <w:sz w:val="20"/>
                <w:szCs w:val="20"/>
              </w:rPr>
            </w:pPr>
            <w:r>
              <w:rPr>
                <w:sz w:val="20"/>
                <w:szCs w:val="20"/>
              </w:rPr>
              <w:t xml:space="preserve">A test described in item 66835 or 66836 if rendered by a receiving APP (Item is subject to Rule 18) </w:t>
            </w:r>
          </w:p>
          <w:p w14:paraId="6353E77A" w14:textId="77777777" w:rsidR="00A77B3E" w:rsidRDefault="00A77B3E">
            <w:pPr>
              <w:tabs>
                <w:tab w:val="left" w:pos="1701"/>
              </w:tabs>
            </w:pPr>
            <w:r>
              <w:rPr>
                <w:b/>
                <w:sz w:val="20"/>
              </w:rPr>
              <w:t xml:space="preserve">Fee: </w:t>
            </w:r>
            <w:r>
              <w:t>$39.05</w:t>
            </w:r>
            <w:r>
              <w:tab/>
            </w:r>
            <w:r>
              <w:rPr>
                <w:b/>
                <w:sz w:val="20"/>
              </w:rPr>
              <w:t xml:space="preserve">Benefit: </w:t>
            </w:r>
            <w:r>
              <w:t>75% = $29.30    85% = $33.20</w:t>
            </w:r>
          </w:p>
        </w:tc>
      </w:tr>
      <w:tr w:rsidR="00154ABF" w14:paraId="359AB3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407CDE" w14:textId="77777777" w:rsidR="00A77B3E" w:rsidRDefault="00A77B3E">
            <w:r>
              <w:t>66838</w:t>
            </w:r>
          </w:p>
        </w:tc>
        <w:tc>
          <w:tcPr>
            <w:tcW w:w="0" w:type="auto"/>
            <w:tcMar>
              <w:top w:w="38" w:type="dxa"/>
              <w:left w:w="38" w:type="dxa"/>
              <w:bottom w:w="38" w:type="dxa"/>
              <w:right w:w="38" w:type="dxa"/>
            </w:tcMar>
            <w:vAlign w:val="bottom"/>
          </w:tcPr>
          <w:p w14:paraId="25034C35" w14:textId="77777777" w:rsidR="00154ABF" w:rsidRDefault="00154ABF">
            <w:pPr>
              <w:spacing w:after="200"/>
              <w:rPr>
                <w:sz w:val="20"/>
                <w:szCs w:val="20"/>
              </w:rPr>
            </w:pPr>
            <w:r>
              <w:rPr>
                <w:sz w:val="20"/>
                <w:szCs w:val="20"/>
              </w:rPr>
              <w:t xml:space="preserve">Serum vitamin B12 test </w:t>
            </w:r>
          </w:p>
          <w:p w14:paraId="0A8F54E4" w14:textId="77777777" w:rsidR="00154ABF" w:rsidRDefault="00154ABF">
            <w:pPr>
              <w:spacing w:before="200" w:after="200"/>
              <w:rPr>
                <w:sz w:val="20"/>
                <w:szCs w:val="20"/>
              </w:rPr>
            </w:pPr>
            <w:r>
              <w:rPr>
                <w:sz w:val="20"/>
                <w:szCs w:val="20"/>
              </w:rPr>
              <w:t xml:space="preserve">(Item is subject to Rule 25) </w:t>
            </w:r>
          </w:p>
          <w:p w14:paraId="37B854D1" w14:textId="77777777" w:rsidR="00A77B3E" w:rsidRDefault="00A77B3E">
            <w:pPr>
              <w:tabs>
                <w:tab w:val="left" w:pos="1701"/>
              </w:tabs>
            </w:pPr>
            <w:r>
              <w:rPr>
                <w:b/>
                <w:sz w:val="20"/>
              </w:rPr>
              <w:t xml:space="preserve">Fee: </w:t>
            </w:r>
            <w:r>
              <w:t>$23.60</w:t>
            </w:r>
            <w:r>
              <w:tab/>
            </w:r>
            <w:r>
              <w:rPr>
                <w:b/>
                <w:sz w:val="20"/>
              </w:rPr>
              <w:t xml:space="preserve">Benefit: </w:t>
            </w:r>
            <w:r>
              <w:t>75% = $17.70    85% = $20.10</w:t>
            </w:r>
          </w:p>
        </w:tc>
      </w:tr>
      <w:tr w:rsidR="00154ABF" w14:paraId="125D34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DCDDCD" w14:textId="77777777" w:rsidR="00A77B3E" w:rsidRDefault="00A77B3E">
            <w:r>
              <w:t>66839</w:t>
            </w:r>
          </w:p>
        </w:tc>
        <w:tc>
          <w:tcPr>
            <w:tcW w:w="0" w:type="auto"/>
            <w:tcMar>
              <w:top w:w="38" w:type="dxa"/>
              <w:left w:w="38" w:type="dxa"/>
              <w:bottom w:w="38" w:type="dxa"/>
              <w:right w:w="38" w:type="dxa"/>
            </w:tcMar>
            <w:vAlign w:val="bottom"/>
          </w:tcPr>
          <w:p w14:paraId="5635B2A0" w14:textId="77777777" w:rsidR="00154ABF" w:rsidRDefault="00154ABF">
            <w:pPr>
              <w:spacing w:after="200"/>
              <w:rPr>
                <w:sz w:val="20"/>
                <w:szCs w:val="20"/>
              </w:rPr>
            </w:pPr>
            <w:r>
              <w:rPr>
                <w:sz w:val="20"/>
                <w:szCs w:val="20"/>
              </w:rPr>
              <w:t xml:space="preserve">Quantification of vitamin B12 markers such as holoTranscobalamin or methylmalonic acid, where initial serum vitamin B12 result is low or equivocal </w:t>
            </w:r>
          </w:p>
          <w:p w14:paraId="651283F5" w14:textId="77777777" w:rsidR="00A77B3E" w:rsidRDefault="00A77B3E">
            <w:pPr>
              <w:tabs>
                <w:tab w:val="left" w:pos="1701"/>
              </w:tabs>
            </w:pPr>
            <w:r>
              <w:rPr>
                <w:b/>
                <w:sz w:val="20"/>
              </w:rPr>
              <w:t xml:space="preserve">Fee: </w:t>
            </w:r>
            <w:r>
              <w:t>$42.95</w:t>
            </w:r>
            <w:r>
              <w:tab/>
            </w:r>
            <w:r>
              <w:rPr>
                <w:b/>
                <w:sz w:val="20"/>
              </w:rPr>
              <w:t xml:space="preserve">Benefit: </w:t>
            </w:r>
            <w:r>
              <w:t>75% = $32.25    85% = $36.55</w:t>
            </w:r>
          </w:p>
        </w:tc>
      </w:tr>
      <w:tr w:rsidR="00154ABF" w14:paraId="78D2DF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2E610" w14:textId="77777777" w:rsidR="00A77B3E" w:rsidRDefault="00A77B3E">
            <w:r>
              <w:t>66840</w:t>
            </w:r>
          </w:p>
        </w:tc>
        <w:tc>
          <w:tcPr>
            <w:tcW w:w="0" w:type="auto"/>
            <w:tcMar>
              <w:top w:w="38" w:type="dxa"/>
              <w:left w:w="38" w:type="dxa"/>
              <w:bottom w:w="38" w:type="dxa"/>
              <w:right w:w="38" w:type="dxa"/>
            </w:tcMar>
            <w:vAlign w:val="bottom"/>
          </w:tcPr>
          <w:p w14:paraId="3060B9A6" w14:textId="77777777" w:rsidR="00154ABF" w:rsidRDefault="00154ABF">
            <w:pPr>
              <w:spacing w:after="200"/>
              <w:rPr>
                <w:sz w:val="20"/>
                <w:szCs w:val="20"/>
              </w:rPr>
            </w:pPr>
            <w:r>
              <w:rPr>
                <w:sz w:val="20"/>
                <w:szCs w:val="20"/>
              </w:rPr>
              <w:t xml:space="preserve">Serum folate test and, if required, red cell folate test for a patient at risk of folate deficiency, including patients with malabsorption conditions, macrocytic anaemia or coeliac disease </w:t>
            </w:r>
          </w:p>
          <w:p w14:paraId="09BED3E0" w14:textId="77777777" w:rsidR="00A77B3E" w:rsidRDefault="00A77B3E">
            <w:pPr>
              <w:tabs>
                <w:tab w:val="left" w:pos="1701"/>
              </w:tabs>
            </w:pPr>
            <w:r>
              <w:rPr>
                <w:b/>
                <w:sz w:val="20"/>
              </w:rPr>
              <w:t xml:space="preserve">Fee: </w:t>
            </w:r>
            <w:r>
              <w:t>$23.60</w:t>
            </w:r>
            <w:r>
              <w:tab/>
            </w:r>
            <w:r>
              <w:rPr>
                <w:b/>
                <w:sz w:val="20"/>
              </w:rPr>
              <w:t xml:space="preserve">Benefit: </w:t>
            </w:r>
            <w:r>
              <w:t>75% = $17.70    85% = $20.10</w:t>
            </w:r>
          </w:p>
        </w:tc>
      </w:tr>
      <w:tr w:rsidR="00154ABF" w14:paraId="07C3C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C911B9" w14:textId="77777777" w:rsidR="00A77B3E" w:rsidRDefault="00A77B3E">
            <w:r>
              <w:lastRenderedPageBreak/>
              <w:t>66841</w:t>
            </w:r>
          </w:p>
        </w:tc>
        <w:tc>
          <w:tcPr>
            <w:tcW w:w="0" w:type="auto"/>
            <w:tcMar>
              <w:top w:w="38" w:type="dxa"/>
              <w:left w:w="38" w:type="dxa"/>
              <w:bottom w:w="38" w:type="dxa"/>
              <w:right w:w="38" w:type="dxa"/>
            </w:tcMar>
            <w:vAlign w:val="bottom"/>
          </w:tcPr>
          <w:p w14:paraId="58B9C597" w14:textId="77777777" w:rsidR="00154ABF" w:rsidRDefault="00154ABF">
            <w:pPr>
              <w:spacing w:after="200"/>
              <w:rPr>
                <w:sz w:val="20"/>
                <w:szCs w:val="20"/>
              </w:rPr>
            </w:pPr>
            <w:r>
              <w:rPr>
                <w:sz w:val="20"/>
                <w:szCs w:val="20"/>
              </w:rPr>
              <w:t xml:space="preserve">Quantitation of HbA1c (glycated haemoglobin) performed for the diagnosis of diabetes in asymptomatic patients at high risk.  (Item is subject to rule 25) </w:t>
            </w:r>
          </w:p>
          <w:p w14:paraId="69DE1475" w14:textId="77777777" w:rsidR="00A77B3E" w:rsidRDefault="00A77B3E">
            <w:pPr>
              <w:tabs>
                <w:tab w:val="left" w:pos="1701"/>
              </w:tabs>
            </w:pPr>
            <w:r>
              <w:rPr>
                <w:b/>
                <w:sz w:val="20"/>
              </w:rPr>
              <w:t xml:space="preserve">Fee: </w:t>
            </w:r>
            <w:r>
              <w:t>$16.80</w:t>
            </w:r>
            <w:r>
              <w:tab/>
            </w:r>
            <w:r>
              <w:rPr>
                <w:b/>
                <w:sz w:val="20"/>
              </w:rPr>
              <w:t xml:space="preserve">Benefit: </w:t>
            </w:r>
            <w:r>
              <w:t>75% = $12.60    85% = $14.30</w:t>
            </w:r>
          </w:p>
        </w:tc>
      </w:tr>
      <w:tr w:rsidR="00154ABF" w14:paraId="3B3969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CA8AD6" w14:textId="77777777" w:rsidR="00A77B3E" w:rsidRDefault="00A77B3E">
            <w:r>
              <w:t>66900</w:t>
            </w:r>
          </w:p>
        </w:tc>
        <w:tc>
          <w:tcPr>
            <w:tcW w:w="0" w:type="auto"/>
            <w:tcMar>
              <w:top w:w="38" w:type="dxa"/>
              <w:left w:w="38" w:type="dxa"/>
              <w:bottom w:w="38" w:type="dxa"/>
              <w:right w:w="38" w:type="dxa"/>
            </w:tcMar>
            <w:vAlign w:val="bottom"/>
          </w:tcPr>
          <w:p w14:paraId="5E3D2DCD" w14:textId="77777777" w:rsidR="00154ABF" w:rsidRDefault="00154ABF">
            <w:pPr>
              <w:spacing w:after="200"/>
              <w:rPr>
                <w:sz w:val="20"/>
                <w:szCs w:val="20"/>
              </w:rPr>
            </w:pPr>
            <w:r>
              <w:rPr>
                <w:sz w:val="20"/>
                <w:szCs w:val="20"/>
              </w:rPr>
              <w:t xml:space="preserve">CARBON-LABELLED UREA BREATH TEST using oral C-13 or C-14 urea, including the measurement of exhaled 13CO2 or 14CO2 (except if item 12533 applies) for either:- </w:t>
            </w:r>
          </w:p>
          <w:p w14:paraId="6C12E743" w14:textId="77777777" w:rsidR="00154ABF" w:rsidRDefault="00154ABF">
            <w:pPr>
              <w:spacing w:before="200" w:after="200"/>
              <w:rPr>
                <w:sz w:val="20"/>
                <w:szCs w:val="20"/>
              </w:rPr>
            </w:pPr>
            <w:r>
              <w:rPr>
                <w:sz w:val="20"/>
                <w:szCs w:val="20"/>
              </w:rPr>
              <w:t xml:space="preserve">(a)        the confirmation of </w:t>
            </w:r>
            <w:r>
              <w:rPr>
                <w:i/>
                <w:iCs/>
                <w:sz w:val="20"/>
                <w:szCs w:val="20"/>
              </w:rPr>
              <w:t>Helicobacter pylori</w:t>
            </w:r>
            <w:r>
              <w:rPr>
                <w:sz w:val="20"/>
                <w:szCs w:val="20"/>
              </w:rPr>
              <w:t xml:space="preserve"> colonisation OR </w:t>
            </w:r>
          </w:p>
          <w:p w14:paraId="2C3EF4B8" w14:textId="77777777" w:rsidR="00154ABF" w:rsidRDefault="00154ABF">
            <w:pPr>
              <w:spacing w:before="200" w:after="200"/>
              <w:rPr>
                <w:sz w:val="20"/>
                <w:szCs w:val="20"/>
              </w:rPr>
            </w:pPr>
            <w:r>
              <w:rPr>
                <w:sz w:val="20"/>
                <w:szCs w:val="20"/>
              </w:rPr>
              <w:t xml:space="preserve">(b)        the monitoring of the success of eradication of </w:t>
            </w:r>
            <w:r>
              <w:rPr>
                <w:i/>
                <w:iCs/>
                <w:sz w:val="20"/>
                <w:szCs w:val="20"/>
              </w:rPr>
              <w:t>Helicobacter pylori.</w:t>
            </w:r>
          </w:p>
          <w:p w14:paraId="063F0898" w14:textId="77777777" w:rsidR="00A77B3E" w:rsidRDefault="00A77B3E">
            <w:pPr>
              <w:tabs>
                <w:tab w:val="left" w:pos="1701"/>
              </w:tabs>
            </w:pPr>
            <w:r>
              <w:rPr>
                <w:b/>
                <w:sz w:val="20"/>
              </w:rPr>
              <w:t xml:space="preserve">Fee: </w:t>
            </w:r>
            <w:r>
              <w:t>$77.65</w:t>
            </w:r>
            <w:r>
              <w:tab/>
            </w:r>
            <w:r>
              <w:rPr>
                <w:b/>
                <w:sz w:val="20"/>
              </w:rPr>
              <w:t xml:space="preserve">Benefit: </w:t>
            </w:r>
            <w:r>
              <w:t>75% = $58.25    85% = $66.05</w:t>
            </w:r>
          </w:p>
        </w:tc>
      </w:tr>
    </w:tbl>
    <w:p w14:paraId="24862D1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725991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0CCB11F" w14:textId="77777777">
              <w:tc>
                <w:tcPr>
                  <w:tcW w:w="2500" w:type="pct"/>
                  <w:tcBorders>
                    <w:top w:val="nil"/>
                    <w:left w:val="nil"/>
                    <w:bottom w:val="nil"/>
                    <w:right w:val="nil"/>
                  </w:tcBorders>
                  <w:tcMar>
                    <w:top w:w="38" w:type="dxa"/>
                    <w:left w:w="0" w:type="dxa"/>
                    <w:bottom w:w="38" w:type="dxa"/>
                    <w:right w:w="0" w:type="dxa"/>
                  </w:tcMar>
                  <w:vAlign w:val="bottom"/>
                </w:tcPr>
                <w:p w14:paraId="4A7C711E" w14:textId="77777777" w:rsidR="00A77B3E" w:rsidRDefault="00A77B3E">
                  <w:pPr>
                    <w:keepLines/>
                    <w:rPr>
                      <w:rFonts w:ascii="Helvetica" w:eastAsia="Helvetica" w:hAnsi="Helvetica" w:cs="Helvetica"/>
                      <w:b/>
                      <w:sz w:val="20"/>
                    </w:rPr>
                  </w:pPr>
                  <w:r>
                    <w:rPr>
                      <w:rFonts w:ascii="Helvetica" w:eastAsia="Helvetica" w:hAnsi="Helvetica" w:cs="Helvetica"/>
                      <w:b/>
                      <w:sz w:val="20"/>
                    </w:rPr>
                    <w:t>P3. MICROBIOLOGY</w:t>
                  </w:r>
                </w:p>
              </w:tc>
              <w:tc>
                <w:tcPr>
                  <w:tcW w:w="2500" w:type="pct"/>
                  <w:tcBorders>
                    <w:top w:val="nil"/>
                    <w:left w:val="nil"/>
                    <w:bottom w:val="nil"/>
                    <w:right w:val="nil"/>
                  </w:tcBorders>
                  <w:tcMar>
                    <w:top w:w="38" w:type="dxa"/>
                    <w:left w:w="0" w:type="dxa"/>
                    <w:bottom w:w="38" w:type="dxa"/>
                    <w:right w:w="0" w:type="dxa"/>
                  </w:tcMar>
                  <w:vAlign w:val="bottom"/>
                </w:tcPr>
                <w:p w14:paraId="230C7AB8" w14:textId="77777777" w:rsidR="00A77B3E" w:rsidRDefault="00A77B3E">
                  <w:pPr>
                    <w:keepLines/>
                    <w:jc w:val="right"/>
                    <w:rPr>
                      <w:rFonts w:ascii="Helvetica" w:eastAsia="Helvetica" w:hAnsi="Helvetica" w:cs="Helvetica"/>
                      <w:b/>
                      <w:sz w:val="20"/>
                    </w:rPr>
                  </w:pPr>
                </w:p>
              </w:tc>
            </w:tr>
          </w:tbl>
          <w:p w14:paraId="37B3C8A8" w14:textId="77777777" w:rsidR="00A77B3E" w:rsidRDefault="00A77B3E">
            <w:pPr>
              <w:keepLines/>
              <w:rPr>
                <w:rFonts w:ascii="Helvetica" w:eastAsia="Helvetica" w:hAnsi="Helvetica" w:cs="Helvetica"/>
                <w:b/>
              </w:rPr>
            </w:pPr>
          </w:p>
        </w:tc>
      </w:tr>
      <w:tr w:rsidR="00154ABF" w14:paraId="4095B2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6DF85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DDC1EC8" w14:textId="77777777" w:rsidR="00A77B3E" w:rsidRDefault="00A77B3E">
            <w:pPr>
              <w:pStyle w:val="Heading2"/>
              <w:spacing w:before="120"/>
              <w:rPr>
                <w:rFonts w:ascii="Helvetica" w:eastAsia="Helvetica" w:hAnsi="Helvetica" w:cs="Helvetica"/>
                <w:i w:val="0"/>
                <w:sz w:val="18"/>
              </w:rPr>
            </w:pPr>
            <w:bookmarkStart w:id="7" w:name="_Toc169795597"/>
            <w:r>
              <w:rPr>
                <w:rFonts w:ascii="Helvetica" w:eastAsia="Helvetica" w:hAnsi="Helvetica" w:cs="Helvetica"/>
                <w:i w:val="0"/>
                <w:sz w:val="18"/>
              </w:rPr>
              <w:t>Group P3. Microbiology</w:t>
            </w:r>
            <w:bookmarkEnd w:id="7"/>
          </w:p>
        </w:tc>
      </w:tr>
      <w:tr w:rsidR="00154ABF" w14:paraId="52F0B7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EFB61" w14:textId="77777777" w:rsidR="00A77B3E" w:rsidRDefault="00A77B3E">
            <w:r>
              <w:t>69300</w:t>
            </w:r>
          </w:p>
        </w:tc>
        <w:tc>
          <w:tcPr>
            <w:tcW w:w="0" w:type="auto"/>
            <w:tcMar>
              <w:top w:w="38" w:type="dxa"/>
              <w:left w:w="38" w:type="dxa"/>
              <w:bottom w:w="38" w:type="dxa"/>
              <w:right w:w="38" w:type="dxa"/>
            </w:tcMar>
            <w:vAlign w:val="bottom"/>
          </w:tcPr>
          <w:p w14:paraId="55FE8FAE" w14:textId="77777777" w:rsidR="00154ABF" w:rsidRDefault="00154ABF">
            <w:pPr>
              <w:spacing w:after="200"/>
              <w:rPr>
                <w:sz w:val="20"/>
                <w:szCs w:val="20"/>
              </w:rPr>
            </w:pPr>
            <w:r>
              <w:rPr>
                <w:sz w:val="20"/>
                <w:szCs w:val="20"/>
              </w:rPr>
              <w:t xml:space="preserve">Microscopy of wet film material other than blood, from 1 or more sites, obtained directly from a patient (not cultures) including: </w:t>
            </w:r>
          </w:p>
          <w:p w14:paraId="21DADF14" w14:textId="77777777" w:rsidR="00154ABF" w:rsidRDefault="00154ABF">
            <w:pPr>
              <w:spacing w:before="200" w:after="200"/>
              <w:rPr>
                <w:sz w:val="20"/>
                <w:szCs w:val="20"/>
              </w:rPr>
            </w:pPr>
            <w:r>
              <w:rPr>
                <w:sz w:val="20"/>
                <w:szCs w:val="20"/>
              </w:rPr>
              <w:t xml:space="preserve">(a)    differential cell count (if performed); or </w:t>
            </w:r>
          </w:p>
          <w:p w14:paraId="64ACC613" w14:textId="77777777" w:rsidR="00154ABF" w:rsidRDefault="00154ABF">
            <w:pPr>
              <w:spacing w:before="200" w:after="200"/>
              <w:rPr>
                <w:sz w:val="20"/>
                <w:szCs w:val="20"/>
              </w:rPr>
            </w:pPr>
            <w:r>
              <w:rPr>
                <w:sz w:val="20"/>
                <w:szCs w:val="20"/>
              </w:rPr>
              <w:t xml:space="preserve">(b)    examination for dermatophytes; or </w:t>
            </w:r>
          </w:p>
          <w:p w14:paraId="5337AF80" w14:textId="77777777" w:rsidR="00154ABF" w:rsidRDefault="00154ABF">
            <w:pPr>
              <w:spacing w:before="200" w:after="200"/>
              <w:rPr>
                <w:sz w:val="20"/>
                <w:szCs w:val="20"/>
              </w:rPr>
            </w:pPr>
            <w:r>
              <w:rPr>
                <w:sz w:val="20"/>
                <w:szCs w:val="20"/>
              </w:rPr>
              <w:t xml:space="preserve">(c)    dark ground illumination; or </w:t>
            </w:r>
          </w:p>
          <w:p w14:paraId="1A54B139" w14:textId="77777777" w:rsidR="00154ABF" w:rsidRDefault="00154ABF">
            <w:pPr>
              <w:spacing w:before="200" w:after="200"/>
              <w:rPr>
                <w:sz w:val="20"/>
                <w:szCs w:val="20"/>
              </w:rPr>
            </w:pPr>
            <w:r>
              <w:rPr>
                <w:sz w:val="20"/>
                <w:szCs w:val="20"/>
              </w:rPr>
              <w:t xml:space="preserve">(d)    stained preparation or preparations using any relevant stain or stains; </w:t>
            </w:r>
          </w:p>
          <w:p w14:paraId="3E1F8484" w14:textId="77777777" w:rsidR="00154ABF" w:rsidRDefault="00154ABF">
            <w:pPr>
              <w:spacing w:before="200" w:after="200"/>
              <w:rPr>
                <w:sz w:val="20"/>
                <w:szCs w:val="20"/>
              </w:rPr>
            </w:pPr>
            <w:r>
              <w:rPr>
                <w:sz w:val="20"/>
                <w:szCs w:val="20"/>
              </w:rPr>
              <w:t xml:space="preserve">1 or more tests </w:t>
            </w:r>
          </w:p>
          <w:p w14:paraId="5A2B8741" w14:textId="77777777" w:rsidR="00A77B3E" w:rsidRDefault="00A77B3E">
            <w:pPr>
              <w:tabs>
                <w:tab w:val="left" w:pos="1701"/>
              </w:tabs>
            </w:pPr>
            <w:r>
              <w:rPr>
                <w:b/>
                <w:sz w:val="20"/>
              </w:rPr>
              <w:t xml:space="preserve">Fee: </w:t>
            </w:r>
            <w:r>
              <w:t>$12.50</w:t>
            </w:r>
            <w:r>
              <w:tab/>
            </w:r>
            <w:r>
              <w:rPr>
                <w:b/>
                <w:sz w:val="20"/>
              </w:rPr>
              <w:t xml:space="preserve">Benefit: </w:t>
            </w:r>
            <w:r>
              <w:t>75% = $9.40    85% = $10.65</w:t>
            </w:r>
          </w:p>
        </w:tc>
      </w:tr>
      <w:tr w:rsidR="00154ABF" w14:paraId="2945CB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CC978" w14:textId="77777777" w:rsidR="00A77B3E" w:rsidRDefault="00A77B3E">
            <w:r>
              <w:t>69303</w:t>
            </w:r>
          </w:p>
        </w:tc>
        <w:tc>
          <w:tcPr>
            <w:tcW w:w="0" w:type="auto"/>
            <w:tcMar>
              <w:top w:w="38" w:type="dxa"/>
              <w:left w:w="38" w:type="dxa"/>
              <w:bottom w:w="38" w:type="dxa"/>
              <w:right w:w="38" w:type="dxa"/>
            </w:tcMar>
            <w:vAlign w:val="bottom"/>
          </w:tcPr>
          <w:p w14:paraId="2089F93B" w14:textId="77777777" w:rsidR="00154ABF" w:rsidRDefault="00154ABF">
            <w:pPr>
              <w:spacing w:after="200"/>
              <w:rPr>
                <w:sz w:val="20"/>
                <w:szCs w:val="20"/>
              </w:rPr>
            </w:pPr>
            <w:r>
              <w:rPr>
                <w:sz w:val="20"/>
                <w:szCs w:val="20"/>
              </w:rPr>
              <w:t xml:space="preserve">Culture and (if performed) microscopy to detect pathogenic micro-organisms from nasal swabs, throat swabs, eye swabs and ear swabs (excluding swabs taken for epidemiological surveillance), including (if performed): </w:t>
            </w:r>
          </w:p>
          <w:p w14:paraId="682B10FE" w14:textId="77777777" w:rsidR="00154ABF" w:rsidRDefault="00154ABF">
            <w:pPr>
              <w:spacing w:before="200" w:after="200"/>
              <w:rPr>
                <w:sz w:val="20"/>
                <w:szCs w:val="20"/>
              </w:rPr>
            </w:pPr>
            <w:r>
              <w:rPr>
                <w:sz w:val="20"/>
                <w:szCs w:val="20"/>
              </w:rPr>
              <w:t xml:space="preserve">(a)    pathogen identification and antibiotic susceptibility testing; or </w:t>
            </w:r>
          </w:p>
          <w:p w14:paraId="5737C1D4" w14:textId="77777777" w:rsidR="00154ABF" w:rsidRDefault="00154ABF">
            <w:pPr>
              <w:spacing w:before="200" w:after="200"/>
              <w:rPr>
                <w:sz w:val="20"/>
                <w:szCs w:val="20"/>
              </w:rPr>
            </w:pPr>
            <w:r>
              <w:rPr>
                <w:sz w:val="20"/>
                <w:szCs w:val="20"/>
              </w:rPr>
              <w:t xml:space="preserve">(b)    a service described in item 69300; </w:t>
            </w:r>
          </w:p>
          <w:p w14:paraId="1113CEE4" w14:textId="77777777" w:rsidR="00154ABF" w:rsidRDefault="00154ABF">
            <w:pPr>
              <w:spacing w:before="200" w:after="200"/>
              <w:rPr>
                <w:sz w:val="20"/>
                <w:szCs w:val="20"/>
              </w:rPr>
            </w:pPr>
            <w:r>
              <w:rPr>
                <w:sz w:val="20"/>
                <w:szCs w:val="20"/>
              </w:rPr>
              <w:t xml:space="preserve">specimens from 1 or more sites </w:t>
            </w:r>
          </w:p>
          <w:p w14:paraId="3FF4B162" w14:textId="77777777" w:rsidR="00A77B3E" w:rsidRDefault="00A77B3E">
            <w:pPr>
              <w:tabs>
                <w:tab w:val="left" w:pos="1701"/>
              </w:tabs>
            </w:pPr>
            <w:r>
              <w:rPr>
                <w:b/>
                <w:sz w:val="20"/>
              </w:rPr>
              <w:t xml:space="preserve">Fee: </w:t>
            </w:r>
            <w:r>
              <w:t>$22.00</w:t>
            </w:r>
            <w:r>
              <w:tab/>
            </w:r>
            <w:r>
              <w:rPr>
                <w:b/>
                <w:sz w:val="20"/>
              </w:rPr>
              <w:t xml:space="preserve">Benefit: </w:t>
            </w:r>
            <w:r>
              <w:t>75% = $16.50    85% = $18.70</w:t>
            </w:r>
          </w:p>
        </w:tc>
      </w:tr>
      <w:tr w:rsidR="00154ABF" w14:paraId="10A9CE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B9261" w14:textId="77777777" w:rsidR="00A77B3E" w:rsidRDefault="00A77B3E">
            <w:r>
              <w:t>69306</w:t>
            </w:r>
          </w:p>
        </w:tc>
        <w:tc>
          <w:tcPr>
            <w:tcW w:w="0" w:type="auto"/>
            <w:tcMar>
              <w:top w:w="38" w:type="dxa"/>
              <w:left w:w="38" w:type="dxa"/>
              <w:bottom w:w="38" w:type="dxa"/>
              <w:right w:w="38" w:type="dxa"/>
            </w:tcMar>
            <w:vAlign w:val="bottom"/>
          </w:tcPr>
          <w:p w14:paraId="067B7938" w14:textId="77777777" w:rsidR="00154ABF" w:rsidRDefault="00154ABF">
            <w:pPr>
              <w:spacing w:after="200"/>
              <w:rPr>
                <w:sz w:val="20"/>
                <w:szCs w:val="20"/>
              </w:rPr>
            </w:pPr>
            <w:r>
              <w:rPr>
                <w:sz w:val="20"/>
                <w:szCs w:val="20"/>
              </w:rPr>
              <w:t xml:space="preserve">Microscopy and culture to detect pathogenic micro-organisms from skin or other superficial sites, including (if performed): </w:t>
            </w:r>
          </w:p>
          <w:p w14:paraId="49E61510" w14:textId="77777777" w:rsidR="00154ABF" w:rsidRDefault="00154ABF">
            <w:pPr>
              <w:spacing w:before="200" w:after="200"/>
              <w:rPr>
                <w:sz w:val="20"/>
                <w:szCs w:val="20"/>
              </w:rPr>
            </w:pPr>
            <w:r>
              <w:rPr>
                <w:sz w:val="20"/>
                <w:szCs w:val="20"/>
              </w:rPr>
              <w:t xml:space="preserve">(a)    pathogen identification and antibiotic susceptibility testing; or </w:t>
            </w:r>
          </w:p>
          <w:p w14:paraId="1AC2D7BD" w14:textId="77777777" w:rsidR="00154ABF" w:rsidRDefault="00154ABF">
            <w:pPr>
              <w:spacing w:before="200" w:after="200"/>
              <w:rPr>
                <w:sz w:val="20"/>
                <w:szCs w:val="20"/>
              </w:rPr>
            </w:pPr>
            <w:r>
              <w:rPr>
                <w:sz w:val="20"/>
                <w:szCs w:val="20"/>
              </w:rPr>
              <w:t xml:space="preserve">(b)    a service described in items 69300, 69303, 69312, 69318; </w:t>
            </w:r>
          </w:p>
          <w:p w14:paraId="3FDB27BB" w14:textId="77777777" w:rsidR="00154ABF" w:rsidRDefault="00154ABF">
            <w:pPr>
              <w:spacing w:before="200" w:after="200"/>
              <w:rPr>
                <w:sz w:val="20"/>
                <w:szCs w:val="20"/>
              </w:rPr>
            </w:pPr>
            <w:r>
              <w:rPr>
                <w:sz w:val="20"/>
                <w:szCs w:val="20"/>
              </w:rPr>
              <w:t xml:space="preserve">1 or more tests on 1 or more specimens </w:t>
            </w:r>
          </w:p>
          <w:p w14:paraId="55900201" w14:textId="77777777" w:rsidR="00A77B3E" w:rsidRDefault="00A77B3E">
            <w:pPr>
              <w:tabs>
                <w:tab w:val="left" w:pos="1701"/>
              </w:tabs>
            </w:pPr>
            <w:r>
              <w:rPr>
                <w:b/>
                <w:sz w:val="20"/>
              </w:rPr>
              <w:t xml:space="preserve">Fee: </w:t>
            </w:r>
            <w:r>
              <w:t>$33.75</w:t>
            </w:r>
            <w:r>
              <w:tab/>
            </w:r>
            <w:r>
              <w:rPr>
                <w:b/>
                <w:sz w:val="20"/>
              </w:rPr>
              <w:t xml:space="preserve">Benefit: </w:t>
            </w:r>
            <w:r>
              <w:t>75% = $25.35    85% = $28.70</w:t>
            </w:r>
          </w:p>
        </w:tc>
      </w:tr>
      <w:tr w:rsidR="00154ABF" w14:paraId="5D1994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CCB20" w14:textId="77777777" w:rsidR="00A77B3E" w:rsidRDefault="00A77B3E">
            <w:r>
              <w:t>69309</w:t>
            </w:r>
          </w:p>
        </w:tc>
        <w:tc>
          <w:tcPr>
            <w:tcW w:w="0" w:type="auto"/>
            <w:tcMar>
              <w:top w:w="38" w:type="dxa"/>
              <w:left w:w="38" w:type="dxa"/>
              <w:bottom w:w="38" w:type="dxa"/>
              <w:right w:w="38" w:type="dxa"/>
            </w:tcMar>
            <w:vAlign w:val="bottom"/>
          </w:tcPr>
          <w:p w14:paraId="31B979BF" w14:textId="77777777" w:rsidR="00154ABF" w:rsidRDefault="00154ABF">
            <w:pPr>
              <w:spacing w:after="200"/>
              <w:rPr>
                <w:sz w:val="20"/>
                <w:szCs w:val="20"/>
              </w:rPr>
            </w:pPr>
            <w:r>
              <w:rPr>
                <w:sz w:val="20"/>
                <w:szCs w:val="20"/>
              </w:rPr>
              <w:t>Microscopy and culture to detect dermatophytes and other fungi causing cutaneous disease from skin scrapings, skin biopsies, hair and nails (excluding swab specimens) and including (if performed):</w:t>
            </w:r>
          </w:p>
          <w:p w14:paraId="3380562D" w14:textId="77777777" w:rsidR="00154ABF" w:rsidRDefault="00154ABF">
            <w:pPr>
              <w:spacing w:before="200" w:after="200"/>
              <w:rPr>
                <w:sz w:val="20"/>
                <w:szCs w:val="20"/>
              </w:rPr>
            </w:pPr>
            <w:r>
              <w:rPr>
                <w:sz w:val="20"/>
                <w:szCs w:val="20"/>
              </w:rPr>
              <w:lastRenderedPageBreak/>
              <w:t>(a)    the detection of antigens not elsewhere specified in this Schedule; or</w:t>
            </w:r>
          </w:p>
          <w:p w14:paraId="5D76C241" w14:textId="77777777" w:rsidR="00154ABF" w:rsidRDefault="00154ABF">
            <w:pPr>
              <w:spacing w:before="200" w:after="200"/>
              <w:rPr>
                <w:sz w:val="20"/>
                <w:szCs w:val="20"/>
              </w:rPr>
            </w:pPr>
            <w:r>
              <w:rPr>
                <w:sz w:val="20"/>
                <w:szCs w:val="20"/>
              </w:rPr>
              <w:t>(b)    a service described in items 69300, 69303, 69306, 69312, 69318;</w:t>
            </w:r>
          </w:p>
          <w:p w14:paraId="30072383" w14:textId="77777777" w:rsidR="00154ABF" w:rsidRDefault="00154ABF">
            <w:pPr>
              <w:spacing w:before="200" w:after="200"/>
              <w:rPr>
                <w:sz w:val="20"/>
                <w:szCs w:val="20"/>
              </w:rPr>
            </w:pPr>
            <w:r>
              <w:rPr>
                <w:sz w:val="20"/>
                <w:szCs w:val="20"/>
              </w:rPr>
              <w:t>1 or more tests on 1 or more specimens</w:t>
            </w:r>
          </w:p>
          <w:p w14:paraId="1CEA21A6" w14:textId="77777777" w:rsidR="00A77B3E" w:rsidRDefault="00A77B3E">
            <w:pPr>
              <w:tabs>
                <w:tab w:val="left" w:pos="1701"/>
              </w:tabs>
            </w:pPr>
            <w:r>
              <w:rPr>
                <w:b/>
                <w:sz w:val="20"/>
              </w:rPr>
              <w:t xml:space="preserve">Fee: </w:t>
            </w:r>
            <w:r>
              <w:t>$48.15</w:t>
            </w:r>
            <w:r>
              <w:tab/>
            </w:r>
            <w:r>
              <w:rPr>
                <w:b/>
                <w:sz w:val="20"/>
              </w:rPr>
              <w:t xml:space="preserve">Benefit: </w:t>
            </w:r>
            <w:r>
              <w:t>75% = $36.15    85% = $40.95</w:t>
            </w:r>
          </w:p>
        </w:tc>
      </w:tr>
      <w:tr w:rsidR="00154ABF" w14:paraId="1D65EC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6B3BC" w14:textId="77777777" w:rsidR="00A77B3E" w:rsidRDefault="00A77B3E">
            <w:r>
              <w:lastRenderedPageBreak/>
              <w:t>69312</w:t>
            </w:r>
          </w:p>
        </w:tc>
        <w:tc>
          <w:tcPr>
            <w:tcW w:w="0" w:type="auto"/>
            <w:tcMar>
              <w:top w:w="38" w:type="dxa"/>
              <w:left w:w="38" w:type="dxa"/>
              <w:bottom w:w="38" w:type="dxa"/>
              <w:right w:w="38" w:type="dxa"/>
            </w:tcMar>
            <w:vAlign w:val="bottom"/>
          </w:tcPr>
          <w:p w14:paraId="3409FA54" w14:textId="77777777" w:rsidR="00154ABF" w:rsidRDefault="00154ABF">
            <w:pPr>
              <w:spacing w:after="200"/>
              <w:rPr>
                <w:sz w:val="20"/>
                <w:szCs w:val="20"/>
              </w:rPr>
            </w:pPr>
            <w:r>
              <w:rPr>
                <w:sz w:val="20"/>
                <w:szCs w:val="20"/>
              </w:rPr>
              <w:t xml:space="preserve">Microscopy and culture to detect pathogenic micro-organisms from urethra, vagina, cervix or rectum (except for faecal pathogens), including (if performed): </w:t>
            </w:r>
          </w:p>
          <w:p w14:paraId="7DD549D8" w14:textId="77777777" w:rsidR="00154ABF" w:rsidRDefault="00154ABF">
            <w:pPr>
              <w:spacing w:before="200" w:after="200"/>
              <w:rPr>
                <w:sz w:val="20"/>
                <w:szCs w:val="20"/>
              </w:rPr>
            </w:pPr>
            <w:r>
              <w:rPr>
                <w:sz w:val="20"/>
                <w:szCs w:val="20"/>
              </w:rPr>
              <w:t xml:space="preserve">(a)    pathogen identification and antibiotic susceptibility testing; or </w:t>
            </w:r>
          </w:p>
          <w:p w14:paraId="7A7EE1CB" w14:textId="77777777" w:rsidR="00154ABF" w:rsidRDefault="00154ABF">
            <w:pPr>
              <w:spacing w:before="200" w:after="200"/>
              <w:rPr>
                <w:sz w:val="20"/>
                <w:szCs w:val="20"/>
              </w:rPr>
            </w:pPr>
            <w:r>
              <w:rPr>
                <w:sz w:val="20"/>
                <w:szCs w:val="20"/>
              </w:rPr>
              <w:t xml:space="preserve">(b)     a service described in items 69300, 69303, 69306 and 69318; </w:t>
            </w:r>
          </w:p>
          <w:p w14:paraId="70A93289" w14:textId="77777777" w:rsidR="00154ABF" w:rsidRDefault="00154ABF">
            <w:pPr>
              <w:spacing w:before="200" w:after="200"/>
              <w:rPr>
                <w:sz w:val="20"/>
                <w:szCs w:val="20"/>
              </w:rPr>
            </w:pPr>
            <w:r>
              <w:rPr>
                <w:sz w:val="20"/>
                <w:szCs w:val="20"/>
              </w:rPr>
              <w:t xml:space="preserve">1 or more tests on 1 or more specimens </w:t>
            </w:r>
          </w:p>
          <w:p w14:paraId="2604B379" w14:textId="77777777" w:rsidR="00A77B3E" w:rsidRDefault="00A77B3E">
            <w:pPr>
              <w:tabs>
                <w:tab w:val="left" w:pos="1701"/>
              </w:tabs>
            </w:pPr>
            <w:r>
              <w:rPr>
                <w:b/>
                <w:sz w:val="20"/>
              </w:rPr>
              <w:t xml:space="preserve">Fee: </w:t>
            </w:r>
            <w:r>
              <w:t>$33.75</w:t>
            </w:r>
            <w:r>
              <w:tab/>
            </w:r>
            <w:r>
              <w:rPr>
                <w:b/>
                <w:sz w:val="20"/>
              </w:rPr>
              <w:t xml:space="preserve">Benefit: </w:t>
            </w:r>
            <w:r>
              <w:t>75% = $25.35    85% = $28.70</w:t>
            </w:r>
          </w:p>
        </w:tc>
      </w:tr>
      <w:tr w:rsidR="00154ABF" w14:paraId="6143A6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3440F" w14:textId="77777777" w:rsidR="00A77B3E" w:rsidRDefault="00A77B3E">
            <w:r>
              <w:t>69316</w:t>
            </w:r>
          </w:p>
        </w:tc>
        <w:tc>
          <w:tcPr>
            <w:tcW w:w="0" w:type="auto"/>
            <w:tcMar>
              <w:top w:w="38" w:type="dxa"/>
              <w:left w:w="38" w:type="dxa"/>
              <w:bottom w:w="38" w:type="dxa"/>
              <w:right w:w="38" w:type="dxa"/>
            </w:tcMar>
            <w:vAlign w:val="bottom"/>
          </w:tcPr>
          <w:p w14:paraId="4BC6EB69" w14:textId="77777777" w:rsidR="00154ABF" w:rsidRDefault="00154ABF">
            <w:pPr>
              <w:spacing w:after="200"/>
              <w:rPr>
                <w:sz w:val="20"/>
                <w:szCs w:val="20"/>
              </w:rPr>
            </w:pPr>
            <w:r>
              <w:rPr>
                <w:sz w:val="20"/>
                <w:szCs w:val="20"/>
              </w:rPr>
              <w:t xml:space="preserve">Detection of Chlamydia trachomatis by any method - 1 test (Item is subject to rule 26) </w:t>
            </w:r>
          </w:p>
          <w:p w14:paraId="2941ED91" w14:textId="77777777" w:rsidR="00A77B3E" w:rsidRDefault="00A77B3E">
            <w:pPr>
              <w:tabs>
                <w:tab w:val="left" w:pos="1701"/>
              </w:tabs>
            </w:pPr>
            <w:r>
              <w:rPr>
                <w:b/>
                <w:sz w:val="20"/>
              </w:rPr>
              <w:t xml:space="preserve">Fee: </w:t>
            </w:r>
            <w:r>
              <w:t>$28.65</w:t>
            </w:r>
            <w:r>
              <w:tab/>
            </w:r>
            <w:r>
              <w:rPr>
                <w:b/>
                <w:sz w:val="20"/>
              </w:rPr>
              <w:t xml:space="preserve">Benefit: </w:t>
            </w:r>
            <w:r>
              <w:t>75% = $21.50    85% = $24.40</w:t>
            </w:r>
          </w:p>
        </w:tc>
      </w:tr>
      <w:tr w:rsidR="00154ABF" w14:paraId="7F13D2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4FF8E" w14:textId="77777777" w:rsidR="00A77B3E" w:rsidRDefault="00A77B3E">
            <w:r>
              <w:t>69317</w:t>
            </w:r>
          </w:p>
        </w:tc>
        <w:tc>
          <w:tcPr>
            <w:tcW w:w="0" w:type="auto"/>
            <w:tcMar>
              <w:top w:w="38" w:type="dxa"/>
              <w:left w:w="38" w:type="dxa"/>
              <w:bottom w:w="38" w:type="dxa"/>
              <w:right w:w="38" w:type="dxa"/>
            </w:tcMar>
            <w:vAlign w:val="bottom"/>
          </w:tcPr>
          <w:p w14:paraId="210CE073" w14:textId="77777777" w:rsidR="00154ABF" w:rsidRDefault="00154ABF">
            <w:pPr>
              <w:spacing w:after="200"/>
              <w:rPr>
                <w:sz w:val="20"/>
                <w:szCs w:val="20"/>
              </w:rPr>
            </w:pPr>
            <w:r>
              <w:rPr>
                <w:sz w:val="20"/>
                <w:szCs w:val="20"/>
              </w:rPr>
              <w:t xml:space="preserve">1 test described in item 69494 and a test described in 69316.  (Item is subject to rule 26) </w:t>
            </w:r>
          </w:p>
          <w:p w14:paraId="060B6AFB" w14:textId="77777777" w:rsidR="00A77B3E" w:rsidRDefault="00A77B3E">
            <w:pPr>
              <w:tabs>
                <w:tab w:val="left" w:pos="1701"/>
              </w:tabs>
            </w:pPr>
            <w:r>
              <w:rPr>
                <w:b/>
                <w:sz w:val="20"/>
              </w:rPr>
              <w:t xml:space="preserve">Fee: </w:t>
            </w:r>
            <w:r>
              <w:t>$35.85</w:t>
            </w:r>
            <w:r>
              <w:tab/>
            </w:r>
            <w:r>
              <w:rPr>
                <w:b/>
                <w:sz w:val="20"/>
              </w:rPr>
              <w:t xml:space="preserve">Benefit: </w:t>
            </w:r>
            <w:r>
              <w:t>75% = $26.90    85% = $30.50</w:t>
            </w:r>
          </w:p>
        </w:tc>
      </w:tr>
      <w:tr w:rsidR="00154ABF" w14:paraId="37E278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7CCF75" w14:textId="77777777" w:rsidR="00A77B3E" w:rsidRDefault="00A77B3E">
            <w:r>
              <w:t>69318</w:t>
            </w:r>
          </w:p>
        </w:tc>
        <w:tc>
          <w:tcPr>
            <w:tcW w:w="0" w:type="auto"/>
            <w:tcMar>
              <w:top w:w="38" w:type="dxa"/>
              <w:left w:w="38" w:type="dxa"/>
              <w:bottom w:w="38" w:type="dxa"/>
              <w:right w:w="38" w:type="dxa"/>
            </w:tcMar>
            <w:vAlign w:val="bottom"/>
          </w:tcPr>
          <w:p w14:paraId="6D2F7AF7" w14:textId="77777777" w:rsidR="00154ABF" w:rsidRDefault="00154ABF">
            <w:pPr>
              <w:spacing w:after="200"/>
              <w:rPr>
                <w:sz w:val="20"/>
                <w:szCs w:val="20"/>
              </w:rPr>
            </w:pPr>
            <w:r>
              <w:rPr>
                <w:sz w:val="20"/>
                <w:szCs w:val="20"/>
              </w:rPr>
              <w:t xml:space="preserve">Microscopy and culture to detect pathogenic micro-organisms from specimens of sputum (except when part of items 69324, 69327 and 69330), including (if performed): </w:t>
            </w:r>
          </w:p>
          <w:p w14:paraId="518D502A" w14:textId="77777777" w:rsidR="00154ABF" w:rsidRDefault="00154ABF">
            <w:pPr>
              <w:spacing w:before="200" w:after="200"/>
              <w:rPr>
                <w:sz w:val="20"/>
                <w:szCs w:val="20"/>
              </w:rPr>
            </w:pPr>
            <w:r>
              <w:rPr>
                <w:sz w:val="20"/>
                <w:szCs w:val="20"/>
              </w:rPr>
              <w:t xml:space="preserve">(a)     pathogen identification and antibiotic susceptibility testing; or </w:t>
            </w:r>
          </w:p>
          <w:p w14:paraId="35492D9B" w14:textId="77777777" w:rsidR="00154ABF" w:rsidRDefault="00154ABF">
            <w:pPr>
              <w:spacing w:before="200" w:after="200"/>
              <w:rPr>
                <w:sz w:val="20"/>
                <w:szCs w:val="20"/>
              </w:rPr>
            </w:pPr>
            <w:r>
              <w:rPr>
                <w:sz w:val="20"/>
                <w:szCs w:val="20"/>
              </w:rPr>
              <w:t xml:space="preserve">(b)    a service described in items 69300, 69303, 69306 and 69312; </w:t>
            </w:r>
          </w:p>
          <w:p w14:paraId="53675EB0" w14:textId="77777777" w:rsidR="00154ABF" w:rsidRDefault="00154ABF">
            <w:pPr>
              <w:spacing w:before="200" w:after="200"/>
              <w:rPr>
                <w:sz w:val="20"/>
                <w:szCs w:val="20"/>
              </w:rPr>
            </w:pPr>
            <w:r>
              <w:rPr>
                <w:sz w:val="20"/>
                <w:szCs w:val="20"/>
              </w:rPr>
              <w:t xml:space="preserve">1 or more tests on 1 or more specimens </w:t>
            </w:r>
          </w:p>
          <w:p w14:paraId="3FA85570" w14:textId="77777777" w:rsidR="00A77B3E" w:rsidRDefault="00A77B3E">
            <w:pPr>
              <w:tabs>
                <w:tab w:val="left" w:pos="1701"/>
              </w:tabs>
            </w:pPr>
            <w:r>
              <w:rPr>
                <w:b/>
                <w:sz w:val="20"/>
              </w:rPr>
              <w:t xml:space="preserve">Fee: </w:t>
            </w:r>
            <w:r>
              <w:t>$33.75</w:t>
            </w:r>
            <w:r>
              <w:tab/>
            </w:r>
            <w:r>
              <w:rPr>
                <w:b/>
                <w:sz w:val="20"/>
              </w:rPr>
              <w:t xml:space="preserve">Benefit: </w:t>
            </w:r>
            <w:r>
              <w:t>75% = $25.35    85% = $28.70</w:t>
            </w:r>
          </w:p>
        </w:tc>
      </w:tr>
      <w:tr w:rsidR="00154ABF" w14:paraId="0BB4B3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19636" w14:textId="77777777" w:rsidR="00A77B3E" w:rsidRDefault="00A77B3E">
            <w:r>
              <w:t>69319</w:t>
            </w:r>
          </w:p>
        </w:tc>
        <w:tc>
          <w:tcPr>
            <w:tcW w:w="0" w:type="auto"/>
            <w:tcMar>
              <w:top w:w="38" w:type="dxa"/>
              <w:left w:w="38" w:type="dxa"/>
              <w:bottom w:w="38" w:type="dxa"/>
              <w:right w:w="38" w:type="dxa"/>
            </w:tcMar>
            <w:vAlign w:val="bottom"/>
          </w:tcPr>
          <w:p w14:paraId="1D2C5682" w14:textId="77777777" w:rsidR="00154ABF" w:rsidRDefault="00154ABF">
            <w:pPr>
              <w:spacing w:after="200"/>
              <w:rPr>
                <w:sz w:val="20"/>
                <w:szCs w:val="20"/>
              </w:rPr>
            </w:pPr>
            <w:r>
              <w:rPr>
                <w:sz w:val="20"/>
                <w:szCs w:val="20"/>
              </w:rPr>
              <w:t xml:space="preserve">2 tests described in item 69494 and a test described in 69316. (Item is subject to rule 26) </w:t>
            </w:r>
          </w:p>
          <w:p w14:paraId="48FF783E" w14:textId="77777777" w:rsidR="00A77B3E" w:rsidRDefault="00A77B3E">
            <w:pPr>
              <w:tabs>
                <w:tab w:val="left" w:pos="1701"/>
              </w:tabs>
            </w:pPr>
            <w:r>
              <w:rPr>
                <w:b/>
                <w:sz w:val="20"/>
              </w:rPr>
              <w:t xml:space="preserve">Fee: </w:t>
            </w:r>
            <w:r>
              <w:t>$42.95</w:t>
            </w:r>
            <w:r>
              <w:tab/>
            </w:r>
            <w:r>
              <w:rPr>
                <w:b/>
                <w:sz w:val="20"/>
              </w:rPr>
              <w:t xml:space="preserve">Benefit: </w:t>
            </w:r>
            <w:r>
              <w:t>75% = $32.25    85% = $36.55</w:t>
            </w:r>
          </w:p>
        </w:tc>
      </w:tr>
      <w:tr w:rsidR="00154ABF" w14:paraId="18DC3E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497D5E" w14:textId="77777777" w:rsidR="00A77B3E" w:rsidRDefault="00A77B3E">
            <w:r>
              <w:t>69321</w:t>
            </w:r>
          </w:p>
        </w:tc>
        <w:tc>
          <w:tcPr>
            <w:tcW w:w="0" w:type="auto"/>
            <w:tcMar>
              <w:top w:w="38" w:type="dxa"/>
              <w:left w:w="38" w:type="dxa"/>
              <w:bottom w:w="38" w:type="dxa"/>
              <w:right w:w="38" w:type="dxa"/>
            </w:tcMar>
            <w:vAlign w:val="bottom"/>
          </w:tcPr>
          <w:p w14:paraId="545B3A57" w14:textId="77777777" w:rsidR="00154ABF" w:rsidRDefault="00154ABF">
            <w:pPr>
              <w:spacing w:after="200"/>
              <w:rPr>
                <w:sz w:val="20"/>
                <w:szCs w:val="20"/>
              </w:rPr>
            </w:pPr>
            <w:r>
              <w:rPr>
                <w:sz w:val="20"/>
                <w:szCs w:val="20"/>
              </w:rPr>
              <w:t xml:space="preserve">Microscopy and culture of post-operative wounds, aspirates of body cavities, synovial fluid, CSF or operative or biopsy specimens, for the presence of pathogenic micro-organisms involving aerobic and anaerobic cultures and the use of different culture media, and including (if performed): </w:t>
            </w:r>
          </w:p>
          <w:p w14:paraId="4ADA087A" w14:textId="77777777" w:rsidR="00154ABF" w:rsidRDefault="00154ABF">
            <w:pPr>
              <w:spacing w:before="200" w:after="200"/>
              <w:rPr>
                <w:sz w:val="20"/>
                <w:szCs w:val="20"/>
              </w:rPr>
            </w:pPr>
            <w:r>
              <w:rPr>
                <w:sz w:val="20"/>
                <w:szCs w:val="20"/>
              </w:rPr>
              <w:t xml:space="preserve">(a)    pathogen identification and antibiotic susceptibility testing; or </w:t>
            </w:r>
          </w:p>
          <w:p w14:paraId="2984073D" w14:textId="77777777" w:rsidR="00154ABF" w:rsidRDefault="00154ABF">
            <w:pPr>
              <w:spacing w:before="200" w:after="200"/>
              <w:rPr>
                <w:sz w:val="20"/>
                <w:szCs w:val="20"/>
              </w:rPr>
            </w:pPr>
            <w:r>
              <w:rPr>
                <w:sz w:val="20"/>
                <w:szCs w:val="20"/>
              </w:rPr>
              <w:t xml:space="preserve">(b)    a service described in item 69300, 69303, 69306, 69312 or 69318; </w:t>
            </w:r>
          </w:p>
          <w:p w14:paraId="49167D9C" w14:textId="77777777" w:rsidR="00154ABF" w:rsidRDefault="00154ABF">
            <w:pPr>
              <w:spacing w:before="200" w:after="200"/>
              <w:rPr>
                <w:sz w:val="20"/>
                <w:szCs w:val="20"/>
              </w:rPr>
            </w:pPr>
            <w:r>
              <w:rPr>
                <w:sz w:val="20"/>
                <w:szCs w:val="20"/>
              </w:rPr>
              <w:t xml:space="preserve">specimens from 1 or more sites </w:t>
            </w:r>
          </w:p>
          <w:p w14:paraId="7EDDAA53" w14:textId="77777777" w:rsidR="00A77B3E" w:rsidRDefault="00A77B3E">
            <w:pPr>
              <w:tabs>
                <w:tab w:val="left" w:pos="1701"/>
              </w:tabs>
            </w:pPr>
            <w:r>
              <w:rPr>
                <w:b/>
                <w:sz w:val="20"/>
              </w:rPr>
              <w:t xml:space="preserve">Fee: </w:t>
            </w:r>
            <w:r>
              <w:t>$48.15</w:t>
            </w:r>
            <w:r>
              <w:tab/>
            </w:r>
            <w:r>
              <w:rPr>
                <w:b/>
                <w:sz w:val="20"/>
              </w:rPr>
              <w:t xml:space="preserve">Benefit: </w:t>
            </w:r>
            <w:r>
              <w:t>75% = $36.15    85% = $40.95</w:t>
            </w:r>
          </w:p>
        </w:tc>
      </w:tr>
      <w:tr w:rsidR="00154ABF" w14:paraId="130A91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649DB" w14:textId="77777777" w:rsidR="00A77B3E" w:rsidRDefault="00A77B3E">
            <w:r>
              <w:t>69324</w:t>
            </w:r>
          </w:p>
        </w:tc>
        <w:tc>
          <w:tcPr>
            <w:tcW w:w="0" w:type="auto"/>
            <w:tcMar>
              <w:top w:w="38" w:type="dxa"/>
              <w:left w:w="38" w:type="dxa"/>
              <w:bottom w:w="38" w:type="dxa"/>
              <w:right w:w="38" w:type="dxa"/>
            </w:tcMar>
            <w:vAlign w:val="bottom"/>
          </w:tcPr>
          <w:p w14:paraId="0D5C277C" w14:textId="77777777" w:rsidR="00154ABF" w:rsidRDefault="00154ABF">
            <w:pPr>
              <w:spacing w:after="200"/>
              <w:rPr>
                <w:sz w:val="20"/>
                <w:szCs w:val="20"/>
              </w:rPr>
            </w:pPr>
            <w:r>
              <w:rPr>
                <w:sz w:val="20"/>
                <w:szCs w:val="20"/>
              </w:rPr>
              <w:t>Microscopy (with appropriate stains) and culture for mycobacteria - 1 specimen of sputum, urine, or other body fluid or 1 operative or biopsy specimen, including (if performed):</w:t>
            </w:r>
          </w:p>
          <w:p w14:paraId="23637A1E" w14:textId="77777777" w:rsidR="00154ABF" w:rsidRDefault="00154ABF">
            <w:pPr>
              <w:spacing w:before="200" w:after="200"/>
              <w:rPr>
                <w:sz w:val="20"/>
                <w:szCs w:val="20"/>
              </w:rPr>
            </w:pPr>
            <w:r>
              <w:rPr>
                <w:sz w:val="20"/>
                <w:szCs w:val="20"/>
              </w:rPr>
              <w:t>(a)    microscopy and culture of other bacterial pathogens isolated as a result of this procedure; or</w:t>
            </w:r>
          </w:p>
          <w:p w14:paraId="3A50A1F9" w14:textId="77777777" w:rsidR="00154ABF" w:rsidRDefault="00154ABF">
            <w:pPr>
              <w:spacing w:before="200" w:after="200"/>
              <w:rPr>
                <w:sz w:val="20"/>
                <w:szCs w:val="20"/>
              </w:rPr>
            </w:pPr>
            <w:r>
              <w:rPr>
                <w:sz w:val="20"/>
                <w:szCs w:val="20"/>
              </w:rPr>
              <w:t>(b)    pathogen identification and antibiotic susceptibility testing;</w:t>
            </w:r>
          </w:p>
          <w:p w14:paraId="42629577" w14:textId="77777777" w:rsidR="00154ABF" w:rsidRDefault="00154ABF">
            <w:pPr>
              <w:spacing w:before="200" w:after="200"/>
              <w:rPr>
                <w:sz w:val="20"/>
                <w:szCs w:val="20"/>
              </w:rPr>
            </w:pPr>
            <w:r>
              <w:rPr>
                <w:sz w:val="20"/>
                <w:szCs w:val="20"/>
              </w:rPr>
              <w:lastRenderedPageBreak/>
              <w:t>including a service described in item 69300</w:t>
            </w:r>
          </w:p>
          <w:p w14:paraId="5B0CBF0F" w14:textId="77777777" w:rsidR="00A77B3E" w:rsidRDefault="00A77B3E">
            <w:pPr>
              <w:tabs>
                <w:tab w:val="left" w:pos="1701"/>
              </w:tabs>
            </w:pPr>
            <w:r>
              <w:rPr>
                <w:b/>
                <w:sz w:val="20"/>
              </w:rPr>
              <w:t xml:space="preserve">Fee: </w:t>
            </w:r>
            <w:r>
              <w:t>$43.00</w:t>
            </w:r>
            <w:r>
              <w:tab/>
            </w:r>
            <w:r>
              <w:rPr>
                <w:b/>
                <w:sz w:val="20"/>
              </w:rPr>
              <w:t xml:space="preserve">Benefit: </w:t>
            </w:r>
            <w:r>
              <w:t>75% = $32.25    85% = $36.55</w:t>
            </w:r>
          </w:p>
        </w:tc>
      </w:tr>
      <w:tr w:rsidR="00154ABF" w14:paraId="471597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7F4FD4" w14:textId="77777777" w:rsidR="00A77B3E" w:rsidRDefault="00A77B3E">
            <w:r>
              <w:lastRenderedPageBreak/>
              <w:t>69325</w:t>
            </w:r>
          </w:p>
        </w:tc>
        <w:tc>
          <w:tcPr>
            <w:tcW w:w="0" w:type="auto"/>
            <w:tcMar>
              <w:top w:w="38" w:type="dxa"/>
              <w:left w:w="38" w:type="dxa"/>
              <w:bottom w:w="38" w:type="dxa"/>
              <w:right w:w="38" w:type="dxa"/>
            </w:tcMar>
            <w:vAlign w:val="bottom"/>
          </w:tcPr>
          <w:p w14:paraId="0A263DED" w14:textId="77777777" w:rsidR="00154ABF" w:rsidRDefault="00154ABF">
            <w:pPr>
              <w:spacing w:after="200"/>
              <w:rPr>
                <w:sz w:val="20"/>
                <w:szCs w:val="20"/>
              </w:rPr>
            </w:pPr>
            <w:r>
              <w:rPr>
                <w:sz w:val="20"/>
                <w:szCs w:val="20"/>
              </w:rPr>
              <w:t xml:space="preserve">A test described in item 69324 if rendered by a receiving APP </w:t>
            </w:r>
          </w:p>
          <w:p w14:paraId="782272A1" w14:textId="77777777" w:rsidR="00154ABF" w:rsidRDefault="00154ABF">
            <w:pPr>
              <w:spacing w:before="200" w:after="200"/>
              <w:rPr>
                <w:sz w:val="20"/>
                <w:szCs w:val="20"/>
              </w:rPr>
            </w:pPr>
            <w:r>
              <w:rPr>
                <w:sz w:val="20"/>
                <w:szCs w:val="20"/>
              </w:rPr>
              <w:t xml:space="preserve">(Item is subject to rule 18) </w:t>
            </w:r>
          </w:p>
          <w:p w14:paraId="5C9479E8" w14:textId="77777777" w:rsidR="00A77B3E" w:rsidRDefault="00A77B3E">
            <w:pPr>
              <w:tabs>
                <w:tab w:val="left" w:pos="1701"/>
              </w:tabs>
            </w:pPr>
            <w:r>
              <w:rPr>
                <w:b/>
                <w:sz w:val="20"/>
              </w:rPr>
              <w:t xml:space="preserve">Fee: </w:t>
            </w:r>
            <w:r>
              <w:t>$43.00</w:t>
            </w:r>
            <w:r>
              <w:tab/>
            </w:r>
            <w:r>
              <w:rPr>
                <w:b/>
                <w:sz w:val="20"/>
              </w:rPr>
              <w:t xml:space="preserve">Benefit: </w:t>
            </w:r>
            <w:r>
              <w:t>75% = $32.25    85% = $36.55</w:t>
            </w:r>
          </w:p>
        </w:tc>
      </w:tr>
      <w:tr w:rsidR="00154ABF" w14:paraId="0B1159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F5736" w14:textId="77777777" w:rsidR="00A77B3E" w:rsidRDefault="00A77B3E">
            <w:r>
              <w:t>69327</w:t>
            </w:r>
          </w:p>
        </w:tc>
        <w:tc>
          <w:tcPr>
            <w:tcW w:w="0" w:type="auto"/>
            <w:tcMar>
              <w:top w:w="38" w:type="dxa"/>
              <w:left w:w="38" w:type="dxa"/>
              <w:bottom w:w="38" w:type="dxa"/>
              <w:right w:w="38" w:type="dxa"/>
            </w:tcMar>
            <w:vAlign w:val="bottom"/>
          </w:tcPr>
          <w:p w14:paraId="58D17587" w14:textId="77777777" w:rsidR="00154ABF" w:rsidRDefault="00154ABF">
            <w:pPr>
              <w:spacing w:after="200"/>
              <w:rPr>
                <w:sz w:val="20"/>
                <w:szCs w:val="20"/>
              </w:rPr>
            </w:pPr>
            <w:r>
              <w:rPr>
                <w:sz w:val="20"/>
                <w:szCs w:val="20"/>
              </w:rPr>
              <w:t xml:space="preserve">Microscopy (with appropriate stains) and culture for mycobacteria - 2 specimens of sputum, urine, or other body fluid or 2 operative or biopsy specimens, including (if performed): </w:t>
            </w:r>
          </w:p>
          <w:p w14:paraId="76969DBF" w14:textId="77777777" w:rsidR="00154ABF" w:rsidRDefault="00154ABF">
            <w:pPr>
              <w:spacing w:before="200" w:after="200"/>
              <w:rPr>
                <w:sz w:val="20"/>
                <w:szCs w:val="20"/>
              </w:rPr>
            </w:pPr>
            <w:r>
              <w:rPr>
                <w:sz w:val="20"/>
                <w:szCs w:val="20"/>
              </w:rPr>
              <w:t xml:space="preserve">(a)    microscopy and culture of other bacterial pathogens isolated as a result of this procedure; or </w:t>
            </w:r>
          </w:p>
          <w:p w14:paraId="0B2EA333" w14:textId="77777777" w:rsidR="00154ABF" w:rsidRDefault="00154ABF">
            <w:pPr>
              <w:spacing w:before="200" w:after="200"/>
              <w:rPr>
                <w:sz w:val="20"/>
                <w:szCs w:val="20"/>
              </w:rPr>
            </w:pPr>
            <w:r>
              <w:rPr>
                <w:sz w:val="20"/>
                <w:szCs w:val="20"/>
              </w:rPr>
              <w:t xml:space="preserve">(b)    pathogen identification and antibiotic susceptibility testing; </w:t>
            </w:r>
          </w:p>
          <w:p w14:paraId="173783EB" w14:textId="77777777" w:rsidR="00154ABF" w:rsidRDefault="00154ABF">
            <w:pPr>
              <w:spacing w:before="200" w:after="200"/>
              <w:rPr>
                <w:sz w:val="20"/>
                <w:szCs w:val="20"/>
              </w:rPr>
            </w:pPr>
            <w:r>
              <w:rPr>
                <w:sz w:val="20"/>
                <w:szCs w:val="20"/>
              </w:rPr>
              <w:t xml:space="preserve">including a service mentioned in item 69300 </w:t>
            </w:r>
          </w:p>
          <w:p w14:paraId="47CC7E2D" w14:textId="77777777" w:rsidR="00A77B3E" w:rsidRDefault="00A77B3E">
            <w:pPr>
              <w:tabs>
                <w:tab w:val="left" w:pos="1701"/>
              </w:tabs>
            </w:pPr>
            <w:r>
              <w:rPr>
                <w:b/>
                <w:sz w:val="20"/>
              </w:rPr>
              <w:t xml:space="preserve">Fee: </w:t>
            </w:r>
            <w:r>
              <w:t>$85.00</w:t>
            </w:r>
            <w:r>
              <w:tab/>
            </w:r>
            <w:r>
              <w:rPr>
                <w:b/>
                <w:sz w:val="20"/>
              </w:rPr>
              <w:t xml:space="preserve">Benefit: </w:t>
            </w:r>
            <w:r>
              <w:t>75% = $63.75    85% = $72.25</w:t>
            </w:r>
          </w:p>
        </w:tc>
      </w:tr>
      <w:tr w:rsidR="00154ABF" w14:paraId="2B103E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0709C" w14:textId="77777777" w:rsidR="00A77B3E" w:rsidRDefault="00A77B3E">
            <w:r>
              <w:t>69328</w:t>
            </w:r>
          </w:p>
        </w:tc>
        <w:tc>
          <w:tcPr>
            <w:tcW w:w="0" w:type="auto"/>
            <w:tcMar>
              <w:top w:w="38" w:type="dxa"/>
              <w:left w:w="38" w:type="dxa"/>
              <w:bottom w:w="38" w:type="dxa"/>
              <w:right w:w="38" w:type="dxa"/>
            </w:tcMar>
            <w:vAlign w:val="bottom"/>
          </w:tcPr>
          <w:p w14:paraId="12DCF2E8" w14:textId="77777777" w:rsidR="00154ABF" w:rsidRDefault="00154ABF">
            <w:pPr>
              <w:spacing w:after="200"/>
              <w:rPr>
                <w:sz w:val="20"/>
                <w:szCs w:val="20"/>
              </w:rPr>
            </w:pPr>
            <w:r>
              <w:rPr>
                <w:sz w:val="20"/>
                <w:szCs w:val="20"/>
              </w:rPr>
              <w:t xml:space="preserve">A test described in item 69327 if rendered by a receiving APP </w:t>
            </w:r>
          </w:p>
          <w:p w14:paraId="415F66C7" w14:textId="77777777" w:rsidR="00154ABF" w:rsidRDefault="00154ABF">
            <w:pPr>
              <w:spacing w:before="200" w:after="200"/>
              <w:rPr>
                <w:sz w:val="20"/>
                <w:szCs w:val="20"/>
              </w:rPr>
            </w:pPr>
            <w:r>
              <w:rPr>
                <w:sz w:val="20"/>
                <w:szCs w:val="20"/>
              </w:rPr>
              <w:t xml:space="preserve">(Item is subject to rule 18) </w:t>
            </w:r>
          </w:p>
          <w:p w14:paraId="03F6B87D" w14:textId="77777777" w:rsidR="00A77B3E" w:rsidRDefault="00A77B3E">
            <w:pPr>
              <w:tabs>
                <w:tab w:val="left" w:pos="1701"/>
              </w:tabs>
            </w:pPr>
            <w:r>
              <w:rPr>
                <w:b/>
                <w:sz w:val="20"/>
              </w:rPr>
              <w:t xml:space="preserve">Fee: </w:t>
            </w:r>
            <w:r>
              <w:t>$85.00</w:t>
            </w:r>
            <w:r>
              <w:tab/>
            </w:r>
            <w:r>
              <w:rPr>
                <w:b/>
                <w:sz w:val="20"/>
              </w:rPr>
              <w:t xml:space="preserve">Benefit: </w:t>
            </w:r>
            <w:r>
              <w:t>75% = $63.75    85% = $72.25</w:t>
            </w:r>
          </w:p>
        </w:tc>
      </w:tr>
      <w:tr w:rsidR="00154ABF" w14:paraId="5518C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48B1FA" w14:textId="77777777" w:rsidR="00A77B3E" w:rsidRDefault="00A77B3E">
            <w:r>
              <w:t>69330</w:t>
            </w:r>
          </w:p>
        </w:tc>
        <w:tc>
          <w:tcPr>
            <w:tcW w:w="0" w:type="auto"/>
            <w:tcMar>
              <w:top w:w="38" w:type="dxa"/>
              <w:left w:w="38" w:type="dxa"/>
              <w:bottom w:w="38" w:type="dxa"/>
              <w:right w:w="38" w:type="dxa"/>
            </w:tcMar>
            <w:vAlign w:val="bottom"/>
          </w:tcPr>
          <w:p w14:paraId="64E089CD" w14:textId="77777777" w:rsidR="00154ABF" w:rsidRDefault="00154ABF">
            <w:pPr>
              <w:spacing w:after="200"/>
              <w:rPr>
                <w:sz w:val="20"/>
                <w:szCs w:val="20"/>
              </w:rPr>
            </w:pPr>
            <w:r>
              <w:rPr>
                <w:sz w:val="20"/>
                <w:szCs w:val="20"/>
              </w:rPr>
              <w:t xml:space="preserve">Microscopy (with appropriate stains) and culture for mycobacteria - 3 specimens of sputum, urine, or other body fluid or 3 operative or biopsy specimens, including (if performed): </w:t>
            </w:r>
          </w:p>
          <w:p w14:paraId="15137057" w14:textId="77777777" w:rsidR="00154ABF" w:rsidRDefault="00154ABF">
            <w:pPr>
              <w:spacing w:before="200" w:after="200"/>
              <w:rPr>
                <w:sz w:val="20"/>
                <w:szCs w:val="20"/>
              </w:rPr>
            </w:pPr>
            <w:r>
              <w:rPr>
                <w:sz w:val="20"/>
                <w:szCs w:val="20"/>
              </w:rPr>
              <w:t xml:space="preserve">(a)    microscopy and culture of other bacterial pathogens isolated as a result of this procedure; or </w:t>
            </w:r>
          </w:p>
          <w:p w14:paraId="25C97E8B" w14:textId="77777777" w:rsidR="00154ABF" w:rsidRDefault="00154ABF">
            <w:pPr>
              <w:spacing w:before="200" w:after="200"/>
              <w:rPr>
                <w:sz w:val="20"/>
                <w:szCs w:val="20"/>
              </w:rPr>
            </w:pPr>
            <w:r>
              <w:rPr>
                <w:sz w:val="20"/>
                <w:szCs w:val="20"/>
              </w:rPr>
              <w:t xml:space="preserve">(b)    pathogen identification and antibiotic susceptibility testing; </w:t>
            </w:r>
          </w:p>
          <w:p w14:paraId="3E08522B" w14:textId="77777777" w:rsidR="00154ABF" w:rsidRDefault="00154ABF">
            <w:pPr>
              <w:spacing w:before="200" w:after="200"/>
              <w:rPr>
                <w:sz w:val="20"/>
                <w:szCs w:val="20"/>
              </w:rPr>
            </w:pPr>
            <w:r>
              <w:rPr>
                <w:sz w:val="20"/>
                <w:szCs w:val="20"/>
              </w:rPr>
              <w:t xml:space="preserve">including a service mentioned in item 69300 </w:t>
            </w:r>
          </w:p>
          <w:p w14:paraId="604513E3" w14:textId="77777777" w:rsidR="00A77B3E" w:rsidRDefault="00A77B3E">
            <w:pPr>
              <w:tabs>
                <w:tab w:val="left" w:pos="1701"/>
              </w:tabs>
            </w:pPr>
            <w:r>
              <w:rPr>
                <w:b/>
                <w:sz w:val="20"/>
              </w:rPr>
              <w:t xml:space="preserve">Fee: </w:t>
            </w:r>
            <w:r>
              <w:t>$128.00</w:t>
            </w:r>
            <w:r>
              <w:tab/>
            </w:r>
            <w:r>
              <w:rPr>
                <w:b/>
                <w:sz w:val="20"/>
              </w:rPr>
              <w:t xml:space="preserve">Benefit: </w:t>
            </w:r>
            <w:r>
              <w:t>75% = $96.00    85% = $108.80</w:t>
            </w:r>
          </w:p>
        </w:tc>
      </w:tr>
      <w:tr w:rsidR="00154ABF" w14:paraId="499C3D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2DD4D2" w14:textId="77777777" w:rsidR="00A77B3E" w:rsidRDefault="00A77B3E">
            <w:r>
              <w:t>69331</w:t>
            </w:r>
          </w:p>
        </w:tc>
        <w:tc>
          <w:tcPr>
            <w:tcW w:w="0" w:type="auto"/>
            <w:tcMar>
              <w:top w:w="38" w:type="dxa"/>
              <w:left w:w="38" w:type="dxa"/>
              <w:bottom w:w="38" w:type="dxa"/>
              <w:right w:w="38" w:type="dxa"/>
            </w:tcMar>
            <w:vAlign w:val="bottom"/>
          </w:tcPr>
          <w:p w14:paraId="234A42A6" w14:textId="77777777" w:rsidR="00154ABF" w:rsidRDefault="00154ABF">
            <w:pPr>
              <w:spacing w:after="200"/>
              <w:rPr>
                <w:sz w:val="20"/>
                <w:szCs w:val="20"/>
              </w:rPr>
            </w:pPr>
            <w:r>
              <w:rPr>
                <w:sz w:val="20"/>
                <w:szCs w:val="20"/>
              </w:rPr>
              <w:t xml:space="preserve">A test described in item 69330 if rendered by a receiving APP </w:t>
            </w:r>
          </w:p>
          <w:p w14:paraId="72EBA348" w14:textId="77777777" w:rsidR="00154ABF" w:rsidRDefault="00154ABF">
            <w:pPr>
              <w:spacing w:before="200" w:after="200"/>
              <w:rPr>
                <w:sz w:val="20"/>
                <w:szCs w:val="20"/>
              </w:rPr>
            </w:pPr>
            <w:r>
              <w:rPr>
                <w:sz w:val="20"/>
                <w:szCs w:val="20"/>
              </w:rPr>
              <w:t xml:space="preserve">(Item is subject to rule 18) </w:t>
            </w:r>
          </w:p>
          <w:p w14:paraId="54E3FE36" w14:textId="77777777" w:rsidR="00A77B3E" w:rsidRDefault="00A77B3E">
            <w:pPr>
              <w:tabs>
                <w:tab w:val="left" w:pos="1701"/>
              </w:tabs>
            </w:pPr>
            <w:r>
              <w:rPr>
                <w:b/>
                <w:sz w:val="20"/>
              </w:rPr>
              <w:t xml:space="preserve">Fee: </w:t>
            </w:r>
            <w:r>
              <w:t>$128.00</w:t>
            </w:r>
            <w:r>
              <w:tab/>
            </w:r>
            <w:r>
              <w:rPr>
                <w:b/>
                <w:sz w:val="20"/>
              </w:rPr>
              <w:t xml:space="preserve">Benefit: </w:t>
            </w:r>
            <w:r>
              <w:t>75% = $96.00    85% = $108.80</w:t>
            </w:r>
          </w:p>
        </w:tc>
      </w:tr>
      <w:tr w:rsidR="00154ABF" w14:paraId="7A271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F40A93" w14:textId="77777777" w:rsidR="00A77B3E" w:rsidRDefault="00A77B3E">
            <w:r>
              <w:t>69333</w:t>
            </w:r>
          </w:p>
        </w:tc>
        <w:tc>
          <w:tcPr>
            <w:tcW w:w="0" w:type="auto"/>
            <w:tcMar>
              <w:top w:w="38" w:type="dxa"/>
              <w:left w:w="38" w:type="dxa"/>
              <w:bottom w:w="38" w:type="dxa"/>
              <w:right w:w="38" w:type="dxa"/>
            </w:tcMar>
            <w:vAlign w:val="bottom"/>
          </w:tcPr>
          <w:p w14:paraId="724663C5" w14:textId="77777777" w:rsidR="00154ABF" w:rsidRDefault="00154ABF">
            <w:pPr>
              <w:spacing w:after="200"/>
              <w:rPr>
                <w:sz w:val="20"/>
                <w:szCs w:val="20"/>
              </w:rPr>
            </w:pPr>
            <w:r>
              <w:rPr>
                <w:sz w:val="20"/>
                <w:szCs w:val="20"/>
              </w:rPr>
              <w:t>Urine examination (including serial examinations) by any means other than simple culture by dip slide, including:</w:t>
            </w:r>
          </w:p>
          <w:p w14:paraId="116E6984" w14:textId="77777777" w:rsidR="00154ABF" w:rsidRDefault="00154ABF">
            <w:pPr>
              <w:spacing w:before="200" w:after="200"/>
              <w:rPr>
                <w:sz w:val="20"/>
                <w:szCs w:val="20"/>
              </w:rPr>
            </w:pPr>
            <w:r>
              <w:rPr>
                <w:sz w:val="20"/>
                <w:szCs w:val="20"/>
              </w:rPr>
              <w:t>(a)    cell count; and</w:t>
            </w:r>
          </w:p>
          <w:p w14:paraId="53D2A4A0" w14:textId="77777777" w:rsidR="00154ABF" w:rsidRDefault="00154ABF">
            <w:pPr>
              <w:spacing w:before="200" w:after="200"/>
              <w:rPr>
                <w:sz w:val="20"/>
                <w:szCs w:val="20"/>
              </w:rPr>
            </w:pPr>
            <w:r>
              <w:rPr>
                <w:sz w:val="20"/>
                <w:szCs w:val="20"/>
              </w:rPr>
              <w:t>(b)    culture; and</w:t>
            </w:r>
          </w:p>
          <w:p w14:paraId="53026664" w14:textId="77777777" w:rsidR="00154ABF" w:rsidRDefault="00154ABF">
            <w:pPr>
              <w:spacing w:before="200" w:after="200"/>
              <w:rPr>
                <w:sz w:val="20"/>
                <w:szCs w:val="20"/>
              </w:rPr>
            </w:pPr>
            <w:r>
              <w:rPr>
                <w:sz w:val="20"/>
                <w:szCs w:val="20"/>
              </w:rPr>
              <w:t>(c)    colony count; and</w:t>
            </w:r>
          </w:p>
          <w:p w14:paraId="1E1EE31F" w14:textId="77777777" w:rsidR="00154ABF" w:rsidRDefault="00154ABF">
            <w:pPr>
              <w:spacing w:before="200" w:after="200"/>
              <w:rPr>
                <w:sz w:val="20"/>
                <w:szCs w:val="20"/>
              </w:rPr>
            </w:pPr>
            <w:r>
              <w:rPr>
                <w:sz w:val="20"/>
                <w:szCs w:val="20"/>
              </w:rPr>
              <w:t>(d)    (if performed) stained preparations; and</w:t>
            </w:r>
          </w:p>
          <w:p w14:paraId="21FBD91B" w14:textId="77777777" w:rsidR="00154ABF" w:rsidRDefault="00154ABF">
            <w:pPr>
              <w:spacing w:before="200" w:after="200"/>
              <w:rPr>
                <w:sz w:val="20"/>
                <w:szCs w:val="20"/>
              </w:rPr>
            </w:pPr>
            <w:r>
              <w:rPr>
                <w:sz w:val="20"/>
                <w:szCs w:val="20"/>
              </w:rPr>
              <w:t>(e)    (if performed) identification of cultured pathogens; and</w:t>
            </w:r>
          </w:p>
          <w:p w14:paraId="55C4A72A" w14:textId="77777777" w:rsidR="00154ABF" w:rsidRDefault="00154ABF">
            <w:pPr>
              <w:spacing w:before="200" w:after="200"/>
              <w:rPr>
                <w:sz w:val="20"/>
                <w:szCs w:val="20"/>
              </w:rPr>
            </w:pPr>
            <w:r>
              <w:rPr>
                <w:sz w:val="20"/>
                <w:szCs w:val="20"/>
              </w:rPr>
              <w:t>(f)    (if performed) antibiotic susceptibility testing; and</w:t>
            </w:r>
          </w:p>
          <w:p w14:paraId="744DE599" w14:textId="77777777" w:rsidR="00154ABF" w:rsidRDefault="00154ABF">
            <w:pPr>
              <w:spacing w:before="200" w:after="200"/>
              <w:rPr>
                <w:sz w:val="20"/>
                <w:szCs w:val="20"/>
              </w:rPr>
            </w:pPr>
            <w:r>
              <w:rPr>
                <w:sz w:val="20"/>
                <w:szCs w:val="20"/>
              </w:rPr>
              <w:lastRenderedPageBreak/>
              <w:t>(g)    (if performed) examination for pH, specific gravity, blood, protein, urobilinogen, sugar, acetone or bile salts</w:t>
            </w:r>
          </w:p>
          <w:p w14:paraId="6B6E1BA3" w14:textId="77777777" w:rsidR="00A77B3E" w:rsidRDefault="00A77B3E">
            <w:pPr>
              <w:tabs>
                <w:tab w:val="left" w:pos="1701"/>
              </w:tabs>
            </w:pPr>
            <w:r>
              <w:rPr>
                <w:b/>
                <w:sz w:val="20"/>
              </w:rPr>
              <w:t xml:space="preserve">Fee: </w:t>
            </w:r>
            <w:r>
              <w:t>$20.55</w:t>
            </w:r>
            <w:r>
              <w:tab/>
            </w:r>
            <w:r>
              <w:rPr>
                <w:b/>
                <w:sz w:val="20"/>
              </w:rPr>
              <w:t xml:space="preserve">Benefit: </w:t>
            </w:r>
            <w:r>
              <w:t>75% = $15.45    85% = $17.50</w:t>
            </w:r>
          </w:p>
        </w:tc>
      </w:tr>
      <w:tr w:rsidR="00154ABF" w14:paraId="3DF4A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19E3A" w14:textId="77777777" w:rsidR="00A77B3E" w:rsidRDefault="00A77B3E">
            <w:r>
              <w:lastRenderedPageBreak/>
              <w:t>69336</w:t>
            </w:r>
          </w:p>
        </w:tc>
        <w:tc>
          <w:tcPr>
            <w:tcW w:w="0" w:type="auto"/>
            <w:tcMar>
              <w:top w:w="38" w:type="dxa"/>
              <w:left w:w="38" w:type="dxa"/>
              <w:bottom w:w="38" w:type="dxa"/>
              <w:right w:w="38" w:type="dxa"/>
            </w:tcMar>
            <w:vAlign w:val="bottom"/>
          </w:tcPr>
          <w:p w14:paraId="26CFFED9" w14:textId="77777777" w:rsidR="00154ABF" w:rsidRDefault="00154ABF">
            <w:pPr>
              <w:spacing w:after="200"/>
              <w:rPr>
                <w:sz w:val="20"/>
                <w:szCs w:val="20"/>
              </w:rPr>
            </w:pPr>
            <w:r>
              <w:rPr>
                <w:sz w:val="20"/>
                <w:szCs w:val="20"/>
              </w:rPr>
              <w:t>Microscopy of faeces for ova, cysts and parasites that must include a concentration technique, and the use of fixed stains or antigen detection for cryptosporidia and giardia - including (if performed) a service described in item 69300 - 1 of this item in any 7 day period</w:t>
            </w:r>
          </w:p>
          <w:p w14:paraId="14709444" w14:textId="77777777" w:rsidR="00A77B3E" w:rsidRDefault="00A77B3E">
            <w:pPr>
              <w:tabs>
                <w:tab w:val="left" w:pos="1701"/>
              </w:tabs>
            </w:pPr>
            <w:r>
              <w:rPr>
                <w:b/>
                <w:sz w:val="20"/>
              </w:rPr>
              <w:t xml:space="preserve">Fee: </w:t>
            </w:r>
            <w:r>
              <w:t>$33.45</w:t>
            </w:r>
            <w:r>
              <w:tab/>
            </w:r>
            <w:r>
              <w:rPr>
                <w:b/>
                <w:sz w:val="20"/>
              </w:rPr>
              <w:t xml:space="preserve">Benefit: </w:t>
            </w:r>
            <w:r>
              <w:t>75% = $25.10    85% = $28.45</w:t>
            </w:r>
          </w:p>
        </w:tc>
      </w:tr>
      <w:tr w:rsidR="00154ABF" w14:paraId="2C025B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F03DDD" w14:textId="77777777" w:rsidR="00A77B3E" w:rsidRDefault="00A77B3E">
            <w:r>
              <w:t>69339</w:t>
            </w:r>
          </w:p>
        </w:tc>
        <w:tc>
          <w:tcPr>
            <w:tcW w:w="0" w:type="auto"/>
            <w:tcMar>
              <w:top w:w="38" w:type="dxa"/>
              <w:left w:w="38" w:type="dxa"/>
              <w:bottom w:w="38" w:type="dxa"/>
              <w:right w:w="38" w:type="dxa"/>
            </w:tcMar>
            <w:vAlign w:val="bottom"/>
          </w:tcPr>
          <w:p w14:paraId="3482368E" w14:textId="77777777" w:rsidR="00154ABF" w:rsidRDefault="00154ABF">
            <w:pPr>
              <w:spacing w:after="200"/>
              <w:rPr>
                <w:sz w:val="20"/>
                <w:szCs w:val="20"/>
              </w:rPr>
            </w:pPr>
            <w:r>
              <w:rPr>
                <w:sz w:val="20"/>
                <w:szCs w:val="20"/>
              </w:rPr>
              <w:t xml:space="preserve">Microscopy of faeces for ova, cysts and parasites using concentration techniques examined subsequent to item 69336 on a separately collected and identified specimen collected within 7 days of the examination described in 69336 - 1 examination in any 7 day period </w:t>
            </w:r>
          </w:p>
          <w:p w14:paraId="0273B563" w14:textId="77777777" w:rsidR="00A77B3E" w:rsidRDefault="00A77B3E">
            <w:pPr>
              <w:tabs>
                <w:tab w:val="left" w:pos="1701"/>
              </w:tabs>
            </w:pPr>
            <w:r>
              <w:rPr>
                <w:b/>
                <w:sz w:val="20"/>
              </w:rPr>
              <w:t xml:space="preserve">Fee: </w:t>
            </w:r>
            <w:r>
              <w:t>$19.10</w:t>
            </w:r>
            <w:r>
              <w:tab/>
            </w:r>
            <w:r>
              <w:rPr>
                <w:b/>
                <w:sz w:val="20"/>
              </w:rPr>
              <w:t xml:space="preserve">Benefit: </w:t>
            </w:r>
            <w:r>
              <w:t>75% = $14.35    85% = $16.25</w:t>
            </w:r>
          </w:p>
        </w:tc>
      </w:tr>
      <w:tr w:rsidR="00154ABF" w14:paraId="4E9706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80E51B" w14:textId="77777777" w:rsidR="00A77B3E" w:rsidRDefault="00A77B3E">
            <w:r>
              <w:t>69345</w:t>
            </w:r>
          </w:p>
        </w:tc>
        <w:tc>
          <w:tcPr>
            <w:tcW w:w="0" w:type="auto"/>
            <w:tcMar>
              <w:top w:w="38" w:type="dxa"/>
              <w:left w:w="38" w:type="dxa"/>
              <w:bottom w:w="38" w:type="dxa"/>
              <w:right w:w="38" w:type="dxa"/>
            </w:tcMar>
            <w:vAlign w:val="bottom"/>
          </w:tcPr>
          <w:p w14:paraId="78E23C8F" w14:textId="77777777" w:rsidR="00154ABF" w:rsidRDefault="00154ABF">
            <w:pPr>
              <w:spacing w:after="200"/>
              <w:rPr>
                <w:sz w:val="20"/>
                <w:szCs w:val="20"/>
              </w:rPr>
            </w:pPr>
            <w:r>
              <w:rPr>
                <w:sz w:val="20"/>
                <w:szCs w:val="20"/>
              </w:rPr>
              <w:t xml:space="preserve">Culture and (if performed) microscopy without concentration techniques of faeces for faecal pathogens, using at least 2 selective or enrichment media and culture in at least 2 different atmospheres including (if performed): </w:t>
            </w:r>
          </w:p>
          <w:p w14:paraId="1A3A2E9D" w14:textId="77777777" w:rsidR="00154ABF" w:rsidRDefault="00154ABF">
            <w:pPr>
              <w:spacing w:before="200" w:after="200"/>
              <w:rPr>
                <w:sz w:val="20"/>
                <w:szCs w:val="20"/>
              </w:rPr>
            </w:pPr>
            <w:r>
              <w:rPr>
                <w:sz w:val="20"/>
                <w:szCs w:val="20"/>
              </w:rPr>
              <w:t xml:space="preserve">(a)    pathogen identification and antibiotic susceptibility testing; and </w:t>
            </w:r>
          </w:p>
          <w:p w14:paraId="451B0FD5" w14:textId="77777777" w:rsidR="00154ABF" w:rsidRDefault="00154ABF">
            <w:pPr>
              <w:spacing w:before="200" w:after="200"/>
              <w:rPr>
                <w:sz w:val="20"/>
                <w:szCs w:val="20"/>
              </w:rPr>
            </w:pPr>
            <w:r>
              <w:rPr>
                <w:sz w:val="20"/>
                <w:szCs w:val="20"/>
              </w:rPr>
              <w:t xml:space="preserve">(b)    the detection of clostridial toxins; and </w:t>
            </w:r>
          </w:p>
          <w:p w14:paraId="3A3B2D34" w14:textId="77777777" w:rsidR="00154ABF" w:rsidRDefault="00154ABF">
            <w:pPr>
              <w:spacing w:before="200" w:after="200"/>
              <w:rPr>
                <w:sz w:val="20"/>
                <w:szCs w:val="20"/>
              </w:rPr>
            </w:pPr>
            <w:r>
              <w:rPr>
                <w:sz w:val="20"/>
                <w:szCs w:val="20"/>
              </w:rPr>
              <w:t xml:space="preserve">(c)    a service described in item 69300; </w:t>
            </w:r>
          </w:p>
          <w:p w14:paraId="0B420108" w14:textId="77777777" w:rsidR="00154ABF" w:rsidRDefault="00154ABF">
            <w:pPr>
              <w:spacing w:before="200" w:after="200"/>
              <w:rPr>
                <w:sz w:val="20"/>
                <w:szCs w:val="20"/>
              </w:rPr>
            </w:pPr>
            <w:r>
              <w:rPr>
                <w:sz w:val="20"/>
                <w:szCs w:val="20"/>
              </w:rPr>
              <w:t xml:space="preserve">- 1 examination in any 7 day period </w:t>
            </w:r>
          </w:p>
          <w:p w14:paraId="7E2E3AE9" w14:textId="77777777" w:rsidR="00A77B3E" w:rsidRDefault="00A77B3E">
            <w:pPr>
              <w:tabs>
                <w:tab w:val="left" w:pos="1701"/>
              </w:tabs>
            </w:pPr>
            <w:r>
              <w:rPr>
                <w:b/>
                <w:sz w:val="20"/>
              </w:rPr>
              <w:t xml:space="preserve">Fee: </w:t>
            </w:r>
            <w:r>
              <w:t>$52.90</w:t>
            </w:r>
            <w:r>
              <w:tab/>
            </w:r>
            <w:r>
              <w:rPr>
                <w:b/>
                <w:sz w:val="20"/>
              </w:rPr>
              <w:t xml:space="preserve">Benefit: </w:t>
            </w:r>
            <w:r>
              <w:t>75% = $39.70    85% = $45.00</w:t>
            </w:r>
          </w:p>
        </w:tc>
      </w:tr>
      <w:tr w:rsidR="00154ABF" w14:paraId="572326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F01141" w14:textId="77777777" w:rsidR="00A77B3E" w:rsidRDefault="00A77B3E">
            <w:r>
              <w:t>69354</w:t>
            </w:r>
          </w:p>
        </w:tc>
        <w:tc>
          <w:tcPr>
            <w:tcW w:w="0" w:type="auto"/>
            <w:tcMar>
              <w:top w:w="38" w:type="dxa"/>
              <w:left w:w="38" w:type="dxa"/>
              <w:bottom w:w="38" w:type="dxa"/>
              <w:right w:w="38" w:type="dxa"/>
            </w:tcMar>
            <w:vAlign w:val="bottom"/>
          </w:tcPr>
          <w:p w14:paraId="1ED2957A" w14:textId="77777777" w:rsidR="00154ABF" w:rsidRDefault="00154ABF">
            <w:pPr>
              <w:spacing w:after="200"/>
              <w:rPr>
                <w:sz w:val="20"/>
                <w:szCs w:val="20"/>
              </w:rPr>
            </w:pPr>
            <w:r>
              <w:rPr>
                <w:sz w:val="20"/>
                <w:szCs w:val="20"/>
              </w:rPr>
              <w:t xml:space="preserve">Blood culture for pathogenic micro-organisms (other than viruses), including sub-cultures and (if performed): </w:t>
            </w:r>
          </w:p>
          <w:p w14:paraId="0FBD18E7" w14:textId="77777777" w:rsidR="00154ABF" w:rsidRDefault="00154ABF">
            <w:pPr>
              <w:spacing w:before="200" w:after="200"/>
              <w:rPr>
                <w:sz w:val="20"/>
                <w:szCs w:val="20"/>
              </w:rPr>
            </w:pPr>
            <w:r>
              <w:rPr>
                <w:sz w:val="20"/>
                <w:szCs w:val="20"/>
              </w:rPr>
              <w:t xml:space="preserve">(a)    identification of any cultured pathogen;  and </w:t>
            </w:r>
          </w:p>
          <w:p w14:paraId="64711681" w14:textId="77777777" w:rsidR="00154ABF" w:rsidRDefault="00154ABF">
            <w:pPr>
              <w:spacing w:before="200" w:after="200"/>
              <w:rPr>
                <w:sz w:val="20"/>
                <w:szCs w:val="20"/>
              </w:rPr>
            </w:pPr>
            <w:r>
              <w:rPr>
                <w:sz w:val="20"/>
                <w:szCs w:val="20"/>
              </w:rPr>
              <w:t xml:space="preserve">(b)    necessary antibiotic susceptibility testing; </w:t>
            </w:r>
          </w:p>
          <w:p w14:paraId="617942BB" w14:textId="77777777" w:rsidR="00154ABF" w:rsidRDefault="00154ABF">
            <w:pPr>
              <w:spacing w:before="200" w:after="200"/>
              <w:rPr>
                <w:sz w:val="20"/>
                <w:szCs w:val="20"/>
              </w:rPr>
            </w:pPr>
            <w:r>
              <w:rPr>
                <w:sz w:val="20"/>
                <w:szCs w:val="20"/>
              </w:rPr>
              <w:t xml:space="preserve">to a maximum of 3 sets of cultures - 1 set of cultures </w:t>
            </w:r>
          </w:p>
          <w:p w14:paraId="0401E10B" w14:textId="77777777" w:rsidR="00A77B3E" w:rsidRDefault="00A77B3E">
            <w:pPr>
              <w:tabs>
                <w:tab w:val="left" w:pos="1701"/>
              </w:tabs>
            </w:pPr>
            <w:r>
              <w:rPr>
                <w:b/>
                <w:sz w:val="20"/>
              </w:rPr>
              <w:t xml:space="preserve">Fee: </w:t>
            </w:r>
            <w:r>
              <w:t>$30.75</w:t>
            </w:r>
            <w:r>
              <w:tab/>
            </w:r>
            <w:r>
              <w:rPr>
                <w:b/>
                <w:sz w:val="20"/>
              </w:rPr>
              <w:t xml:space="preserve">Benefit: </w:t>
            </w:r>
            <w:r>
              <w:t>75% = $23.10    85% = $26.15</w:t>
            </w:r>
          </w:p>
        </w:tc>
      </w:tr>
      <w:tr w:rsidR="00154ABF" w14:paraId="285633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7D6BA" w14:textId="77777777" w:rsidR="00A77B3E" w:rsidRDefault="00A77B3E">
            <w:r>
              <w:t>69357</w:t>
            </w:r>
          </w:p>
        </w:tc>
        <w:tc>
          <w:tcPr>
            <w:tcW w:w="0" w:type="auto"/>
            <w:tcMar>
              <w:top w:w="38" w:type="dxa"/>
              <w:left w:w="38" w:type="dxa"/>
              <w:bottom w:w="38" w:type="dxa"/>
              <w:right w:w="38" w:type="dxa"/>
            </w:tcMar>
            <w:vAlign w:val="bottom"/>
          </w:tcPr>
          <w:p w14:paraId="62759022" w14:textId="77777777" w:rsidR="00154ABF" w:rsidRDefault="00154ABF">
            <w:pPr>
              <w:spacing w:after="200"/>
              <w:rPr>
                <w:sz w:val="20"/>
                <w:szCs w:val="20"/>
              </w:rPr>
            </w:pPr>
            <w:r>
              <w:rPr>
                <w:sz w:val="20"/>
                <w:szCs w:val="20"/>
              </w:rPr>
              <w:t xml:space="preserve">2 sets of cultures described in item 69354 </w:t>
            </w:r>
          </w:p>
          <w:p w14:paraId="53275E37" w14:textId="77777777" w:rsidR="00A77B3E" w:rsidRDefault="00A77B3E">
            <w:pPr>
              <w:tabs>
                <w:tab w:val="left" w:pos="1701"/>
              </w:tabs>
            </w:pPr>
            <w:r>
              <w:rPr>
                <w:b/>
                <w:sz w:val="20"/>
              </w:rPr>
              <w:t xml:space="preserve">Fee: </w:t>
            </w:r>
            <w:r>
              <w:t>$61.45</w:t>
            </w:r>
            <w:r>
              <w:tab/>
            </w:r>
            <w:r>
              <w:rPr>
                <w:b/>
                <w:sz w:val="20"/>
              </w:rPr>
              <w:t xml:space="preserve">Benefit: </w:t>
            </w:r>
            <w:r>
              <w:t>75% = $46.10    85% = $52.25</w:t>
            </w:r>
          </w:p>
        </w:tc>
      </w:tr>
      <w:tr w:rsidR="00154ABF" w14:paraId="6103F7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F36575" w14:textId="77777777" w:rsidR="00A77B3E" w:rsidRDefault="00A77B3E">
            <w:r>
              <w:t>69360</w:t>
            </w:r>
          </w:p>
        </w:tc>
        <w:tc>
          <w:tcPr>
            <w:tcW w:w="0" w:type="auto"/>
            <w:tcMar>
              <w:top w:w="38" w:type="dxa"/>
              <w:left w:w="38" w:type="dxa"/>
              <w:bottom w:w="38" w:type="dxa"/>
              <w:right w:w="38" w:type="dxa"/>
            </w:tcMar>
            <w:vAlign w:val="bottom"/>
          </w:tcPr>
          <w:p w14:paraId="4D87FA64" w14:textId="77777777" w:rsidR="00154ABF" w:rsidRDefault="00154ABF">
            <w:pPr>
              <w:spacing w:after="200"/>
              <w:rPr>
                <w:sz w:val="20"/>
                <w:szCs w:val="20"/>
              </w:rPr>
            </w:pPr>
            <w:r>
              <w:rPr>
                <w:sz w:val="20"/>
                <w:szCs w:val="20"/>
              </w:rPr>
              <w:t xml:space="preserve">3 sets of cultures described in item 69354 </w:t>
            </w:r>
          </w:p>
          <w:p w14:paraId="749DB3B4" w14:textId="77777777" w:rsidR="00A77B3E" w:rsidRDefault="00A77B3E">
            <w:pPr>
              <w:tabs>
                <w:tab w:val="left" w:pos="1701"/>
              </w:tabs>
            </w:pPr>
            <w:r>
              <w:rPr>
                <w:b/>
                <w:sz w:val="20"/>
              </w:rPr>
              <w:t xml:space="preserve">Fee: </w:t>
            </w:r>
            <w:r>
              <w:t>$92.20</w:t>
            </w:r>
            <w:r>
              <w:tab/>
            </w:r>
            <w:r>
              <w:rPr>
                <w:b/>
                <w:sz w:val="20"/>
              </w:rPr>
              <w:t xml:space="preserve">Benefit: </w:t>
            </w:r>
            <w:r>
              <w:t>75% = $69.15    85% = $78.40</w:t>
            </w:r>
          </w:p>
        </w:tc>
      </w:tr>
      <w:tr w:rsidR="00154ABF" w14:paraId="609438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3608CC" w14:textId="77777777" w:rsidR="00A77B3E" w:rsidRDefault="00A77B3E">
            <w:r>
              <w:t>69363</w:t>
            </w:r>
          </w:p>
        </w:tc>
        <w:tc>
          <w:tcPr>
            <w:tcW w:w="0" w:type="auto"/>
            <w:tcMar>
              <w:top w:w="38" w:type="dxa"/>
              <w:left w:w="38" w:type="dxa"/>
              <w:bottom w:w="38" w:type="dxa"/>
              <w:right w:w="38" w:type="dxa"/>
            </w:tcMar>
            <w:vAlign w:val="bottom"/>
          </w:tcPr>
          <w:p w14:paraId="63FC5BAA" w14:textId="77777777" w:rsidR="00154ABF" w:rsidRDefault="00154ABF">
            <w:pPr>
              <w:spacing w:after="200"/>
              <w:rPr>
                <w:sz w:val="20"/>
                <w:szCs w:val="20"/>
              </w:rPr>
            </w:pPr>
            <w:r>
              <w:rPr>
                <w:sz w:val="20"/>
                <w:szCs w:val="20"/>
              </w:rPr>
              <w:t xml:space="preserve">Detection of </w:t>
            </w:r>
            <w:r>
              <w:rPr>
                <w:i/>
                <w:iCs/>
                <w:sz w:val="20"/>
                <w:szCs w:val="20"/>
              </w:rPr>
              <w:t xml:space="preserve">Clostridium difficile </w:t>
            </w:r>
            <w:r>
              <w:rPr>
                <w:sz w:val="20"/>
                <w:szCs w:val="20"/>
              </w:rPr>
              <w:t xml:space="preserve">or </w:t>
            </w:r>
            <w:r>
              <w:rPr>
                <w:i/>
                <w:iCs/>
                <w:sz w:val="20"/>
                <w:szCs w:val="20"/>
              </w:rPr>
              <w:t>Clostridium difficile</w:t>
            </w:r>
            <w:r>
              <w:rPr>
                <w:sz w:val="20"/>
                <w:szCs w:val="20"/>
              </w:rPr>
              <w:t xml:space="preserve"> toxin (except if a service described in item 69345 has been performed) - one or more tests </w:t>
            </w:r>
          </w:p>
          <w:p w14:paraId="635575C7" w14:textId="77777777" w:rsidR="00A77B3E" w:rsidRDefault="00A77B3E">
            <w:pPr>
              <w:tabs>
                <w:tab w:val="left" w:pos="1701"/>
              </w:tabs>
            </w:pPr>
            <w:r>
              <w:rPr>
                <w:b/>
                <w:sz w:val="20"/>
              </w:rPr>
              <w:t xml:space="preserve">Fee: </w:t>
            </w:r>
            <w:r>
              <w:t>$28.65</w:t>
            </w:r>
            <w:r>
              <w:tab/>
            </w:r>
            <w:r>
              <w:rPr>
                <w:b/>
                <w:sz w:val="20"/>
              </w:rPr>
              <w:t xml:space="preserve">Benefit: </w:t>
            </w:r>
            <w:r>
              <w:t>75% = $21.50    85% = $24.40</w:t>
            </w:r>
          </w:p>
        </w:tc>
      </w:tr>
      <w:tr w:rsidR="00154ABF" w14:paraId="4B118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AD004" w14:textId="77777777" w:rsidR="00A77B3E" w:rsidRDefault="00A77B3E">
            <w:r>
              <w:t>69378</w:t>
            </w:r>
          </w:p>
        </w:tc>
        <w:tc>
          <w:tcPr>
            <w:tcW w:w="0" w:type="auto"/>
            <w:tcMar>
              <w:top w:w="38" w:type="dxa"/>
              <w:left w:w="38" w:type="dxa"/>
              <w:bottom w:w="38" w:type="dxa"/>
              <w:right w:w="38" w:type="dxa"/>
            </w:tcMar>
            <w:vAlign w:val="bottom"/>
          </w:tcPr>
          <w:p w14:paraId="384AE47F" w14:textId="77777777" w:rsidR="00154ABF" w:rsidRDefault="00154ABF">
            <w:pPr>
              <w:spacing w:after="200"/>
              <w:rPr>
                <w:sz w:val="20"/>
                <w:szCs w:val="20"/>
              </w:rPr>
            </w:pPr>
            <w:r>
              <w:rPr>
                <w:sz w:val="20"/>
                <w:szCs w:val="20"/>
              </w:rPr>
              <w:t xml:space="preserve">Quantitation of HIV viral RNA load in plasma or serum in the monitoring of a HIV sero-positive patient not on antiretroviral therapy - 1 or more tests </w:t>
            </w:r>
          </w:p>
          <w:p w14:paraId="2C2CBB13" w14:textId="77777777" w:rsidR="00A77B3E" w:rsidRDefault="00A77B3E">
            <w:pPr>
              <w:tabs>
                <w:tab w:val="left" w:pos="1701"/>
              </w:tabs>
            </w:pPr>
            <w:r>
              <w:rPr>
                <w:b/>
                <w:sz w:val="20"/>
              </w:rPr>
              <w:t xml:space="preserve">Fee: </w:t>
            </w:r>
            <w:r>
              <w:t>$180.25</w:t>
            </w:r>
            <w:r>
              <w:tab/>
            </w:r>
            <w:r>
              <w:rPr>
                <w:b/>
                <w:sz w:val="20"/>
              </w:rPr>
              <w:t xml:space="preserve">Benefit: </w:t>
            </w:r>
            <w:r>
              <w:t>75% = $135.20    85% = $153.25</w:t>
            </w:r>
          </w:p>
        </w:tc>
      </w:tr>
      <w:tr w:rsidR="00154ABF" w14:paraId="7D79CB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8320BA" w14:textId="77777777" w:rsidR="00A77B3E" w:rsidRDefault="00A77B3E">
            <w:r>
              <w:lastRenderedPageBreak/>
              <w:t>69379</w:t>
            </w:r>
          </w:p>
        </w:tc>
        <w:tc>
          <w:tcPr>
            <w:tcW w:w="0" w:type="auto"/>
            <w:tcMar>
              <w:top w:w="38" w:type="dxa"/>
              <w:left w:w="38" w:type="dxa"/>
              <w:bottom w:w="38" w:type="dxa"/>
              <w:right w:w="38" w:type="dxa"/>
            </w:tcMar>
            <w:vAlign w:val="bottom"/>
          </w:tcPr>
          <w:p w14:paraId="368B6746" w14:textId="77777777" w:rsidR="00154ABF" w:rsidRDefault="00154ABF">
            <w:pPr>
              <w:spacing w:after="200"/>
              <w:rPr>
                <w:sz w:val="20"/>
                <w:szCs w:val="20"/>
              </w:rPr>
            </w:pPr>
            <w:r>
              <w:rPr>
                <w:sz w:val="20"/>
                <w:szCs w:val="20"/>
              </w:rPr>
              <w:t xml:space="preserve">A test described in item 69378 if rendered by a receiving APP - 1 or more tests (Item is subject to rule 18) </w:t>
            </w:r>
          </w:p>
          <w:p w14:paraId="1D05AAE5" w14:textId="77777777" w:rsidR="00A77B3E" w:rsidRDefault="00A77B3E">
            <w:pPr>
              <w:tabs>
                <w:tab w:val="left" w:pos="1701"/>
              </w:tabs>
            </w:pPr>
            <w:r>
              <w:rPr>
                <w:b/>
                <w:sz w:val="20"/>
              </w:rPr>
              <w:t xml:space="preserve">Fee: </w:t>
            </w:r>
            <w:r>
              <w:t>$180.25</w:t>
            </w:r>
            <w:r>
              <w:tab/>
            </w:r>
            <w:r>
              <w:rPr>
                <w:b/>
                <w:sz w:val="20"/>
              </w:rPr>
              <w:t xml:space="preserve">Benefit: </w:t>
            </w:r>
            <w:r>
              <w:t>75% = $135.20    85% = $153.25</w:t>
            </w:r>
          </w:p>
        </w:tc>
      </w:tr>
      <w:tr w:rsidR="00154ABF" w14:paraId="797E04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0F82A" w14:textId="77777777" w:rsidR="00A77B3E" w:rsidRDefault="00A77B3E">
            <w:r>
              <w:t>69380</w:t>
            </w:r>
          </w:p>
        </w:tc>
        <w:tc>
          <w:tcPr>
            <w:tcW w:w="0" w:type="auto"/>
            <w:tcMar>
              <w:top w:w="38" w:type="dxa"/>
              <w:left w:w="38" w:type="dxa"/>
              <w:bottom w:w="38" w:type="dxa"/>
              <w:right w:w="38" w:type="dxa"/>
            </w:tcMar>
            <w:vAlign w:val="bottom"/>
          </w:tcPr>
          <w:p w14:paraId="3CED2FC3" w14:textId="77777777" w:rsidR="00154ABF" w:rsidRDefault="00154ABF">
            <w:pPr>
              <w:spacing w:after="200"/>
              <w:rPr>
                <w:sz w:val="20"/>
                <w:szCs w:val="20"/>
              </w:rPr>
            </w:pPr>
            <w:r>
              <w:rPr>
                <w:sz w:val="20"/>
                <w:szCs w:val="20"/>
              </w:rPr>
              <w:t xml:space="preserve">Genotypic testing for HIV antiretroviral resistance in a patient with confirmed HIV infection if the patient's viral load is greater than 1,000 copies per ml at any of the following times: </w:t>
            </w:r>
          </w:p>
          <w:p w14:paraId="724E10C5" w14:textId="77777777" w:rsidR="00154ABF" w:rsidRDefault="00154ABF">
            <w:pPr>
              <w:spacing w:before="200" w:after="200"/>
              <w:ind w:left="1140" w:hanging="1140"/>
              <w:rPr>
                <w:sz w:val="20"/>
                <w:szCs w:val="20"/>
              </w:rPr>
            </w:pPr>
            <w:r>
              <w:rPr>
                <w:sz w:val="20"/>
                <w:szCs w:val="20"/>
              </w:rPr>
              <w:t xml:space="preserve">(a)    at presentation; or </w:t>
            </w:r>
          </w:p>
          <w:p w14:paraId="37E659F7" w14:textId="77777777" w:rsidR="00154ABF" w:rsidRDefault="00154ABF">
            <w:pPr>
              <w:spacing w:before="200" w:after="200"/>
              <w:ind w:left="1140" w:hanging="1140"/>
              <w:rPr>
                <w:sz w:val="20"/>
                <w:szCs w:val="20"/>
              </w:rPr>
            </w:pPr>
            <w:r>
              <w:rPr>
                <w:sz w:val="20"/>
                <w:szCs w:val="20"/>
              </w:rPr>
              <w:t xml:space="preserve">(b)    before antiretroviral therapy: or </w:t>
            </w:r>
          </w:p>
          <w:p w14:paraId="1B163113" w14:textId="77777777" w:rsidR="00154ABF" w:rsidRDefault="00154ABF">
            <w:pPr>
              <w:spacing w:before="200" w:after="200"/>
              <w:ind w:left="1140" w:hanging="1140"/>
              <w:rPr>
                <w:sz w:val="20"/>
                <w:szCs w:val="20"/>
              </w:rPr>
            </w:pPr>
            <w:r>
              <w:rPr>
                <w:sz w:val="20"/>
                <w:szCs w:val="20"/>
              </w:rPr>
              <w:t xml:space="preserve">(c)    when treatment with combination antiretroviral agents fails; </w:t>
            </w:r>
          </w:p>
          <w:p w14:paraId="3D655F4C" w14:textId="77777777" w:rsidR="00154ABF" w:rsidRDefault="00154ABF">
            <w:pPr>
              <w:spacing w:before="200" w:after="200"/>
              <w:rPr>
                <w:sz w:val="20"/>
                <w:szCs w:val="20"/>
              </w:rPr>
            </w:pPr>
            <w:r>
              <w:rPr>
                <w:sz w:val="20"/>
                <w:szCs w:val="20"/>
              </w:rPr>
              <w:t xml:space="preserve">maximum of 2 tests in a 12 month period </w:t>
            </w:r>
          </w:p>
          <w:p w14:paraId="7505C5B1" w14:textId="77777777" w:rsidR="00A77B3E" w:rsidRDefault="00A77B3E">
            <w:pPr>
              <w:tabs>
                <w:tab w:val="left" w:pos="1701"/>
              </w:tabs>
            </w:pPr>
            <w:r>
              <w:rPr>
                <w:b/>
                <w:sz w:val="20"/>
              </w:rPr>
              <w:t xml:space="preserve">Fee: </w:t>
            </w:r>
            <w:r>
              <w:t>$770.30</w:t>
            </w:r>
            <w:r>
              <w:tab/>
            </w:r>
            <w:r>
              <w:rPr>
                <w:b/>
                <w:sz w:val="20"/>
              </w:rPr>
              <w:t xml:space="preserve">Benefit: </w:t>
            </w:r>
            <w:r>
              <w:t>75% = $577.75    85% = $671.60</w:t>
            </w:r>
          </w:p>
        </w:tc>
      </w:tr>
      <w:tr w:rsidR="00154ABF" w14:paraId="286D2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7B8283" w14:textId="77777777" w:rsidR="00A77B3E" w:rsidRDefault="00A77B3E">
            <w:r>
              <w:t>69381</w:t>
            </w:r>
          </w:p>
        </w:tc>
        <w:tc>
          <w:tcPr>
            <w:tcW w:w="0" w:type="auto"/>
            <w:tcMar>
              <w:top w:w="38" w:type="dxa"/>
              <w:left w:w="38" w:type="dxa"/>
              <w:bottom w:w="38" w:type="dxa"/>
              <w:right w:w="38" w:type="dxa"/>
            </w:tcMar>
            <w:vAlign w:val="bottom"/>
          </w:tcPr>
          <w:p w14:paraId="074AC41E" w14:textId="77777777" w:rsidR="00154ABF" w:rsidRDefault="00154ABF">
            <w:pPr>
              <w:spacing w:after="200"/>
              <w:rPr>
                <w:sz w:val="20"/>
                <w:szCs w:val="20"/>
              </w:rPr>
            </w:pPr>
            <w:r>
              <w:rPr>
                <w:sz w:val="20"/>
                <w:szCs w:val="20"/>
              </w:rPr>
              <w:t xml:space="preserve">Quantitation of HIV viral RNA load in plasma or serum in the monitoring of antiretroviral therapy in a HIV sero-positive patient - 1 or more tests on 1 or more specimens </w:t>
            </w:r>
          </w:p>
          <w:p w14:paraId="5A52755C" w14:textId="77777777" w:rsidR="00A77B3E" w:rsidRDefault="00A77B3E">
            <w:pPr>
              <w:tabs>
                <w:tab w:val="left" w:pos="1701"/>
              </w:tabs>
            </w:pPr>
            <w:r>
              <w:rPr>
                <w:b/>
                <w:sz w:val="20"/>
              </w:rPr>
              <w:t xml:space="preserve">Fee: </w:t>
            </w:r>
            <w:r>
              <w:t>$180.25</w:t>
            </w:r>
            <w:r>
              <w:tab/>
            </w:r>
            <w:r>
              <w:rPr>
                <w:b/>
                <w:sz w:val="20"/>
              </w:rPr>
              <w:t xml:space="preserve">Benefit: </w:t>
            </w:r>
            <w:r>
              <w:t>75% = $135.20    85% = $153.25</w:t>
            </w:r>
          </w:p>
        </w:tc>
      </w:tr>
      <w:tr w:rsidR="00154ABF" w14:paraId="03F781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BE8861" w14:textId="77777777" w:rsidR="00A77B3E" w:rsidRDefault="00A77B3E">
            <w:r>
              <w:t>69382</w:t>
            </w:r>
          </w:p>
        </w:tc>
        <w:tc>
          <w:tcPr>
            <w:tcW w:w="0" w:type="auto"/>
            <w:tcMar>
              <w:top w:w="38" w:type="dxa"/>
              <w:left w:w="38" w:type="dxa"/>
              <w:bottom w:w="38" w:type="dxa"/>
              <w:right w:w="38" w:type="dxa"/>
            </w:tcMar>
            <w:vAlign w:val="bottom"/>
          </w:tcPr>
          <w:p w14:paraId="6E82E407" w14:textId="77777777" w:rsidR="00154ABF" w:rsidRDefault="00154ABF">
            <w:pPr>
              <w:spacing w:after="200"/>
              <w:rPr>
                <w:sz w:val="20"/>
                <w:szCs w:val="20"/>
              </w:rPr>
            </w:pPr>
            <w:r>
              <w:rPr>
                <w:sz w:val="20"/>
                <w:szCs w:val="20"/>
              </w:rPr>
              <w:t xml:space="preserve">Quantitation of HIV viral RNA load in cerebrospinal fluid in a HIV sero-positive patient - 1 or more tests on 1 or more specimens </w:t>
            </w:r>
          </w:p>
          <w:p w14:paraId="2E72C4E0" w14:textId="77777777" w:rsidR="00A77B3E" w:rsidRDefault="00A77B3E">
            <w:pPr>
              <w:tabs>
                <w:tab w:val="left" w:pos="1701"/>
              </w:tabs>
            </w:pPr>
            <w:r>
              <w:rPr>
                <w:b/>
                <w:sz w:val="20"/>
              </w:rPr>
              <w:t xml:space="preserve">Fee: </w:t>
            </w:r>
            <w:r>
              <w:t>$180.25</w:t>
            </w:r>
            <w:r>
              <w:tab/>
            </w:r>
            <w:r>
              <w:rPr>
                <w:b/>
                <w:sz w:val="20"/>
              </w:rPr>
              <w:t xml:space="preserve">Benefit: </w:t>
            </w:r>
            <w:r>
              <w:t>75% = $135.20    85% = $153.25</w:t>
            </w:r>
          </w:p>
        </w:tc>
      </w:tr>
      <w:tr w:rsidR="00154ABF" w14:paraId="712034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60662" w14:textId="77777777" w:rsidR="00A77B3E" w:rsidRDefault="00A77B3E">
            <w:r>
              <w:t>69383</w:t>
            </w:r>
          </w:p>
        </w:tc>
        <w:tc>
          <w:tcPr>
            <w:tcW w:w="0" w:type="auto"/>
            <w:tcMar>
              <w:top w:w="38" w:type="dxa"/>
              <w:left w:w="38" w:type="dxa"/>
              <w:bottom w:w="38" w:type="dxa"/>
              <w:right w:w="38" w:type="dxa"/>
            </w:tcMar>
            <w:vAlign w:val="bottom"/>
          </w:tcPr>
          <w:p w14:paraId="52CFB5CB" w14:textId="77777777" w:rsidR="00154ABF" w:rsidRDefault="00154ABF">
            <w:pPr>
              <w:spacing w:after="200"/>
              <w:rPr>
                <w:sz w:val="20"/>
                <w:szCs w:val="20"/>
              </w:rPr>
            </w:pPr>
            <w:r>
              <w:rPr>
                <w:sz w:val="20"/>
                <w:szCs w:val="20"/>
              </w:rPr>
              <w:t xml:space="preserve">A test described in item 69381 if rendered by a receiving APP - 1 or more tests on 1 or more specimens </w:t>
            </w:r>
          </w:p>
          <w:p w14:paraId="057DFE92" w14:textId="77777777" w:rsidR="00154ABF" w:rsidRDefault="00154ABF">
            <w:pPr>
              <w:spacing w:before="200" w:after="200"/>
              <w:rPr>
                <w:sz w:val="20"/>
                <w:szCs w:val="20"/>
              </w:rPr>
            </w:pPr>
            <w:r>
              <w:rPr>
                <w:sz w:val="20"/>
                <w:szCs w:val="20"/>
              </w:rPr>
              <w:t xml:space="preserve">(Item is subject to rule 18) </w:t>
            </w:r>
          </w:p>
          <w:p w14:paraId="4D9BE800" w14:textId="77777777" w:rsidR="00A77B3E" w:rsidRDefault="00A77B3E">
            <w:pPr>
              <w:tabs>
                <w:tab w:val="left" w:pos="1701"/>
              </w:tabs>
            </w:pPr>
            <w:r>
              <w:rPr>
                <w:b/>
                <w:sz w:val="20"/>
              </w:rPr>
              <w:t xml:space="preserve">Fee: </w:t>
            </w:r>
            <w:r>
              <w:t>$180.25</w:t>
            </w:r>
            <w:r>
              <w:tab/>
            </w:r>
            <w:r>
              <w:rPr>
                <w:b/>
                <w:sz w:val="20"/>
              </w:rPr>
              <w:t xml:space="preserve">Benefit: </w:t>
            </w:r>
            <w:r>
              <w:t>75% = $135.20    85% = $153.25</w:t>
            </w:r>
          </w:p>
        </w:tc>
      </w:tr>
      <w:tr w:rsidR="00154ABF" w14:paraId="41A92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506D5" w14:textId="77777777" w:rsidR="00A77B3E" w:rsidRDefault="00A77B3E">
            <w:r>
              <w:t>69384</w:t>
            </w:r>
          </w:p>
        </w:tc>
        <w:tc>
          <w:tcPr>
            <w:tcW w:w="0" w:type="auto"/>
            <w:tcMar>
              <w:top w:w="38" w:type="dxa"/>
              <w:left w:w="38" w:type="dxa"/>
              <w:bottom w:w="38" w:type="dxa"/>
              <w:right w:w="38" w:type="dxa"/>
            </w:tcMar>
            <w:vAlign w:val="bottom"/>
          </w:tcPr>
          <w:p w14:paraId="396404C0" w14:textId="77777777" w:rsidR="00154ABF" w:rsidRDefault="00154ABF">
            <w:pPr>
              <w:spacing w:after="200"/>
              <w:rPr>
                <w:sz w:val="20"/>
                <w:szCs w:val="20"/>
              </w:rPr>
            </w:pPr>
            <w:r>
              <w:rPr>
                <w:sz w:val="20"/>
                <w:szCs w:val="20"/>
              </w:rPr>
              <w:t xml:space="preserve">Quantitation of 1 antibody to microbial antigens not elsewhere described in the Schedule - 1 test </w:t>
            </w:r>
          </w:p>
          <w:p w14:paraId="4D171ED4" w14:textId="77777777" w:rsidR="00154ABF" w:rsidRDefault="00154ABF">
            <w:pPr>
              <w:rPr>
                <w:sz w:val="24"/>
              </w:rPr>
            </w:pPr>
          </w:p>
          <w:p w14:paraId="0B068622" w14:textId="77777777" w:rsidR="00154ABF" w:rsidRDefault="00154ABF">
            <w:pPr>
              <w:spacing w:before="200" w:after="200"/>
              <w:rPr>
                <w:sz w:val="20"/>
                <w:szCs w:val="20"/>
              </w:rPr>
            </w:pPr>
            <w:r>
              <w:rPr>
                <w:sz w:val="20"/>
                <w:szCs w:val="20"/>
              </w:rPr>
              <w:t xml:space="preserve">(This fee applies where a laboratory performs the only antibody test specified on the request form or performs 1 test and refers the rest to the laboratory of a separate APA) </w:t>
            </w:r>
          </w:p>
          <w:p w14:paraId="14547509" w14:textId="77777777" w:rsidR="00154ABF" w:rsidRDefault="00154ABF">
            <w:pPr>
              <w:spacing w:before="200" w:after="200"/>
              <w:rPr>
                <w:sz w:val="20"/>
                <w:szCs w:val="20"/>
              </w:rPr>
            </w:pPr>
            <w:r>
              <w:rPr>
                <w:sz w:val="20"/>
                <w:szCs w:val="20"/>
              </w:rPr>
              <w:t xml:space="preserve">(Item is subject to rule 6) </w:t>
            </w:r>
          </w:p>
          <w:p w14:paraId="071A93F8" w14:textId="77777777" w:rsidR="00A77B3E" w:rsidRDefault="00A77B3E">
            <w:r>
              <w:t>(See para PN.0.18 of explanatory notes to this Category)</w:t>
            </w:r>
          </w:p>
          <w:p w14:paraId="21AB3F54" w14:textId="77777777" w:rsidR="00A77B3E" w:rsidRDefault="00A77B3E">
            <w:pPr>
              <w:tabs>
                <w:tab w:val="left" w:pos="1701"/>
              </w:tabs>
            </w:pPr>
            <w:r>
              <w:rPr>
                <w:b/>
                <w:sz w:val="20"/>
              </w:rPr>
              <w:t xml:space="preserve">Fee: </w:t>
            </w:r>
            <w:r>
              <w:t>$15.65</w:t>
            </w:r>
            <w:r>
              <w:tab/>
            </w:r>
            <w:r>
              <w:rPr>
                <w:b/>
                <w:sz w:val="20"/>
              </w:rPr>
              <w:t xml:space="preserve">Benefit: </w:t>
            </w:r>
            <w:r>
              <w:t>75% = $11.75    85% = $13.35</w:t>
            </w:r>
          </w:p>
        </w:tc>
      </w:tr>
      <w:tr w:rsidR="00154ABF" w14:paraId="632756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9A392A" w14:textId="77777777" w:rsidR="00A77B3E" w:rsidRDefault="00A77B3E">
            <w:r>
              <w:t>69387</w:t>
            </w:r>
          </w:p>
        </w:tc>
        <w:tc>
          <w:tcPr>
            <w:tcW w:w="0" w:type="auto"/>
            <w:tcMar>
              <w:top w:w="38" w:type="dxa"/>
              <w:left w:w="38" w:type="dxa"/>
              <w:bottom w:w="38" w:type="dxa"/>
              <w:right w:w="38" w:type="dxa"/>
            </w:tcMar>
            <w:vAlign w:val="bottom"/>
          </w:tcPr>
          <w:p w14:paraId="418FB442" w14:textId="77777777" w:rsidR="00154ABF" w:rsidRDefault="00154ABF">
            <w:pPr>
              <w:spacing w:after="200"/>
              <w:rPr>
                <w:sz w:val="20"/>
                <w:szCs w:val="20"/>
              </w:rPr>
            </w:pPr>
            <w:r>
              <w:rPr>
                <w:sz w:val="20"/>
                <w:szCs w:val="20"/>
              </w:rPr>
              <w:t xml:space="preserve">2 tests described in item 69384 </w:t>
            </w:r>
          </w:p>
          <w:p w14:paraId="41032410" w14:textId="77777777" w:rsidR="00154ABF" w:rsidRDefault="00154ABF">
            <w:pPr>
              <w:rPr>
                <w:sz w:val="24"/>
              </w:rPr>
            </w:pPr>
          </w:p>
          <w:p w14:paraId="308B5CB8"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2 estimations specified on the request form or performs 2 of the antibody estimations specified on the request form and refers the remainder to the laboratory of a separate APA) </w:t>
            </w:r>
          </w:p>
          <w:p w14:paraId="6D70CFB0" w14:textId="77777777" w:rsidR="00154ABF" w:rsidRDefault="00154ABF">
            <w:pPr>
              <w:spacing w:before="200" w:after="200"/>
              <w:rPr>
                <w:sz w:val="20"/>
                <w:szCs w:val="20"/>
              </w:rPr>
            </w:pPr>
            <w:r>
              <w:rPr>
                <w:sz w:val="20"/>
                <w:szCs w:val="20"/>
              </w:rPr>
              <w:t xml:space="preserve">(Item is subject to rule 6) </w:t>
            </w:r>
          </w:p>
          <w:p w14:paraId="1BDC92C5" w14:textId="77777777" w:rsidR="00A77B3E" w:rsidRDefault="00A77B3E">
            <w:r>
              <w:t>(See para PN.0.18 of explanatory notes to this Category)</w:t>
            </w:r>
          </w:p>
          <w:p w14:paraId="77F73E8B" w14:textId="77777777" w:rsidR="00A77B3E" w:rsidRDefault="00A77B3E">
            <w:pPr>
              <w:tabs>
                <w:tab w:val="left" w:pos="1701"/>
              </w:tabs>
            </w:pPr>
            <w:r>
              <w:rPr>
                <w:b/>
                <w:sz w:val="20"/>
              </w:rPr>
              <w:t xml:space="preserve">Fee: </w:t>
            </w:r>
            <w:r>
              <w:t>$29.00</w:t>
            </w:r>
            <w:r>
              <w:tab/>
            </w:r>
            <w:r>
              <w:rPr>
                <w:b/>
                <w:sz w:val="20"/>
              </w:rPr>
              <w:t xml:space="preserve">Benefit: </w:t>
            </w:r>
            <w:r>
              <w:t>75% = $21.75    85% = $24.65</w:t>
            </w:r>
          </w:p>
        </w:tc>
      </w:tr>
      <w:tr w:rsidR="00154ABF" w14:paraId="5C12D5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B7E38" w14:textId="77777777" w:rsidR="00A77B3E" w:rsidRDefault="00A77B3E">
            <w:r>
              <w:lastRenderedPageBreak/>
              <w:t>69390</w:t>
            </w:r>
          </w:p>
        </w:tc>
        <w:tc>
          <w:tcPr>
            <w:tcW w:w="0" w:type="auto"/>
            <w:tcMar>
              <w:top w:w="38" w:type="dxa"/>
              <w:left w:w="38" w:type="dxa"/>
              <w:bottom w:w="38" w:type="dxa"/>
              <w:right w:w="38" w:type="dxa"/>
            </w:tcMar>
            <w:vAlign w:val="bottom"/>
          </w:tcPr>
          <w:p w14:paraId="5A961664" w14:textId="77777777" w:rsidR="00154ABF" w:rsidRDefault="00154ABF">
            <w:pPr>
              <w:spacing w:after="200"/>
              <w:rPr>
                <w:sz w:val="20"/>
                <w:szCs w:val="20"/>
              </w:rPr>
            </w:pPr>
            <w:r>
              <w:rPr>
                <w:sz w:val="20"/>
                <w:szCs w:val="20"/>
              </w:rPr>
              <w:t xml:space="preserve">3 tests described in item 69384 </w:t>
            </w:r>
          </w:p>
          <w:p w14:paraId="4AE5D178" w14:textId="77777777" w:rsidR="00154ABF" w:rsidRDefault="00154ABF">
            <w:pPr>
              <w:rPr>
                <w:sz w:val="24"/>
              </w:rPr>
            </w:pPr>
          </w:p>
          <w:p w14:paraId="6DA1CBF2"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3 estimations specified on the request form or performs 3 of the antibody estimations specified on the request form and refers the remainder to the laboratory of a separate APA) </w:t>
            </w:r>
          </w:p>
          <w:p w14:paraId="7319FD92" w14:textId="77777777" w:rsidR="00154ABF" w:rsidRDefault="00154ABF">
            <w:pPr>
              <w:spacing w:before="200" w:after="200"/>
              <w:rPr>
                <w:sz w:val="20"/>
                <w:szCs w:val="20"/>
              </w:rPr>
            </w:pPr>
            <w:r>
              <w:rPr>
                <w:sz w:val="20"/>
                <w:szCs w:val="20"/>
              </w:rPr>
              <w:t xml:space="preserve">(Item is subject to rule 6) </w:t>
            </w:r>
          </w:p>
          <w:p w14:paraId="4721B137" w14:textId="77777777" w:rsidR="00A77B3E" w:rsidRDefault="00A77B3E">
            <w:r>
              <w:t>(See para PN.0.18 of explanatory notes to this Category)</w:t>
            </w:r>
          </w:p>
          <w:p w14:paraId="72986976" w14:textId="77777777" w:rsidR="00A77B3E" w:rsidRDefault="00A77B3E">
            <w:pPr>
              <w:tabs>
                <w:tab w:val="left" w:pos="1701"/>
              </w:tabs>
            </w:pPr>
            <w:r>
              <w:rPr>
                <w:b/>
                <w:sz w:val="20"/>
              </w:rPr>
              <w:t xml:space="preserve">Fee: </w:t>
            </w:r>
            <w:r>
              <w:t>$42.35</w:t>
            </w:r>
            <w:r>
              <w:tab/>
            </w:r>
            <w:r>
              <w:rPr>
                <w:b/>
                <w:sz w:val="20"/>
              </w:rPr>
              <w:t xml:space="preserve">Benefit: </w:t>
            </w:r>
            <w:r>
              <w:t>75% = $31.80    85% = $36.00</w:t>
            </w:r>
          </w:p>
        </w:tc>
      </w:tr>
      <w:tr w:rsidR="00154ABF" w14:paraId="0225C4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A664FA" w14:textId="77777777" w:rsidR="00A77B3E" w:rsidRDefault="00A77B3E">
            <w:r>
              <w:t>69393</w:t>
            </w:r>
          </w:p>
        </w:tc>
        <w:tc>
          <w:tcPr>
            <w:tcW w:w="0" w:type="auto"/>
            <w:tcMar>
              <w:top w:w="38" w:type="dxa"/>
              <w:left w:w="38" w:type="dxa"/>
              <w:bottom w:w="38" w:type="dxa"/>
              <w:right w:w="38" w:type="dxa"/>
            </w:tcMar>
            <w:vAlign w:val="bottom"/>
          </w:tcPr>
          <w:p w14:paraId="5F7CB046" w14:textId="77777777" w:rsidR="00154ABF" w:rsidRDefault="00154ABF">
            <w:pPr>
              <w:spacing w:after="200"/>
              <w:rPr>
                <w:sz w:val="20"/>
                <w:szCs w:val="20"/>
              </w:rPr>
            </w:pPr>
            <w:r>
              <w:rPr>
                <w:sz w:val="20"/>
                <w:szCs w:val="20"/>
              </w:rPr>
              <w:t xml:space="preserve">4 tests described in item 69384 </w:t>
            </w:r>
          </w:p>
          <w:p w14:paraId="4D834505" w14:textId="77777777" w:rsidR="00154ABF" w:rsidRDefault="00154ABF">
            <w:pPr>
              <w:rPr>
                <w:sz w:val="24"/>
              </w:rPr>
            </w:pPr>
          </w:p>
          <w:p w14:paraId="3FFBB79E"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4 estimations specified on the request form or performs 4 of the antibody estimations specified on the request form and refers the remainder to the laboratory of a separate APA) </w:t>
            </w:r>
          </w:p>
          <w:p w14:paraId="36C00A55" w14:textId="77777777" w:rsidR="00154ABF" w:rsidRDefault="00154ABF">
            <w:pPr>
              <w:spacing w:before="200" w:after="200"/>
              <w:rPr>
                <w:sz w:val="20"/>
                <w:szCs w:val="20"/>
              </w:rPr>
            </w:pPr>
            <w:r>
              <w:rPr>
                <w:sz w:val="20"/>
                <w:szCs w:val="20"/>
              </w:rPr>
              <w:t xml:space="preserve">(Item is subject to rule 6) </w:t>
            </w:r>
          </w:p>
          <w:p w14:paraId="005921DE" w14:textId="77777777" w:rsidR="00A77B3E" w:rsidRDefault="00A77B3E">
            <w:r>
              <w:t>(See para PN.0.18 of explanatory notes to this Category)</w:t>
            </w:r>
          </w:p>
          <w:p w14:paraId="767503F5" w14:textId="77777777" w:rsidR="00A77B3E" w:rsidRDefault="00A77B3E">
            <w:pPr>
              <w:tabs>
                <w:tab w:val="left" w:pos="1701"/>
              </w:tabs>
            </w:pPr>
            <w:r>
              <w:rPr>
                <w:b/>
                <w:sz w:val="20"/>
              </w:rPr>
              <w:t xml:space="preserve">Fee: </w:t>
            </w:r>
            <w:r>
              <w:t>$55.70</w:t>
            </w:r>
            <w:r>
              <w:tab/>
            </w:r>
            <w:r>
              <w:rPr>
                <w:b/>
                <w:sz w:val="20"/>
              </w:rPr>
              <w:t xml:space="preserve">Benefit: </w:t>
            </w:r>
            <w:r>
              <w:t>75% = $41.80    85% = $47.35</w:t>
            </w:r>
          </w:p>
        </w:tc>
      </w:tr>
      <w:tr w:rsidR="00154ABF" w14:paraId="19F51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F797BC" w14:textId="77777777" w:rsidR="00A77B3E" w:rsidRDefault="00A77B3E">
            <w:r>
              <w:t>69396</w:t>
            </w:r>
          </w:p>
        </w:tc>
        <w:tc>
          <w:tcPr>
            <w:tcW w:w="0" w:type="auto"/>
            <w:tcMar>
              <w:top w:w="38" w:type="dxa"/>
              <w:left w:w="38" w:type="dxa"/>
              <w:bottom w:w="38" w:type="dxa"/>
              <w:right w:w="38" w:type="dxa"/>
            </w:tcMar>
            <w:vAlign w:val="bottom"/>
          </w:tcPr>
          <w:p w14:paraId="1E84F48C" w14:textId="77777777" w:rsidR="00154ABF" w:rsidRDefault="00154ABF">
            <w:pPr>
              <w:spacing w:after="200"/>
              <w:rPr>
                <w:sz w:val="20"/>
                <w:szCs w:val="20"/>
              </w:rPr>
            </w:pPr>
            <w:r>
              <w:rPr>
                <w:sz w:val="20"/>
                <w:szCs w:val="20"/>
              </w:rPr>
              <w:t xml:space="preserve">5 or more tests described in item 69384 </w:t>
            </w:r>
          </w:p>
          <w:p w14:paraId="6DA662F7" w14:textId="77777777" w:rsidR="00154ABF" w:rsidRDefault="00154ABF">
            <w:pPr>
              <w:rPr>
                <w:sz w:val="24"/>
              </w:rPr>
            </w:pPr>
          </w:p>
          <w:p w14:paraId="232FA235" w14:textId="77777777" w:rsidR="00154ABF" w:rsidRDefault="00154ABF">
            <w:pPr>
              <w:spacing w:before="200" w:after="200"/>
              <w:rPr>
                <w:sz w:val="20"/>
                <w:szCs w:val="20"/>
              </w:rPr>
            </w:pPr>
            <w:r>
              <w:rPr>
                <w:sz w:val="20"/>
                <w:szCs w:val="20"/>
              </w:rPr>
              <w:t xml:space="preserve">(This fee applies where 1 laboratory, or more than 1 laboratory belonging to the same APA, performs the only 5 estimations specified on the request form or performs 5 of the antibody tests specified on the request form and refers the remainder to the laboratory of a separate APA) </w:t>
            </w:r>
          </w:p>
          <w:p w14:paraId="756E841F" w14:textId="77777777" w:rsidR="00154ABF" w:rsidRDefault="00154ABF">
            <w:pPr>
              <w:spacing w:before="200" w:after="200"/>
              <w:rPr>
                <w:sz w:val="20"/>
                <w:szCs w:val="20"/>
              </w:rPr>
            </w:pPr>
            <w:r>
              <w:rPr>
                <w:sz w:val="20"/>
                <w:szCs w:val="20"/>
              </w:rPr>
              <w:t xml:space="preserve">(Item is subject to rule 6) </w:t>
            </w:r>
          </w:p>
          <w:p w14:paraId="2BCF944C" w14:textId="77777777" w:rsidR="00A77B3E" w:rsidRDefault="00A77B3E">
            <w:r>
              <w:t>(See para PN.0.18 of explanatory notes to this Category)</w:t>
            </w:r>
          </w:p>
          <w:p w14:paraId="5578E4FA" w14:textId="77777777" w:rsidR="00A77B3E" w:rsidRDefault="00A77B3E">
            <w:pPr>
              <w:tabs>
                <w:tab w:val="left" w:pos="1701"/>
              </w:tabs>
            </w:pPr>
            <w:r>
              <w:rPr>
                <w:b/>
                <w:sz w:val="20"/>
              </w:rPr>
              <w:t xml:space="preserve">Fee: </w:t>
            </w:r>
            <w:r>
              <w:t>$69.10</w:t>
            </w:r>
            <w:r>
              <w:tab/>
            </w:r>
            <w:r>
              <w:rPr>
                <w:b/>
                <w:sz w:val="20"/>
              </w:rPr>
              <w:t xml:space="preserve">Benefit: </w:t>
            </w:r>
            <w:r>
              <w:t>75% = $51.85    85% = $58.75</w:t>
            </w:r>
          </w:p>
        </w:tc>
      </w:tr>
      <w:tr w:rsidR="00154ABF" w14:paraId="07C361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3068B6" w14:textId="77777777" w:rsidR="00A77B3E" w:rsidRDefault="00A77B3E">
            <w:r>
              <w:t>69400</w:t>
            </w:r>
          </w:p>
        </w:tc>
        <w:tc>
          <w:tcPr>
            <w:tcW w:w="0" w:type="auto"/>
            <w:tcMar>
              <w:top w:w="38" w:type="dxa"/>
              <w:left w:w="38" w:type="dxa"/>
              <w:bottom w:w="38" w:type="dxa"/>
              <w:right w:w="38" w:type="dxa"/>
            </w:tcMar>
            <w:vAlign w:val="bottom"/>
          </w:tcPr>
          <w:p w14:paraId="3B2E0DCC" w14:textId="77777777" w:rsidR="00154ABF" w:rsidRDefault="00154ABF">
            <w:pPr>
              <w:spacing w:after="200"/>
              <w:rPr>
                <w:sz w:val="20"/>
                <w:szCs w:val="20"/>
              </w:rPr>
            </w:pPr>
            <w:r>
              <w:rPr>
                <w:sz w:val="20"/>
                <w:szCs w:val="20"/>
              </w:rPr>
              <w:t xml:space="preserve">A test described in item 69384, if rendered by a receiving APP, where no tests in the item have been rendered by the referring APP - 1 test </w:t>
            </w:r>
          </w:p>
          <w:p w14:paraId="70D4125D" w14:textId="77777777" w:rsidR="00154ABF" w:rsidRDefault="00154ABF">
            <w:pPr>
              <w:spacing w:before="200" w:after="200"/>
              <w:rPr>
                <w:sz w:val="20"/>
                <w:szCs w:val="20"/>
              </w:rPr>
            </w:pPr>
            <w:r>
              <w:rPr>
                <w:sz w:val="20"/>
                <w:szCs w:val="20"/>
              </w:rPr>
              <w:t xml:space="preserve">(Item is subject to rules 6 and 18) </w:t>
            </w:r>
          </w:p>
          <w:p w14:paraId="12D17006" w14:textId="77777777" w:rsidR="00A77B3E" w:rsidRDefault="00A77B3E">
            <w:pPr>
              <w:tabs>
                <w:tab w:val="left" w:pos="1701"/>
              </w:tabs>
            </w:pPr>
            <w:r>
              <w:rPr>
                <w:b/>
                <w:sz w:val="20"/>
              </w:rPr>
              <w:t xml:space="preserve">Fee: </w:t>
            </w:r>
            <w:r>
              <w:t>$15.65</w:t>
            </w:r>
            <w:r>
              <w:tab/>
            </w:r>
            <w:r>
              <w:rPr>
                <w:b/>
                <w:sz w:val="20"/>
              </w:rPr>
              <w:t xml:space="preserve">Benefit: </w:t>
            </w:r>
            <w:r>
              <w:t>75% = $11.75    85% = $13.35</w:t>
            </w:r>
          </w:p>
        </w:tc>
      </w:tr>
      <w:tr w:rsidR="00154ABF" w14:paraId="3F219D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90D9CD" w14:textId="77777777" w:rsidR="00A77B3E" w:rsidRDefault="00A77B3E">
            <w:r>
              <w:t>69401</w:t>
            </w:r>
          </w:p>
        </w:tc>
        <w:tc>
          <w:tcPr>
            <w:tcW w:w="0" w:type="auto"/>
            <w:tcMar>
              <w:top w:w="38" w:type="dxa"/>
              <w:left w:w="38" w:type="dxa"/>
              <w:bottom w:w="38" w:type="dxa"/>
              <w:right w:w="38" w:type="dxa"/>
            </w:tcMar>
            <w:vAlign w:val="bottom"/>
          </w:tcPr>
          <w:p w14:paraId="69006E5A" w14:textId="77777777" w:rsidR="00154ABF" w:rsidRDefault="00154ABF">
            <w:pPr>
              <w:spacing w:after="200"/>
              <w:rPr>
                <w:sz w:val="20"/>
                <w:szCs w:val="20"/>
              </w:rPr>
            </w:pPr>
            <w:r>
              <w:rPr>
                <w:sz w:val="20"/>
                <w:szCs w:val="20"/>
              </w:rPr>
              <w:t xml:space="preserve">A test described in item 69384, other than that described in 69400, if rendered by a receiving APP - each test to a maximum of 4 tests </w:t>
            </w:r>
          </w:p>
          <w:p w14:paraId="50966DA7" w14:textId="77777777" w:rsidR="00154ABF" w:rsidRDefault="00154ABF">
            <w:pPr>
              <w:spacing w:before="200" w:after="200"/>
              <w:rPr>
                <w:sz w:val="20"/>
                <w:szCs w:val="20"/>
              </w:rPr>
            </w:pPr>
            <w:r>
              <w:rPr>
                <w:sz w:val="20"/>
                <w:szCs w:val="20"/>
              </w:rPr>
              <w:t xml:space="preserve">(Item is subject to rule 6, 18 and 18A) </w:t>
            </w:r>
          </w:p>
          <w:p w14:paraId="35F97C48" w14:textId="77777777" w:rsidR="00A77B3E" w:rsidRDefault="00A77B3E">
            <w:pPr>
              <w:tabs>
                <w:tab w:val="left" w:pos="1701"/>
              </w:tabs>
            </w:pPr>
            <w:r>
              <w:rPr>
                <w:b/>
                <w:sz w:val="20"/>
              </w:rPr>
              <w:t xml:space="preserve">Fee: </w:t>
            </w:r>
            <w:r>
              <w:t>$13.35</w:t>
            </w:r>
            <w:r>
              <w:tab/>
            </w:r>
            <w:r>
              <w:rPr>
                <w:b/>
                <w:sz w:val="20"/>
              </w:rPr>
              <w:t xml:space="preserve">Benefit: </w:t>
            </w:r>
            <w:r>
              <w:t>75% = $10.05    85% = $11.35</w:t>
            </w:r>
          </w:p>
        </w:tc>
      </w:tr>
      <w:tr w:rsidR="00154ABF" w14:paraId="1E8612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953BE7" w14:textId="77777777" w:rsidR="00A77B3E" w:rsidRDefault="00A77B3E">
            <w:r>
              <w:t>69405</w:t>
            </w:r>
          </w:p>
        </w:tc>
        <w:tc>
          <w:tcPr>
            <w:tcW w:w="0" w:type="auto"/>
            <w:tcMar>
              <w:top w:w="38" w:type="dxa"/>
              <w:left w:w="38" w:type="dxa"/>
              <w:bottom w:w="38" w:type="dxa"/>
              <w:right w:w="38" w:type="dxa"/>
            </w:tcMar>
            <w:vAlign w:val="bottom"/>
          </w:tcPr>
          <w:p w14:paraId="0327C2A5" w14:textId="77777777" w:rsidR="00154ABF" w:rsidRDefault="00154ABF">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2762F07C" w14:textId="77777777" w:rsidR="00154ABF" w:rsidRDefault="00154ABF">
            <w:pPr>
              <w:spacing w:before="200" w:after="200"/>
              <w:rPr>
                <w:sz w:val="20"/>
                <w:szCs w:val="20"/>
              </w:rPr>
            </w:pPr>
            <w:r>
              <w:rPr>
                <w:sz w:val="20"/>
                <w:szCs w:val="20"/>
              </w:rPr>
              <w:lastRenderedPageBreak/>
              <w:t xml:space="preserve">(a)    the determination of 1 of the following - rubella immune status, specific syphilis serology, carriage of Hepatitis B, Hepatitis C antibody, HIV antibody and </w:t>
            </w:r>
          </w:p>
          <w:p w14:paraId="19B095E6" w14:textId="77777777" w:rsidR="00154ABF" w:rsidRDefault="00154ABF">
            <w:pPr>
              <w:spacing w:before="200" w:after="200"/>
              <w:rPr>
                <w:sz w:val="20"/>
                <w:szCs w:val="20"/>
              </w:rPr>
            </w:pPr>
            <w:r>
              <w:rPr>
                <w:sz w:val="20"/>
                <w:szCs w:val="20"/>
              </w:rPr>
              <w:t xml:space="preserve">(b)    (if performed) a service described in 1 or more of items 69384, 69475, 69478 and 69481 </w:t>
            </w:r>
          </w:p>
          <w:p w14:paraId="267362A9" w14:textId="77777777" w:rsidR="00A77B3E" w:rsidRDefault="00A77B3E">
            <w:r>
              <w:t>(See para PN.0.18 of explanatory notes to this Category)</w:t>
            </w:r>
          </w:p>
          <w:p w14:paraId="339CB986" w14:textId="77777777" w:rsidR="00A77B3E" w:rsidRDefault="00A77B3E">
            <w:pPr>
              <w:tabs>
                <w:tab w:val="left" w:pos="1701"/>
              </w:tabs>
            </w:pPr>
            <w:r>
              <w:rPr>
                <w:b/>
                <w:sz w:val="20"/>
              </w:rPr>
              <w:t xml:space="preserve">Fee: </w:t>
            </w:r>
            <w:r>
              <w:t>$15.65</w:t>
            </w:r>
            <w:r>
              <w:tab/>
            </w:r>
            <w:r>
              <w:rPr>
                <w:b/>
                <w:sz w:val="20"/>
              </w:rPr>
              <w:t xml:space="preserve">Benefit: </w:t>
            </w:r>
            <w:r>
              <w:t>75% = $11.75    85% = $13.35</w:t>
            </w:r>
          </w:p>
        </w:tc>
      </w:tr>
      <w:tr w:rsidR="00154ABF" w14:paraId="49326C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7294FF" w14:textId="77777777" w:rsidR="00A77B3E" w:rsidRDefault="00A77B3E">
            <w:r>
              <w:lastRenderedPageBreak/>
              <w:t>69408</w:t>
            </w:r>
          </w:p>
        </w:tc>
        <w:tc>
          <w:tcPr>
            <w:tcW w:w="0" w:type="auto"/>
            <w:tcMar>
              <w:top w:w="38" w:type="dxa"/>
              <w:left w:w="38" w:type="dxa"/>
              <w:bottom w:w="38" w:type="dxa"/>
              <w:right w:w="38" w:type="dxa"/>
            </w:tcMar>
            <w:vAlign w:val="bottom"/>
          </w:tcPr>
          <w:p w14:paraId="7ECAAAAA" w14:textId="77777777" w:rsidR="00154ABF" w:rsidRDefault="00154ABF">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40022628" w14:textId="77777777" w:rsidR="00154ABF" w:rsidRDefault="00154ABF">
            <w:pPr>
              <w:spacing w:before="200" w:after="200"/>
              <w:rPr>
                <w:sz w:val="20"/>
                <w:szCs w:val="20"/>
              </w:rPr>
            </w:pPr>
            <w:r>
              <w:rPr>
                <w:sz w:val="20"/>
                <w:szCs w:val="20"/>
              </w:rPr>
              <w:t xml:space="preserve">(a)    the determination of 2 of the following - rubella immune status, specific syphilis serology, carriage of Hepatitis B, Hepatitis C antibody, HIV antibody and </w:t>
            </w:r>
          </w:p>
          <w:p w14:paraId="2D7EA3AD" w14:textId="77777777" w:rsidR="00154ABF" w:rsidRDefault="00154ABF">
            <w:pPr>
              <w:spacing w:before="200" w:after="200"/>
              <w:rPr>
                <w:sz w:val="20"/>
                <w:szCs w:val="20"/>
              </w:rPr>
            </w:pPr>
            <w:r>
              <w:rPr>
                <w:sz w:val="20"/>
                <w:szCs w:val="20"/>
              </w:rPr>
              <w:t xml:space="preserve">(b)    (if performed) a service described in 1 or more of items 69384, 69475, 69478 and 69481 </w:t>
            </w:r>
          </w:p>
          <w:p w14:paraId="6E59E0D6" w14:textId="77777777" w:rsidR="00A77B3E" w:rsidRDefault="00A77B3E">
            <w:r>
              <w:t>(See para PN.0.18 of explanatory notes to this Category)</w:t>
            </w:r>
          </w:p>
          <w:p w14:paraId="09136C67" w14:textId="77777777" w:rsidR="00A77B3E" w:rsidRDefault="00A77B3E">
            <w:pPr>
              <w:tabs>
                <w:tab w:val="left" w:pos="1701"/>
              </w:tabs>
            </w:pPr>
            <w:r>
              <w:rPr>
                <w:b/>
                <w:sz w:val="20"/>
              </w:rPr>
              <w:t xml:space="preserve">Fee: </w:t>
            </w:r>
            <w:r>
              <w:t>$29.00</w:t>
            </w:r>
            <w:r>
              <w:tab/>
            </w:r>
            <w:r>
              <w:rPr>
                <w:b/>
                <w:sz w:val="20"/>
              </w:rPr>
              <w:t xml:space="preserve">Benefit: </w:t>
            </w:r>
            <w:r>
              <w:t>75% = $21.75    85% = $24.65</w:t>
            </w:r>
          </w:p>
        </w:tc>
      </w:tr>
      <w:tr w:rsidR="00154ABF" w14:paraId="3D597D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6EF1D8" w14:textId="77777777" w:rsidR="00A77B3E" w:rsidRDefault="00A77B3E">
            <w:r>
              <w:t>69411</w:t>
            </w:r>
          </w:p>
        </w:tc>
        <w:tc>
          <w:tcPr>
            <w:tcW w:w="0" w:type="auto"/>
            <w:tcMar>
              <w:top w:w="38" w:type="dxa"/>
              <w:left w:w="38" w:type="dxa"/>
              <w:bottom w:w="38" w:type="dxa"/>
              <w:right w:w="38" w:type="dxa"/>
            </w:tcMar>
            <w:vAlign w:val="bottom"/>
          </w:tcPr>
          <w:p w14:paraId="7140C036" w14:textId="77777777" w:rsidR="00154ABF" w:rsidRDefault="00154ABF">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5C1AC22A" w14:textId="77777777" w:rsidR="00154ABF" w:rsidRDefault="00154ABF">
            <w:pPr>
              <w:spacing w:before="200" w:after="200"/>
              <w:rPr>
                <w:sz w:val="20"/>
                <w:szCs w:val="20"/>
              </w:rPr>
            </w:pPr>
            <w:r>
              <w:rPr>
                <w:sz w:val="20"/>
                <w:szCs w:val="20"/>
              </w:rPr>
              <w:t xml:space="preserve">(a)    the determination of 3 of the following - rubella immune status, specific syphilis serology, carriage of Hepatitis B, Hepatitis C antibody, HIV antibody and </w:t>
            </w:r>
          </w:p>
          <w:p w14:paraId="0997AA7D" w14:textId="77777777" w:rsidR="00154ABF" w:rsidRDefault="00154ABF">
            <w:pPr>
              <w:spacing w:before="200" w:after="200"/>
              <w:rPr>
                <w:sz w:val="20"/>
                <w:szCs w:val="20"/>
              </w:rPr>
            </w:pPr>
            <w:r>
              <w:rPr>
                <w:sz w:val="20"/>
                <w:szCs w:val="20"/>
              </w:rPr>
              <w:t xml:space="preserve">(b)    (if performed) a service described in 1 or more of items 69384, 69475, 69478 and 69481 </w:t>
            </w:r>
          </w:p>
          <w:p w14:paraId="1A744019" w14:textId="77777777" w:rsidR="00A77B3E" w:rsidRDefault="00A77B3E">
            <w:r>
              <w:t>(See para PN.0.18 of explanatory notes to this Category)</w:t>
            </w:r>
          </w:p>
          <w:p w14:paraId="78CBCBE1" w14:textId="77777777" w:rsidR="00A77B3E" w:rsidRDefault="00A77B3E">
            <w:pPr>
              <w:tabs>
                <w:tab w:val="left" w:pos="1701"/>
              </w:tabs>
            </w:pPr>
            <w:r>
              <w:rPr>
                <w:b/>
                <w:sz w:val="20"/>
              </w:rPr>
              <w:t xml:space="preserve">Fee: </w:t>
            </w:r>
            <w:r>
              <w:t>$42.35</w:t>
            </w:r>
            <w:r>
              <w:tab/>
            </w:r>
            <w:r>
              <w:rPr>
                <w:b/>
                <w:sz w:val="20"/>
              </w:rPr>
              <w:t xml:space="preserve">Benefit: </w:t>
            </w:r>
            <w:r>
              <w:t>75% = $31.80    85% = $36.00</w:t>
            </w:r>
          </w:p>
        </w:tc>
      </w:tr>
      <w:tr w:rsidR="00154ABF" w14:paraId="542D20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402132" w14:textId="77777777" w:rsidR="00A77B3E" w:rsidRDefault="00A77B3E">
            <w:r>
              <w:t>69413</w:t>
            </w:r>
          </w:p>
        </w:tc>
        <w:tc>
          <w:tcPr>
            <w:tcW w:w="0" w:type="auto"/>
            <w:tcMar>
              <w:top w:w="38" w:type="dxa"/>
              <w:left w:w="38" w:type="dxa"/>
              <w:bottom w:w="38" w:type="dxa"/>
              <w:right w:w="38" w:type="dxa"/>
            </w:tcMar>
            <w:vAlign w:val="bottom"/>
          </w:tcPr>
          <w:p w14:paraId="104654EE" w14:textId="77777777" w:rsidR="00154ABF" w:rsidRDefault="00154ABF">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7534F929" w14:textId="77777777" w:rsidR="00154ABF" w:rsidRDefault="00154ABF">
            <w:pPr>
              <w:spacing w:before="200" w:after="200"/>
              <w:rPr>
                <w:sz w:val="20"/>
                <w:szCs w:val="20"/>
              </w:rPr>
            </w:pPr>
            <w:r>
              <w:rPr>
                <w:sz w:val="20"/>
                <w:szCs w:val="20"/>
              </w:rPr>
              <w:t xml:space="preserve">(a)    the determination of 4 of the following - rubella immune status, specific syphilis serology, carriage of Hepatitis B, Hepatitis C antibody, HIV antibody and </w:t>
            </w:r>
          </w:p>
          <w:p w14:paraId="0C479DC6" w14:textId="77777777" w:rsidR="00154ABF" w:rsidRDefault="00154ABF">
            <w:pPr>
              <w:spacing w:before="200" w:after="200"/>
              <w:rPr>
                <w:sz w:val="20"/>
                <w:szCs w:val="20"/>
              </w:rPr>
            </w:pPr>
            <w:r>
              <w:rPr>
                <w:sz w:val="20"/>
                <w:szCs w:val="20"/>
              </w:rPr>
              <w:t xml:space="preserve">(b)    (if performed) a service described in 1 or more of items 69384, 69475, 69478 and 69481 </w:t>
            </w:r>
          </w:p>
          <w:p w14:paraId="327C5C6B" w14:textId="77777777" w:rsidR="00A77B3E" w:rsidRDefault="00A77B3E">
            <w:r>
              <w:t>(See para PN.0.18 of explanatory notes to this Category)</w:t>
            </w:r>
          </w:p>
          <w:p w14:paraId="67F24425" w14:textId="77777777" w:rsidR="00A77B3E" w:rsidRDefault="00A77B3E">
            <w:pPr>
              <w:tabs>
                <w:tab w:val="left" w:pos="1701"/>
              </w:tabs>
            </w:pPr>
            <w:r>
              <w:rPr>
                <w:b/>
                <w:sz w:val="20"/>
              </w:rPr>
              <w:t xml:space="preserve">Fee: </w:t>
            </w:r>
            <w:r>
              <w:t>$55.70</w:t>
            </w:r>
            <w:r>
              <w:tab/>
            </w:r>
            <w:r>
              <w:rPr>
                <w:b/>
                <w:sz w:val="20"/>
              </w:rPr>
              <w:t xml:space="preserve">Benefit: </w:t>
            </w:r>
            <w:r>
              <w:t>75% = $41.80    85% = $47.35</w:t>
            </w:r>
          </w:p>
        </w:tc>
      </w:tr>
      <w:tr w:rsidR="00154ABF" w14:paraId="7E6D3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26530" w14:textId="77777777" w:rsidR="00A77B3E" w:rsidRDefault="00A77B3E">
            <w:r>
              <w:t>69415</w:t>
            </w:r>
          </w:p>
        </w:tc>
        <w:tc>
          <w:tcPr>
            <w:tcW w:w="0" w:type="auto"/>
            <w:tcMar>
              <w:top w:w="38" w:type="dxa"/>
              <w:left w:w="38" w:type="dxa"/>
              <w:bottom w:w="38" w:type="dxa"/>
              <w:right w:w="38" w:type="dxa"/>
            </w:tcMar>
            <w:vAlign w:val="bottom"/>
          </w:tcPr>
          <w:p w14:paraId="4260C891" w14:textId="77777777" w:rsidR="00154ABF" w:rsidRDefault="00154ABF">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15FB2C42" w14:textId="77777777" w:rsidR="00154ABF" w:rsidRDefault="00154ABF">
            <w:pPr>
              <w:spacing w:before="200" w:after="200"/>
              <w:rPr>
                <w:sz w:val="20"/>
                <w:szCs w:val="20"/>
              </w:rPr>
            </w:pPr>
            <w:r>
              <w:rPr>
                <w:sz w:val="20"/>
                <w:szCs w:val="20"/>
              </w:rPr>
              <w:t xml:space="preserve">(a)    the determination of all 5 of the following - rubella immune status, specific syphilis serology, carriage of </w:t>
            </w:r>
          </w:p>
          <w:p w14:paraId="5FDDA1B0" w14:textId="77777777" w:rsidR="00154ABF" w:rsidRDefault="00154ABF">
            <w:pPr>
              <w:spacing w:before="200" w:after="200"/>
              <w:rPr>
                <w:sz w:val="20"/>
                <w:szCs w:val="20"/>
              </w:rPr>
            </w:pPr>
            <w:r>
              <w:rPr>
                <w:sz w:val="20"/>
                <w:szCs w:val="20"/>
              </w:rPr>
              <w:t xml:space="preserve">    Hepatitis B, Hepatitis C antibody, HIV antibody and </w:t>
            </w:r>
          </w:p>
          <w:p w14:paraId="5490C23D" w14:textId="77777777" w:rsidR="00154ABF" w:rsidRDefault="00154ABF">
            <w:pPr>
              <w:spacing w:before="200" w:after="200"/>
              <w:rPr>
                <w:sz w:val="20"/>
                <w:szCs w:val="20"/>
              </w:rPr>
            </w:pPr>
            <w:r>
              <w:rPr>
                <w:sz w:val="20"/>
                <w:szCs w:val="20"/>
              </w:rPr>
              <w:t xml:space="preserve">(b)    (if performed) a service described in 1 or more of items 69384, 69475, 69478 and 69481 </w:t>
            </w:r>
          </w:p>
          <w:p w14:paraId="50788E2D" w14:textId="77777777" w:rsidR="00A77B3E" w:rsidRDefault="00A77B3E">
            <w:r>
              <w:t>(See para PN.0.18 of explanatory notes to this Category)</w:t>
            </w:r>
          </w:p>
          <w:p w14:paraId="3BF34364" w14:textId="77777777" w:rsidR="00A77B3E" w:rsidRDefault="00A77B3E">
            <w:pPr>
              <w:tabs>
                <w:tab w:val="left" w:pos="1701"/>
              </w:tabs>
            </w:pPr>
            <w:r>
              <w:rPr>
                <w:b/>
                <w:sz w:val="20"/>
              </w:rPr>
              <w:t xml:space="preserve">Fee: </w:t>
            </w:r>
            <w:r>
              <w:t>$69.10</w:t>
            </w:r>
            <w:r>
              <w:tab/>
            </w:r>
            <w:r>
              <w:rPr>
                <w:b/>
                <w:sz w:val="20"/>
              </w:rPr>
              <w:t xml:space="preserve">Benefit: </w:t>
            </w:r>
            <w:r>
              <w:t>75% = $51.85    85% = $58.75</w:t>
            </w:r>
          </w:p>
        </w:tc>
      </w:tr>
      <w:tr w:rsidR="00154ABF" w14:paraId="6F04C4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844F9F" w14:textId="77777777" w:rsidR="00A77B3E" w:rsidRDefault="00A77B3E">
            <w:pPr>
              <w:rPr>
                <w:b/>
              </w:rPr>
            </w:pPr>
            <w:r>
              <w:rPr>
                <w:b/>
              </w:rPr>
              <w:lastRenderedPageBreak/>
              <w:t>New</w:t>
            </w:r>
          </w:p>
          <w:p w14:paraId="74EF4BEB" w14:textId="77777777" w:rsidR="00A77B3E" w:rsidRDefault="00A77B3E">
            <w:r>
              <w:t>69421</w:t>
            </w:r>
          </w:p>
        </w:tc>
        <w:tc>
          <w:tcPr>
            <w:tcW w:w="0" w:type="auto"/>
            <w:tcMar>
              <w:top w:w="38" w:type="dxa"/>
              <w:left w:w="38" w:type="dxa"/>
              <w:bottom w:w="38" w:type="dxa"/>
              <w:right w:w="38" w:type="dxa"/>
            </w:tcMar>
            <w:vAlign w:val="bottom"/>
          </w:tcPr>
          <w:p w14:paraId="1B406950" w14:textId="77777777" w:rsidR="00154ABF" w:rsidRDefault="00154ABF">
            <w:pPr>
              <w:spacing w:after="200"/>
              <w:rPr>
                <w:sz w:val="20"/>
                <w:szCs w:val="20"/>
              </w:rPr>
            </w:pPr>
            <w:r>
              <w:rPr>
                <w:sz w:val="20"/>
                <w:szCs w:val="20"/>
              </w:rPr>
              <w:t>Detection of respiratory pathogen nucleic acid from a nasal swab, throat swab, nasopharyngeal aspirate and/or lower respiratory tract sample; </w:t>
            </w:r>
          </w:p>
          <w:p w14:paraId="1114EE1E" w14:textId="77777777" w:rsidR="00154ABF" w:rsidRDefault="00154ABF">
            <w:pPr>
              <w:spacing w:before="200" w:after="200"/>
              <w:rPr>
                <w:sz w:val="20"/>
                <w:szCs w:val="20"/>
              </w:rPr>
            </w:pPr>
            <w:r>
              <w:rPr>
                <w:sz w:val="20"/>
                <w:szCs w:val="20"/>
              </w:rPr>
              <w:t>Testing of 4 pathogens </w:t>
            </w:r>
          </w:p>
          <w:p w14:paraId="6AFFB662" w14:textId="77777777" w:rsidR="00A77B3E" w:rsidRDefault="00A77B3E">
            <w:pPr>
              <w:tabs>
                <w:tab w:val="left" w:pos="1701"/>
              </w:tabs>
            </w:pPr>
            <w:r>
              <w:rPr>
                <w:b/>
                <w:sz w:val="20"/>
              </w:rPr>
              <w:t xml:space="preserve">Fee: </w:t>
            </w:r>
            <w:r>
              <w:t>$78.25</w:t>
            </w:r>
            <w:r>
              <w:tab/>
            </w:r>
            <w:r>
              <w:rPr>
                <w:b/>
                <w:sz w:val="20"/>
              </w:rPr>
              <w:t xml:space="preserve">Benefit: </w:t>
            </w:r>
            <w:r>
              <w:t>75% = $58.70    85% = $66.55</w:t>
            </w:r>
          </w:p>
        </w:tc>
      </w:tr>
      <w:tr w:rsidR="00154ABF" w14:paraId="395908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DF9E1" w14:textId="77777777" w:rsidR="00A77B3E" w:rsidRDefault="00A77B3E">
            <w:pPr>
              <w:rPr>
                <w:b/>
              </w:rPr>
            </w:pPr>
            <w:r>
              <w:rPr>
                <w:b/>
              </w:rPr>
              <w:t>New</w:t>
            </w:r>
          </w:p>
          <w:p w14:paraId="5897FB56" w14:textId="77777777" w:rsidR="00A77B3E" w:rsidRDefault="00A77B3E">
            <w:r>
              <w:t>69422</w:t>
            </w:r>
          </w:p>
        </w:tc>
        <w:tc>
          <w:tcPr>
            <w:tcW w:w="0" w:type="auto"/>
            <w:tcMar>
              <w:top w:w="38" w:type="dxa"/>
              <w:left w:w="38" w:type="dxa"/>
              <w:bottom w:w="38" w:type="dxa"/>
              <w:right w:w="38" w:type="dxa"/>
            </w:tcMar>
            <w:vAlign w:val="bottom"/>
          </w:tcPr>
          <w:p w14:paraId="599200D6" w14:textId="77777777" w:rsidR="00154ABF" w:rsidRDefault="00154ABF">
            <w:pPr>
              <w:spacing w:after="200"/>
              <w:rPr>
                <w:sz w:val="20"/>
                <w:szCs w:val="20"/>
              </w:rPr>
            </w:pPr>
            <w:r>
              <w:rPr>
                <w:sz w:val="20"/>
                <w:szCs w:val="20"/>
              </w:rPr>
              <w:t>Detection of respiratory pathogen nucleic acid from a nasal swab, throat swab, nasopharyngeal aspirate and/or lower respiratory tract sample, including a service described in item 69421;</w:t>
            </w:r>
          </w:p>
          <w:p w14:paraId="5136EF7A" w14:textId="77777777" w:rsidR="00154ABF" w:rsidRDefault="00154ABF">
            <w:pPr>
              <w:spacing w:before="200" w:after="200"/>
              <w:rPr>
                <w:sz w:val="20"/>
                <w:szCs w:val="20"/>
              </w:rPr>
            </w:pPr>
            <w:r>
              <w:rPr>
                <w:sz w:val="20"/>
                <w:szCs w:val="20"/>
              </w:rPr>
              <w:t>Testing of 5 or more pathogens</w:t>
            </w:r>
          </w:p>
          <w:p w14:paraId="438DFE13" w14:textId="77777777" w:rsidR="00A77B3E" w:rsidRDefault="00A77B3E">
            <w:pPr>
              <w:tabs>
                <w:tab w:val="left" w:pos="1701"/>
              </w:tabs>
            </w:pPr>
            <w:r>
              <w:rPr>
                <w:b/>
                <w:sz w:val="20"/>
              </w:rPr>
              <w:t xml:space="preserve">Fee: </w:t>
            </w:r>
            <w:r>
              <w:t>$85.55</w:t>
            </w:r>
            <w:r>
              <w:tab/>
            </w:r>
            <w:r>
              <w:rPr>
                <w:b/>
                <w:sz w:val="20"/>
              </w:rPr>
              <w:t xml:space="preserve">Benefit: </w:t>
            </w:r>
            <w:r>
              <w:t>75% = $64.20    85% = $72.75</w:t>
            </w:r>
          </w:p>
        </w:tc>
      </w:tr>
      <w:tr w:rsidR="00154ABF" w14:paraId="5CD39B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B880E" w14:textId="77777777" w:rsidR="00A77B3E" w:rsidRDefault="00A77B3E">
            <w:r>
              <w:t>69445</w:t>
            </w:r>
          </w:p>
        </w:tc>
        <w:tc>
          <w:tcPr>
            <w:tcW w:w="0" w:type="auto"/>
            <w:tcMar>
              <w:top w:w="38" w:type="dxa"/>
              <w:left w:w="38" w:type="dxa"/>
              <w:bottom w:w="38" w:type="dxa"/>
              <w:right w:w="38" w:type="dxa"/>
            </w:tcMar>
            <w:vAlign w:val="bottom"/>
          </w:tcPr>
          <w:p w14:paraId="14BF5588" w14:textId="77777777" w:rsidR="00154ABF" w:rsidRDefault="00154ABF">
            <w:pPr>
              <w:spacing w:after="200"/>
              <w:rPr>
                <w:sz w:val="20"/>
                <w:szCs w:val="20"/>
              </w:rPr>
            </w:pPr>
            <w:r>
              <w:rPr>
                <w:sz w:val="20"/>
                <w:szCs w:val="20"/>
              </w:rPr>
              <w:t xml:space="preserve">Detection of Hepatitis C viral RNA in a patient undertaking antiviral therapy for chronic HCV hepatitis (including a service described in item 69499) - 1 test. To a maximum of 4 of this item in a 12 month period </w:t>
            </w:r>
          </w:p>
          <w:p w14:paraId="0B411116" w14:textId="77777777" w:rsidR="00154ABF" w:rsidRDefault="00154ABF">
            <w:pPr>
              <w:spacing w:before="200" w:after="200"/>
              <w:rPr>
                <w:sz w:val="20"/>
                <w:szCs w:val="20"/>
              </w:rPr>
            </w:pPr>
            <w:r>
              <w:rPr>
                <w:sz w:val="20"/>
                <w:szCs w:val="20"/>
              </w:rPr>
              <w:t xml:space="preserve">(Item is subject to rule 25) </w:t>
            </w:r>
          </w:p>
          <w:p w14:paraId="5A3921D4" w14:textId="77777777" w:rsidR="00A77B3E" w:rsidRDefault="00A77B3E">
            <w:pPr>
              <w:tabs>
                <w:tab w:val="left" w:pos="1701"/>
              </w:tabs>
            </w:pPr>
            <w:r>
              <w:rPr>
                <w:b/>
                <w:sz w:val="20"/>
              </w:rPr>
              <w:t xml:space="preserve">Fee: </w:t>
            </w:r>
            <w:r>
              <w:t>$92.20</w:t>
            </w:r>
            <w:r>
              <w:tab/>
            </w:r>
            <w:r>
              <w:rPr>
                <w:b/>
                <w:sz w:val="20"/>
              </w:rPr>
              <w:t xml:space="preserve">Benefit: </w:t>
            </w:r>
            <w:r>
              <w:t>75% = $69.15    85% = $78.40</w:t>
            </w:r>
          </w:p>
        </w:tc>
      </w:tr>
      <w:tr w:rsidR="00154ABF" w14:paraId="645F4A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6529E" w14:textId="77777777" w:rsidR="00A77B3E" w:rsidRDefault="00A77B3E">
            <w:r>
              <w:t>69451</w:t>
            </w:r>
          </w:p>
        </w:tc>
        <w:tc>
          <w:tcPr>
            <w:tcW w:w="0" w:type="auto"/>
            <w:tcMar>
              <w:top w:w="38" w:type="dxa"/>
              <w:left w:w="38" w:type="dxa"/>
              <w:bottom w:w="38" w:type="dxa"/>
              <w:right w:w="38" w:type="dxa"/>
            </w:tcMar>
            <w:vAlign w:val="bottom"/>
          </w:tcPr>
          <w:p w14:paraId="369C5D27" w14:textId="77777777" w:rsidR="00154ABF" w:rsidRDefault="00154ABF">
            <w:pPr>
              <w:spacing w:after="200"/>
              <w:rPr>
                <w:sz w:val="20"/>
                <w:szCs w:val="20"/>
              </w:rPr>
            </w:pPr>
            <w:r>
              <w:rPr>
                <w:sz w:val="20"/>
                <w:szCs w:val="20"/>
              </w:rPr>
              <w:t xml:space="preserve">A test described in item 69445 if rendered by a receiving APP - 1 test. </w:t>
            </w:r>
          </w:p>
          <w:p w14:paraId="27AE6E45" w14:textId="77777777" w:rsidR="00154ABF" w:rsidRDefault="00154ABF">
            <w:pPr>
              <w:spacing w:before="200" w:after="200"/>
              <w:rPr>
                <w:sz w:val="20"/>
                <w:szCs w:val="20"/>
              </w:rPr>
            </w:pPr>
            <w:r>
              <w:rPr>
                <w:sz w:val="20"/>
                <w:szCs w:val="20"/>
              </w:rPr>
              <w:t xml:space="preserve">(Item is subject to rule 18 and 25) </w:t>
            </w:r>
          </w:p>
          <w:p w14:paraId="69C92362" w14:textId="77777777" w:rsidR="00A77B3E" w:rsidRDefault="00A77B3E">
            <w:pPr>
              <w:tabs>
                <w:tab w:val="left" w:pos="1701"/>
              </w:tabs>
            </w:pPr>
            <w:r>
              <w:rPr>
                <w:b/>
                <w:sz w:val="20"/>
              </w:rPr>
              <w:t xml:space="preserve">Fee: </w:t>
            </w:r>
            <w:r>
              <w:t>$92.20</w:t>
            </w:r>
            <w:r>
              <w:tab/>
            </w:r>
            <w:r>
              <w:rPr>
                <w:b/>
                <w:sz w:val="20"/>
              </w:rPr>
              <w:t xml:space="preserve">Benefit: </w:t>
            </w:r>
            <w:r>
              <w:t>75% = $69.15    85% = $78.40</w:t>
            </w:r>
          </w:p>
        </w:tc>
      </w:tr>
      <w:tr w:rsidR="00154ABF" w14:paraId="6C484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A7F02B" w14:textId="77777777" w:rsidR="00A77B3E" w:rsidRDefault="00A77B3E">
            <w:r>
              <w:t>69471</w:t>
            </w:r>
          </w:p>
        </w:tc>
        <w:tc>
          <w:tcPr>
            <w:tcW w:w="0" w:type="auto"/>
            <w:tcMar>
              <w:top w:w="38" w:type="dxa"/>
              <w:left w:w="38" w:type="dxa"/>
              <w:bottom w:w="38" w:type="dxa"/>
              <w:right w:w="38" w:type="dxa"/>
            </w:tcMar>
            <w:vAlign w:val="bottom"/>
          </w:tcPr>
          <w:p w14:paraId="63B58499" w14:textId="77777777" w:rsidR="00154ABF" w:rsidRDefault="00154ABF">
            <w:pPr>
              <w:spacing w:after="200"/>
              <w:rPr>
                <w:sz w:val="20"/>
                <w:szCs w:val="20"/>
              </w:rPr>
            </w:pPr>
            <w:r>
              <w:rPr>
                <w:sz w:val="20"/>
                <w:szCs w:val="20"/>
              </w:rPr>
              <w:t>Test of cell</w:t>
            </w:r>
            <w:r>
              <w:rPr>
                <w:sz w:val="20"/>
                <w:szCs w:val="20"/>
              </w:rPr>
              <w:noBreakHyphen/>
              <w:t>mediated immune response in blood for the detection of latent tuberculosis by interferon gamma release assay (IGRA) in the following people:</w:t>
            </w:r>
          </w:p>
          <w:p w14:paraId="45ACDFC3" w14:textId="77777777" w:rsidR="00154ABF" w:rsidRDefault="00154ABF">
            <w:pPr>
              <w:spacing w:before="200" w:after="200"/>
              <w:rPr>
                <w:sz w:val="20"/>
                <w:szCs w:val="20"/>
              </w:rPr>
            </w:pPr>
            <w:r>
              <w:rPr>
                <w:sz w:val="20"/>
                <w:szCs w:val="20"/>
              </w:rPr>
              <w:t>(a) a person who has been exposed to a confirmed case of active tuberculosis;</w:t>
            </w:r>
          </w:p>
          <w:p w14:paraId="14111130" w14:textId="77777777" w:rsidR="00154ABF" w:rsidRDefault="00154ABF">
            <w:pPr>
              <w:spacing w:before="200" w:after="200"/>
              <w:rPr>
                <w:sz w:val="20"/>
                <w:szCs w:val="20"/>
              </w:rPr>
            </w:pPr>
            <w:r>
              <w:rPr>
                <w:sz w:val="20"/>
                <w:szCs w:val="20"/>
              </w:rPr>
              <w:t>(b) a person who is infected with human immunodeficiency virus;</w:t>
            </w:r>
          </w:p>
          <w:p w14:paraId="6DCD0DA4" w14:textId="77777777" w:rsidR="00154ABF" w:rsidRDefault="00154ABF">
            <w:pPr>
              <w:spacing w:before="200" w:after="200"/>
              <w:rPr>
                <w:sz w:val="20"/>
                <w:szCs w:val="20"/>
              </w:rPr>
            </w:pPr>
            <w:r>
              <w:rPr>
                <w:sz w:val="20"/>
                <w:szCs w:val="20"/>
              </w:rPr>
              <w:t>(c) a person who is to commence, or has commenced, tumour necrosis factor (TNF) inhibitor therapy;</w:t>
            </w:r>
          </w:p>
          <w:p w14:paraId="6E91370C" w14:textId="77777777" w:rsidR="00154ABF" w:rsidRDefault="00154ABF">
            <w:pPr>
              <w:spacing w:before="200" w:after="200"/>
              <w:rPr>
                <w:sz w:val="20"/>
                <w:szCs w:val="20"/>
              </w:rPr>
            </w:pPr>
            <w:r>
              <w:rPr>
                <w:sz w:val="20"/>
                <w:szCs w:val="20"/>
              </w:rPr>
              <w:t>(d) a person who is to commence, or has commenced, renal dialysis;</w:t>
            </w:r>
          </w:p>
          <w:p w14:paraId="53F9CBE8" w14:textId="77777777" w:rsidR="00154ABF" w:rsidRDefault="00154ABF">
            <w:pPr>
              <w:spacing w:before="200" w:after="200"/>
              <w:rPr>
                <w:sz w:val="20"/>
                <w:szCs w:val="20"/>
              </w:rPr>
            </w:pPr>
            <w:r>
              <w:rPr>
                <w:sz w:val="20"/>
                <w:szCs w:val="20"/>
              </w:rPr>
              <w:t>(e) a person with silicosis;</w:t>
            </w:r>
          </w:p>
          <w:p w14:paraId="3110698F" w14:textId="77777777" w:rsidR="00154ABF" w:rsidRDefault="00154ABF">
            <w:pPr>
              <w:spacing w:before="200" w:after="200"/>
              <w:rPr>
                <w:sz w:val="20"/>
                <w:szCs w:val="20"/>
              </w:rPr>
            </w:pPr>
            <w:r>
              <w:rPr>
                <w:sz w:val="20"/>
                <w:szCs w:val="20"/>
              </w:rPr>
              <w:t>(f) a person who is, or is about to become, immunosuppressed because of a disease, or a medical treatment, not mentioned in paragraphs (a) to (e)</w:t>
            </w:r>
          </w:p>
          <w:p w14:paraId="5DAE6A77" w14:textId="77777777" w:rsidR="00A77B3E" w:rsidRDefault="00A77B3E">
            <w:r>
              <w:t>(See para PN.3.4 of explanatory notes to this Category)</w:t>
            </w:r>
          </w:p>
          <w:p w14:paraId="07373711" w14:textId="77777777" w:rsidR="00A77B3E" w:rsidRDefault="00A77B3E">
            <w:pPr>
              <w:tabs>
                <w:tab w:val="left" w:pos="1701"/>
              </w:tabs>
            </w:pPr>
            <w:r>
              <w:rPr>
                <w:b/>
                <w:sz w:val="20"/>
              </w:rPr>
              <w:t xml:space="preserve">Fee: </w:t>
            </w:r>
            <w:r>
              <w:t>$34.90</w:t>
            </w:r>
            <w:r>
              <w:tab/>
            </w:r>
            <w:r>
              <w:rPr>
                <w:b/>
                <w:sz w:val="20"/>
              </w:rPr>
              <w:t xml:space="preserve">Benefit: </w:t>
            </w:r>
            <w:r>
              <w:t>75% = $26.20    85% = $29.70</w:t>
            </w:r>
          </w:p>
        </w:tc>
      </w:tr>
      <w:tr w:rsidR="00154ABF" w14:paraId="0DF4ED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37543" w14:textId="77777777" w:rsidR="00A77B3E" w:rsidRDefault="00A77B3E">
            <w:r>
              <w:t>69472</w:t>
            </w:r>
          </w:p>
        </w:tc>
        <w:tc>
          <w:tcPr>
            <w:tcW w:w="0" w:type="auto"/>
            <w:tcMar>
              <w:top w:w="38" w:type="dxa"/>
              <w:left w:w="38" w:type="dxa"/>
              <w:bottom w:w="38" w:type="dxa"/>
              <w:right w:w="38" w:type="dxa"/>
            </w:tcMar>
            <w:vAlign w:val="bottom"/>
          </w:tcPr>
          <w:p w14:paraId="6A46513F" w14:textId="77777777" w:rsidR="00154ABF" w:rsidRDefault="00154ABF">
            <w:pPr>
              <w:spacing w:after="200"/>
              <w:rPr>
                <w:sz w:val="20"/>
                <w:szCs w:val="20"/>
              </w:rPr>
            </w:pPr>
            <w:r>
              <w:rPr>
                <w:sz w:val="20"/>
                <w:szCs w:val="20"/>
              </w:rPr>
              <w:t xml:space="preserve">Detection of antibodies to Epstein Barr Virus using specific serology - 1 test </w:t>
            </w:r>
          </w:p>
          <w:p w14:paraId="26A7C9C9" w14:textId="77777777" w:rsidR="00A77B3E" w:rsidRDefault="00A77B3E">
            <w:pPr>
              <w:tabs>
                <w:tab w:val="left" w:pos="1701"/>
              </w:tabs>
            </w:pPr>
            <w:r>
              <w:rPr>
                <w:b/>
                <w:sz w:val="20"/>
              </w:rPr>
              <w:t xml:space="preserve">Fee: </w:t>
            </w:r>
            <w:r>
              <w:t>$15.65</w:t>
            </w:r>
            <w:r>
              <w:tab/>
            </w:r>
            <w:r>
              <w:rPr>
                <w:b/>
                <w:sz w:val="20"/>
              </w:rPr>
              <w:t xml:space="preserve">Benefit: </w:t>
            </w:r>
            <w:r>
              <w:t>75% = $11.75    85% = $13.35</w:t>
            </w:r>
          </w:p>
        </w:tc>
      </w:tr>
      <w:tr w:rsidR="00154ABF" w14:paraId="143EA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37CF91" w14:textId="77777777" w:rsidR="00A77B3E" w:rsidRDefault="00A77B3E">
            <w:r>
              <w:t>69474</w:t>
            </w:r>
          </w:p>
        </w:tc>
        <w:tc>
          <w:tcPr>
            <w:tcW w:w="0" w:type="auto"/>
            <w:tcMar>
              <w:top w:w="38" w:type="dxa"/>
              <w:left w:w="38" w:type="dxa"/>
              <w:bottom w:w="38" w:type="dxa"/>
              <w:right w:w="38" w:type="dxa"/>
            </w:tcMar>
            <w:vAlign w:val="bottom"/>
          </w:tcPr>
          <w:p w14:paraId="6022A319" w14:textId="77777777" w:rsidR="00154ABF" w:rsidRDefault="00154ABF">
            <w:pPr>
              <w:spacing w:after="200"/>
              <w:rPr>
                <w:sz w:val="20"/>
                <w:szCs w:val="20"/>
              </w:rPr>
            </w:pPr>
            <w:r>
              <w:rPr>
                <w:sz w:val="20"/>
                <w:szCs w:val="20"/>
              </w:rPr>
              <w:t xml:space="preserve">Detection of antibodies to Epstein Barr Virus using specific serology - 2 or more tests </w:t>
            </w:r>
          </w:p>
          <w:p w14:paraId="2BD7E37B" w14:textId="77777777" w:rsidR="00A77B3E" w:rsidRDefault="00A77B3E">
            <w:pPr>
              <w:tabs>
                <w:tab w:val="left" w:pos="1701"/>
              </w:tabs>
            </w:pPr>
            <w:r>
              <w:rPr>
                <w:b/>
                <w:sz w:val="20"/>
              </w:rPr>
              <w:t xml:space="preserve">Fee: </w:t>
            </w:r>
            <w:r>
              <w:t>$28.65</w:t>
            </w:r>
            <w:r>
              <w:tab/>
            </w:r>
            <w:r>
              <w:rPr>
                <w:b/>
                <w:sz w:val="20"/>
              </w:rPr>
              <w:t xml:space="preserve">Benefit: </w:t>
            </w:r>
            <w:r>
              <w:t>75% = $21.50    85% = $24.40</w:t>
            </w:r>
          </w:p>
        </w:tc>
      </w:tr>
      <w:tr w:rsidR="00154ABF" w14:paraId="5E99FE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A5FEA2" w14:textId="77777777" w:rsidR="00A77B3E" w:rsidRDefault="00A77B3E">
            <w:r>
              <w:t>69475</w:t>
            </w:r>
          </w:p>
        </w:tc>
        <w:tc>
          <w:tcPr>
            <w:tcW w:w="0" w:type="auto"/>
            <w:tcMar>
              <w:top w:w="38" w:type="dxa"/>
              <w:left w:w="38" w:type="dxa"/>
              <w:bottom w:w="38" w:type="dxa"/>
              <w:right w:w="38" w:type="dxa"/>
            </w:tcMar>
            <w:vAlign w:val="bottom"/>
          </w:tcPr>
          <w:p w14:paraId="18267022" w14:textId="77777777" w:rsidR="00154ABF" w:rsidRDefault="00154ABF">
            <w:pPr>
              <w:spacing w:after="200"/>
              <w:rPr>
                <w:sz w:val="20"/>
                <w:szCs w:val="20"/>
              </w:rPr>
            </w:pPr>
            <w:r>
              <w:rPr>
                <w:sz w:val="20"/>
                <w:szCs w:val="20"/>
              </w:rPr>
              <w:t xml:space="preserve">One test for hepatitis antigen or antibodies to determine immune status or viral carriage following exposure or vaccination to Hepatitis A, Hepatitis B, Hepatitis C or Hepatitis D </w:t>
            </w:r>
          </w:p>
          <w:p w14:paraId="15A895AE" w14:textId="77777777" w:rsidR="00154ABF" w:rsidRDefault="00154ABF">
            <w:pPr>
              <w:spacing w:before="200" w:after="200"/>
              <w:rPr>
                <w:sz w:val="20"/>
                <w:szCs w:val="20"/>
              </w:rPr>
            </w:pPr>
            <w:r>
              <w:rPr>
                <w:sz w:val="20"/>
                <w:szCs w:val="20"/>
              </w:rPr>
              <w:t xml:space="preserve">(Item subject to rule 11) </w:t>
            </w:r>
          </w:p>
          <w:p w14:paraId="7F82F911" w14:textId="77777777" w:rsidR="00A77B3E" w:rsidRDefault="00A77B3E">
            <w:pPr>
              <w:tabs>
                <w:tab w:val="left" w:pos="1701"/>
              </w:tabs>
            </w:pPr>
            <w:r>
              <w:rPr>
                <w:b/>
                <w:sz w:val="20"/>
              </w:rPr>
              <w:t xml:space="preserve">Fee: </w:t>
            </w:r>
            <w:r>
              <w:t>$15.65</w:t>
            </w:r>
            <w:r>
              <w:tab/>
            </w:r>
            <w:r>
              <w:rPr>
                <w:b/>
                <w:sz w:val="20"/>
              </w:rPr>
              <w:t xml:space="preserve">Benefit: </w:t>
            </w:r>
            <w:r>
              <w:t>75% = $11.75    85% = $13.35</w:t>
            </w:r>
          </w:p>
        </w:tc>
      </w:tr>
      <w:tr w:rsidR="00154ABF" w14:paraId="325A7B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C95CD8" w14:textId="77777777" w:rsidR="00A77B3E" w:rsidRDefault="00A77B3E">
            <w:r>
              <w:lastRenderedPageBreak/>
              <w:t>69478</w:t>
            </w:r>
          </w:p>
        </w:tc>
        <w:tc>
          <w:tcPr>
            <w:tcW w:w="0" w:type="auto"/>
            <w:tcMar>
              <w:top w:w="38" w:type="dxa"/>
              <w:left w:w="38" w:type="dxa"/>
              <w:bottom w:w="38" w:type="dxa"/>
              <w:right w:w="38" w:type="dxa"/>
            </w:tcMar>
            <w:vAlign w:val="bottom"/>
          </w:tcPr>
          <w:p w14:paraId="4BFBB0D2" w14:textId="77777777" w:rsidR="00154ABF" w:rsidRDefault="00154ABF">
            <w:pPr>
              <w:spacing w:after="200"/>
              <w:rPr>
                <w:sz w:val="20"/>
                <w:szCs w:val="20"/>
              </w:rPr>
            </w:pPr>
            <w:r>
              <w:rPr>
                <w:sz w:val="20"/>
                <w:szCs w:val="20"/>
              </w:rPr>
              <w:t xml:space="preserve">2 tests described in 69475 </w:t>
            </w:r>
          </w:p>
          <w:p w14:paraId="11BB46C7" w14:textId="77777777" w:rsidR="00154ABF" w:rsidRDefault="00154ABF">
            <w:pPr>
              <w:spacing w:before="200" w:after="200"/>
              <w:rPr>
                <w:sz w:val="20"/>
                <w:szCs w:val="20"/>
              </w:rPr>
            </w:pPr>
            <w:r>
              <w:rPr>
                <w:sz w:val="20"/>
                <w:szCs w:val="20"/>
              </w:rPr>
              <w:t xml:space="preserve">(Item subject to rule 11) </w:t>
            </w:r>
          </w:p>
          <w:p w14:paraId="5896F5A4" w14:textId="77777777" w:rsidR="00A77B3E" w:rsidRDefault="00A77B3E">
            <w:pPr>
              <w:tabs>
                <w:tab w:val="left" w:pos="1701"/>
              </w:tabs>
            </w:pPr>
            <w:r>
              <w:rPr>
                <w:b/>
                <w:sz w:val="20"/>
              </w:rPr>
              <w:t xml:space="preserve">Fee: </w:t>
            </w:r>
            <w:r>
              <w:t>$29.25</w:t>
            </w:r>
            <w:r>
              <w:tab/>
            </w:r>
            <w:r>
              <w:rPr>
                <w:b/>
                <w:sz w:val="20"/>
              </w:rPr>
              <w:t xml:space="preserve">Benefit: </w:t>
            </w:r>
            <w:r>
              <w:t>75% = $21.95    85% = $24.90</w:t>
            </w:r>
          </w:p>
        </w:tc>
      </w:tr>
      <w:tr w:rsidR="00154ABF" w14:paraId="7793DA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2DBAD1" w14:textId="77777777" w:rsidR="00A77B3E" w:rsidRDefault="00A77B3E">
            <w:r>
              <w:t>69481</w:t>
            </w:r>
          </w:p>
        </w:tc>
        <w:tc>
          <w:tcPr>
            <w:tcW w:w="0" w:type="auto"/>
            <w:tcMar>
              <w:top w:w="38" w:type="dxa"/>
              <w:left w:w="38" w:type="dxa"/>
              <w:bottom w:w="38" w:type="dxa"/>
              <w:right w:w="38" w:type="dxa"/>
            </w:tcMar>
            <w:vAlign w:val="bottom"/>
          </w:tcPr>
          <w:p w14:paraId="7964BB84" w14:textId="77777777" w:rsidR="00154ABF" w:rsidRDefault="00154ABF">
            <w:pPr>
              <w:spacing w:after="200"/>
              <w:rPr>
                <w:sz w:val="20"/>
                <w:szCs w:val="20"/>
              </w:rPr>
            </w:pPr>
            <w:r>
              <w:rPr>
                <w:sz w:val="20"/>
                <w:szCs w:val="20"/>
              </w:rPr>
              <w:t xml:space="preserve">Investigation of infectious causes of acute or chronic hepatitis - 3 tests for hepatitis antibodies or antigens, </w:t>
            </w:r>
          </w:p>
          <w:p w14:paraId="287A9DC2" w14:textId="77777777" w:rsidR="00154ABF" w:rsidRDefault="00154ABF">
            <w:pPr>
              <w:spacing w:before="200" w:after="200"/>
              <w:rPr>
                <w:sz w:val="20"/>
                <w:szCs w:val="20"/>
              </w:rPr>
            </w:pPr>
            <w:r>
              <w:rPr>
                <w:sz w:val="20"/>
                <w:szCs w:val="20"/>
              </w:rPr>
              <w:t xml:space="preserve">(Item subject to rule 11) </w:t>
            </w:r>
          </w:p>
          <w:p w14:paraId="0302D70C" w14:textId="77777777" w:rsidR="00A77B3E" w:rsidRDefault="00A77B3E">
            <w:r>
              <w:t>(See para PN.0.19 of explanatory notes to this Category)</w:t>
            </w:r>
          </w:p>
          <w:p w14:paraId="1F00AA59"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141A6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37D344" w14:textId="77777777" w:rsidR="00A77B3E" w:rsidRDefault="00A77B3E">
            <w:r>
              <w:t>69482</w:t>
            </w:r>
          </w:p>
        </w:tc>
        <w:tc>
          <w:tcPr>
            <w:tcW w:w="0" w:type="auto"/>
            <w:tcMar>
              <w:top w:w="38" w:type="dxa"/>
              <w:left w:w="38" w:type="dxa"/>
              <w:bottom w:w="38" w:type="dxa"/>
              <w:right w:w="38" w:type="dxa"/>
            </w:tcMar>
            <w:vAlign w:val="bottom"/>
          </w:tcPr>
          <w:p w14:paraId="3EB0C420" w14:textId="77777777" w:rsidR="00154ABF" w:rsidRDefault="00154ABF">
            <w:pPr>
              <w:spacing w:after="200"/>
              <w:rPr>
                <w:sz w:val="20"/>
                <w:szCs w:val="20"/>
              </w:rPr>
            </w:pPr>
            <w:r>
              <w:rPr>
                <w:sz w:val="20"/>
                <w:szCs w:val="20"/>
              </w:rPr>
              <w:t xml:space="preserve">Quantitation of Hepatitis B viral DNA in patients who are Hepatitis B surface antigen positive and have chronic hepatitis B, but are not receiving antiviral therapy - 1 test </w:t>
            </w:r>
          </w:p>
          <w:p w14:paraId="1E60D32C" w14:textId="77777777" w:rsidR="00154ABF" w:rsidRDefault="00154ABF">
            <w:pPr>
              <w:spacing w:before="200" w:after="200"/>
              <w:rPr>
                <w:sz w:val="20"/>
                <w:szCs w:val="20"/>
              </w:rPr>
            </w:pPr>
            <w:r>
              <w:rPr>
                <w:sz w:val="20"/>
                <w:szCs w:val="20"/>
              </w:rPr>
              <w:t xml:space="preserve">(Item is subject to rule 25) </w:t>
            </w:r>
          </w:p>
          <w:p w14:paraId="039206C5" w14:textId="77777777" w:rsidR="00A77B3E" w:rsidRDefault="00A77B3E">
            <w:pPr>
              <w:tabs>
                <w:tab w:val="left" w:pos="1701"/>
              </w:tabs>
            </w:pPr>
            <w:r>
              <w:rPr>
                <w:b/>
                <w:sz w:val="20"/>
              </w:rPr>
              <w:t xml:space="preserve">Fee: </w:t>
            </w:r>
            <w:r>
              <w:t>$152.10</w:t>
            </w:r>
            <w:r>
              <w:tab/>
            </w:r>
            <w:r>
              <w:rPr>
                <w:b/>
                <w:sz w:val="20"/>
              </w:rPr>
              <w:t xml:space="preserve">Benefit: </w:t>
            </w:r>
            <w:r>
              <w:t>75% = $114.10    85% = $129.30</w:t>
            </w:r>
          </w:p>
        </w:tc>
      </w:tr>
      <w:tr w:rsidR="00154ABF" w14:paraId="6458F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0121E4" w14:textId="77777777" w:rsidR="00A77B3E" w:rsidRDefault="00A77B3E">
            <w:r>
              <w:t>69483</w:t>
            </w:r>
          </w:p>
        </w:tc>
        <w:tc>
          <w:tcPr>
            <w:tcW w:w="0" w:type="auto"/>
            <w:tcMar>
              <w:top w:w="38" w:type="dxa"/>
              <w:left w:w="38" w:type="dxa"/>
              <w:bottom w:w="38" w:type="dxa"/>
              <w:right w:w="38" w:type="dxa"/>
            </w:tcMar>
            <w:vAlign w:val="bottom"/>
          </w:tcPr>
          <w:p w14:paraId="4A7E0EDB" w14:textId="77777777" w:rsidR="00154ABF" w:rsidRDefault="00154ABF">
            <w:pPr>
              <w:spacing w:after="200"/>
              <w:rPr>
                <w:sz w:val="20"/>
                <w:szCs w:val="20"/>
              </w:rPr>
            </w:pPr>
            <w:r>
              <w:rPr>
                <w:sz w:val="20"/>
                <w:szCs w:val="20"/>
              </w:rPr>
              <w:t xml:space="preserve">Quantitation of Hepatitis B viral DNA in patients who are Hepatitis B surface antigen positive and who have chronic hepatitis B and are receiving antiviral therapy - 1 test </w:t>
            </w:r>
          </w:p>
          <w:p w14:paraId="610CB808" w14:textId="77777777" w:rsidR="00154ABF" w:rsidRDefault="00154ABF">
            <w:pPr>
              <w:spacing w:before="200" w:after="200"/>
              <w:rPr>
                <w:sz w:val="20"/>
                <w:szCs w:val="20"/>
              </w:rPr>
            </w:pPr>
            <w:r>
              <w:rPr>
                <w:sz w:val="20"/>
                <w:szCs w:val="20"/>
              </w:rPr>
              <w:t xml:space="preserve">(Item is subject to rule 25) </w:t>
            </w:r>
          </w:p>
          <w:p w14:paraId="3FFCE7E5" w14:textId="77777777" w:rsidR="00A77B3E" w:rsidRDefault="00A77B3E">
            <w:pPr>
              <w:tabs>
                <w:tab w:val="left" w:pos="1701"/>
              </w:tabs>
            </w:pPr>
            <w:r>
              <w:rPr>
                <w:b/>
                <w:sz w:val="20"/>
              </w:rPr>
              <w:t xml:space="preserve">Fee: </w:t>
            </w:r>
            <w:r>
              <w:t>$152.10</w:t>
            </w:r>
            <w:r>
              <w:tab/>
            </w:r>
            <w:r>
              <w:rPr>
                <w:b/>
                <w:sz w:val="20"/>
              </w:rPr>
              <w:t xml:space="preserve">Benefit: </w:t>
            </w:r>
            <w:r>
              <w:t>75% = $114.10    85% = $129.30</w:t>
            </w:r>
          </w:p>
        </w:tc>
      </w:tr>
      <w:tr w:rsidR="00154ABF" w14:paraId="220315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53893F" w14:textId="77777777" w:rsidR="00A77B3E" w:rsidRDefault="00A77B3E">
            <w:r>
              <w:t>69484</w:t>
            </w:r>
          </w:p>
        </w:tc>
        <w:tc>
          <w:tcPr>
            <w:tcW w:w="0" w:type="auto"/>
            <w:tcMar>
              <w:top w:w="38" w:type="dxa"/>
              <w:left w:w="38" w:type="dxa"/>
              <w:bottom w:w="38" w:type="dxa"/>
              <w:right w:w="38" w:type="dxa"/>
            </w:tcMar>
            <w:vAlign w:val="bottom"/>
          </w:tcPr>
          <w:p w14:paraId="30C513D9" w14:textId="77777777" w:rsidR="00154ABF" w:rsidRDefault="00154ABF">
            <w:pPr>
              <w:spacing w:after="200"/>
              <w:rPr>
                <w:sz w:val="20"/>
                <w:szCs w:val="20"/>
              </w:rPr>
            </w:pPr>
            <w:r>
              <w:rPr>
                <w:sz w:val="20"/>
                <w:szCs w:val="20"/>
              </w:rPr>
              <w:t xml:space="preserve">Supplementary testing for Hepatitis B surface antigen or Hepatitis C antibody using a different assay on the specimen which yielded a reactive result on initial testing </w:t>
            </w:r>
          </w:p>
          <w:p w14:paraId="13973D22" w14:textId="77777777" w:rsidR="00154ABF" w:rsidRDefault="00154ABF">
            <w:pPr>
              <w:spacing w:before="200" w:after="200"/>
              <w:rPr>
                <w:sz w:val="20"/>
                <w:szCs w:val="20"/>
              </w:rPr>
            </w:pPr>
            <w:r>
              <w:rPr>
                <w:sz w:val="20"/>
                <w:szCs w:val="20"/>
              </w:rPr>
              <w:t xml:space="preserve">(Item is subject to rule 18) </w:t>
            </w:r>
          </w:p>
          <w:p w14:paraId="2C10F7E7" w14:textId="77777777" w:rsidR="00A77B3E" w:rsidRDefault="00A77B3E">
            <w:pPr>
              <w:tabs>
                <w:tab w:val="left" w:pos="1701"/>
              </w:tabs>
            </w:pPr>
            <w:r>
              <w:rPr>
                <w:b/>
                <w:sz w:val="20"/>
              </w:rPr>
              <w:t xml:space="preserve">Fee: </w:t>
            </w:r>
            <w:r>
              <w:t>$17.10</w:t>
            </w:r>
            <w:r>
              <w:tab/>
            </w:r>
            <w:r>
              <w:rPr>
                <w:b/>
                <w:sz w:val="20"/>
              </w:rPr>
              <w:t xml:space="preserve">Benefit: </w:t>
            </w:r>
            <w:r>
              <w:t>75% = $12.85    85% = $14.55</w:t>
            </w:r>
          </w:p>
        </w:tc>
      </w:tr>
      <w:tr w:rsidR="00154ABF" w14:paraId="10C02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5840D8" w14:textId="77777777" w:rsidR="00A77B3E" w:rsidRDefault="00A77B3E">
            <w:r>
              <w:t>69488</w:t>
            </w:r>
          </w:p>
        </w:tc>
        <w:tc>
          <w:tcPr>
            <w:tcW w:w="0" w:type="auto"/>
            <w:tcMar>
              <w:top w:w="38" w:type="dxa"/>
              <w:left w:w="38" w:type="dxa"/>
              <w:bottom w:w="38" w:type="dxa"/>
              <w:right w:w="38" w:type="dxa"/>
            </w:tcMar>
            <w:vAlign w:val="bottom"/>
          </w:tcPr>
          <w:p w14:paraId="33BC7C0E" w14:textId="77777777" w:rsidR="00154ABF" w:rsidRDefault="00154ABF">
            <w:pPr>
              <w:spacing w:after="200"/>
              <w:rPr>
                <w:sz w:val="20"/>
                <w:szCs w:val="20"/>
              </w:rPr>
            </w:pPr>
            <w:r>
              <w:rPr>
                <w:sz w:val="20"/>
                <w:szCs w:val="20"/>
              </w:rPr>
              <w:t>Quantitation of HCV RNA load in plasma or serum in:</w:t>
            </w:r>
          </w:p>
          <w:p w14:paraId="60EFF9FA" w14:textId="77777777" w:rsidR="00154ABF" w:rsidRDefault="00154ABF">
            <w:pPr>
              <w:spacing w:before="200" w:after="200"/>
              <w:rPr>
                <w:sz w:val="20"/>
                <w:szCs w:val="20"/>
              </w:rPr>
            </w:pPr>
            <w:r>
              <w:rPr>
                <w:sz w:val="20"/>
                <w:szCs w:val="20"/>
              </w:rPr>
              <w:t>(a) the pre-treatment evaluation, of a patient with chronic HCV hepatitis, for antiviral therapy; or</w:t>
            </w:r>
          </w:p>
          <w:p w14:paraId="7155E44D" w14:textId="77777777" w:rsidR="00154ABF" w:rsidRDefault="00154ABF">
            <w:pPr>
              <w:spacing w:before="200" w:after="200"/>
              <w:rPr>
                <w:sz w:val="20"/>
                <w:szCs w:val="20"/>
              </w:rPr>
            </w:pPr>
            <w:r>
              <w:rPr>
                <w:sz w:val="20"/>
                <w:szCs w:val="20"/>
              </w:rPr>
              <w:t>(b) the assessment of efficacy of antiviral therapy for such a patient</w:t>
            </w:r>
          </w:p>
          <w:p w14:paraId="0724612D" w14:textId="77777777" w:rsidR="00154ABF" w:rsidRDefault="00154ABF">
            <w:pPr>
              <w:spacing w:before="200" w:after="200"/>
              <w:rPr>
                <w:sz w:val="20"/>
                <w:szCs w:val="20"/>
              </w:rPr>
            </w:pPr>
            <w:r>
              <w:rPr>
                <w:sz w:val="20"/>
                <w:szCs w:val="20"/>
              </w:rPr>
              <w:t>(including a service in item 69499 or 69445)</w:t>
            </w:r>
          </w:p>
          <w:p w14:paraId="19B0B0ED" w14:textId="77777777" w:rsidR="00154ABF" w:rsidRDefault="00154ABF">
            <w:pPr>
              <w:spacing w:before="200" w:after="200"/>
              <w:rPr>
                <w:sz w:val="20"/>
                <w:szCs w:val="20"/>
              </w:rPr>
            </w:pPr>
            <w:r>
              <w:rPr>
                <w:sz w:val="20"/>
                <w:szCs w:val="20"/>
              </w:rPr>
              <w:t>(Item is subject to rule 18 and 25)</w:t>
            </w:r>
          </w:p>
          <w:p w14:paraId="2A8022B4" w14:textId="77777777" w:rsidR="00A77B3E" w:rsidRDefault="00A77B3E">
            <w:pPr>
              <w:tabs>
                <w:tab w:val="left" w:pos="1701"/>
              </w:tabs>
            </w:pPr>
            <w:r>
              <w:rPr>
                <w:b/>
                <w:sz w:val="20"/>
              </w:rPr>
              <w:t xml:space="preserve">Fee: </w:t>
            </w:r>
            <w:r>
              <w:t>$180.25</w:t>
            </w:r>
            <w:r>
              <w:tab/>
            </w:r>
            <w:r>
              <w:rPr>
                <w:b/>
                <w:sz w:val="20"/>
              </w:rPr>
              <w:t xml:space="preserve">Benefit: </w:t>
            </w:r>
            <w:r>
              <w:t>75% = $135.20    85% = $153.25</w:t>
            </w:r>
          </w:p>
        </w:tc>
      </w:tr>
      <w:tr w:rsidR="00154ABF" w14:paraId="659E4B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774366" w14:textId="77777777" w:rsidR="00A77B3E" w:rsidRDefault="00A77B3E">
            <w:r>
              <w:t>69489</w:t>
            </w:r>
          </w:p>
        </w:tc>
        <w:tc>
          <w:tcPr>
            <w:tcW w:w="0" w:type="auto"/>
            <w:tcMar>
              <w:top w:w="38" w:type="dxa"/>
              <w:left w:w="38" w:type="dxa"/>
              <w:bottom w:w="38" w:type="dxa"/>
              <w:right w:w="38" w:type="dxa"/>
            </w:tcMar>
            <w:vAlign w:val="bottom"/>
          </w:tcPr>
          <w:p w14:paraId="75617C4A" w14:textId="77777777" w:rsidR="00154ABF" w:rsidRDefault="00154ABF">
            <w:pPr>
              <w:spacing w:after="200"/>
              <w:rPr>
                <w:sz w:val="20"/>
                <w:szCs w:val="20"/>
              </w:rPr>
            </w:pPr>
            <w:r>
              <w:rPr>
                <w:sz w:val="20"/>
                <w:szCs w:val="20"/>
              </w:rPr>
              <w:t xml:space="preserve">A test described in item 69488 if rendered by a receiving APP </w:t>
            </w:r>
          </w:p>
          <w:p w14:paraId="37EA13BA" w14:textId="77777777" w:rsidR="00154ABF" w:rsidRDefault="00154ABF">
            <w:pPr>
              <w:spacing w:before="200" w:after="200"/>
              <w:rPr>
                <w:sz w:val="20"/>
                <w:szCs w:val="20"/>
              </w:rPr>
            </w:pPr>
            <w:r>
              <w:rPr>
                <w:sz w:val="20"/>
                <w:szCs w:val="20"/>
              </w:rPr>
              <w:t xml:space="preserve">(Item is subject to rule 18 and 25) </w:t>
            </w:r>
          </w:p>
          <w:p w14:paraId="2A038F54" w14:textId="77777777" w:rsidR="00A77B3E" w:rsidRDefault="00A77B3E">
            <w:pPr>
              <w:tabs>
                <w:tab w:val="left" w:pos="1701"/>
              </w:tabs>
            </w:pPr>
            <w:r>
              <w:rPr>
                <w:b/>
                <w:sz w:val="20"/>
              </w:rPr>
              <w:t xml:space="preserve">Fee: </w:t>
            </w:r>
            <w:r>
              <w:t>$180.25</w:t>
            </w:r>
            <w:r>
              <w:tab/>
            </w:r>
            <w:r>
              <w:rPr>
                <w:b/>
                <w:sz w:val="20"/>
              </w:rPr>
              <w:t xml:space="preserve">Benefit: </w:t>
            </w:r>
            <w:r>
              <w:t>75% = $135.20    85% = $153.25</w:t>
            </w:r>
          </w:p>
        </w:tc>
      </w:tr>
      <w:tr w:rsidR="00154ABF" w14:paraId="1C94DF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BB53F" w14:textId="77777777" w:rsidR="00A77B3E" w:rsidRDefault="00A77B3E">
            <w:r>
              <w:t>69491</w:t>
            </w:r>
          </w:p>
        </w:tc>
        <w:tc>
          <w:tcPr>
            <w:tcW w:w="0" w:type="auto"/>
            <w:tcMar>
              <w:top w:w="38" w:type="dxa"/>
              <w:left w:w="38" w:type="dxa"/>
              <w:bottom w:w="38" w:type="dxa"/>
              <w:right w:w="38" w:type="dxa"/>
            </w:tcMar>
            <w:vAlign w:val="bottom"/>
          </w:tcPr>
          <w:p w14:paraId="3024F76C" w14:textId="77777777" w:rsidR="00154ABF" w:rsidRDefault="00154ABF">
            <w:pPr>
              <w:spacing w:after="200"/>
              <w:rPr>
                <w:sz w:val="20"/>
                <w:szCs w:val="20"/>
              </w:rPr>
            </w:pPr>
            <w:r>
              <w:rPr>
                <w:sz w:val="20"/>
                <w:szCs w:val="20"/>
              </w:rPr>
              <w:t>Nucleic acid amplification and determination of Hepatitis C virus (HCV) genotype if the patient is HCV RNA positive and is being evaluated for antiviral therapy of chronic HCV hepatitis.</w:t>
            </w:r>
          </w:p>
          <w:p w14:paraId="1534B34B" w14:textId="77777777" w:rsidR="00154ABF" w:rsidRDefault="00154ABF">
            <w:pPr>
              <w:spacing w:before="200" w:after="200"/>
              <w:rPr>
                <w:sz w:val="20"/>
                <w:szCs w:val="20"/>
              </w:rPr>
            </w:pPr>
            <w:r>
              <w:rPr>
                <w:sz w:val="20"/>
                <w:szCs w:val="20"/>
              </w:rPr>
              <w:t>To a maximum of 1 of this item in a 12 month period</w:t>
            </w:r>
          </w:p>
          <w:p w14:paraId="21CEFB8C" w14:textId="77777777" w:rsidR="00A77B3E" w:rsidRDefault="00A77B3E">
            <w:pPr>
              <w:tabs>
                <w:tab w:val="left" w:pos="1701"/>
              </w:tabs>
            </w:pPr>
            <w:r>
              <w:rPr>
                <w:b/>
                <w:sz w:val="20"/>
              </w:rPr>
              <w:t xml:space="preserve">Fee: </w:t>
            </w:r>
            <w:r>
              <w:t>$204.80</w:t>
            </w:r>
            <w:r>
              <w:tab/>
            </w:r>
            <w:r>
              <w:rPr>
                <w:b/>
                <w:sz w:val="20"/>
              </w:rPr>
              <w:t xml:space="preserve">Benefit: </w:t>
            </w:r>
            <w:r>
              <w:t>75% = $153.60    85% = $174.10</w:t>
            </w:r>
          </w:p>
        </w:tc>
      </w:tr>
      <w:tr w:rsidR="00154ABF" w14:paraId="6D007B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46BA8E" w14:textId="77777777" w:rsidR="00A77B3E" w:rsidRDefault="00A77B3E">
            <w:r>
              <w:lastRenderedPageBreak/>
              <w:t>69492</w:t>
            </w:r>
          </w:p>
        </w:tc>
        <w:tc>
          <w:tcPr>
            <w:tcW w:w="0" w:type="auto"/>
            <w:tcMar>
              <w:top w:w="38" w:type="dxa"/>
              <w:left w:w="38" w:type="dxa"/>
              <w:bottom w:w="38" w:type="dxa"/>
              <w:right w:w="38" w:type="dxa"/>
            </w:tcMar>
            <w:vAlign w:val="bottom"/>
          </w:tcPr>
          <w:p w14:paraId="326F948E" w14:textId="77777777" w:rsidR="00154ABF" w:rsidRDefault="00154ABF">
            <w:pPr>
              <w:spacing w:after="200"/>
              <w:rPr>
                <w:sz w:val="20"/>
                <w:szCs w:val="20"/>
              </w:rPr>
            </w:pPr>
            <w:r>
              <w:rPr>
                <w:sz w:val="20"/>
                <w:szCs w:val="20"/>
              </w:rPr>
              <w:t xml:space="preserve">A test described in item 69491 if rendered by a receiving APP - 1 test  (Item is subject to rule 18 and 25) </w:t>
            </w:r>
          </w:p>
          <w:p w14:paraId="7DA2E38C" w14:textId="77777777" w:rsidR="00A77B3E" w:rsidRDefault="00A77B3E">
            <w:pPr>
              <w:tabs>
                <w:tab w:val="left" w:pos="1701"/>
              </w:tabs>
            </w:pPr>
            <w:r>
              <w:rPr>
                <w:b/>
                <w:sz w:val="20"/>
              </w:rPr>
              <w:t xml:space="preserve">Fee: </w:t>
            </w:r>
            <w:r>
              <w:t>$204.80</w:t>
            </w:r>
            <w:r>
              <w:tab/>
            </w:r>
            <w:r>
              <w:rPr>
                <w:b/>
                <w:sz w:val="20"/>
              </w:rPr>
              <w:t xml:space="preserve">Benefit: </w:t>
            </w:r>
            <w:r>
              <w:t>75% = $153.60    85% = $174.10</w:t>
            </w:r>
          </w:p>
        </w:tc>
      </w:tr>
      <w:tr w:rsidR="00154ABF" w14:paraId="1318D9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8ED144" w14:textId="77777777" w:rsidR="00A77B3E" w:rsidRDefault="00A77B3E">
            <w:r>
              <w:t>69494</w:t>
            </w:r>
          </w:p>
        </w:tc>
        <w:tc>
          <w:tcPr>
            <w:tcW w:w="0" w:type="auto"/>
            <w:tcMar>
              <w:top w:w="38" w:type="dxa"/>
              <w:left w:w="38" w:type="dxa"/>
              <w:bottom w:w="38" w:type="dxa"/>
              <w:right w:w="38" w:type="dxa"/>
            </w:tcMar>
            <w:vAlign w:val="bottom"/>
          </w:tcPr>
          <w:p w14:paraId="6FFEE99A" w14:textId="77777777" w:rsidR="00154ABF" w:rsidRDefault="00154ABF">
            <w:pPr>
              <w:spacing w:after="200"/>
              <w:rPr>
                <w:sz w:val="20"/>
                <w:szCs w:val="20"/>
              </w:rPr>
            </w:pPr>
            <w:r>
              <w:rPr>
                <w:sz w:val="20"/>
                <w:szCs w:val="20"/>
              </w:rPr>
              <w:t xml:space="preserve">Detection of a virus or microbial antigen or microbial nucleic acid (not elsewhere specified) </w:t>
            </w:r>
          </w:p>
          <w:p w14:paraId="2154B93A" w14:textId="77777777" w:rsidR="00154ABF" w:rsidRDefault="00154ABF">
            <w:pPr>
              <w:spacing w:before="200" w:after="200"/>
              <w:rPr>
                <w:sz w:val="20"/>
                <w:szCs w:val="20"/>
              </w:rPr>
            </w:pPr>
            <w:r>
              <w:rPr>
                <w:sz w:val="20"/>
                <w:szCs w:val="20"/>
              </w:rPr>
              <w:t xml:space="preserve">1 test </w:t>
            </w:r>
          </w:p>
          <w:p w14:paraId="4A529859" w14:textId="77777777" w:rsidR="00154ABF" w:rsidRDefault="00154ABF">
            <w:pPr>
              <w:spacing w:before="200" w:after="200"/>
              <w:rPr>
                <w:sz w:val="20"/>
                <w:szCs w:val="20"/>
              </w:rPr>
            </w:pPr>
            <w:r>
              <w:rPr>
                <w:sz w:val="20"/>
                <w:szCs w:val="20"/>
              </w:rPr>
              <w:t xml:space="preserve">(Item is subject to rule 6 and 26) </w:t>
            </w:r>
          </w:p>
          <w:p w14:paraId="5DAB6399" w14:textId="77777777" w:rsidR="00A77B3E" w:rsidRDefault="00A77B3E">
            <w:pPr>
              <w:tabs>
                <w:tab w:val="left" w:pos="1701"/>
              </w:tabs>
            </w:pPr>
            <w:r>
              <w:rPr>
                <w:b/>
                <w:sz w:val="20"/>
              </w:rPr>
              <w:t xml:space="preserve">Fee: </w:t>
            </w:r>
            <w:r>
              <w:t>$28.65</w:t>
            </w:r>
            <w:r>
              <w:tab/>
            </w:r>
            <w:r>
              <w:rPr>
                <w:b/>
                <w:sz w:val="20"/>
              </w:rPr>
              <w:t xml:space="preserve">Benefit: </w:t>
            </w:r>
            <w:r>
              <w:t>75% = $21.50    85% = $24.40</w:t>
            </w:r>
          </w:p>
        </w:tc>
      </w:tr>
      <w:tr w:rsidR="00154ABF" w14:paraId="2D691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E9817" w14:textId="77777777" w:rsidR="00A77B3E" w:rsidRDefault="00A77B3E">
            <w:r>
              <w:t>69495</w:t>
            </w:r>
          </w:p>
        </w:tc>
        <w:tc>
          <w:tcPr>
            <w:tcW w:w="0" w:type="auto"/>
            <w:tcMar>
              <w:top w:w="38" w:type="dxa"/>
              <w:left w:w="38" w:type="dxa"/>
              <w:bottom w:w="38" w:type="dxa"/>
              <w:right w:w="38" w:type="dxa"/>
            </w:tcMar>
            <w:vAlign w:val="bottom"/>
          </w:tcPr>
          <w:p w14:paraId="36FD8817" w14:textId="77777777" w:rsidR="00154ABF" w:rsidRDefault="00154ABF">
            <w:pPr>
              <w:spacing w:after="200"/>
              <w:rPr>
                <w:sz w:val="20"/>
                <w:szCs w:val="20"/>
              </w:rPr>
            </w:pPr>
            <w:r>
              <w:rPr>
                <w:sz w:val="20"/>
                <w:szCs w:val="20"/>
              </w:rPr>
              <w:t xml:space="preserve">2 tests described in 69494 </w:t>
            </w:r>
          </w:p>
          <w:p w14:paraId="375ABD1D" w14:textId="77777777" w:rsidR="00154ABF" w:rsidRDefault="00154ABF">
            <w:pPr>
              <w:rPr>
                <w:sz w:val="24"/>
              </w:rPr>
            </w:pPr>
          </w:p>
          <w:p w14:paraId="2F15C473" w14:textId="77777777" w:rsidR="00154ABF" w:rsidRDefault="00154ABF">
            <w:pPr>
              <w:spacing w:before="200" w:after="200"/>
              <w:rPr>
                <w:sz w:val="20"/>
                <w:szCs w:val="20"/>
              </w:rPr>
            </w:pPr>
            <w:r>
              <w:rPr>
                <w:sz w:val="20"/>
                <w:szCs w:val="20"/>
              </w:rPr>
              <w:t xml:space="preserve">(Item is subject to rule 6 and 26) </w:t>
            </w:r>
          </w:p>
          <w:p w14:paraId="711E2B1E" w14:textId="77777777" w:rsidR="00A77B3E" w:rsidRDefault="00A77B3E">
            <w:pPr>
              <w:tabs>
                <w:tab w:val="left" w:pos="1701"/>
              </w:tabs>
            </w:pPr>
            <w:r>
              <w:rPr>
                <w:b/>
                <w:sz w:val="20"/>
              </w:rPr>
              <w:t xml:space="preserve">Fee: </w:t>
            </w:r>
            <w:r>
              <w:t>$35.85</w:t>
            </w:r>
            <w:r>
              <w:tab/>
            </w:r>
            <w:r>
              <w:rPr>
                <w:b/>
                <w:sz w:val="20"/>
              </w:rPr>
              <w:t xml:space="preserve">Benefit: </w:t>
            </w:r>
            <w:r>
              <w:t>75% = $26.90    85% = $30.50</w:t>
            </w:r>
          </w:p>
        </w:tc>
      </w:tr>
      <w:tr w:rsidR="00154ABF" w14:paraId="099E5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E5A681" w14:textId="77777777" w:rsidR="00A77B3E" w:rsidRDefault="00A77B3E">
            <w:r>
              <w:t>69496</w:t>
            </w:r>
          </w:p>
        </w:tc>
        <w:tc>
          <w:tcPr>
            <w:tcW w:w="0" w:type="auto"/>
            <w:tcMar>
              <w:top w:w="38" w:type="dxa"/>
              <w:left w:w="38" w:type="dxa"/>
              <w:bottom w:w="38" w:type="dxa"/>
              <w:right w:w="38" w:type="dxa"/>
            </w:tcMar>
            <w:vAlign w:val="bottom"/>
          </w:tcPr>
          <w:p w14:paraId="0C317909" w14:textId="77777777" w:rsidR="00154ABF" w:rsidRDefault="00154ABF">
            <w:pPr>
              <w:spacing w:after="200"/>
              <w:rPr>
                <w:sz w:val="20"/>
                <w:szCs w:val="20"/>
              </w:rPr>
            </w:pPr>
            <w:r>
              <w:rPr>
                <w:sz w:val="20"/>
                <w:szCs w:val="20"/>
              </w:rPr>
              <w:t xml:space="preserve">3 or more tests described in 69494 </w:t>
            </w:r>
          </w:p>
          <w:p w14:paraId="60FCFD66" w14:textId="77777777" w:rsidR="00154ABF" w:rsidRDefault="00154ABF">
            <w:pPr>
              <w:rPr>
                <w:sz w:val="24"/>
              </w:rPr>
            </w:pPr>
          </w:p>
          <w:p w14:paraId="6492158F" w14:textId="77777777" w:rsidR="00154ABF" w:rsidRDefault="00154ABF">
            <w:pPr>
              <w:spacing w:before="200" w:after="200"/>
              <w:rPr>
                <w:sz w:val="20"/>
                <w:szCs w:val="20"/>
              </w:rPr>
            </w:pPr>
            <w:r>
              <w:rPr>
                <w:sz w:val="20"/>
                <w:szCs w:val="20"/>
              </w:rPr>
              <w:t xml:space="preserve">(Item is subject to rule 6 and 26) </w:t>
            </w:r>
          </w:p>
          <w:p w14:paraId="5351F12E" w14:textId="77777777" w:rsidR="00A77B3E" w:rsidRDefault="00A77B3E">
            <w:pPr>
              <w:tabs>
                <w:tab w:val="left" w:pos="1701"/>
              </w:tabs>
            </w:pPr>
            <w:r>
              <w:rPr>
                <w:b/>
                <w:sz w:val="20"/>
              </w:rPr>
              <w:t xml:space="preserve">Fee: </w:t>
            </w:r>
            <w:r>
              <w:t>$43.05</w:t>
            </w:r>
            <w:r>
              <w:tab/>
            </w:r>
            <w:r>
              <w:rPr>
                <w:b/>
                <w:sz w:val="20"/>
              </w:rPr>
              <w:t xml:space="preserve">Benefit: </w:t>
            </w:r>
            <w:r>
              <w:t>75% = $32.30    85% = $36.60</w:t>
            </w:r>
          </w:p>
        </w:tc>
      </w:tr>
      <w:tr w:rsidR="00154ABF" w14:paraId="572E15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85C93B" w14:textId="77777777" w:rsidR="00A77B3E" w:rsidRDefault="00A77B3E">
            <w:r>
              <w:t>69497</w:t>
            </w:r>
          </w:p>
        </w:tc>
        <w:tc>
          <w:tcPr>
            <w:tcW w:w="0" w:type="auto"/>
            <w:tcMar>
              <w:top w:w="38" w:type="dxa"/>
              <w:left w:w="38" w:type="dxa"/>
              <w:bottom w:w="38" w:type="dxa"/>
              <w:right w:w="38" w:type="dxa"/>
            </w:tcMar>
            <w:vAlign w:val="bottom"/>
          </w:tcPr>
          <w:p w14:paraId="3C85AE41" w14:textId="77777777" w:rsidR="00154ABF" w:rsidRDefault="00154ABF">
            <w:pPr>
              <w:spacing w:after="200"/>
              <w:rPr>
                <w:sz w:val="20"/>
                <w:szCs w:val="20"/>
              </w:rPr>
            </w:pPr>
            <w:r>
              <w:rPr>
                <w:sz w:val="20"/>
                <w:szCs w:val="20"/>
              </w:rPr>
              <w:t xml:space="preserve">A test described in item 69494, if rendered by a receiving APP, where no tests in the item have been rendered by the referring APP - 1 test (Item is subject to rule 6, 18 and 26) </w:t>
            </w:r>
          </w:p>
          <w:p w14:paraId="6F7ADAF0" w14:textId="77777777" w:rsidR="00A77B3E" w:rsidRDefault="00A77B3E">
            <w:pPr>
              <w:tabs>
                <w:tab w:val="left" w:pos="1701"/>
              </w:tabs>
            </w:pPr>
            <w:r>
              <w:rPr>
                <w:b/>
                <w:sz w:val="20"/>
              </w:rPr>
              <w:t xml:space="preserve">Fee: </w:t>
            </w:r>
            <w:r>
              <w:t>$28.65</w:t>
            </w:r>
            <w:r>
              <w:tab/>
            </w:r>
            <w:r>
              <w:rPr>
                <w:b/>
                <w:sz w:val="20"/>
              </w:rPr>
              <w:t xml:space="preserve">Benefit: </w:t>
            </w:r>
            <w:r>
              <w:t>75% = $21.50    85% = $24.40</w:t>
            </w:r>
          </w:p>
        </w:tc>
      </w:tr>
      <w:tr w:rsidR="00154ABF" w14:paraId="484504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FCF56C" w14:textId="77777777" w:rsidR="00A77B3E" w:rsidRDefault="00A77B3E">
            <w:r>
              <w:t>69498</w:t>
            </w:r>
          </w:p>
        </w:tc>
        <w:tc>
          <w:tcPr>
            <w:tcW w:w="0" w:type="auto"/>
            <w:tcMar>
              <w:top w:w="38" w:type="dxa"/>
              <w:left w:w="38" w:type="dxa"/>
              <w:bottom w:w="38" w:type="dxa"/>
              <w:right w:w="38" w:type="dxa"/>
            </w:tcMar>
            <w:vAlign w:val="bottom"/>
          </w:tcPr>
          <w:p w14:paraId="0C60031C" w14:textId="77777777" w:rsidR="00154ABF" w:rsidRDefault="00154ABF">
            <w:pPr>
              <w:spacing w:after="200"/>
              <w:rPr>
                <w:sz w:val="20"/>
                <w:szCs w:val="20"/>
              </w:rPr>
            </w:pPr>
            <w:r>
              <w:rPr>
                <w:sz w:val="20"/>
                <w:szCs w:val="20"/>
              </w:rPr>
              <w:t xml:space="preserve">A test described in item 69494, other than that described in 69497, if rendered by a receiving APP - each test to a maximum of 2 tests (Item is subject to rule 6, 18 and 26) </w:t>
            </w:r>
          </w:p>
          <w:p w14:paraId="5A63F89A" w14:textId="77777777" w:rsidR="00A77B3E" w:rsidRDefault="00A77B3E">
            <w:pPr>
              <w:tabs>
                <w:tab w:val="left" w:pos="1701"/>
              </w:tabs>
            </w:pPr>
            <w:r>
              <w:rPr>
                <w:b/>
                <w:sz w:val="20"/>
              </w:rPr>
              <w:t xml:space="preserve">Fee: </w:t>
            </w:r>
            <w:r>
              <w:t>$7.20</w:t>
            </w:r>
            <w:r>
              <w:tab/>
            </w:r>
            <w:r>
              <w:rPr>
                <w:b/>
                <w:sz w:val="20"/>
              </w:rPr>
              <w:t xml:space="preserve">Benefit: </w:t>
            </w:r>
            <w:r>
              <w:t>75% = $5.40    85% = $6.15</w:t>
            </w:r>
          </w:p>
        </w:tc>
      </w:tr>
      <w:tr w:rsidR="00154ABF" w14:paraId="5F75CC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C231E" w14:textId="77777777" w:rsidR="00A77B3E" w:rsidRDefault="00A77B3E">
            <w:r>
              <w:t>69499</w:t>
            </w:r>
          </w:p>
        </w:tc>
        <w:tc>
          <w:tcPr>
            <w:tcW w:w="0" w:type="auto"/>
            <w:tcMar>
              <w:top w:w="38" w:type="dxa"/>
              <w:left w:w="38" w:type="dxa"/>
              <w:bottom w:w="38" w:type="dxa"/>
              <w:right w:w="38" w:type="dxa"/>
            </w:tcMar>
            <w:vAlign w:val="bottom"/>
          </w:tcPr>
          <w:p w14:paraId="0A3BEFE6" w14:textId="77777777" w:rsidR="00154ABF" w:rsidRDefault="00154ABF">
            <w:pPr>
              <w:spacing w:after="200"/>
              <w:rPr>
                <w:sz w:val="20"/>
                <w:szCs w:val="20"/>
              </w:rPr>
            </w:pPr>
            <w:r>
              <w:rPr>
                <w:sz w:val="20"/>
                <w:szCs w:val="20"/>
              </w:rPr>
              <w:t xml:space="preserve">Detection of Hepatitis C viral RNA if at least 1 of the following criteria is satisfied: </w:t>
            </w:r>
          </w:p>
          <w:p w14:paraId="386EEE4C" w14:textId="77777777" w:rsidR="00154ABF" w:rsidRDefault="00154ABF">
            <w:pPr>
              <w:spacing w:before="200" w:after="200"/>
              <w:rPr>
                <w:sz w:val="20"/>
                <w:szCs w:val="20"/>
              </w:rPr>
            </w:pPr>
            <w:r>
              <w:rPr>
                <w:sz w:val="20"/>
                <w:szCs w:val="20"/>
              </w:rPr>
              <w:t xml:space="preserve">(a)    the patient is Hepatitis C seropositive; </w:t>
            </w:r>
          </w:p>
          <w:p w14:paraId="12B8A5BD" w14:textId="77777777" w:rsidR="00154ABF" w:rsidRDefault="00154ABF">
            <w:pPr>
              <w:spacing w:before="200" w:after="200"/>
              <w:rPr>
                <w:sz w:val="20"/>
                <w:szCs w:val="20"/>
              </w:rPr>
            </w:pPr>
            <w:r>
              <w:rPr>
                <w:sz w:val="20"/>
                <w:szCs w:val="20"/>
              </w:rPr>
              <w:t xml:space="preserve">(b)    the patient's serological status is uncertain after testing; </w:t>
            </w:r>
          </w:p>
          <w:p w14:paraId="50BB0C1D" w14:textId="77777777" w:rsidR="00154ABF" w:rsidRDefault="00154ABF">
            <w:pPr>
              <w:spacing w:before="200" w:after="200"/>
              <w:rPr>
                <w:sz w:val="20"/>
                <w:szCs w:val="20"/>
              </w:rPr>
            </w:pPr>
            <w:r>
              <w:rPr>
                <w:sz w:val="20"/>
                <w:szCs w:val="20"/>
              </w:rPr>
              <w:t xml:space="preserve">(c)    the test is performed for the purpose of: </w:t>
            </w:r>
          </w:p>
          <w:p w14:paraId="32CCA72D" w14:textId="77777777" w:rsidR="00154ABF" w:rsidRDefault="00154ABF">
            <w:pPr>
              <w:spacing w:before="200" w:after="200"/>
              <w:rPr>
                <w:sz w:val="20"/>
                <w:szCs w:val="20"/>
              </w:rPr>
            </w:pPr>
            <w:r>
              <w:rPr>
                <w:sz w:val="20"/>
                <w:szCs w:val="20"/>
              </w:rPr>
              <w:t xml:space="preserve">    (i)    determining the Hepatitis C status of an immunosuppressed or immunocompromised patient; or </w:t>
            </w:r>
          </w:p>
          <w:p w14:paraId="70363FBD" w14:textId="77777777" w:rsidR="00154ABF" w:rsidRDefault="00154ABF">
            <w:pPr>
              <w:spacing w:before="200" w:after="200"/>
              <w:rPr>
                <w:sz w:val="20"/>
                <w:szCs w:val="20"/>
              </w:rPr>
            </w:pPr>
            <w:r>
              <w:rPr>
                <w:sz w:val="20"/>
                <w:szCs w:val="20"/>
              </w:rPr>
              <w:t xml:space="preserve">    (ii)    the detection of acute Hepatitis C prior to seroconversion where considered necessary for the clinical </w:t>
            </w:r>
          </w:p>
          <w:p w14:paraId="6C38200E" w14:textId="77777777" w:rsidR="00154ABF" w:rsidRDefault="00154ABF">
            <w:pPr>
              <w:spacing w:before="200" w:after="200"/>
              <w:rPr>
                <w:sz w:val="20"/>
                <w:szCs w:val="20"/>
              </w:rPr>
            </w:pPr>
            <w:r>
              <w:rPr>
                <w:sz w:val="20"/>
                <w:szCs w:val="20"/>
              </w:rPr>
              <w:t xml:space="preserve">        management of the patient; </w:t>
            </w:r>
          </w:p>
          <w:p w14:paraId="4032B697" w14:textId="77777777" w:rsidR="00154ABF" w:rsidRDefault="00154ABF">
            <w:pPr>
              <w:spacing w:before="200" w:after="200"/>
              <w:rPr>
                <w:sz w:val="20"/>
                <w:szCs w:val="20"/>
              </w:rPr>
            </w:pPr>
            <w:r>
              <w:rPr>
                <w:sz w:val="20"/>
                <w:szCs w:val="20"/>
              </w:rPr>
              <w:t xml:space="preserve">To a maximum of 1 of this item in a 12 month period </w:t>
            </w:r>
          </w:p>
          <w:p w14:paraId="7493A248" w14:textId="77777777" w:rsidR="00154ABF" w:rsidRDefault="00154ABF">
            <w:pPr>
              <w:spacing w:before="200" w:after="200"/>
              <w:rPr>
                <w:sz w:val="20"/>
                <w:szCs w:val="20"/>
              </w:rPr>
            </w:pPr>
            <w:r>
              <w:rPr>
                <w:sz w:val="20"/>
                <w:szCs w:val="20"/>
              </w:rPr>
              <w:t xml:space="preserve">(Item is subject to rule 19 and 25) </w:t>
            </w:r>
          </w:p>
          <w:p w14:paraId="5EC5A5C8" w14:textId="77777777" w:rsidR="00A77B3E" w:rsidRDefault="00A77B3E">
            <w:pPr>
              <w:tabs>
                <w:tab w:val="left" w:pos="1701"/>
              </w:tabs>
            </w:pPr>
            <w:r>
              <w:rPr>
                <w:b/>
                <w:sz w:val="20"/>
              </w:rPr>
              <w:t xml:space="preserve">Fee: </w:t>
            </w:r>
            <w:r>
              <w:t>$92.20</w:t>
            </w:r>
            <w:r>
              <w:tab/>
            </w:r>
            <w:r>
              <w:rPr>
                <w:b/>
                <w:sz w:val="20"/>
              </w:rPr>
              <w:t xml:space="preserve">Benefit: </w:t>
            </w:r>
            <w:r>
              <w:t>75% = $69.15    85% = $78.40</w:t>
            </w:r>
          </w:p>
        </w:tc>
      </w:tr>
      <w:tr w:rsidR="00154ABF" w14:paraId="3E695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3E20C6" w14:textId="77777777" w:rsidR="00A77B3E" w:rsidRDefault="00A77B3E">
            <w:r>
              <w:lastRenderedPageBreak/>
              <w:t>69500</w:t>
            </w:r>
          </w:p>
        </w:tc>
        <w:tc>
          <w:tcPr>
            <w:tcW w:w="0" w:type="auto"/>
            <w:tcMar>
              <w:top w:w="38" w:type="dxa"/>
              <w:left w:w="38" w:type="dxa"/>
              <w:bottom w:w="38" w:type="dxa"/>
              <w:right w:w="38" w:type="dxa"/>
            </w:tcMar>
            <w:vAlign w:val="bottom"/>
          </w:tcPr>
          <w:p w14:paraId="7B7C1907" w14:textId="77777777" w:rsidR="00154ABF" w:rsidRDefault="00154ABF">
            <w:pPr>
              <w:spacing w:after="200"/>
              <w:rPr>
                <w:sz w:val="20"/>
                <w:szCs w:val="20"/>
              </w:rPr>
            </w:pPr>
            <w:r>
              <w:rPr>
                <w:sz w:val="20"/>
                <w:szCs w:val="20"/>
              </w:rPr>
              <w:t xml:space="preserve">A test described in item 69499 if rendered by a receiving APP - 1 test (Item is subject to rule 18,19 and 25) </w:t>
            </w:r>
          </w:p>
          <w:p w14:paraId="62D91E39" w14:textId="77777777" w:rsidR="00A77B3E" w:rsidRDefault="00A77B3E">
            <w:pPr>
              <w:tabs>
                <w:tab w:val="left" w:pos="1701"/>
              </w:tabs>
            </w:pPr>
            <w:r>
              <w:rPr>
                <w:b/>
                <w:sz w:val="20"/>
              </w:rPr>
              <w:t xml:space="preserve">Fee: </w:t>
            </w:r>
            <w:r>
              <w:t>$92.20</w:t>
            </w:r>
            <w:r>
              <w:tab/>
            </w:r>
            <w:r>
              <w:rPr>
                <w:b/>
                <w:sz w:val="20"/>
              </w:rPr>
              <w:t xml:space="preserve">Benefit: </w:t>
            </w:r>
            <w:r>
              <w:t>75% = $69.15    85% = $78.40</w:t>
            </w:r>
          </w:p>
        </w:tc>
      </w:tr>
      <w:tr w:rsidR="00154ABF" w14:paraId="102DE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D9DFA" w14:textId="77777777" w:rsidR="00A77B3E" w:rsidRDefault="00A77B3E">
            <w:r>
              <w:t>69505</w:t>
            </w:r>
          </w:p>
        </w:tc>
        <w:tc>
          <w:tcPr>
            <w:tcW w:w="0" w:type="auto"/>
            <w:tcMar>
              <w:top w:w="38" w:type="dxa"/>
              <w:left w:w="38" w:type="dxa"/>
              <w:bottom w:w="38" w:type="dxa"/>
              <w:right w:w="38" w:type="dxa"/>
            </w:tcMar>
            <w:vAlign w:val="bottom"/>
          </w:tcPr>
          <w:p w14:paraId="103262CE" w14:textId="77777777" w:rsidR="00154ABF" w:rsidRDefault="00154ABF">
            <w:pPr>
              <w:spacing w:after="200"/>
              <w:rPr>
                <w:sz w:val="20"/>
                <w:szCs w:val="20"/>
              </w:rPr>
            </w:pPr>
            <w:r>
              <w:rPr>
                <w:sz w:val="20"/>
                <w:szCs w:val="20"/>
              </w:rPr>
              <w:t>Sequencing and analysis of the genome of mycobacterium tuberculosis complex from an isolate or nucleic acid extract:</w:t>
            </w:r>
          </w:p>
          <w:p w14:paraId="78052A49" w14:textId="77777777" w:rsidR="00154ABF" w:rsidRDefault="00154ABF">
            <w:pPr>
              <w:spacing w:before="200" w:after="200"/>
              <w:rPr>
                <w:sz w:val="20"/>
                <w:szCs w:val="20"/>
              </w:rPr>
            </w:pPr>
            <w:r>
              <w:rPr>
                <w:sz w:val="20"/>
                <w:szCs w:val="20"/>
              </w:rPr>
              <w:t>(a) to speciate the organism:</w:t>
            </w:r>
          </w:p>
          <w:p w14:paraId="79342E39" w14:textId="77777777" w:rsidR="00154ABF" w:rsidRDefault="00154ABF">
            <w:pPr>
              <w:pBdr>
                <w:left w:val="none" w:sz="0" w:space="22" w:color="auto"/>
              </w:pBdr>
              <w:spacing w:before="200" w:after="200"/>
              <w:ind w:left="450"/>
              <w:rPr>
                <w:sz w:val="20"/>
                <w:szCs w:val="20"/>
              </w:rPr>
            </w:pPr>
            <w:r>
              <w:rPr>
                <w:sz w:val="20"/>
                <w:szCs w:val="20"/>
              </w:rPr>
              <w:t>(i) at the time of a patient’s initial diagnosis and commencement of initial empiric therapy; or</w:t>
            </w:r>
          </w:p>
          <w:p w14:paraId="61DE3CB6" w14:textId="77777777" w:rsidR="00154ABF" w:rsidRDefault="00154ABF">
            <w:pPr>
              <w:pBdr>
                <w:left w:val="none" w:sz="0" w:space="22" w:color="auto"/>
              </w:pBdr>
              <w:spacing w:before="200" w:after="200"/>
              <w:ind w:left="450"/>
              <w:rPr>
                <w:sz w:val="20"/>
                <w:szCs w:val="20"/>
              </w:rPr>
            </w:pPr>
            <w:r>
              <w:rPr>
                <w:sz w:val="20"/>
                <w:szCs w:val="20"/>
              </w:rPr>
              <w:t>(ii) following recurrence of a patient’s symptoms or a patient’s failure to respond to treatment within the expected timeframe; and</w:t>
            </w:r>
          </w:p>
          <w:p w14:paraId="25CC03A3" w14:textId="77777777" w:rsidR="00154ABF" w:rsidRDefault="00154ABF">
            <w:pPr>
              <w:spacing w:before="200" w:after="200"/>
              <w:rPr>
                <w:sz w:val="20"/>
                <w:szCs w:val="20"/>
              </w:rPr>
            </w:pPr>
            <w:r>
              <w:rPr>
                <w:sz w:val="20"/>
                <w:szCs w:val="20"/>
              </w:rPr>
              <w:t>(b) for the purpose of:</w:t>
            </w:r>
          </w:p>
          <w:p w14:paraId="1EB43ED0" w14:textId="77777777" w:rsidR="00154ABF" w:rsidRDefault="00154ABF">
            <w:pPr>
              <w:pBdr>
                <w:left w:val="none" w:sz="0" w:space="22" w:color="auto"/>
              </w:pBdr>
              <w:spacing w:before="200" w:after="200"/>
              <w:ind w:left="450"/>
              <w:rPr>
                <w:sz w:val="20"/>
                <w:szCs w:val="20"/>
              </w:rPr>
            </w:pPr>
            <w:r>
              <w:rPr>
                <w:sz w:val="20"/>
                <w:szCs w:val="20"/>
              </w:rPr>
              <w:t>(i) genome</w:t>
            </w:r>
            <w:r>
              <w:rPr>
                <w:sz w:val="20"/>
                <w:szCs w:val="20"/>
              </w:rPr>
              <w:noBreakHyphen/>
              <w:t>wide determination of the antimicrobial resistance markers (resistome) of the isolate; and</w:t>
            </w:r>
          </w:p>
          <w:p w14:paraId="03DA66B1" w14:textId="77777777" w:rsidR="00154ABF" w:rsidRDefault="00154ABF">
            <w:pPr>
              <w:pBdr>
                <w:left w:val="none" w:sz="0" w:space="22" w:color="auto"/>
              </w:pBdr>
              <w:spacing w:before="200" w:after="200"/>
              <w:ind w:left="450"/>
              <w:rPr>
                <w:sz w:val="20"/>
                <w:szCs w:val="20"/>
              </w:rPr>
            </w:pPr>
            <w:r>
              <w:rPr>
                <w:sz w:val="20"/>
                <w:szCs w:val="20"/>
              </w:rPr>
              <w:t>(ii) individualising the patient’s treatment</w:t>
            </w:r>
          </w:p>
          <w:p w14:paraId="6CA23F75" w14:textId="77777777" w:rsidR="00154ABF" w:rsidRDefault="00154ABF">
            <w:pPr>
              <w:spacing w:before="200" w:after="200"/>
              <w:rPr>
                <w:sz w:val="20"/>
                <w:szCs w:val="20"/>
              </w:rPr>
            </w:pPr>
            <w:r>
              <w:rPr>
                <w:sz w:val="20"/>
                <w:szCs w:val="20"/>
              </w:rPr>
              <w:t>Applicable once at initial diagnosis and once per episode of disease recurrence</w:t>
            </w:r>
          </w:p>
          <w:p w14:paraId="27695D52" w14:textId="77777777" w:rsidR="00A77B3E" w:rsidRDefault="00A77B3E">
            <w:pPr>
              <w:tabs>
                <w:tab w:val="left" w:pos="1701"/>
              </w:tabs>
            </w:pPr>
            <w:r>
              <w:rPr>
                <w:b/>
                <w:sz w:val="20"/>
              </w:rPr>
              <w:t xml:space="preserve">Fee: </w:t>
            </w:r>
            <w:r>
              <w:t>$150.00</w:t>
            </w:r>
            <w:r>
              <w:tab/>
            </w:r>
            <w:r>
              <w:rPr>
                <w:b/>
                <w:sz w:val="20"/>
              </w:rPr>
              <w:t xml:space="preserve">Benefit: </w:t>
            </w:r>
            <w:r>
              <w:t>75% = $112.50    85% = $127.50</w:t>
            </w:r>
          </w:p>
        </w:tc>
      </w:tr>
    </w:tbl>
    <w:p w14:paraId="4C5D33D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4A5ED2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90240E8" w14:textId="77777777">
              <w:tc>
                <w:tcPr>
                  <w:tcW w:w="2500" w:type="pct"/>
                  <w:tcBorders>
                    <w:top w:val="nil"/>
                    <w:left w:val="nil"/>
                    <w:bottom w:val="nil"/>
                    <w:right w:val="nil"/>
                  </w:tcBorders>
                  <w:tcMar>
                    <w:top w:w="38" w:type="dxa"/>
                    <w:left w:w="0" w:type="dxa"/>
                    <w:bottom w:w="38" w:type="dxa"/>
                    <w:right w:w="0" w:type="dxa"/>
                  </w:tcMar>
                  <w:vAlign w:val="bottom"/>
                </w:tcPr>
                <w:p w14:paraId="2E9B0119" w14:textId="77777777" w:rsidR="00A77B3E" w:rsidRDefault="00A77B3E">
                  <w:pPr>
                    <w:keepLines/>
                    <w:rPr>
                      <w:rFonts w:ascii="Helvetica" w:eastAsia="Helvetica" w:hAnsi="Helvetica" w:cs="Helvetica"/>
                      <w:b/>
                      <w:sz w:val="20"/>
                    </w:rPr>
                  </w:pPr>
                  <w:r>
                    <w:rPr>
                      <w:rFonts w:ascii="Helvetica" w:eastAsia="Helvetica" w:hAnsi="Helvetica" w:cs="Helvetica"/>
                      <w:b/>
                      <w:sz w:val="20"/>
                    </w:rPr>
                    <w:t>P4. IMMUNOLOGY</w:t>
                  </w:r>
                </w:p>
              </w:tc>
              <w:tc>
                <w:tcPr>
                  <w:tcW w:w="2500" w:type="pct"/>
                  <w:tcBorders>
                    <w:top w:val="nil"/>
                    <w:left w:val="nil"/>
                    <w:bottom w:val="nil"/>
                    <w:right w:val="nil"/>
                  </w:tcBorders>
                  <w:tcMar>
                    <w:top w:w="38" w:type="dxa"/>
                    <w:left w:w="0" w:type="dxa"/>
                    <w:bottom w:w="38" w:type="dxa"/>
                    <w:right w:w="0" w:type="dxa"/>
                  </w:tcMar>
                  <w:vAlign w:val="bottom"/>
                </w:tcPr>
                <w:p w14:paraId="0B85D9D4" w14:textId="77777777" w:rsidR="00A77B3E" w:rsidRDefault="00A77B3E">
                  <w:pPr>
                    <w:keepLines/>
                    <w:jc w:val="right"/>
                    <w:rPr>
                      <w:rFonts w:ascii="Helvetica" w:eastAsia="Helvetica" w:hAnsi="Helvetica" w:cs="Helvetica"/>
                      <w:b/>
                      <w:sz w:val="20"/>
                    </w:rPr>
                  </w:pPr>
                </w:p>
              </w:tc>
            </w:tr>
          </w:tbl>
          <w:p w14:paraId="5680C22C" w14:textId="77777777" w:rsidR="00A77B3E" w:rsidRDefault="00A77B3E">
            <w:pPr>
              <w:keepLines/>
              <w:rPr>
                <w:rFonts w:ascii="Helvetica" w:eastAsia="Helvetica" w:hAnsi="Helvetica" w:cs="Helvetica"/>
                <w:b/>
              </w:rPr>
            </w:pPr>
          </w:p>
        </w:tc>
      </w:tr>
      <w:tr w:rsidR="00154ABF" w14:paraId="2BEE52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88D0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D95EE92" w14:textId="77777777" w:rsidR="00A77B3E" w:rsidRDefault="00A77B3E">
            <w:pPr>
              <w:pStyle w:val="Heading2"/>
              <w:spacing w:before="120"/>
              <w:rPr>
                <w:rFonts w:ascii="Helvetica" w:eastAsia="Helvetica" w:hAnsi="Helvetica" w:cs="Helvetica"/>
                <w:i w:val="0"/>
                <w:sz w:val="18"/>
              </w:rPr>
            </w:pPr>
            <w:bookmarkStart w:id="8" w:name="_Toc169795598"/>
            <w:r>
              <w:rPr>
                <w:rFonts w:ascii="Helvetica" w:eastAsia="Helvetica" w:hAnsi="Helvetica" w:cs="Helvetica"/>
                <w:i w:val="0"/>
                <w:sz w:val="18"/>
              </w:rPr>
              <w:t>Group P4. Immunology</w:t>
            </w:r>
            <w:bookmarkEnd w:id="8"/>
          </w:p>
        </w:tc>
      </w:tr>
      <w:tr w:rsidR="00154ABF" w14:paraId="02D9B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ADFC0" w14:textId="77777777" w:rsidR="00A77B3E" w:rsidRDefault="00A77B3E">
            <w:r>
              <w:t>71057</w:t>
            </w:r>
          </w:p>
        </w:tc>
        <w:tc>
          <w:tcPr>
            <w:tcW w:w="0" w:type="auto"/>
            <w:tcMar>
              <w:top w:w="38" w:type="dxa"/>
              <w:left w:w="38" w:type="dxa"/>
              <w:bottom w:w="38" w:type="dxa"/>
              <w:right w:w="38" w:type="dxa"/>
            </w:tcMar>
            <w:vAlign w:val="bottom"/>
          </w:tcPr>
          <w:p w14:paraId="17C6AF68" w14:textId="77777777" w:rsidR="00154ABF" w:rsidRDefault="00154ABF">
            <w:pPr>
              <w:spacing w:after="200"/>
              <w:rPr>
                <w:sz w:val="20"/>
                <w:szCs w:val="20"/>
              </w:rPr>
            </w:pPr>
            <w:r>
              <w:rPr>
                <w:sz w:val="20"/>
                <w:szCs w:val="20"/>
              </w:rPr>
              <w:t xml:space="preserve">Electrophoresis, quantitative and qualitative, of serum, urine or other body fluid all collected within a 28 day period, to demonstrate: </w:t>
            </w:r>
          </w:p>
          <w:p w14:paraId="3C43D690" w14:textId="77777777" w:rsidR="00154ABF" w:rsidRDefault="00154ABF">
            <w:pPr>
              <w:spacing w:before="200" w:after="200"/>
              <w:rPr>
                <w:sz w:val="20"/>
                <w:szCs w:val="20"/>
              </w:rPr>
            </w:pPr>
            <w:r>
              <w:rPr>
                <w:sz w:val="20"/>
                <w:szCs w:val="20"/>
              </w:rPr>
              <w:t xml:space="preserve">(a)    protein classes; or </w:t>
            </w:r>
          </w:p>
          <w:p w14:paraId="118B2B7B" w14:textId="77777777" w:rsidR="00154ABF" w:rsidRDefault="00154ABF">
            <w:pPr>
              <w:spacing w:before="200" w:after="200"/>
              <w:rPr>
                <w:sz w:val="20"/>
                <w:szCs w:val="20"/>
              </w:rPr>
            </w:pPr>
            <w:r>
              <w:rPr>
                <w:sz w:val="20"/>
                <w:szCs w:val="20"/>
              </w:rPr>
              <w:t xml:space="preserve">(b)    presence and amount of paraprotein; </w:t>
            </w:r>
          </w:p>
          <w:p w14:paraId="230FC701" w14:textId="77777777" w:rsidR="00154ABF" w:rsidRDefault="00154ABF">
            <w:pPr>
              <w:spacing w:before="200" w:after="200"/>
              <w:rPr>
                <w:sz w:val="20"/>
                <w:szCs w:val="20"/>
              </w:rPr>
            </w:pPr>
            <w:r>
              <w:rPr>
                <w:sz w:val="20"/>
                <w:szCs w:val="20"/>
              </w:rPr>
              <w:t xml:space="preserve">including the preliminary quantitation of total protein, albumin and globulin - 1 specimen type </w:t>
            </w:r>
          </w:p>
          <w:p w14:paraId="2F52497B" w14:textId="77777777" w:rsidR="00A77B3E" w:rsidRDefault="00A77B3E">
            <w:pPr>
              <w:tabs>
                <w:tab w:val="left" w:pos="1701"/>
              </w:tabs>
            </w:pPr>
            <w:r>
              <w:rPr>
                <w:b/>
                <w:sz w:val="20"/>
              </w:rPr>
              <w:t xml:space="preserve">Fee: </w:t>
            </w:r>
            <w:r>
              <w:t>$32.90</w:t>
            </w:r>
            <w:r>
              <w:tab/>
            </w:r>
            <w:r>
              <w:rPr>
                <w:b/>
                <w:sz w:val="20"/>
              </w:rPr>
              <w:t xml:space="preserve">Benefit: </w:t>
            </w:r>
            <w:r>
              <w:t>75% = $24.70    85% = $28.00</w:t>
            </w:r>
          </w:p>
        </w:tc>
      </w:tr>
      <w:tr w:rsidR="00154ABF" w14:paraId="6F6039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6F7937" w14:textId="77777777" w:rsidR="00A77B3E" w:rsidRDefault="00A77B3E">
            <w:r>
              <w:t>71058</w:t>
            </w:r>
          </w:p>
        </w:tc>
        <w:tc>
          <w:tcPr>
            <w:tcW w:w="0" w:type="auto"/>
            <w:tcMar>
              <w:top w:w="38" w:type="dxa"/>
              <w:left w:w="38" w:type="dxa"/>
              <w:bottom w:w="38" w:type="dxa"/>
              <w:right w:w="38" w:type="dxa"/>
            </w:tcMar>
            <w:vAlign w:val="bottom"/>
          </w:tcPr>
          <w:p w14:paraId="2D8A1EF5" w14:textId="77777777" w:rsidR="00154ABF" w:rsidRDefault="00154ABF">
            <w:pPr>
              <w:spacing w:after="200"/>
              <w:rPr>
                <w:sz w:val="20"/>
                <w:szCs w:val="20"/>
              </w:rPr>
            </w:pPr>
            <w:r>
              <w:rPr>
                <w:sz w:val="20"/>
                <w:szCs w:val="20"/>
              </w:rPr>
              <w:t xml:space="preserve">Examination as described in item 71057 of 2 or more specimen types </w:t>
            </w:r>
          </w:p>
          <w:p w14:paraId="26D25DAB" w14:textId="77777777" w:rsidR="00A77B3E" w:rsidRDefault="00A77B3E">
            <w:pPr>
              <w:tabs>
                <w:tab w:val="left" w:pos="1701"/>
              </w:tabs>
            </w:pPr>
            <w:r>
              <w:rPr>
                <w:b/>
                <w:sz w:val="20"/>
              </w:rPr>
              <w:t xml:space="preserve">Fee: </w:t>
            </w:r>
            <w:r>
              <w:t>$50.50</w:t>
            </w:r>
            <w:r>
              <w:tab/>
            </w:r>
            <w:r>
              <w:rPr>
                <w:b/>
                <w:sz w:val="20"/>
              </w:rPr>
              <w:t xml:space="preserve">Benefit: </w:t>
            </w:r>
            <w:r>
              <w:t>75% = $37.90    85% = $42.95</w:t>
            </w:r>
          </w:p>
        </w:tc>
      </w:tr>
      <w:tr w:rsidR="00154ABF" w14:paraId="5952FC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8E5934" w14:textId="77777777" w:rsidR="00A77B3E" w:rsidRDefault="00A77B3E">
            <w:r>
              <w:t>71059</w:t>
            </w:r>
          </w:p>
        </w:tc>
        <w:tc>
          <w:tcPr>
            <w:tcW w:w="0" w:type="auto"/>
            <w:tcMar>
              <w:top w:w="38" w:type="dxa"/>
              <w:left w:w="38" w:type="dxa"/>
              <w:bottom w:w="38" w:type="dxa"/>
              <w:right w:w="38" w:type="dxa"/>
            </w:tcMar>
            <w:vAlign w:val="bottom"/>
          </w:tcPr>
          <w:p w14:paraId="450109C4" w14:textId="77777777" w:rsidR="00154ABF" w:rsidRDefault="00154ABF">
            <w:pPr>
              <w:spacing w:after="200"/>
              <w:rPr>
                <w:sz w:val="20"/>
                <w:szCs w:val="20"/>
              </w:rPr>
            </w:pPr>
            <w:r>
              <w:rPr>
                <w:sz w:val="20"/>
                <w:szCs w:val="20"/>
              </w:rPr>
              <w:t xml:space="preserve">Immunofixation or immunoelectrophoresis or isoelectric focusing of: </w:t>
            </w:r>
          </w:p>
          <w:p w14:paraId="53E070EE" w14:textId="77777777" w:rsidR="00154ABF" w:rsidRDefault="00154ABF">
            <w:pPr>
              <w:spacing w:before="200" w:after="200"/>
              <w:rPr>
                <w:sz w:val="20"/>
                <w:szCs w:val="20"/>
              </w:rPr>
            </w:pPr>
            <w:r>
              <w:rPr>
                <w:sz w:val="20"/>
                <w:szCs w:val="20"/>
              </w:rPr>
              <w:t xml:space="preserve">(a)    urine for detection of Bence Jones proteins; or </w:t>
            </w:r>
          </w:p>
          <w:p w14:paraId="6459344C" w14:textId="77777777" w:rsidR="00154ABF" w:rsidRDefault="00154ABF">
            <w:pPr>
              <w:spacing w:before="200" w:after="200"/>
              <w:rPr>
                <w:sz w:val="20"/>
                <w:szCs w:val="20"/>
              </w:rPr>
            </w:pPr>
            <w:r>
              <w:rPr>
                <w:sz w:val="20"/>
                <w:szCs w:val="20"/>
              </w:rPr>
              <w:t xml:space="preserve">(b)    serum, plasma or other body fluid; </w:t>
            </w:r>
          </w:p>
          <w:p w14:paraId="4D383FA5" w14:textId="77777777" w:rsidR="00154ABF" w:rsidRDefault="00154ABF">
            <w:pPr>
              <w:spacing w:before="200" w:after="200"/>
              <w:rPr>
                <w:sz w:val="20"/>
                <w:szCs w:val="20"/>
              </w:rPr>
            </w:pPr>
            <w:r>
              <w:rPr>
                <w:sz w:val="20"/>
                <w:szCs w:val="20"/>
              </w:rPr>
              <w:t xml:space="preserve">and characterisation of a paraprotein or cryoglobulin  - </w:t>
            </w:r>
          </w:p>
          <w:p w14:paraId="01EE7656" w14:textId="77777777" w:rsidR="00154ABF" w:rsidRDefault="00154ABF">
            <w:pPr>
              <w:spacing w:before="200" w:after="200"/>
              <w:rPr>
                <w:sz w:val="20"/>
                <w:szCs w:val="20"/>
              </w:rPr>
            </w:pPr>
            <w:r>
              <w:rPr>
                <w:sz w:val="20"/>
                <w:szCs w:val="20"/>
              </w:rPr>
              <w:t xml:space="preserve">examination of 1 specimen type (eg. serum, urine or CSF) </w:t>
            </w:r>
          </w:p>
          <w:p w14:paraId="343E691B" w14:textId="77777777" w:rsidR="00A77B3E" w:rsidRDefault="00A77B3E">
            <w:pPr>
              <w:tabs>
                <w:tab w:val="left" w:pos="1701"/>
              </w:tabs>
            </w:pPr>
            <w:r>
              <w:rPr>
                <w:b/>
                <w:sz w:val="20"/>
              </w:rPr>
              <w:t xml:space="preserve">Fee: </w:t>
            </w:r>
            <w:r>
              <w:t>$35.65</w:t>
            </w:r>
            <w:r>
              <w:tab/>
            </w:r>
            <w:r>
              <w:rPr>
                <w:b/>
                <w:sz w:val="20"/>
              </w:rPr>
              <w:t xml:space="preserve">Benefit: </w:t>
            </w:r>
            <w:r>
              <w:t>75% = $26.75    85% = $30.35</w:t>
            </w:r>
          </w:p>
        </w:tc>
      </w:tr>
      <w:tr w:rsidR="00154ABF" w14:paraId="448ECF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B0034B" w14:textId="77777777" w:rsidR="00A77B3E" w:rsidRDefault="00A77B3E">
            <w:r>
              <w:t>71060</w:t>
            </w:r>
          </w:p>
        </w:tc>
        <w:tc>
          <w:tcPr>
            <w:tcW w:w="0" w:type="auto"/>
            <w:tcMar>
              <w:top w:w="38" w:type="dxa"/>
              <w:left w:w="38" w:type="dxa"/>
              <w:bottom w:w="38" w:type="dxa"/>
              <w:right w:w="38" w:type="dxa"/>
            </w:tcMar>
            <w:vAlign w:val="bottom"/>
          </w:tcPr>
          <w:p w14:paraId="7E7B2C0F" w14:textId="77777777" w:rsidR="00154ABF" w:rsidRDefault="00154ABF">
            <w:pPr>
              <w:spacing w:after="200"/>
              <w:rPr>
                <w:sz w:val="20"/>
                <w:szCs w:val="20"/>
              </w:rPr>
            </w:pPr>
            <w:r>
              <w:rPr>
                <w:sz w:val="20"/>
                <w:szCs w:val="20"/>
              </w:rPr>
              <w:t xml:space="preserve">Examination as described in item 71059 of 2 or more specimen types </w:t>
            </w:r>
          </w:p>
          <w:p w14:paraId="56563728" w14:textId="77777777" w:rsidR="00A77B3E" w:rsidRDefault="00A77B3E">
            <w:pPr>
              <w:tabs>
                <w:tab w:val="left" w:pos="1701"/>
              </w:tabs>
            </w:pPr>
            <w:r>
              <w:rPr>
                <w:b/>
                <w:sz w:val="20"/>
              </w:rPr>
              <w:lastRenderedPageBreak/>
              <w:t xml:space="preserve">Fee: </w:t>
            </w:r>
            <w:r>
              <w:t>$44.05</w:t>
            </w:r>
            <w:r>
              <w:tab/>
            </w:r>
            <w:r>
              <w:rPr>
                <w:b/>
                <w:sz w:val="20"/>
              </w:rPr>
              <w:t xml:space="preserve">Benefit: </w:t>
            </w:r>
            <w:r>
              <w:t>75% = $33.05    85% = $37.45</w:t>
            </w:r>
          </w:p>
        </w:tc>
      </w:tr>
      <w:tr w:rsidR="00154ABF" w14:paraId="202AF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AEBC6D" w14:textId="77777777" w:rsidR="00A77B3E" w:rsidRDefault="00A77B3E">
            <w:r>
              <w:lastRenderedPageBreak/>
              <w:t>71062</w:t>
            </w:r>
          </w:p>
        </w:tc>
        <w:tc>
          <w:tcPr>
            <w:tcW w:w="0" w:type="auto"/>
            <w:tcMar>
              <w:top w:w="38" w:type="dxa"/>
              <w:left w:w="38" w:type="dxa"/>
              <w:bottom w:w="38" w:type="dxa"/>
              <w:right w:w="38" w:type="dxa"/>
            </w:tcMar>
            <w:vAlign w:val="bottom"/>
          </w:tcPr>
          <w:p w14:paraId="0B7F7B97" w14:textId="77777777" w:rsidR="00154ABF" w:rsidRDefault="00154ABF">
            <w:pPr>
              <w:spacing w:after="200"/>
              <w:rPr>
                <w:sz w:val="20"/>
                <w:szCs w:val="20"/>
              </w:rPr>
            </w:pPr>
            <w:r>
              <w:rPr>
                <w:sz w:val="20"/>
                <w:szCs w:val="20"/>
              </w:rPr>
              <w:t xml:space="preserve">Electrophoresis and immunofixation or immunoelectrophoresis or isoelectric focussing of CSF for the detection of oligoclonal bands and including if required electrophoresis of the patient's serum for comparison purposes - 1 or more tests </w:t>
            </w:r>
          </w:p>
          <w:p w14:paraId="34B5091A" w14:textId="77777777" w:rsidR="00A77B3E" w:rsidRDefault="00A77B3E">
            <w:pPr>
              <w:tabs>
                <w:tab w:val="left" w:pos="1701"/>
              </w:tabs>
            </w:pPr>
            <w:r>
              <w:rPr>
                <w:b/>
                <w:sz w:val="20"/>
              </w:rPr>
              <w:t xml:space="preserve">Fee: </w:t>
            </w:r>
            <w:r>
              <w:t>$44.05</w:t>
            </w:r>
            <w:r>
              <w:tab/>
            </w:r>
            <w:r>
              <w:rPr>
                <w:b/>
                <w:sz w:val="20"/>
              </w:rPr>
              <w:t xml:space="preserve">Benefit: </w:t>
            </w:r>
            <w:r>
              <w:t>75% = $33.05    85% = $37.45</w:t>
            </w:r>
          </w:p>
        </w:tc>
      </w:tr>
      <w:tr w:rsidR="00154ABF" w14:paraId="36EA96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02C532" w14:textId="77777777" w:rsidR="00A77B3E" w:rsidRDefault="00A77B3E">
            <w:r>
              <w:t>71064</w:t>
            </w:r>
          </w:p>
        </w:tc>
        <w:tc>
          <w:tcPr>
            <w:tcW w:w="0" w:type="auto"/>
            <w:tcMar>
              <w:top w:w="38" w:type="dxa"/>
              <w:left w:w="38" w:type="dxa"/>
              <w:bottom w:w="38" w:type="dxa"/>
              <w:right w:w="38" w:type="dxa"/>
            </w:tcMar>
            <w:vAlign w:val="bottom"/>
          </w:tcPr>
          <w:p w14:paraId="0153D3E1" w14:textId="77777777" w:rsidR="00154ABF" w:rsidRDefault="00154ABF">
            <w:pPr>
              <w:spacing w:after="200"/>
              <w:rPr>
                <w:sz w:val="20"/>
                <w:szCs w:val="20"/>
              </w:rPr>
            </w:pPr>
            <w:r>
              <w:rPr>
                <w:sz w:val="20"/>
                <w:szCs w:val="20"/>
              </w:rPr>
              <w:t xml:space="preserve">Detection and quantitation of cryoglobulins or cryofibrinogen - 1 or more tests </w:t>
            </w:r>
          </w:p>
          <w:p w14:paraId="07F40182" w14:textId="77777777" w:rsidR="00A77B3E" w:rsidRDefault="00A77B3E">
            <w:pPr>
              <w:tabs>
                <w:tab w:val="left" w:pos="1701"/>
              </w:tabs>
            </w:pPr>
            <w:r>
              <w:rPr>
                <w:b/>
                <w:sz w:val="20"/>
              </w:rPr>
              <w:t xml:space="preserve">Fee: </w:t>
            </w:r>
            <w:r>
              <w:t>$20.75</w:t>
            </w:r>
            <w:r>
              <w:tab/>
            </w:r>
            <w:r>
              <w:rPr>
                <w:b/>
                <w:sz w:val="20"/>
              </w:rPr>
              <w:t xml:space="preserve">Benefit: </w:t>
            </w:r>
            <w:r>
              <w:t>75% = $15.60    85% = $17.65</w:t>
            </w:r>
          </w:p>
        </w:tc>
      </w:tr>
      <w:tr w:rsidR="00154ABF" w14:paraId="421DCF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9C42F0" w14:textId="77777777" w:rsidR="00A77B3E" w:rsidRDefault="00A77B3E">
            <w:r>
              <w:t>71066</w:t>
            </w:r>
          </w:p>
        </w:tc>
        <w:tc>
          <w:tcPr>
            <w:tcW w:w="0" w:type="auto"/>
            <w:tcMar>
              <w:top w:w="38" w:type="dxa"/>
              <w:left w:w="38" w:type="dxa"/>
              <w:bottom w:w="38" w:type="dxa"/>
              <w:right w:w="38" w:type="dxa"/>
            </w:tcMar>
            <w:vAlign w:val="bottom"/>
          </w:tcPr>
          <w:p w14:paraId="65C0ED91" w14:textId="77777777" w:rsidR="00154ABF" w:rsidRDefault="00154ABF">
            <w:pPr>
              <w:spacing w:after="200"/>
              <w:rPr>
                <w:sz w:val="20"/>
                <w:szCs w:val="20"/>
              </w:rPr>
            </w:pPr>
            <w:r>
              <w:rPr>
                <w:sz w:val="20"/>
                <w:szCs w:val="20"/>
              </w:rPr>
              <w:t xml:space="preserve">Quantitation of total immunoglobulin A by any method in serum, urine or other body fluid - 1 test </w:t>
            </w:r>
          </w:p>
          <w:p w14:paraId="3566C199" w14:textId="77777777" w:rsidR="00A77B3E" w:rsidRDefault="00A77B3E">
            <w:pPr>
              <w:tabs>
                <w:tab w:val="left" w:pos="1701"/>
              </w:tabs>
            </w:pPr>
            <w:r>
              <w:rPr>
                <w:b/>
                <w:sz w:val="20"/>
              </w:rPr>
              <w:t xml:space="preserve">Fee: </w:t>
            </w:r>
            <w:r>
              <w:t>$14.55</w:t>
            </w:r>
            <w:r>
              <w:tab/>
            </w:r>
            <w:r>
              <w:rPr>
                <w:b/>
                <w:sz w:val="20"/>
              </w:rPr>
              <w:t xml:space="preserve">Benefit: </w:t>
            </w:r>
            <w:r>
              <w:t>75% = $10.95    85% = $12.40</w:t>
            </w:r>
          </w:p>
        </w:tc>
      </w:tr>
      <w:tr w:rsidR="00154ABF" w14:paraId="739D93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01837" w14:textId="77777777" w:rsidR="00A77B3E" w:rsidRDefault="00A77B3E">
            <w:r>
              <w:t>71068</w:t>
            </w:r>
          </w:p>
        </w:tc>
        <w:tc>
          <w:tcPr>
            <w:tcW w:w="0" w:type="auto"/>
            <w:tcMar>
              <w:top w:w="38" w:type="dxa"/>
              <w:left w:w="38" w:type="dxa"/>
              <w:bottom w:w="38" w:type="dxa"/>
              <w:right w:w="38" w:type="dxa"/>
            </w:tcMar>
            <w:vAlign w:val="bottom"/>
          </w:tcPr>
          <w:p w14:paraId="406DB585" w14:textId="77777777" w:rsidR="00154ABF" w:rsidRDefault="00154ABF">
            <w:pPr>
              <w:spacing w:after="200"/>
              <w:rPr>
                <w:sz w:val="20"/>
                <w:szCs w:val="20"/>
              </w:rPr>
            </w:pPr>
            <w:r>
              <w:rPr>
                <w:sz w:val="20"/>
                <w:szCs w:val="20"/>
              </w:rPr>
              <w:t xml:space="preserve">Quantitation of total immunoglobulin G by any method in serum, urine or other body fluid - 1 test </w:t>
            </w:r>
          </w:p>
          <w:p w14:paraId="4BD98A5B" w14:textId="77777777" w:rsidR="00A77B3E" w:rsidRDefault="00A77B3E">
            <w:pPr>
              <w:tabs>
                <w:tab w:val="left" w:pos="1701"/>
              </w:tabs>
            </w:pPr>
            <w:r>
              <w:rPr>
                <w:b/>
                <w:sz w:val="20"/>
              </w:rPr>
              <w:t xml:space="preserve">Fee: </w:t>
            </w:r>
            <w:r>
              <w:t>$14.55</w:t>
            </w:r>
            <w:r>
              <w:tab/>
            </w:r>
            <w:r>
              <w:rPr>
                <w:b/>
                <w:sz w:val="20"/>
              </w:rPr>
              <w:t xml:space="preserve">Benefit: </w:t>
            </w:r>
            <w:r>
              <w:t>75% = $10.95    85% = $12.40</w:t>
            </w:r>
          </w:p>
        </w:tc>
      </w:tr>
      <w:tr w:rsidR="00154ABF" w14:paraId="2C56C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26387" w14:textId="77777777" w:rsidR="00A77B3E" w:rsidRDefault="00A77B3E">
            <w:r>
              <w:t>71069</w:t>
            </w:r>
          </w:p>
        </w:tc>
        <w:tc>
          <w:tcPr>
            <w:tcW w:w="0" w:type="auto"/>
            <w:tcMar>
              <w:top w:w="38" w:type="dxa"/>
              <w:left w:w="38" w:type="dxa"/>
              <w:bottom w:w="38" w:type="dxa"/>
              <w:right w:w="38" w:type="dxa"/>
            </w:tcMar>
            <w:vAlign w:val="bottom"/>
          </w:tcPr>
          <w:p w14:paraId="65512CB3" w14:textId="77777777" w:rsidR="00154ABF" w:rsidRDefault="00154ABF">
            <w:pPr>
              <w:spacing w:after="200"/>
              <w:rPr>
                <w:sz w:val="20"/>
                <w:szCs w:val="20"/>
              </w:rPr>
            </w:pPr>
            <w:r>
              <w:rPr>
                <w:sz w:val="20"/>
                <w:szCs w:val="20"/>
              </w:rPr>
              <w:t xml:space="preserve">2 tests described in items 71066, 71068, 71072 or 71074 </w:t>
            </w:r>
          </w:p>
          <w:p w14:paraId="762CB633" w14:textId="77777777" w:rsidR="00A77B3E" w:rsidRDefault="00A77B3E">
            <w:pPr>
              <w:tabs>
                <w:tab w:val="left" w:pos="1701"/>
              </w:tabs>
            </w:pPr>
            <w:r>
              <w:rPr>
                <w:b/>
                <w:sz w:val="20"/>
              </w:rPr>
              <w:t xml:space="preserve">Fee: </w:t>
            </w:r>
            <w:r>
              <w:t>$22.75</w:t>
            </w:r>
            <w:r>
              <w:tab/>
            </w:r>
            <w:r>
              <w:rPr>
                <w:b/>
                <w:sz w:val="20"/>
              </w:rPr>
              <w:t xml:space="preserve">Benefit: </w:t>
            </w:r>
            <w:r>
              <w:t>75% = $17.10    85% = $19.35</w:t>
            </w:r>
          </w:p>
        </w:tc>
      </w:tr>
      <w:tr w:rsidR="00154ABF" w14:paraId="0CB5D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28A9B8" w14:textId="77777777" w:rsidR="00A77B3E" w:rsidRDefault="00A77B3E">
            <w:r>
              <w:t>71071</w:t>
            </w:r>
          </w:p>
        </w:tc>
        <w:tc>
          <w:tcPr>
            <w:tcW w:w="0" w:type="auto"/>
            <w:tcMar>
              <w:top w:w="38" w:type="dxa"/>
              <w:left w:w="38" w:type="dxa"/>
              <w:bottom w:w="38" w:type="dxa"/>
              <w:right w:w="38" w:type="dxa"/>
            </w:tcMar>
            <w:vAlign w:val="bottom"/>
          </w:tcPr>
          <w:p w14:paraId="6B03BC07" w14:textId="77777777" w:rsidR="00154ABF" w:rsidRDefault="00154ABF">
            <w:pPr>
              <w:spacing w:after="200"/>
              <w:rPr>
                <w:sz w:val="20"/>
                <w:szCs w:val="20"/>
              </w:rPr>
            </w:pPr>
            <w:r>
              <w:rPr>
                <w:sz w:val="20"/>
                <w:szCs w:val="20"/>
              </w:rPr>
              <w:t xml:space="preserve">3 or more tests described in items 71066, 71068, 71072 or 71074 </w:t>
            </w:r>
          </w:p>
          <w:p w14:paraId="09513DA0" w14:textId="77777777" w:rsidR="00A77B3E" w:rsidRDefault="00A77B3E">
            <w:pPr>
              <w:tabs>
                <w:tab w:val="left" w:pos="1701"/>
              </w:tabs>
            </w:pPr>
            <w:r>
              <w:rPr>
                <w:b/>
                <w:sz w:val="20"/>
              </w:rPr>
              <w:t xml:space="preserve">Fee: </w:t>
            </w:r>
            <w:r>
              <w:t>$30.95</w:t>
            </w:r>
            <w:r>
              <w:tab/>
            </w:r>
            <w:r>
              <w:rPr>
                <w:b/>
                <w:sz w:val="20"/>
              </w:rPr>
              <w:t xml:space="preserve">Benefit: </w:t>
            </w:r>
            <w:r>
              <w:t>75% = $23.25    85% = $26.35</w:t>
            </w:r>
          </w:p>
        </w:tc>
      </w:tr>
      <w:tr w:rsidR="00154ABF" w14:paraId="31AF9D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A614A" w14:textId="77777777" w:rsidR="00A77B3E" w:rsidRDefault="00A77B3E">
            <w:r>
              <w:t>71072</w:t>
            </w:r>
          </w:p>
        </w:tc>
        <w:tc>
          <w:tcPr>
            <w:tcW w:w="0" w:type="auto"/>
            <w:tcMar>
              <w:top w:w="38" w:type="dxa"/>
              <w:left w:w="38" w:type="dxa"/>
              <w:bottom w:w="38" w:type="dxa"/>
              <w:right w:w="38" w:type="dxa"/>
            </w:tcMar>
            <w:vAlign w:val="bottom"/>
          </w:tcPr>
          <w:p w14:paraId="6FE32FD1" w14:textId="77777777" w:rsidR="00154ABF" w:rsidRDefault="00154ABF">
            <w:pPr>
              <w:spacing w:after="200"/>
              <w:rPr>
                <w:sz w:val="20"/>
                <w:szCs w:val="20"/>
              </w:rPr>
            </w:pPr>
            <w:r>
              <w:rPr>
                <w:sz w:val="20"/>
                <w:szCs w:val="20"/>
              </w:rPr>
              <w:t xml:space="preserve">Quantitation of total immunoglobulin M by any method in serum, urine or other body fluid - 1 test </w:t>
            </w:r>
          </w:p>
          <w:p w14:paraId="79AE6041" w14:textId="77777777" w:rsidR="00A77B3E" w:rsidRDefault="00A77B3E">
            <w:pPr>
              <w:tabs>
                <w:tab w:val="left" w:pos="1701"/>
              </w:tabs>
            </w:pPr>
            <w:r>
              <w:rPr>
                <w:b/>
                <w:sz w:val="20"/>
              </w:rPr>
              <w:t xml:space="preserve">Fee: </w:t>
            </w:r>
            <w:r>
              <w:t>$14.55</w:t>
            </w:r>
            <w:r>
              <w:tab/>
            </w:r>
            <w:r>
              <w:rPr>
                <w:b/>
                <w:sz w:val="20"/>
              </w:rPr>
              <w:t xml:space="preserve">Benefit: </w:t>
            </w:r>
            <w:r>
              <w:t>75% = $10.95    85% = $12.40</w:t>
            </w:r>
          </w:p>
        </w:tc>
      </w:tr>
      <w:tr w:rsidR="00154ABF" w14:paraId="6218D2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F2DB5" w14:textId="77777777" w:rsidR="00A77B3E" w:rsidRDefault="00A77B3E">
            <w:r>
              <w:t>71073</w:t>
            </w:r>
          </w:p>
        </w:tc>
        <w:tc>
          <w:tcPr>
            <w:tcW w:w="0" w:type="auto"/>
            <w:tcMar>
              <w:top w:w="38" w:type="dxa"/>
              <w:left w:w="38" w:type="dxa"/>
              <w:bottom w:w="38" w:type="dxa"/>
              <w:right w:w="38" w:type="dxa"/>
            </w:tcMar>
            <w:vAlign w:val="bottom"/>
          </w:tcPr>
          <w:p w14:paraId="61F953B7" w14:textId="77777777" w:rsidR="00154ABF" w:rsidRDefault="00154ABF">
            <w:pPr>
              <w:spacing w:after="200"/>
              <w:rPr>
                <w:sz w:val="20"/>
                <w:szCs w:val="20"/>
              </w:rPr>
            </w:pPr>
            <w:r>
              <w:rPr>
                <w:sz w:val="20"/>
                <w:szCs w:val="20"/>
              </w:rPr>
              <w:t xml:space="preserve">Quantitation of all 4 immunoglobulin G subclasses </w:t>
            </w:r>
          </w:p>
          <w:p w14:paraId="350D80F4" w14:textId="77777777" w:rsidR="00A77B3E" w:rsidRDefault="00A77B3E">
            <w:pPr>
              <w:tabs>
                <w:tab w:val="left" w:pos="1701"/>
              </w:tabs>
            </w:pPr>
            <w:r>
              <w:rPr>
                <w:b/>
                <w:sz w:val="20"/>
              </w:rPr>
              <w:t xml:space="preserve">Fee: </w:t>
            </w:r>
            <w:r>
              <w:t>$106.15</w:t>
            </w:r>
            <w:r>
              <w:tab/>
            </w:r>
            <w:r>
              <w:rPr>
                <w:b/>
                <w:sz w:val="20"/>
              </w:rPr>
              <w:t xml:space="preserve">Benefit: </w:t>
            </w:r>
            <w:r>
              <w:t>75% = $79.65    85% = $90.25</w:t>
            </w:r>
          </w:p>
        </w:tc>
      </w:tr>
      <w:tr w:rsidR="00154ABF" w14:paraId="0F7C9B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534B9C" w14:textId="77777777" w:rsidR="00A77B3E" w:rsidRDefault="00A77B3E">
            <w:r>
              <w:t>71074</w:t>
            </w:r>
          </w:p>
        </w:tc>
        <w:tc>
          <w:tcPr>
            <w:tcW w:w="0" w:type="auto"/>
            <w:tcMar>
              <w:top w:w="38" w:type="dxa"/>
              <w:left w:w="38" w:type="dxa"/>
              <w:bottom w:w="38" w:type="dxa"/>
              <w:right w:w="38" w:type="dxa"/>
            </w:tcMar>
            <w:vAlign w:val="bottom"/>
          </w:tcPr>
          <w:p w14:paraId="2F888354" w14:textId="77777777" w:rsidR="00154ABF" w:rsidRDefault="00154ABF">
            <w:pPr>
              <w:spacing w:after="200"/>
              <w:rPr>
                <w:sz w:val="20"/>
                <w:szCs w:val="20"/>
              </w:rPr>
            </w:pPr>
            <w:r>
              <w:rPr>
                <w:sz w:val="20"/>
                <w:szCs w:val="20"/>
              </w:rPr>
              <w:t xml:space="preserve">Quantitation of total immunoglobulin D by any method in serum, urine or other body fluid - 1 test </w:t>
            </w:r>
          </w:p>
          <w:p w14:paraId="2322F779" w14:textId="77777777" w:rsidR="00A77B3E" w:rsidRDefault="00A77B3E">
            <w:pPr>
              <w:tabs>
                <w:tab w:val="left" w:pos="1701"/>
              </w:tabs>
            </w:pPr>
            <w:r>
              <w:rPr>
                <w:b/>
                <w:sz w:val="20"/>
              </w:rPr>
              <w:t xml:space="preserve">Fee: </w:t>
            </w:r>
            <w:r>
              <w:t>$14.55</w:t>
            </w:r>
            <w:r>
              <w:tab/>
            </w:r>
            <w:r>
              <w:rPr>
                <w:b/>
                <w:sz w:val="20"/>
              </w:rPr>
              <w:t xml:space="preserve">Benefit: </w:t>
            </w:r>
            <w:r>
              <w:t>75% = $10.95    85% = $12.40</w:t>
            </w:r>
          </w:p>
        </w:tc>
      </w:tr>
      <w:tr w:rsidR="00154ABF" w14:paraId="79536F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58D181" w14:textId="77777777" w:rsidR="00A77B3E" w:rsidRDefault="00A77B3E">
            <w:r>
              <w:t>71075</w:t>
            </w:r>
          </w:p>
        </w:tc>
        <w:tc>
          <w:tcPr>
            <w:tcW w:w="0" w:type="auto"/>
            <w:tcMar>
              <w:top w:w="38" w:type="dxa"/>
              <w:left w:w="38" w:type="dxa"/>
              <w:bottom w:w="38" w:type="dxa"/>
              <w:right w:w="38" w:type="dxa"/>
            </w:tcMar>
            <w:vAlign w:val="bottom"/>
          </w:tcPr>
          <w:p w14:paraId="7C6A0D63" w14:textId="77777777" w:rsidR="00154ABF" w:rsidRDefault="00154ABF">
            <w:pPr>
              <w:spacing w:after="200"/>
              <w:rPr>
                <w:sz w:val="20"/>
                <w:szCs w:val="20"/>
              </w:rPr>
            </w:pPr>
            <w:r>
              <w:rPr>
                <w:sz w:val="20"/>
                <w:szCs w:val="20"/>
              </w:rPr>
              <w:t xml:space="preserve">Quantitation of immunoglobulin E (total), 1 test. </w:t>
            </w:r>
          </w:p>
          <w:p w14:paraId="0B9092C4" w14:textId="77777777" w:rsidR="00154ABF" w:rsidRDefault="00154ABF">
            <w:pPr>
              <w:spacing w:before="200" w:after="200"/>
              <w:rPr>
                <w:sz w:val="20"/>
                <w:szCs w:val="20"/>
              </w:rPr>
            </w:pPr>
            <w:r>
              <w:rPr>
                <w:sz w:val="20"/>
                <w:szCs w:val="20"/>
              </w:rPr>
              <w:t xml:space="preserve">(Item is subject to rule 25) </w:t>
            </w:r>
          </w:p>
          <w:p w14:paraId="445B3029" w14:textId="77777777" w:rsidR="00A77B3E" w:rsidRDefault="00A77B3E">
            <w:pPr>
              <w:tabs>
                <w:tab w:val="left" w:pos="1701"/>
              </w:tabs>
            </w:pPr>
            <w:r>
              <w:rPr>
                <w:b/>
                <w:sz w:val="20"/>
              </w:rPr>
              <w:t xml:space="preserve">Fee: </w:t>
            </w:r>
            <w:r>
              <w:t>$23.00</w:t>
            </w:r>
            <w:r>
              <w:tab/>
            </w:r>
            <w:r>
              <w:rPr>
                <w:b/>
                <w:sz w:val="20"/>
              </w:rPr>
              <w:t xml:space="preserve">Benefit: </w:t>
            </w:r>
            <w:r>
              <w:t>75% = $17.25    85% = $19.55</w:t>
            </w:r>
          </w:p>
        </w:tc>
      </w:tr>
      <w:tr w:rsidR="00154ABF" w14:paraId="72CBAD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E01311" w14:textId="77777777" w:rsidR="00A77B3E" w:rsidRDefault="00A77B3E">
            <w:r>
              <w:t>71076</w:t>
            </w:r>
          </w:p>
        </w:tc>
        <w:tc>
          <w:tcPr>
            <w:tcW w:w="0" w:type="auto"/>
            <w:tcMar>
              <w:top w:w="38" w:type="dxa"/>
              <w:left w:w="38" w:type="dxa"/>
              <w:bottom w:w="38" w:type="dxa"/>
              <w:right w:w="38" w:type="dxa"/>
            </w:tcMar>
            <w:vAlign w:val="bottom"/>
          </w:tcPr>
          <w:p w14:paraId="7F482FCA" w14:textId="77777777" w:rsidR="00154ABF" w:rsidRDefault="00154ABF">
            <w:pPr>
              <w:spacing w:after="200"/>
              <w:rPr>
                <w:sz w:val="20"/>
                <w:szCs w:val="20"/>
              </w:rPr>
            </w:pPr>
            <w:r>
              <w:rPr>
                <w:sz w:val="20"/>
                <w:szCs w:val="20"/>
              </w:rPr>
              <w:t xml:space="preserve">A test described in item 71073 if rendered by a receiving APP - 1 test </w:t>
            </w:r>
          </w:p>
          <w:p w14:paraId="0F5E5691" w14:textId="77777777" w:rsidR="00154ABF" w:rsidRDefault="00154ABF">
            <w:pPr>
              <w:spacing w:before="200" w:after="200"/>
              <w:rPr>
                <w:sz w:val="20"/>
                <w:szCs w:val="20"/>
              </w:rPr>
            </w:pPr>
            <w:r>
              <w:rPr>
                <w:sz w:val="20"/>
                <w:szCs w:val="20"/>
              </w:rPr>
              <w:t xml:space="preserve">(Item is subject to rule 18) </w:t>
            </w:r>
          </w:p>
          <w:p w14:paraId="312BA7A8" w14:textId="77777777" w:rsidR="00A77B3E" w:rsidRDefault="00A77B3E">
            <w:pPr>
              <w:tabs>
                <w:tab w:val="left" w:pos="1701"/>
              </w:tabs>
            </w:pPr>
            <w:r>
              <w:rPr>
                <w:b/>
                <w:sz w:val="20"/>
              </w:rPr>
              <w:t xml:space="preserve">Fee: </w:t>
            </w:r>
            <w:r>
              <w:t>$106.15</w:t>
            </w:r>
            <w:r>
              <w:tab/>
            </w:r>
            <w:r>
              <w:rPr>
                <w:b/>
                <w:sz w:val="20"/>
              </w:rPr>
              <w:t xml:space="preserve">Benefit: </w:t>
            </w:r>
            <w:r>
              <w:t>75% = $79.65    85% = $90.25</w:t>
            </w:r>
          </w:p>
        </w:tc>
      </w:tr>
      <w:tr w:rsidR="00154ABF" w14:paraId="23A8CE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CFB10F" w14:textId="77777777" w:rsidR="00A77B3E" w:rsidRDefault="00A77B3E">
            <w:r>
              <w:t>71077</w:t>
            </w:r>
          </w:p>
        </w:tc>
        <w:tc>
          <w:tcPr>
            <w:tcW w:w="0" w:type="auto"/>
            <w:tcMar>
              <w:top w:w="38" w:type="dxa"/>
              <w:left w:w="38" w:type="dxa"/>
              <w:bottom w:w="38" w:type="dxa"/>
              <w:right w:w="38" w:type="dxa"/>
            </w:tcMar>
            <w:vAlign w:val="bottom"/>
          </w:tcPr>
          <w:p w14:paraId="5CC84445" w14:textId="77777777" w:rsidR="00154ABF" w:rsidRDefault="00154ABF">
            <w:pPr>
              <w:spacing w:after="200"/>
              <w:rPr>
                <w:sz w:val="20"/>
                <w:szCs w:val="20"/>
              </w:rPr>
            </w:pPr>
            <w:r>
              <w:rPr>
                <w:sz w:val="20"/>
                <w:szCs w:val="20"/>
              </w:rPr>
              <w:t xml:space="preserve">Quantitation of immunoglobulin E (total) in the follow up of a patient with proven immunoglobulin-E-secreting myeloma, proven congenital immunodeficiency or proven allergic bronchopulmonary aspergillosis, 1 test. </w:t>
            </w:r>
          </w:p>
          <w:p w14:paraId="09EFF146" w14:textId="77777777" w:rsidR="00154ABF" w:rsidRDefault="00154ABF">
            <w:pPr>
              <w:spacing w:before="200" w:after="200"/>
              <w:rPr>
                <w:sz w:val="20"/>
                <w:szCs w:val="20"/>
              </w:rPr>
            </w:pPr>
            <w:r>
              <w:rPr>
                <w:sz w:val="20"/>
                <w:szCs w:val="20"/>
              </w:rPr>
              <w:t xml:space="preserve">(Item is subject to rule 25) </w:t>
            </w:r>
          </w:p>
          <w:p w14:paraId="5507B49D" w14:textId="77777777" w:rsidR="00A77B3E" w:rsidRDefault="00A77B3E">
            <w:pPr>
              <w:tabs>
                <w:tab w:val="left" w:pos="1701"/>
              </w:tabs>
            </w:pPr>
            <w:r>
              <w:rPr>
                <w:b/>
                <w:sz w:val="20"/>
              </w:rPr>
              <w:t xml:space="preserve">Fee: </w:t>
            </w:r>
            <w:r>
              <w:t>$27.05</w:t>
            </w:r>
            <w:r>
              <w:tab/>
            </w:r>
            <w:r>
              <w:rPr>
                <w:b/>
                <w:sz w:val="20"/>
              </w:rPr>
              <w:t xml:space="preserve">Benefit: </w:t>
            </w:r>
            <w:r>
              <w:t>75% = $20.30    85% = $23.00</w:t>
            </w:r>
          </w:p>
        </w:tc>
      </w:tr>
      <w:tr w:rsidR="00154ABF" w14:paraId="2F5C00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19A597" w14:textId="77777777" w:rsidR="00A77B3E" w:rsidRDefault="00A77B3E">
            <w:r>
              <w:t>71079</w:t>
            </w:r>
          </w:p>
        </w:tc>
        <w:tc>
          <w:tcPr>
            <w:tcW w:w="0" w:type="auto"/>
            <w:tcMar>
              <w:top w:w="38" w:type="dxa"/>
              <w:left w:w="38" w:type="dxa"/>
              <w:bottom w:w="38" w:type="dxa"/>
              <w:right w:w="38" w:type="dxa"/>
            </w:tcMar>
            <w:vAlign w:val="bottom"/>
          </w:tcPr>
          <w:p w14:paraId="58F257FD" w14:textId="77777777" w:rsidR="00154ABF" w:rsidRDefault="00154ABF">
            <w:pPr>
              <w:spacing w:after="200"/>
              <w:rPr>
                <w:sz w:val="20"/>
                <w:szCs w:val="20"/>
              </w:rPr>
            </w:pPr>
            <w:r>
              <w:rPr>
                <w:sz w:val="20"/>
                <w:szCs w:val="20"/>
              </w:rPr>
              <w:t xml:space="preserve">Detection of specific immunoglobulin E antibodies to single or multiple potential allergens, 1 test </w:t>
            </w:r>
          </w:p>
          <w:p w14:paraId="64265F59" w14:textId="77777777" w:rsidR="00154ABF" w:rsidRDefault="00154ABF">
            <w:pPr>
              <w:spacing w:before="200" w:after="200"/>
              <w:rPr>
                <w:sz w:val="20"/>
                <w:szCs w:val="20"/>
              </w:rPr>
            </w:pPr>
            <w:r>
              <w:rPr>
                <w:sz w:val="20"/>
                <w:szCs w:val="20"/>
              </w:rPr>
              <w:t xml:space="preserve">(Item is subject to rule 25) </w:t>
            </w:r>
          </w:p>
          <w:p w14:paraId="2F24BC63" w14:textId="77777777" w:rsidR="00A77B3E" w:rsidRDefault="00A77B3E">
            <w:pPr>
              <w:tabs>
                <w:tab w:val="left" w:pos="1701"/>
              </w:tabs>
            </w:pPr>
            <w:r>
              <w:rPr>
                <w:b/>
                <w:sz w:val="20"/>
              </w:rPr>
              <w:lastRenderedPageBreak/>
              <w:t xml:space="preserve">Fee: </w:t>
            </w:r>
            <w:r>
              <w:t>$26.80</w:t>
            </w:r>
            <w:r>
              <w:tab/>
            </w:r>
            <w:r>
              <w:rPr>
                <w:b/>
                <w:sz w:val="20"/>
              </w:rPr>
              <w:t xml:space="preserve">Benefit: </w:t>
            </w:r>
            <w:r>
              <w:t>75% = $20.10    85% = $22.80</w:t>
            </w:r>
          </w:p>
        </w:tc>
      </w:tr>
      <w:tr w:rsidR="00154ABF" w14:paraId="32F72A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596F8" w14:textId="77777777" w:rsidR="00A77B3E" w:rsidRDefault="00A77B3E">
            <w:r>
              <w:lastRenderedPageBreak/>
              <w:t>71081</w:t>
            </w:r>
          </w:p>
        </w:tc>
        <w:tc>
          <w:tcPr>
            <w:tcW w:w="0" w:type="auto"/>
            <w:tcMar>
              <w:top w:w="38" w:type="dxa"/>
              <w:left w:w="38" w:type="dxa"/>
              <w:bottom w:w="38" w:type="dxa"/>
              <w:right w:w="38" w:type="dxa"/>
            </w:tcMar>
            <w:vAlign w:val="bottom"/>
          </w:tcPr>
          <w:p w14:paraId="40CDA466" w14:textId="77777777" w:rsidR="00154ABF" w:rsidRDefault="00154ABF">
            <w:pPr>
              <w:spacing w:after="200"/>
              <w:rPr>
                <w:sz w:val="20"/>
                <w:szCs w:val="20"/>
              </w:rPr>
            </w:pPr>
            <w:r>
              <w:rPr>
                <w:sz w:val="20"/>
                <w:szCs w:val="20"/>
              </w:rPr>
              <w:t xml:space="preserve">Quantitation of total haemolytic complement </w:t>
            </w:r>
          </w:p>
          <w:p w14:paraId="2C28C415"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605172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7046E" w14:textId="77777777" w:rsidR="00A77B3E" w:rsidRDefault="00A77B3E">
            <w:r>
              <w:t>71083</w:t>
            </w:r>
          </w:p>
        </w:tc>
        <w:tc>
          <w:tcPr>
            <w:tcW w:w="0" w:type="auto"/>
            <w:tcMar>
              <w:top w:w="38" w:type="dxa"/>
              <w:left w:w="38" w:type="dxa"/>
              <w:bottom w:w="38" w:type="dxa"/>
              <w:right w:w="38" w:type="dxa"/>
            </w:tcMar>
            <w:vAlign w:val="bottom"/>
          </w:tcPr>
          <w:p w14:paraId="4111D9C3" w14:textId="77777777" w:rsidR="00154ABF" w:rsidRDefault="00154ABF">
            <w:pPr>
              <w:spacing w:after="200"/>
              <w:rPr>
                <w:sz w:val="20"/>
                <w:szCs w:val="20"/>
              </w:rPr>
            </w:pPr>
            <w:r>
              <w:rPr>
                <w:sz w:val="20"/>
                <w:szCs w:val="20"/>
              </w:rPr>
              <w:t xml:space="preserve">Quantitation of complement components C3 and C4 or properdin factor B - 1 test </w:t>
            </w:r>
          </w:p>
          <w:p w14:paraId="64DBD399" w14:textId="77777777" w:rsidR="00A77B3E" w:rsidRDefault="00A77B3E">
            <w:pPr>
              <w:tabs>
                <w:tab w:val="left" w:pos="1701"/>
              </w:tabs>
            </w:pPr>
            <w:r>
              <w:rPr>
                <w:b/>
                <w:sz w:val="20"/>
              </w:rPr>
              <w:t xml:space="preserve">Fee: </w:t>
            </w:r>
            <w:r>
              <w:t>$20.15</w:t>
            </w:r>
            <w:r>
              <w:tab/>
            </w:r>
            <w:r>
              <w:rPr>
                <w:b/>
                <w:sz w:val="20"/>
              </w:rPr>
              <w:t xml:space="preserve">Benefit: </w:t>
            </w:r>
            <w:r>
              <w:t>75% = $15.15    85% = $17.15</w:t>
            </w:r>
          </w:p>
        </w:tc>
      </w:tr>
      <w:tr w:rsidR="00154ABF" w14:paraId="164B2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A40FCB" w14:textId="77777777" w:rsidR="00A77B3E" w:rsidRDefault="00A77B3E">
            <w:r>
              <w:t>71085</w:t>
            </w:r>
          </w:p>
        </w:tc>
        <w:tc>
          <w:tcPr>
            <w:tcW w:w="0" w:type="auto"/>
            <w:tcMar>
              <w:top w:w="38" w:type="dxa"/>
              <w:left w:w="38" w:type="dxa"/>
              <w:bottom w:w="38" w:type="dxa"/>
              <w:right w:w="38" w:type="dxa"/>
            </w:tcMar>
            <w:vAlign w:val="bottom"/>
          </w:tcPr>
          <w:p w14:paraId="43FEBBA8" w14:textId="77777777" w:rsidR="00154ABF" w:rsidRDefault="00154ABF">
            <w:pPr>
              <w:spacing w:after="200"/>
              <w:rPr>
                <w:sz w:val="20"/>
                <w:szCs w:val="20"/>
              </w:rPr>
            </w:pPr>
            <w:r>
              <w:rPr>
                <w:sz w:val="20"/>
                <w:szCs w:val="20"/>
              </w:rPr>
              <w:t xml:space="preserve">2 tests described in item 71083 </w:t>
            </w:r>
          </w:p>
          <w:p w14:paraId="1E71FEDD" w14:textId="77777777" w:rsidR="00A77B3E" w:rsidRDefault="00A77B3E">
            <w:pPr>
              <w:tabs>
                <w:tab w:val="left" w:pos="1701"/>
              </w:tabs>
            </w:pPr>
            <w:r>
              <w:rPr>
                <w:b/>
                <w:sz w:val="20"/>
              </w:rPr>
              <w:t xml:space="preserve">Fee: </w:t>
            </w:r>
            <w:r>
              <w:t>$28.95</w:t>
            </w:r>
            <w:r>
              <w:tab/>
            </w:r>
            <w:r>
              <w:rPr>
                <w:b/>
                <w:sz w:val="20"/>
              </w:rPr>
              <w:t xml:space="preserve">Benefit: </w:t>
            </w:r>
            <w:r>
              <w:t>75% = $21.75    85% = $24.65</w:t>
            </w:r>
          </w:p>
        </w:tc>
      </w:tr>
      <w:tr w:rsidR="00154ABF" w14:paraId="69EDB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36DED7" w14:textId="77777777" w:rsidR="00A77B3E" w:rsidRDefault="00A77B3E">
            <w:r>
              <w:t>71087</w:t>
            </w:r>
          </w:p>
        </w:tc>
        <w:tc>
          <w:tcPr>
            <w:tcW w:w="0" w:type="auto"/>
            <w:tcMar>
              <w:top w:w="38" w:type="dxa"/>
              <w:left w:w="38" w:type="dxa"/>
              <w:bottom w:w="38" w:type="dxa"/>
              <w:right w:w="38" w:type="dxa"/>
            </w:tcMar>
            <w:vAlign w:val="bottom"/>
          </w:tcPr>
          <w:p w14:paraId="1D0FD94A" w14:textId="77777777" w:rsidR="00154ABF" w:rsidRDefault="00154ABF">
            <w:pPr>
              <w:spacing w:after="200"/>
              <w:rPr>
                <w:sz w:val="20"/>
                <w:szCs w:val="20"/>
              </w:rPr>
            </w:pPr>
            <w:r>
              <w:rPr>
                <w:sz w:val="20"/>
                <w:szCs w:val="20"/>
              </w:rPr>
              <w:t xml:space="preserve">3 or more tests described in item 71083 </w:t>
            </w:r>
          </w:p>
          <w:p w14:paraId="040FB70A" w14:textId="77777777" w:rsidR="00A77B3E" w:rsidRDefault="00A77B3E">
            <w:pPr>
              <w:tabs>
                <w:tab w:val="left" w:pos="1701"/>
              </w:tabs>
            </w:pPr>
            <w:r>
              <w:rPr>
                <w:b/>
                <w:sz w:val="20"/>
              </w:rPr>
              <w:t xml:space="preserve">Fee: </w:t>
            </w:r>
            <w:r>
              <w:t>$37.70</w:t>
            </w:r>
            <w:r>
              <w:tab/>
            </w:r>
            <w:r>
              <w:rPr>
                <w:b/>
                <w:sz w:val="20"/>
              </w:rPr>
              <w:t xml:space="preserve">Benefit: </w:t>
            </w:r>
            <w:r>
              <w:t>75% = $28.30    85% = $32.05</w:t>
            </w:r>
          </w:p>
        </w:tc>
      </w:tr>
      <w:tr w:rsidR="00154ABF" w14:paraId="4B3D89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4E4D8E" w14:textId="77777777" w:rsidR="00A77B3E" w:rsidRDefault="00A77B3E">
            <w:r>
              <w:t>71089</w:t>
            </w:r>
          </w:p>
        </w:tc>
        <w:tc>
          <w:tcPr>
            <w:tcW w:w="0" w:type="auto"/>
            <w:tcMar>
              <w:top w:w="38" w:type="dxa"/>
              <w:left w:w="38" w:type="dxa"/>
              <w:bottom w:w="38" w:type="dxa"/>
              <w:right w:w="38" w:type="dxa"/>
            </w:tcMar>
            <w:vAlign w:val="bottom"/>
          </w:tcPr>
          <w:p w14:paraId="5A023878" w14:textId="77777777" w:rsidR="00154ABF" w:rsidRDefault="00154ABF">
            <w:pPr>
              <w:spacing w:after="200"/>
              <w:rPr>
                <w:sz w:val="20"/>
                <w:szCs w:val="20"/>
              </w:rPr>
            </w:pPr>
            <w:r>
              <w:rPr>
                <w:sz w:val="20"/>
                <w:szCs w:val="20"/>
              </w:rPr>
              <w:t xml:space="preserve">Quantitation of complement components or breakdown products of complement proteins not elsewhere described in an item in this Schedule - 1 test </w:t>
            </w:r>
          </w:p>
          <w:p w14:paraId="223D4569" w14:textId="77777777" w:rsidR="00154ABF" w:rsidRDefault="00154ABF">
            <w:pPr>
              <w:spacing w:before="200" w:after="200"/>
              <w:rPr>
                <w:sz w:val="20"/>
                <w:szCs w:val="20"/>
              </w:rPr>
            </w:pPr>
            <w:r>
              <w:rPr>
                <w:sz w:val="20"/>
                <w:szCs w:val="20"/>
              </w:rPr>
              <w:t xml:space="preserve">(Item is subject to rule 6) </w:t>
            </w:r>
          </w:p>
          <w:p w14:paraId="239CA39D" w14:textId="77777777" w:rsidR="00A77B3E" w:rsidRDefault="00A77B3E">
            <w:pPr>
              <w:tabs>
                <w:tab w:val="left" w:pos="1701"/>
              </w:tabs>
            </w:pPr>
            <w:r>
              <w:rPr>
                <w:b/>
                <w:sz w:val="20"/>
              </w:rPr>
              <w:t xml:space="preserve">Fee: </w:t>
            </w:r>
            <w:r>
              <w:t>$29.15</w:t>
            </w:r>
            <w:r>
              <w:tab/>
            </w:r>
            <w:r>
              <w:rPr>
                <w:b/>
                <w:sz w:val="20"/>
              </w:rPr>
              <w:t xml:space="preserve">Benefit: </w:t>
            </w:r>
            <w:r>
              <w:t>75% = $21.90    85% = $24.80</w:t>
            </w:r>
          </w:p>
        </w:tc>
      </w:tr>
      <w:tr w:rsidR="00154ABF" w14:paraId="5C124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F17A8" w14:textId="77777777" w:rsidR="00A77B3E" w:rsidRDefault="00A77B3E">
            <w:r>
              <w:t>71090</w:t>
            </w:r>
          </w:p>
        </w:tc>
        <w:tc>
          <w:tcPr>
            <w:tcW w:w="0" w:type="auto"/>
            <w:tcMar>
              <w:top w:w="38" w:type="dxa"/>
              <w:left w:w="38" w:type="dxa"/>
              <w:bottom w:w="38" w:type="dxa"/>
              <w:right w:w="38" w:type="dxa"/>
            </w:tcMar>
            <w:vAlign w:val="bottom"/>
          </w:tcPr>
          <w:p w14:paraId="47FB4566" w14:textId="77777777" w:rsidR="00154ABF" w:rsidRDefault="00154ABF">
            <w:pPr>
              <w:spacing w:after="200"/>
              <w:rPr>
                <w:sz w:val="20"/>
                <w:szCs w:val="20"/>
              </w:rPr>
            </w:pPr>
            <w:r>
              <w:rPr>
                <w:sz w:val="20"/>
                <w:szCs w:val="20"/>
              </w:rPr>
              <w:t xml:space="preserve">A test described in item 71089, if rendered by a receiving APP, where no tests in the item have been rendered by the referring APP - 1 test </w:t>
            </w:r>
          </w:p>
          <w:p w14:paraId="0DA22AD5" w14:textId="77777777" w:rsidR="00154ABF" w:rsidRDefault="00154ABF">
            <w:pPr>
              <w:spacing w:before="200" w:after="200"/>
              <w:rPr>
                <w:sz w:val="20"/>
                <w:szCs w:val="20"/>
              </w:rPr>
            </w:pPr>
            <w:r>
              <w:rPr>
                <w:sz w:val="20"/>
                <w:szCs w:val="20"/>
              </w:rPr>
              <w:t xml:space="preserve">(Item is subject to rule 6 and 18) </w:t>
            </w:r>
          </w:p>
          <w:p w14:paraId="2151D984" w14:textId="77777777" w:rsidR="00A77B3E" w:rsidRDefault="00A77B3E">
            <w:pPr>
              <w:tabs>
                <w:tab w:val="left" w:pos="1701"/>
              </w:tabs>
            </w:pPr>
            <w:r>
              <w:rPr>
                <w:b/>
                <w:sz w:val="20"/>
              </w:rPr>
              <w:t xml:space="preserve">Fee: </w:t>
            </w:r>
            <w:r>
              <w:t>$29.15</w:t>
            </w:r>
            <w:r>
              <w:tab/>
            </w:r>
            <w:r>
              <w:rPr>
                <w:b/>
                <w:sz w:val="20"/>
              </w:rPr>
              <w:t xml:space="preserve">Benefit: </w:t>
            </w:r>
            <w:r>
              <w:t>75% = $21.90    85% = $24.80</w:t>
            </w:r>
          </w:p>
        </w:tc>
      </w:tr>
      <w:tr w:rsidR="00154ABF" w14:paraId="2B595E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903E8A" w14:textId="77777777" w:rsidR="00A77B3E" w:rsidRDefault="00A77B3E">
            <w:r>
              <w:t>71091</w:t>
            </w:r>
          </w:p>
        </w:tc>
        <w:tc>
          <w:tcPr>
            <w:tcW w:w="0" w:type="auto"/>
            <w:tcMar>
              <w:top w:w="38" w:type="dxa"/>
              <w:left w:w="38" w:type="dxa"/>
              <w:bottom w:w="38" w:type="dxa"/>
              <w:right w:w="38" w:type="dxa"/>
            </w:tcMar>
            <w:vAlign w:val="bottom"/>
          </w:tcPr>
          <w:p w14:paraId="49BC0402" w14:textId="77777777" w:rsidR="00154ABF" w:rsidRDefault="00154ABF">
            <w:pPr>
              <w:spacing w:after="200"/>
              <w:rPr>
                <w:sz w:val="20"/>
                <w:szCs w:val="20"/>
              </w:rPr>
            </w:pPr>
            <w:r>
              <w:rPr>
                <w:sz w:val="20"/>
                <w:szCs w:val="20"/>
              </w:rPr>
              <w:t xml:space="preserve">2 tests described in item 71089 </w:t>
            </w:r>
          </w:p>
          <w:p w14:paraId="4CF28C54" w14:textId="77777777" w:rsidR="00154ABF" w:rsidRDefault="00154ABF">
            <w:pPr>
              <w:spacing w:before="200" w:after="200"/>
              <w:rPr>
                <w:sz w:val="20"/>
                <w:szCs w:val="20"/>
              </w:rPr>
            </w:pPr>
            <w:r>
              <w:rPr>
                <w:sz w:val="20"/>
                <w:szCs w:val="20"/>
              </w:rPr>
              <w:t xml:space="preserve">(Item is subject to rule 6) </w:t>
            </w:r>
          </w:p>
          <w:p w14:paraId="0FFE56EC" w14:textId="77777777" w:rsidR="00A77B3E" w:rsidRDefault="00A77B3E">
            <w:pPr>
              <w:tabs>
                <w:tab w:val="left" w:pos="1701"/>
              </w:tabs>
            </w:pPr>
            <w:r>
              <w:rPr>
                <w:b/>
                <w:sz w:val="20"/>
              </w:rPr>
              <w:t xml:space="preserve">Fee: </w:t>
            </w:r>
            <w:r>
              <w:t>$52.85</w:t>
            </w:r>
            <w:r>
              <w:tab/>
            </w:r>
            <w:r>
              <w:rPr>
                <w:b/>
                <w:sz w:val="20"/>
              </w:rPr>
              <w:t xml:space="preserve">Benefit: </w:t>
            </w:r>
            <w:r>
              <w:t>75% = $39.65    85% = $44.95</w:t>
            </w:r>
          </w:p>
        </w:tc>
      </w:tr>
      <w:tr w:rsidR="00154ABF" w14:paraId="536742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B01E9" w14:textId="77777777" w:rsidR="00A77B3E" w:rsidRDefault="00A77B3E">
            <w:r>
              <w:t>71092</w:t>
            </w:r>
          </w:p>
        </w:tc>
        <w:tc>
          <w:tcPr>
            <w:tcW w:w="0" w:type="auto"/>
            <w:tcMar>
              <w:top w:w="38" w:type="dxa"/>
              <w:left w:w="38" w:type="dxa"/>
              <w:bottom w:w="38" w:type="dxa"/>
              <w:right w:w="38" w:type="dxa"/>
            </w:tcMar>
            <w:vAlign w:val="bottom"/>
          </w:tcPr>
          <w:p w14:paraId="55D4FDF7" w14:textId="77777777" w:rsidR="00154ABF" w:rsidRDefault="00154ABF">
            <w:pPr>
              <w:spacing w:after="200"/>
              <w:rPr>
                <w:sz w:val="20"/>
                <w:szCs w:val="20"/>
              </w:rPr>
            </w:pPr>
            <w:r>
              <w:rPr>
                <w:sz w:val="20"/>
                <w:szCs w:val="20"/>
              </w:rPr>
              <w:t xml:space="preserve">Tests described in item 71089, other than that described in 71090, if rendered by a receiving APP - each test to a maximum of 2 tests </w:t>
            </w:r>
          </w:p>
          <w:p w14:paraId="671FE104" w14:textId="77777777" w:rsidR="00154ABF" w:rsidRDefault="00154ABF">
            <w:pPr>
              <w:spacing w:before="200" w:after="200"/>
              <w:rPr>
                <w:sz w:val="20"/>
                <w:szCs w:val="20"/>
              </w:rPr>
            </w:pPr>
            <w:r>
              <w:rPr>
                <w:sz w:val="20"/>
                <w:szCs w:val="20"/>
              </w:rPr>
              <w:t xml:space="preserve">(Item is subject to rule 6 and 18) </w:t>
            </w:r>
          </w:p>
          <w:p w14:paraId="4D08530F" w14:textId="77777777" w:rsidR="00A77B3E" w:rsidRDefault="00A77B3E">
            <w:pPr>
              <w:tabs>
                <w:tab w:val="left" w:pos="1701"/>
              </w:tabs>
            </w:pPr>
            <w:r>
              <w:rPr>
                <w:b/>
                <w:sz w:val="20"/>
              </w:rPr>
              <w:t xml:space="preserve">Fee: </w:t>
            </w:r>
            <w:r>
              <w:t>$23.70</w:t>
            </w:r>
            <w:r>
              <w:tab/>
            </w:r>
            <w:r>
              <w:rPr>
                <w:b/>
                <w:sz w:val="20"/>
              </w:rPr>
              <w:t xml:space="preserve">Benefit: </w:t>
            </w:r>
            <w:r>
              <w:t>75% = $17.80    85% = $20.15</w:t>
            </w:r>
          </w:p>
        </w:tc>
      </w:tr>
      <w:tr w:rsidR="00154ABF" w14:paraId="496FF7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7EC407" w14:textId="77777777" w:rsidR="00A77B3E" w:rsidRDefault="00A77B3E">
            <w:r>
              <w:t>71093</w:t>
            </w:r>
          </w:p>
        </w:tc>
        <w:tc>
          <w:tcPr>
            <w:tcW w:w="0" w:type="auto"/>
            <w:tcMar>
              <w:top w:w="38" w:type="dxa"/>
              <w:left w:w="38" w:type="dxa"/>
              <w:bottom w:w="38" w:type="dxa"/>
              <w:right w:w="38" w:type="dxa"/>
            </w:tcMar>
            <w:vAlign w:val="bottom"/>
          </w:tcPr>
          <w:p w14:paraId="09332327" w14:textId="77777777" w:rsidR="00154ABF" w:rsidRDefault="00154ABF">
            <w:pPr>
              <w:spacing w:after="200"/>
              <w:rPr>
                <w:sz w:val="20"/>
                <w:szCs w:val="20"/>
              </w:rPr>
            </w:pPr>
            <w:r>
              <w:rPr>
                <w:sz w:val="20"/>
                <w:szCs w:val="20"/>
              </w:rPr>
              <w:t xml:space="preserve">3 or more tests described in item 71089 </w:t>
            </w:r>
          </w:p>
          <w:p w14:paraId="09D84425" w14:textId="77777777" w:rsidR="00154ABF" w:rsidRDefault="00154ABF">
            <w:pPr>
              <w:spacing w:before="200" w:after="200"/>
              <w:rPr>
                <w:sz w:val="20"/>
                <w:szCs w:val="20"/>
              </w:rPr>
            </w:pPr>
            <w:r>
              <w:rPr>
                <w:sz w:val="20"/>
                <w:szCs w:val="20"/>
              </w:rPr>
              <w:t xml:space="preserve">(Item is subject to rule 6) </w:t>
            </w:r>
          </w:p>
          <w:p w14:paraId="48BB0307" w14:textId="77777777" w:rsidR="00A77B3E" w:rsidRDefault="00A77B3E">
            <w:pPr>
              <w:tabs>
                <w:tab w:val="left" w:pos="1701"/>
              </w:tabs>
            </w:pPr>
            <w:r>
              <w:rPr>
                <w:b/>
                <w:sz w:val="20"/>
              </w:rPr>
              <w:t xml:space="preserve">Fee: </w:t>
            </w:r>
            <w:r>
              <w:t>$76.45</w:t>
            </w:r>
            <w:r>
              <w:tab/>
            </w:r>
            <w:r>
              <w:rPr>
                <w:b/>
                <w:sz w:val="20"/>
              </w:rPr>
              <w:t xml:space="preserve">Benefit: </w:t>
            </w:r>
            <w:r>
              <w:t>75% = $57.35    85% = $65.00</w:t>
            </w:r>
          </w:p>
        </w:tc>
      </w:tr>
      <w:tr w:rsidR="00154ABF" w14:paraId="01F812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CB4E0" w14:textId="77777777" w:rsidR="00A77B3E" w:rsidRDefault="00A77B3E">
            <w:r>
              <w:t>71095</w:t>
            </w:r>
          </w:p>
        </w:tc>
        <w:tc>
          <w:tcPr>
            <w:tcW w:w="0" w:type="auto"/>
            <w:tcMar>
              <w:top w:w="38" w:type="dxa"/>
              <w:left w:w="38" w:type="dxa"/>
              <w:bottom w:w="38" w:type="dxa"/>
              <w:right w:w="38" w:type="dxa"/>
            </w:tcMar>
            <w:vAlign w:val="bottom"/>
          </w:tcPr>
          <w:p w14:paraId="5063EDC9" w14:textId="77777777" w:rsidR="00154ABF" w:rsidRDefault="00154ABF">
            <w:pPr>
              <w:spacing w:after="200"/>
              <w:rPr>
                <w:sz w:val="20"/>
                <w:szCs w:val="20"/>
              </w:rPr>
            </w:pPr>
            <w:r>
              <w:rPr>
                <w:sz w:val="20"/>
                <w:szCs w:val="20"/>
              </w:rPr>
              <w:t xml:space="preserve">Quantitation of serum or plasma eosinophil cationic protein, or both, to a maximum of 3 assays in 1 year, for monitoring the response to therapy in corticosteroid treated asthma, in a child aged less than 12 years </w:t>
            </w:r>
          </w:p>
          <w:p w14:paraId="24A60DE4" w14:textId="77777777" w:rsidR="00A77B3E" w:rsidRDefault="00A77B3E">
            <w:r>
              <w:t>(See para PN.0.20 of explanatory notes to this Category)</w:t>
            </w:r>
          </w:p>
          <w:p w14:paraId="116F9D73"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7944B7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6DA27" w14:textId="77777777" w:rsidR="00A77B3E" w:rsidRDefault="00A77B3E">
            <w:r>
              <w:t>71096</w:t>
            </w:r>
          </w:p>
        </w:tc>
        <w:tc>
          <w:tcPr>
            <w:tcW w:w="0" w:type="auto"/>
            <w:tcMar>
              <w:top w:w="38" w:type="dxa"/>
              <w:left w:w="38" w:type="dxa"/>
              <w:bottom w:w="38" w:type="dxa"/>
              <w:right w:w="38" w:type="dxa"/>
            </w:tcMar>
            <w:vAlign w:val="bottom"/>
          </w:tcPr>
          <w:p w14:paraId="474BD0C1" w14:textId="77777777" w:rsidR="00154ABF" w:rsidRDefault="00154ABF">
            <w:pPr>
              <w:spacing w:after="200"/>
              <w:rPr>
                <w:sz w:val="20"/>
                <w:szCs w:val="20"/>
              </w:rPr>
            </w:pPr>
            <w:r>
              <w:rPr>
                <w:sz w:val="20"/>
                <w:szCs w:val="20"/>
              </w:rPr>
              <w:t xml:space="preserve">A test described in item 71095 if rendered by a receiving APP. </w:t>
            </w:r>
          </w:p>
          <w:p w14:paraId="42944AA3" w14:textId="77777777" w:rsidR="00154ABF" w:rsidRDefault="00154ABF">
            <w:pPr>
              <w:spacing w:before="200" w:after="200"/>
              <w:rPr>
                <w:sz w:val="20"/>
                <w:szCs w:val="20"/>
              </w:rPr>
            </w:pPr>
            <w:r>
              <w:rPr>
                <w:sz w:val="20"/>
                <w:szCs w:val="20"/>
              </w:rPr>
              <w:t xml:space="preserve">(Item is subject to rule 18) </w:t>
            </w:r>
          </w:p>
          <w:p w14:paraId="4E0036D7"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1EF2BF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23ABF" w14:textId="77777777" w:rsidR="00A77B3E" w:rsidRDefault="00A77B3E">
            <w:r>
              <w:lastRenderedPageBreak/>
              <w:t>71097</w:t>
            </w:r>
          </w:p>
        </w:tc>
        <w:tc>
          <w:tcPr>
            <w:tcW w:w="0" w:type="auto"/>
            <w:tcMar>
              <w:top w:w="38" w:type="dxa"/>
              <w:left w:w="38" w:type="dxa"/>
              <w:bottom w:w="38" w:type="dxa"/>
              <w:right w:w="38" w:type="dxa"/>
            </w:tcMar>
            <w:vAlign w:val="bottom"/>
          </w:tcPr>
          <w:p w14:paraId="59A49E42" w14:textId="77777777" w:rsidR="00154ABF" w:rsidRDefault="00154ABF">
            <w:pPr>
              <w:spacing w:after="200"/>
              <w:rPr>
                <w:sz w:val="20"/>
                <w:szCs w:val="20"/>
              </w:rPr>
            </w:pPr>
            <w:r>
              <w:rPr>
                <w:sz w:val="20"/>
                <w:szCs w:val="20"/>
              </w:rPr>
              <w:t xml:space="preserve">Antinuclear antibodies - detection in serum or other body fluids, including quantitation if required </w:t>
            </w:r>
          </w:p>
          <w:p w14:paraId="1B5820E5" w14:textId="77777777" w:rsidR="00A77B3E" w:rsidRDefault="00A77B3E">
            <w:pPr>
              <w:tabs>
                <w:tab w:val="left" w:pos="1701"/>
              </w:tabs>
            </w:pPr>
            <w:r>
              <w:rPr>
                <w:b/>
                <w:sz w:val="20"/>
              </w:rPr>
              <w:t xml:space="preserve">Fee: </w:t>
            </w:r>
            <w:r>
              <w:t>$24.45</w:t>
            </w:r>
            <w:r>
              <w:tab/>
            </w:r>
            <w:r>
              <w:rPr>
                <w:b/>
                <w:sz w:val="20"/>
              </w:rPr>
              <w:t xml:space="preserve">Benefit: </w:t>
            </w:r>
            <w:r>
              <w:t>75% = $18.35    85% = $20.80</w:t>
            </w:r>
          </w:p>
        </w:tc>
      </w:tr>
      <w:tr w:rsidR="00154ABF" w14:paraId="49BC68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AED73C" w14:textId="77777777" w:rsidR="00A77B3E" w:rsidRDefault="00A77B3E">
            <w:r>
              <w:t>71099</w:t>
            </w:r>
          </w:p>
        </w:tc>
        <w:tc>
          <w:tcPr>
            <w:tcW w:w="0" w:type="auto"/>
            <w:tcMar>
              <w:top w:w="38" w:type="dxa"/>
              <w:left w:w="38" w:type="dxa"/>
              <w:bottom w:w="38" w:type="dxa"/>
              <w:right w:w="38" w:type="dxa"/>
            </w:tcMar>
            <w:vAlign w:val="bottom"/>
          </w:tcPr>
          <w:p w14:paraId="0B83FEC7" w14:textId="77777777" w:rsidR="00154ABF" w:rsidRDefault="00154ABF">
            <w:pPr>
              <w:spacing w:after="200"/>
              <w:rPr>
                <w:sz w:val="20"/>
                <w:szCs w:val="20"/>
              </w:rPr>
            </w:pPr>
            <w:r>
              <w:rPr>
                <w:sz w:val="20"/>
                <w:szCs w:val="20"/>
              </w:rPr>
              <w:t xml:space="preserve">Double-stranded DNA antibodies - quantitation by 1 or more methods other than the Crithidia method </w:t>
            </w:r>
          </w:p>
          <w:p w14:paraId="61D1D3EF" w14:textId="77777777" w:rsidR="00A77B3E" w:rsidRDefault="00A77B3E">
            <w:pPr>
              <w:tabs>
                <w:tab w:val="left" w:pos="1701"/>
              </w:tabs>
            </w:pPr>
            <w:r>
              <w:rPr>
                <w:b/>
                <w:sz w:val="20"/>
              </w:rPr>
              <w:t xml:space="preserve">Fee: </w:t>
            </w:r>
            <w:r>
              <w:t>$26.50</w:t>
            </w:r>
            <w:r>
              <w:tab/>
            </w:r>
            <w:r>
              <w:rPr>
                <w:b/>
                <w:sz w:val="20"/>
              </w:rPr>
              <w:t xml:space="preserve">Benefit: </w:t>
            </w:r>
            <w:r>
              <w:t>75% = $19.90    85% = $22.55</w:t>
            </w:r>
          </w:p>
        </w:tc>
      </w:tr>
      <w:tr w:rsidR="00154ABF" w14:paraId="56AAC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411A1" w14:textId="77777777" w:rsidR="00A77B3E" w:rsidRDefault="00A77B3E">
            <w:r>
              <w:t>71101</w:t>
            </w:r>
          </w:p>
        </w:tc>
        <w:tc>
          <w:tcPr>
            <w:tcW w:w="0" w:type="auto"/>
            <w:tcMar>
              <w:top w:w="38" w:type="dxa"/>
              <w:left w:w="38" w:type="dxa"/>
              <w:bottom w:w="38" w:type="dxa"/>
              <w:right w:w="38" w:type="dxa"/>
            </w:tcMar>
            <w:vAlign w:val="bottom"/>
          </w:tcPr>
          <w:p w14:paraId="3D55448D" w14:textId="77777777" w:rsidR="00154ABF" w:rsidRDefault="00154ABF">
            <w:pPr>
              <w:spacing w:after="200"/>
              <w:rPr>
                <w:sz w:val="20"/>
                <w:szCs w:val="20"/>
              </w:rPr>
            </w:pPr>
            <w:r>
              <w:rPr>
                <w:sz w:val="20"/>
                <w:szCs w:val="20"/>
              </w:rPr>
              <w:t xml:space="preserve">Antibodies to 1 or more extractable nuclear antigens - detection in serum or other body fluids </w:t>
            </w:r>
          </w:p>
          <w:p w14:paraId="0B33A0C1" w14:textId="77777777" w:rsidR="00A77B3E" w:rsidRDefault="00A77B3E">
            <w:pPr>
              <w:tabs>
                <w:tab w:val="left" w:pos="1701"/>
              </w:tabs>
            </w:pPr>
            <w:r>
              <w:rPr>
                <w:b/>
                <w:sz w:val="20"/>
              </w:rPr>
              <w:t xml:space="preserve">Fee: </w:t>
            </w:r>
            <w:r>
              <w:t>$17.40</w:t>
            </w:r>
            <w:r>
              <w:tab/>
            </w:r>
            <w:r>
              <w:rPr>
                <w:b/>
                <w:sz w:val="20"/>
              </w:rPr>
              <w:t xml:space="preserve">Benefit: </w:t>
            </w:r>
            <w:r>
              <w:t>75% = $13.05    85% = $14.80</w:t>
            </w:r>
          </w:p>
        </w:tc>
      </w:tr>
      <w:tr w:rsidR="00154ABF" w14:paraId="395BBB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0ECF51" w14:textId="77777777" w:rsidR="00A77B3E" w:rsidRDefault="00A77B3E">
            <w:r>
              <w:t>71103</w:t>
            </w:r>
          </w:p>
        </w:tc>
        <w:tc>
          <w:tcPr>
            <w:tcW w:w="0" w:type="auto"/>
            <w:tcMar>
              <w:top w:w="38" w:type="dxa"/>
              <w:left w:w="38" w:type="dxa"/>
              <w:bottom w:w="38" w:type="dxa"/>
              <w:right w:w="38" w:type="dxa"/>
            </w:tcMar>
            <w:vAlign w:val="bottom"/>
          </w:tcPr>
          <w:p w14:paraId="03345030" w14:textId="77777777" w:rsidR="00154ABF" w:rsidRDefault="00154ABF">
            <w:pPr>
              <w:spacing w:after="200"/>
              <w:rPr>
                <w:sz w:val="20"/>
                <w:szCs w:val="20"/>
              </w:rPr>
            </w:pPr>
            <w:r>
              <w:rPr>
                <w:sz w:val="20"/>
                <w:szCs w:val="20"/>
              </w:rPr>
              <w:t xml:space="preserve">Characterisation of an antibody detected in a service described in item 71101 (including that service) </w:t>
            </w:r>
          </w:p>
          <w:p w14:paraId="08F4FB5C" w14:textId="77777777" w:rsidR="00A77B3E" w:rsidRDefault="00A77B3E">
            <w:pPr>
              <w:tabs>
                <w:tab w:val="left" w:pos="1701"/>
              </w:tabs>
            </w:pPr>
            <w:r>
              <w:rPr>
                <w:b/>
                <w:sz w:val="20"/>
              </w:rPr>
              <w:t xml:space="preserve">Fee: </w:t>
            </w:r>
            <w:r>
              <w:t>$52.05</w:t>
            </w:r>
            <w:r>
              <w:tab/>
            </w:r>
            <w:r>
              <w:rPr>
                <w:b/>
                <w:sz w:val="20"/>
              </w:rPr>
              <w:t xml:space="preserve">Benefit: </w:t>
            </w:r>
            <w:r>
              <w:t>75% = $39.05    85% = $44.25</w:t>
            </w:r>
          </w:p>
        </w:tc>
      </w:tr>
      <w:tr w:rsidR="00154ABF" w14:paraId="3A2540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374432" w14:textId="77777777" w:rsidR="00A77B3E" w:rsidRDefault="00A77B3E">
            <w:r>
              <w:t>71106</w:t>
            </w:r>
          </w:p>
        </w:tc>
        <w:tc>
          <w:tcPr>
            <w:tcW w:w="0" w:type="auto"/>
            <w:tcMar>
              <w:top w:w="38" w:type="dxa"/>
              <w:left w:w="38" w:type="dxa"/>
              <w:bottom w:w="38" w:type="dxa"/>
              <w:right w:w="38" w:type="dxa"/>
            </w:tcMar>
            <w:vAlign w:val="bottom"/>
          </w:tcPr>
          <w:p w14:paraId="563FE1E4" w14:textId="77777777" w:rsidR="00154ABF" w:rsidRDefault="00154ABF">
            <w:pPr>
              <w:spacing w:after="200"/>
              <w:rPr>
                <w:sz w:val="20"/>
                <w:szCs w:val="20"/>
              </w:rPr>
            </w:pPr>
            <w:r>
              <w:rPr>
                <w:sz w:val="20"/>
                <w:szCs w:val="20"/>
              </w:rPr>
              <w:t xml:space="preserve">Rheumatoid factor - detection by any technique in serum or other body fluids, including quantitation if required </w:t>
            </w:r>
          </w:p>
          <w:p w14:paraId="6BC9DCB7" w14:textId="77777777" w:rsidR="00A77B3E" w:rsidRDefault="00A77B3E">
            <w:pPr>
              <w:tabs>
                <w:tab w:val="left" w:pos="1701"/>
              </w:tabs>
            </w:pPr>
            <w:r>
              <w:rPr>
                <w:b/>
                <w:sz w:val="20"/>
              </w:rPr>
              <w:t xml:space="preserve">Fee: </w:t>
            </w:r>
            <w:r>
              <w:t>$11.30</w:t>
            </w:r>
            <w:r>
              <w:tab/>
            </w:r>
            <w:r>
              <w:rPr>
                <w:b/>
                <w:sz w:val="20"/>
              </w:rPr>
              <w:t xml:space="preserve">Benefit: </w:t>
            </w:r>
            <w:r>
              <w:t>75% = $8.50    85% = $9.65</w:t>
            </w:r>
          </w:p>
        </w:tc>
      </w:tr>
      <w:tr w:rsidR="00154ABF" w14:paraId="189CB1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92DBD" w14:textId="77777777" w:rsidR="00A77B3E" w:rsidRDefault="00A77B3E">
            <w:r>
              <w:t>71119</w:t>
            </w:r>
          </w:p>
        </w:tc>
        <w:tc>
          <w:tcPr>
            <w:tcW w:w="0" w:type="auto"/>
            <w:tcMar>
              <w:top w:w="38" w:type="dxa"/>
              <w:left w:w="38" w:type="dxa"/>
              <w:bottom w:w="38" w:type="dxa"/>
              <w:right w:w="38" w:type="dxa"/>
            </w:tcMar>
            <w:vAlign w:val="bottom"/>
          </w:tcPr>
          <w:p w14:paraId="5AFC9502" w14:textId="77777777" w:rsidR="00154ABF" w:rsidRDefault="00154ABF">
            <w:pPr>
              <w:spacing w:after="200"/>
              <w:rPr>
                <w:sz w:val="20"/>
                <w:szCs w:val="20"/>
              </w:rPr>
            </w:pPr>
            <w:r>
              <w:rPr>
                <w:sz w:val="20"/>
                <w:szCs w:val="20"/>
              </w:rPr>
              <w:t xml:space="preserve">Antibodies to tissue antigens not elsewhere specified in this Table - detection, including quantitation if required, of 1 antibody </w:t>
            </w:r>
          </w:p>
          <w:p w14:paraId="26ED5667" w14:textId="77777777" w:rsidR="00A77B3E" w:rsidRDefault="00A77B3E">
            <w:r>
              <w:t>(See para PN.0.33 of explanatory notes to this Category)</w:t>
            </w:r>
          </w:p>
          <w:p w14:paraId="7A187DBD" w14:textId="77777777" w:rsidR="00A77B3E" w:rsidRDefault="00A77B3E">
            <w:pPr>
              <w:tabs>
                <w:tab w:val="left" w:pos="1701"/>
              </w:tabs>
            </w:pPr>
            <w:r>
              <w:rPr>
                <w:b/>
                <w:sz w:val="20"/>
              </w:rPr>
              <w:t xml:space="preserve">Fee: </w:t>
            </w:r>
            <w:r>
              <w:t>$17.35</w:t>
            </w:r>
            <w:r>
              <w:tab/>
            </w:r>
            <w:r>
              <w:rPr>
                <w:b/>
                <w:sz w:val="20"/>
              </w:rPr>
              <w:t xml:space="preserve">Benefit: </w:t>
            </w:r>
            <w:r>
              <w:t>75% = $13.05    85% = $14.75</w:t>
            </w:r>
          </w:p>
        </w:tc>
      </w:tr>
      <w:tr w:rsidR="00154ABF" w14:paraId="5ABD6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41F1A8" w14:textId="77777777" w:rsidR="00A77B3E" w:rsidRDefault="00A77B3E">
            <w:r>
              <w:t>71121</w:t>
            </w:r>
          </w:p>
        </w:tc>
        <w:tc>
          <w:tcPr>
            <w:tcW w:w="0" w:type="auto"/>
            <w:tcMar>
              <w:top w:w="38" w:type="dxa"/>
              <w:left w:w="38" w:type="dxa"/>
              <w:bottom w:w="38" w:type="dxa"/>
              <w:right w:w="38" w:type="dxa"/>
            </w:tcMar>
            <w:vAlign w:val="bottom"/>
          </w:tcPr>
          <w:p w14:paraId="52E08602" w14:textId="77777777" w:rsidR="00154ABF" w:rsidRDefault="00154ABF">
            <w:pPr>
              <w:spacing w:after="200"/>
              <w:rPr>
                <w:sz w:val="20"/>
                <w:szCs w:val="20"/>
              </w:rPr>
            </w:pPr>
            <w:r>
              <w:rPr>
                <w:sz w:val="20"/>
                <w:szCs w:val="20"/>
              </w:rPr>
              <w:t xml:space="preserve">Detection of 2 antibodies specified in item 71119 </w:t>
            </w:r>
          </w:p>
          <w:p w14:paraId="0A81DB9D" w14:textId="77777777" w:rsidR="00A77B3E" w:rsidRDefault="00A77B3E">
            <w:r>
              <w:t>(See para PN.0.33 of explanatory notes to this Category)</w:t>
            </w:r>
          </w:p>
          <w:p w14:paraId="32D2C431" w14:textId="77777777" w:rsidR="00A77B3E" w:rsidRDefault="00A77B3E">
            <w:pPr>
              <w:tabs>
                <w:tab w:val="left" w:pos="1701"/>
              </w:tabs>
            </w:pPr>
            <w:r>
              <w:rPr>
                <w:b/>
                <w:sz w:val="20"/>
              </w:rPr>
              <w:t xml:space="preserve">Fee: </w:t>
            </w:r>
            <w:r>
              <w:t>$20.80</w:t>
            </w:r>
            <w:r>
              <w:tab/>
            </w:r>
            <w:r>
              <w:rPr>
                <w:b/>
                <w:sz w:val="20"/>
              </w:rPr>
              <w:t xml:space="preserve">Benefit: </w:t>
            </w:r>
            <w:r>
              <w:t>75% = $15.60    85% = $17.70</w:t>
            </w:r>
          </w:p>
        </w:tc>
      </w:tr>
      <w:tr w:rsidR="00154ABF" w14:paraId="5870DB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01D7E" w14:textId="77777777" w:rsidR="00A77B3E" w:rsidRDefault="00A77B3E">
            <w:r>
              <w:t>71123</w:t>
            </w:r>
          </w:p>
        </w:tc>
        <w:tc>
          <w:tcPr>
            <w:tcW w:w="0" w:type="auto"/>
            <w:tcMar>
              <w:top w:w="38" w:type="dxa"/>
              <w:left w:w="38" w:type="dxa"/>
              <w:bottom w:w="38" w:type="dxa"/>
              <w:right w:w="38" w:type="dxa"/>
            </w:tcMar>
            <w:vAlign w:val="bottom"/>
          </w:tcPr>
          <w:p w14:paraId="528844C3" w14:textId="77777777" w:rsidR="00154ABF" w:rsidRDefault="00154ABF">
            <w:pPr>
              <w:spacing w:after="200"/>
              <w:rPr>
                <w:sz w:val="20"/>
                <w:szCs w:val="20"/>
              </w:rPr>
            </w:pPr>
            <w:r>
              <w:rPr>
                <w:sz w:val="20"/>
                <w:szCs w:val="20"/>
              </w:rPr>
              <w:t xml:space="preserve">Detection of 3 antibodies specified in item 71119 </w:t>
            </w:r>
          </w:p>
          <w:p w14:paraId="50C2CC73" w14:textId="77777777" w:rsidR="00A77B3E" w:rsidRDefault="00A77B3E">
            <w:r>
              <w:t>(See para PN.0.33 of explanatory notes to this Category)</w:t>
            </w:r>
          </w:p>
          <w:p w14:paraId="5C2A28EC" w14:textId="77777777" w:rsidR="00A77B3E" w:rsidRDefault="00A77B3E">
            <w:pPr>
              <w:tabs>
                <w:tab w:val="left" w:pos="1701"/>
              </w:tabs>
            </w:pPr>
            <w:r>
              <w:rPr>
                <w:b/>
                <w:sz w:val="20"/>
              </w:rPr>
              <w:t xml:space="preserve">Fee: </w:t>
            </w:r>
            <w:r>
              <w:t>$24.25</w:t>
            </w:r>
            <w:r>
              <w:tab/>
            </w:r>
            <w:r>
              <w:rPr>
                <w:b/>
                <w:sz w:val="20"/>
              </w:rPr>
              <w:t xml:space="preserve">Benefit: </w:t>
            </w:r>
            <w:r>
              <w:t>75% = $18.20    85% = $20.65</w:t>
            </w:r>
          </w:p>
        </w:tc>
      </w:tr>
      <w:tr w:rsidR="00154ABF" w14:paraId="5DF12E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912C9C" w14:textId="77777777" w:rsidR="00A77B3E" w:rsidRDefault="00A77B3E">
            <w:r>
              <w:t>71125</w:t>
            </w:r>
          </w:p>
        </w:tc>
        <w:tc>
          <w:tcPr>
            <w:tcW w:w="0" w:type="auto"/>
            <w:tcMar>
              <w:top w:w="38" w:type="dxa"/>
              <w:left w:w="38" w:type="dxa"/>
              <w:bottom w:w="38" w:type="dxa"/>
              <w:right w:w="38" w:type="dxa"/>
            </w:tcMar>
            <w:vAlign w:val="bottom"/>
          </w:tcPr>
          <w:p w14:paraId="68694C2A" w14:textId="77777777" w:rsidR="00154ABF" w:rsidRDefault="00154ABF">
            <w:pPr>
              <w:spacing w:after="200"/>
              <w:rPr>
                <w:sz w:val="20"/>
                <w:szCs w:val="20"/>
              </w:rPr>
            </w:pPr>
            <w:r>
              <w:rPr>
                <w:sz w:val="20"/>
                <w:szCs w:val="20"/>
              </w:rPr>
              <w:t xml:space="preserve">Detection of 4 or more antibodies specified in item 71119 </w:t>
            </w:r>
          </w:p>
          <w:p w14:paraId="2A9BCBE3" w14:textId="77777777" w:rsidR="00A77B3E" w:rsidRDefault="00A77B3E">
            <w:r>
              <w:t>(See para PN.0.33 of explanatory notes to this Category)</w:t>
            </w:r>
          </w:p>
          <w:p w14:paraId="35E99B22" w14:textId="77777777" w:rsidR="00A77B3E" w:rsidRDefault="00A77B3E">
            <w:pPr>
              <w:tabs>
                <w:tab w:val="left" w:pos="1701"/>
              </w:tabs>
            </w:pPr>
            <w:r>
              <w:rPr>
                <w:b/>
                <w:sz w:val="20"/>
              </w:rPr>
              <w:t xml:space="preserve">Fee: </w:t>
            </w:r>
            <w:r>
              <w:t>$27.65</w:t>
            </w:r>
            <w:r>
              <w:tab/>
            </w:r>
            <w:r>
              <w:rPr>
                <w:b/>
                <w:sz w:val="20"/>
              </w:rPr>
              <w:t xml:space="preserve">Benefit: </w:t>
            </w:r>
            <w:r>
              <w:t>75% = $20.75    85% = $23.55</w:t>
            </w:r>
          </w:p>
        </w:tc>
      </w:tr>
      <w:tr w:rsidR="00154ABF" w14:paraId="7FFB46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9BA64A" w14:textId="77777777" w:rsidR="00A77B3E" w:rsidRDefault="00A77B3E">
            <w:r>
              <w:t>71127</w:t>
            </w:r>
          </w:p>
        </w:tc>
        <w:tc>
          <w:tcPr>
            <w:tcW w:w="0" w:type="auto"/>
            <w:tcMar>
              <w:top w:w="38" w:type="dxa"/>
              <w:left w:w="38" w:type="dxa"/>
              <w:bottom w:w="38" w:type="dxa"/>
              <w:right w:w="38" w:type="dxa"/>
            </w:tcMar>
            <w:vAlign w:val="bottom"/>
          </w:tcPr>
          <w:p w14:paraId="5647283E" w14:textId="77777777" w:rsidR="00154ABF" w:rsidRDefault="00154ABF">
            <w:pPr>
              <w:spacing w:after="200"/>
              <w:rPr>
                <w:sz w:val="20"/>
                <w:szCs w:val="20"/>
              </w:rPr>
            </w:pPr>
            <w:r>
              <w:rPr>
                <w:sz w:val="20"/>
                <w:szCs w:val="20"/>
              </w:rPr>
              <w:t xml:space="preserve">Functional tests for lymphocytes - quantitation other than by microscopy of: </w:t>
            </w:r>
          </w:p>
          <w:p w14:paraId="02DFB7AE" w14:textId="77777777" w:rsidR="00154ABF" w:rsidRDefault="00154ABF">
            <w:pPr>
              <w:spacing w:before="200" w:after="200"/>
              <w:rPr>
                <w:sz w:val="20"/>
                <w:szCs w:val="20"/>
              </w:rPr>
            </w:pPr>
            <w:r>
              <w:rPr>
                <w:sz w:val="20"/>
                <w:szCs w:val="20"/>
              </w:rPr>
              <w:t xml:space="preserve">(a)    proliferation induced by 1 or more mitogens; or </w:t>
            </w:r>
          </w:p>
          <w:p w14:paraId="5B9649ED" w14:textId="77777777" w:rsidR="00154ABF" w:rsidRDefault="00154ABF">
            <w:pPr>
              <w:spacing w:before="200" w:after="200"/>
              <w:rPr>
                <w:sz w:val="20"/>
                <w:szCs w:val="20"/>
              </w:rPr>
            </w:pPr>
            <w:r>
              <w:rPr>
                <w:sz w:val="20"/>
                <w:szCs w:val="20"/>
              </w:rPr>
              <w:t xml:space="preserve">(b)    proliferation induced by 1 or more antigens; or </w:t>
            </w:r>
          </w:p>
          <w:p w14:paraId="2F9F0063" w14:textId="77777777" w:rsidR="00154ABF" w:rsidRDefault="00154ABF">
            <w:pPr>
              <w:spacing w:before="200" w:after="200"/>
              <w:rPr>
                <w:sz w:val="20"/>
                <w:szCs w:val="20"/>
              </w:rPr>
            </w:pPr>
            <w:r>
              <w:rPr>
                <w:sz w:val="20"/>
                <w:szCs w:val="20"/>
              </w:rPr>
              <w:t xml:space="preserve">(c)    estimation of 1 or more mixed lymphocyte reactions; </w:t>
            </w:r>
          </w:p>
          <w:p w14:paraId="01DEA70B" w14:textId="77777777" w:rsidR="00154ABF" w:rsidRDefault="00154ABF">
            <w:pPr>
              <w:spacing w:before="200" w:after="200"/>
              <w:rPr>
                <w:sz w:val="20"/>
                <w:szCs w:val="20"/>
              </w:rPr>
            </w:pPr>
            <w:r>
              <w:rPr>
                <w:sz w:val="20"/>
                <w:szCs w:val="20"/>
              </w:rPr>
              <w:t xml:space="preserve">including a test described in item 65066 or 65070 (if performed), 1 of this item to a maximum of 2 in a 12 month period </w:t>
            </w:r>
          </w:p>
          <w:p w14:paraId="55BAF2A3" w14:textId="77777777" w:rsidR="00A77B3E" w:rsidRDefault="00A77B3E">
            <w:pPr>
              <w:tabs>
                <w:tab w:val="left" w:pos="1701"/>
              </w:tabs>
            </w:pPr>
            <w:r>
              <w:rPr>
                <w:b/>
                <w:sz w:val="20"/>
              </w:rPr>
              <w:t xml:space="preserve">Fee: </w:t>
            </w:r>
            <w:r>
              <w:t>$176.35</w:t>
            </w:r>
            <w:r>
              <w:tab/>
            </w:r>
            <w:r>
              <w:rPr>
                <w:b/>
                <w:sz w:val="20"/>
              </w:rPr>
              <w:t xml:space="preserve">Benefit: </w:t>
            </w:r>
            <w:r>
              <w:t>75% = $132.30    85% = $149.90</w:t>
            </w:r>
          </w:p>
        </w:tc>
      </w:tr>
      <w:tr w:rsidR="00154ABF" w14:paraId="5804C3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909E7" w14:textId="77777777" w:rsidR="00A77B3E" w:rsidRDefault="00A77B3E">
            <w:r>
              <w:t>71129</w:t>
            </w:r>
          </w:p>
        </w:tc>
        <w:tc>
          <w:tcPr>
            <w:tcW w:w="0" w:type="auto"/>
            <w:tcMar>
              <w:top w:w="38" w:type="dxa"/>
              <w:left w:w="38" w:type="dxa"/>
              <w:bottom w:w="38" w:type="dxa"/>
              <w:right w:w="38" w:type="dxa"/>
            </w:tcMar>
            <w:vAlign w:val="bottom"/>
          </w:tcPr>
          <w:p w14:paraId="6C8DC226" w14:textId="77777777" w:rsidR="00154ABF" w:rsidRDefault="00154ABF">
            <w:pPr>
              <w:spacing w:after="200"/>
              <w:rPr>
                <w:sz w:val="20"/>
                <w:szCs w:val="20"/>
              </w:rPr>
            </w:pPr>
            <w:r>
              <w:rPr>
                <w:sz w:val="20"/>
                <w:szCs w:val="20"/>
              </w:rPr>
              <w:t xml:space="preserve">2 tests described in item 71127 </w:t>
            </w:r>
          </w:p>
          <w:p w14:paraId="155E26D7" w14:textId="77777777" w:rsidR="00A77B3E" w:rsidRDefault="00A77B3E">
            <w:pPr>
              <w:tabs>
                <w:tab w:val="left" w:pos="1701"/>
              </w:tabs>
            </w:pPr>
            <w:r>
              <w:rPr>
                <w:b/>
                <w:sz w:val="20"/>
              </w:rPr>
              <w:t xml:space="preserve">Fee: </w:t>
            </w:r>
            <w:r>
              <w:t>$217.85</w:t>
            </w:r>
            <w:r>
              <w:tab/>
            </w:r>
            <w:r>
              <w:rPr>
                <w:b/>
                <w:sz w:val="20"/>
              </w:rPr>
              <w:t xml:space="preserve">Benefit: </w:t>
            </w:r>
            <w:r>
              <w:t>75% = $163.40    85% = $185.20</w:t>
            </w:r>
          </w:p>
        </w:tc>
      </w:tr>
      <w:tr w:rsidR="00154ABF" w14:paraId="42E9D1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CBC9BB" w14:textId="77777777" w:rsidR="00A77B3E" w:rsidRDefault="00A77B3E">
            <w:r>
              <w:t>71131</w:t>
            </w:r>
          </w:p>
        </w:tc>
        <w:tc>
          <w:tcPr>
            <w:tcW w:w="0" w:type="auto"/>
            <w:tcMar>
              <w:top w:w="38" w:type="dxa"/>
              <w:left w:w="38" w:type="dxa"/>
              <w:bottom w:w="38" w:type="dxa"/>
              <w:right w:w="38" w:type="dxa"/>
            </w:tcMar>
            <w:vAlign w:val="bottom"/>
          </w:tcPr>
          <w:p w14:paraId="2A06DD6E" w14:textId="77777777" w:rsidR="00154ABF" w:rsidRDefault="00154ABF">
            <w:pPr>
              <w:spacing w:after="200"/>
              <w:rPr>
                <w:sz w:val="20"/>
                <w:szCs w:val="20"/>
              </w:rPr>
            </w:pPr>
            <w:r>
              <w:rPr>
                <w:sz w:val="20"/>
                <w:szCs w:val="20"/>
              </w:rPr>
              <w:t xml:space="preserve">3 or more tests described in item 71127 </w:t>
            </w:r>
          </w:p>
          <w:p w14:paraId="64699E46" w14:textId="77777777" w:rsidR="00A77B3E" w:rsidRDefault="00A77B3E">
            <w:pPr>
              <w:tabs>
                <w:tab w:val="left" w:pos="1701"/>
              </w:tabs>
            </w:pPr>
            <w:r>
              <w:rPr>
                <w:b/>
                <w:sz w:val="20"/>
              </w:rPr>
              <w:t xml:space="preserve">Fee: </w:t>
            </w:r>
            <w:r>
              <w:t>$259.35</w:t>
            </w:r>
            <w:r>
              <w:tab/>
            </w:r>
            <w:r>
              <w:rPr>
                <w:b/>
                <w:sz w:val="20"/>
              </w:rPr>
              <w:t xml:space="preserve">Benefit: </w:t>
            </w:r>
            <w:r>
              <w:t>75% = $194.55    85% = $220.45</w:t>
            </w:r>
          </w:p>
        </w:tc>
      </w:tr>
      <w:tr w:rsidR="00154ABF" w14:paraId="654CB0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05AF99" w14:textId="77777777" w:rsidR="00A77B3E" w:rsidRDefault="00A77B3E">
            <w:r>
              <w:lastRenderedPageBreak/>
              <w:t>71133</w:t>
            </w:r>
          </w:p>
        </w:tc>
        <w:tc>
          <w:tcPr>
            <w:tcW w:w="0" w:type="auto"/>
            <w:tcMar>
              <w:top w:w="38" w:type="dxa"/>
              <w:left w:w="38" w:type="dxa"/>
              <w:bottom w:w="38" w:type="dxa"/>
              <w:right w:w="38" w:type="dxa"/>
            </w:tcMar>
            <w:vAlign w:val="bottom"/>
          </w:tcPr>
          <w:p w14:paraId="382E4C2F" w14:textId="77777777" w:rsidR="00154ABF" w:rsidRDefault="00154ABF">
            <w:pPr>
              <w:spacing w:after="200"/>
              <w:rPr>
                <w:sz w:val="20"/>
                <w:szCs w:val="20"/>
              </w:rPr>
            </w:pPr>
            <w:r>
              <w:rPr>
                <w:sz w:val="20"/>
                <w:szCs w:val="20"/>
              </w:rPr>
              <w:t xml:space="preserve">Investigation of recurrent infection by qualitative assessment for the presence of defects in oxidative pathways in neutrophils by the nitroblue tetrazolium (NBT) reduction test </w:t>
            </w:r>
          </w:p>
          <w:p w14:paraId="632D8B7A" w14:textId="77777777" w:rsidR="00A77B3E" w:rsidRDefault="00A77B3E">
            <w:pPr>
              <w:tabs>
                <w:tab w:val="left" w:pos="1701"/>
              </w:tabs>
            </w:pPr>
            <w:r>
              <w:rPr>
                <w:b/>
                <w:sz w:val="20"/>
              </w:rPr>
              <w:t xml:space="preserve">Fee: </w:t>
            </w:r>
            <w:r>
              <w:t>$10.40</w:t>
            </w:r>
            <w:r>
              <w:tab/>
            </w:r>
            <w:r>
              <w:rPr>
                <w:b/>
                <w:sz w:val="20"/>
              </w:rPr>
              <w:t xml:space="preserve">Benefit: </w:t>
            </w:r>
            <w:r>
              <w:t>75% = $7.80    85% = $8.85</w:t>
            </w:r>
          </w:p>
        </w:tc>
      </w:tr>
      <w:tr w:rsidR="00154ABF" w14:paraId="0286FF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9D92F" w14:textId="77777777" w:rsidR="00A77B3E" w:rsidRDefault="00A77B3E">
            <w:r>
              <w:t>71134</w:t>
            </w:r>
          </w:p>
        </w:tc>
        <w:tc>
          <w:tcPr>
            <w:tcW w:w="0" w:type="auto"/>
            <w:tcMar>
              <w:top w:w="38" w:type="dxa"/>
              <w:left w:w="38" w:type="dxa"/>
              <w:bottom w:w="38" w:type="dxa"/>
              <w:right w:w="38" w:type="dxa"/>
            </w:tcMar>
            <w:vAlign w:val="bottom"/>
          </w:tcPr>
          <w:p w14:paraId="5CADBCC2" w14:textId="77777777" w:rsidR="00154ABF" w:rsidRDefault="00154ABF">
            <w:pPr>
              <w:spacing w:after="200"/>
              <w:rPr>
                <w:sz w:val="20"/>
                <w:szCs w:val="20"/>
              </w:rPr>
            </w:pPr>
            <w:r>
              <w:rPr>
                <w:sz w:val="20"/>
                <w:szCs w:val="20"/>
              </w:rPr>
              <w:t xml:space="preserve">Investigation of recurrent infection by quantitative assessment of oxidative pathways by flow cytometric techniques, including a test described in 71133 (if performed) </w:t>
            </w:r>
          </w:p>
          <w:p w14:paraId="102F52C5" w14:textId="77777777" w:rsidR="00A77B3E" w:rsidRDefault="00A77B3E">
            <w:pPr>
              <w:tabs>
                <w:tab w:val="left" w:pos="1701"/>
              </w:tabs>
            </w:pPr>
            <w:r>
              <w:rPr>
                <w:b/>
                <w:sz w:val="20"/>
              </w:rPr>
              <w:t xml:space="preserve">Fee: </w:t>
            </w:r>
            <w:r>
              <w:t>$104.05</w:t>
            </w:r>
            <w:r>
              <w:tab/>
            </w:r>
            <w:r>
              <w:rPr>
                <w:b/>
                <w:sz w:val="20"/>
              </w:rPr>
              <w:t xml:space="preserve">Benefit: </w:t>
            </w:r>
            <w:r>
              <w:t>75% = $78.05    85% = $88.45</w:t>
            </w:r>
          </w:p>
        </w:tc>
      </w:tr>
      <w:tr w:rsidR="00154ABF" w14:paraId="513E7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294E1" w14:textId="77777777" w:rsidR="00A77B3E" w:rsidRDefault="00A77B3E">
            <w:r>
              <w:t>71135</w:t>
            </w:r>
          </w:p>
        </w:tc>
        <w:tc>
          <w:tcPr>
            <w:tcW w:w="0" w:type="auto"/>
            <w:tcMar>
              <w:top w:w="38" w:type="dxa"/>
              <w:left w:w="38" w:type="dxa"/>
              <w:bottom w:w="38" w:type="dxa"/>
              <w:right w:w="38" w:type="dxa"/>
            </w:tcMar>
            <w:vAlign w:val="bottom"/>
          </w:tcPr>
          <w:p w14:paraId="4E1634C3" w14:textId="77777777" w:rsidR="00154ABF" w:rsidRDefault="00154ABF">
            <w:pPr>
              <w:spacing w:after="200"/>
              <w:rPr>
                <w:sz w:val="20"/>
                <w:szCs w:val="20"/>
              </w:rPr>
            </w:pPr>
            <w:r>
              <w:rPr>
                <w:sz w:val="20"/>
                <w:szCs w:val="20"/>
              </w:rPr>
              <w:t xml:space="preserve">Quantitation of neutrophil function, comprising at least 2 of the following: </w:t>
            </w:r>
          </w:p>
          <w:p w14:paraId="44F2F016" w14:textId="77777777" w:rsidR="00154ABF" w:rsidRDefault="00154ABF">
            <w:pPr>
              <w:spacing w:before="200" w:after="200"/>
              <w:rPr>
                <w:sz w:val="20"/>
                <w:szCs w:val="20"/>
              </w:rPr>
            </w:pPr>
            <w:r>
              <w:rPr>
                <w:sz w:val="20"/>
                <w:szCs w:val="20"/>
              </w:rPr>
              <w:t xml:space="preserve">(a)    chemotaxis; </w:t>
            </w:r>
          </w:p>
          <w:p w14:paraId="36F14E44" w14:textId="77777777" w:rsidR="00154ABF" w:rsidRDefault="00154ABF">
            <w:pPr>
              <w:spacing w:before="200" w:after="200"/>
              <w:rPr>
                <w:sz w:val="20"/>
                <w:szCs w:val="20"/>
              </w:rPr>
            </w:pPr>
            <w:r>
              <w:rPr>
                <w:sz w:val="20"/>
                <w:szCs w:val="20"/>
              </w:rPr>
              <w:t xml:space="preserve">(b)    phagocytosis; </w:t>
            </w:r>
          </w:p>
          <w:p w14:paraId="62544B1C" w14:textId="77777777" w:rsidR="00154ABF" w:rsidRDefault="00154ABF">
            <w:pPr>
              <w:spacing w:before="200" w:after="200"/>
              <w:rPr>
                <w:sz w:val="20"/>
                <w:szCs w:val="20"/>
              </w:rPr>
            </w:pPr>
            <w:r>
              <w:rPr>
                <w:sz w:val="20"/>
                <w:szCs w:val="20"/>
              </w:rPr>
              <w:t xml:space="preserve">(c)    oxidative metabolism; </w:t>
            </w:r>
          </w:p>
          <w:p w14:paraId="56D26B27" w14:textId="77777777" w:rsidR="00154ABF" w:rsidRDefault="00154ABF">
            <w:pPr>
              <w:spacing w:before="200" w:after="200"/>
              <w:rPr>
                <w:sz w:val="20"/>
                <w:szCs w:val="20"/>
              </w:rPr>
            </w:pPr>
            <w:r>
              <w:rPr>
                <w:sz w:val="20"/>
                <w:szCs w:val="20"/>
              </w:rPr>
              <w:t xml:space="preserve">(d)    bactericidal activity; </w:t>
            </w:r>
          </w:p>
          <w:p w14:paraId="6165AC47" w14:textId="77777777" w:rsidR="00154ABF" w:rsidRDefault="00154ABF">
            <w:pPr>
              <w:spacing w:before="200" w:after="200"/>
              <w:rPr>
                <w:sz w:val="20"/>
                <w:szCs w:val="20"/>
              </w:rPr>
            </w:pPr>
            <w:r>
              <w:rPr>
                <w:sz w:val="20"/>
                <w:szCs w:val="20"/>
              </w:rPr>
              <w:t xml:space="preserve">including any test described in items 65066, 65070, 71133 or 71134 (if performed), 1 of this item to a maximum of 2 in a 12 month period </w:t>
            </w:r>
          </w:p>
          <w:p w14:paraId="148F1C54" w14:textId="77777777" w:rsidR="00A77B3E" w:rsidRDefault="00A77B3E">
            <w:pPr>
              <w:tabs>
                <w:tab w:val="left" w:pos="1701"/>
              </w:tabs>
            </w:pPr>
            <w:r>
              <w:rPr>
                <w:b/>
                <w:sz w:val="20"/>
              </w:rPr>
              <w:t xml:space="preserve">Fee: </w:t>
            </w:r>
            <w:r>
              <w:t>$207.95</w:t>
            </w:r>
            <w:r>
              <w:tab/>
            </w:r>
            <w:r>
              <w:rPr>
                <w:b/>
                <w:sz w:val="20"/>
              </w:rPr>
              <w:t xml:space="preserve">Benefit: </w:t>
            </w:r>
            <w:r>
              <w:t>75% = $156.00    85% = $176.80</w:t>
            </w:r>
          </w:p>
        </w:tc>
      </w:tr>
      <w:tr w:rsidR="00154ABF" w14:paraId="241B0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9AAA72" w14:textId="77777777" w:rsidR="00A77B3E" w:rsidRDefault="00A77B3E">
            <w:r>
              <w:t>71137</w:t>
            </w:r>
          </w:p>
        </w:tc>
        <w:tc>
          <w:tcPr>
            <w:tcW w:w="0" w:type="auto"/>
            <w:tcMar>
              <w:top w:w="38" w:type="dxa"/>
              <w:left w:w="38" w:type="dxa"/>
              <w:bottom w:w="38" w:type="dxa"/>
              <w:right w:w="38" w:type="dxa"/>
            </w:tcMar>
            <w:vAlign w:val="bottom"/>
          </w:tcPr>
          <w:p w14:paraId="3F89B9A5" w14:textId="77777777" w:rsidR="00154ABF" w:rsidRDefault="00154ABF">
            <w:pPr>
              <w:spacing w:after="200"/>
              <w:rPr>
                <w:sz w:val="20"/>
                <w:szCs w:val="20"/>
              </w:rPr>
            </w:pPr>
            <w:r>
              <w:rPr>
                <w:sz w:val="20"/>
                <w:szCs w:val="20"/>
              </w:rPr>
              <w:t xml:space="preserve">Quantitation of cell-mediated immunity by multiple antigen delayed type hypersensitivity intradermal skin testing using a minimum of 7 antigens, 1 of this item to a maximum of 2 in a 12 month period </w:t>
            </w:r>
          </w:p>
          <w:p w14:paraId="21A3CDCE" w14:textId="77777777" w:rsidR="00A77B3E" w:rsidRDefault="00A77B3E">
            <w:pPr>
              <w:tabs>
                <w:tab w:val="left" w:pos="1701"/>
              </w:tabs>
            </w:pPr>
            <w:r>
              <w:rPr>
                <w:b/>
                <w:sz w:val="20"/>
              </w:rPr>
              <w:t xml:space="preserve">Fee: </w:t>
            </w:r>
            <w:r>
              <w:t>$30.25</w:t>
            </w:r>
            <w:r>
              <w:tab/>
            </w:r>
            <w:r>
              <w:rPr>
                <w:b/>
                <w:sz w:val="20"/>
              </w:rPr>
              <w:t xml:space="preserve">Benefit: </w:t>
            </w:r>
            <w:r>
              <w:t>75% = $22.70    85% = $25.75</w:t>
            </w:r>
          </w:p>
        </w:tc>
      </w:tr>
      <w:tr w:rsidR="00154ABF" w14:paraId="7C2338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4E9094" w14:textId="77777777" w:rsidR="00A77B3E" w:rsidRDefault="00A77B3E">
            <w:r>
              <w:t>71139</w:t>
            </w:r>
          </w:p>
        </w:tc>
        <w:tc>
          <w:tcPr>
            <w:tcW w:w="0" w:type="auto"/>
            <w:tcMar>
              <w:top w:w="38" w:type="dxa"/>
              <w:left w:w="38" w:type="dxa"/>
              <w:bottom w:w="38" w:type="dxa"/>
              <w:right w:w="38" w:type="dxa"/>
            </w:tcMar>
            <w:vAlign w:val="bottom"/>
          </w:tcPr>
          <w:p w14:paraId="2D0D6518" w14:textId="77777777" w:rsidR="00154ABF" w:rsidRDefault="00154ABF">
            <w:pPr>
              <w:spacing w:after="200"/>
              <w:rPr>
                <w:sz w:val="20"/>
                <w:szCs w:val="20"/>
              </w:rPr>
            </w:pPr>
            <w:r>
              <w:rPr>
                <w:sz w:val="20"/>
                <w:szCs w:val="20"/>
              </w:rPr>
              <w:t xml:space="preserve">Characterisation of 3 or more leucocyte surface antigens by immunofluorescence or immunoenzyme techniques to assess lymphoid or myeloid cell populations, including a total lymphocyte count or total leucocyte count by any method, on 1 or more specimens of blood, CSF or serous fluid </w:t>
            </w:r>
          </w:p>
          <w:p w14:paraId="75EC0FB3" w14:textId="77777777" w:rsidR="00A77B3E" w:rsidRDefault="00A77B3E">
            <w:pPr>
              <w:tabs>
                <w:tab w:val="left" w:pos="1701"/>
              </w:tabs>
            </w:pPr>
            <w:r>
              <w:rPr>
                <w:b/>
                <w:sz w:val="20"/>
              </w:rPr>
              <w:t xml:space="preserve">Fee: </w:t>
            </w:r>
            <w:r>
              <w:t>$104.05</w:t>
            </w:r>
            <w:r>
              <w:tab/>
            </w:r>
            <w:r>
              <w:rPr>
                <w:b/>
                <w:sz w:val="20"/>
              </w:rPr>
              <w:t xml:space="preserve">Benefit: </w:t>
            </w:r>
            <w:r>
              <w:t>75% = $78.05    85% = $88.45</w:t>
            </w:r>
          </w:p>
        </w:tc>
      </w:tr>
      <w:tr w:rsidR="00154ABF" w14:paraId="6D023C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4A6E33" w14:textId="77777777" w:rsidR="00A77B3E" w:rsidRDefault="00A77B3E">
            <w:r>
              <w:t>71141</w:t>
            </w:r>
          </w:p>
        </w:tc>
        <w:tc>
          <w:tcPr>
            <w:tcW w:w="0" w:type="auto"/>
            <w:tcMar>
              <w:top w:w="38" w:type="dxa"/>
              <w:left w:w="38" w:type="dxa"/>
              <w:bottom w:w="38" w:type="dxa"/>
              <w:right w:w="38" w:type="dxa"/>
            </w:tcMar>
            <w:vAlign w:val="bottom"/>
          </w:tcPr>
          <w:p w14:paraId="38727F9B" w14:textId="77777777" w:rsidR="00154ABF" w:rsidRDefault="00154ABF">
            <w:pPr>
              <w:spacing w:after="200"/>
              <w:rPr>
                <w:sz w:val="20"/>
                <w:szCs w:val="20"/>
              </w:rPr>
            </w:pPr>
            <w:r>
              <w:rPr>
                <w:sz w:val="20"/>
                <w:szCs w:val="20"/>
              </w:rPr>
              <w:t xml:space="preserve">Characterisation of 3 or more leucocyte surface antigens by immunofluorescence or immunoenzyme techniques to assess lymphoid or myeloid cell populations on 1 or more disaggregated tissue specimens </w:t>
            </w:r>
          </w:p>
          <w:p w14:paraId="1B963880" w14:textId="77777777" w:rsidR="00A77B3E" w:rsidRDefault="00A77B3E">
            <w:pPr>
              <w:tabs>
                <w:tab w:val="left" w:pos="1701"/>
              </w:tabs>
            </w:pPr>
            <w:r>
              <w:rPr>
                <w:b/>
                <w:sz w:val="20"/>
              </w:rPr>
              <w:t xml:space="preserve">Fee: </w:t>
            </w:r>
            <w:r>
              <w:t>$197.35</w:t>
            </w:r>
            <w:r>
              <w:tab/>
            </w:r>
            <w:r>
              <w:rPr>
                <w:b/>
                <w:sz w:val="20"/>
              </w:rPr>
              <w:t xml:space="preserve">Benefit: </w:t>
            </w:r>
            <w:r>
              <w:t>75% = $148.05    85% = $167.75</w:t>
            </w:r>
          </w:p>
        </w:tc>
      </w:tr>
      <w:tr w:rsidR="00154ABF" w14:paraId="5F3809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CA59BF" w14:textId="77777777" w:rsidR="00A77B3E" w:rsidRDefault="00A77B3E">
            <w:r>
              <w:t>71143</w:t>
            </w:r>
          </w:p>
        </w:tc>
        <w:tc>
          <w:tcPr>
            <w:tcW w:w="0" w:type="auto"/>
            <w:tcMar>
              <w:top w:w="38" w:type="dxa"/>
              <w:left w:w="38" w:type="dxa"/>
              <w:bottom w:w="38" w:type="dxa"/>
              <w:right w:w="38" w:type="dxa"/>
            </w:tcMar>
            <w:vAlign w:val="bottom"/>
          </w:tcPr>
          <w:p w14:paraId="32E1A311" w14:textId="77777777" w:rsidR="00154ABF" w:rsidRDefault="00154ABF">
            <w:pPr>
              <w:spacing w:after="200"/>
              <w:rPr>
                <w:sz w:val="20"/>
                <w:szCs w:val="20"/>
              </w:rPr>
            </w:pPr>
            <w:r>
              <w:rPr>
                <w:sz w:val="20"/>
                <w:szCs w:val="20"/>
              </w:rPr>
              <w:t xml:space="preserve">Characterisation of 6 or more leucocyte surface antigens by immunofluorescence or immunoenzyme techniques to assess lymphoid or myeloid cell populations for the diagnosis  (but not monitoring) of an immunological or haematological malignancy, including a service described in 1 or both of items 71139 and 71141 (if performed), on a specimen of blood, CSF, serous fluid or disaggregated tissue </w:t>
            </w:r>
          </w:p>
          <w:p w14:paraId="1539A33D" w14:textId="77777777" w:rsidR="00A77B3E" w:rsidRDefault="00A77B3E">
            <w:pPr>
              <w:tabs>
                <w:tab w:val="left" w:pos="1701"/>
              </w:tabs>
            </w:pPr>
            <w:r>
              <w:rPr>
                <w:b/>
                <w:sz w:val="20"/>
              </w:rPr>
              <w:t xml:space="preserve">Fee: </w:t>
            </w:r>
            <w:r>
              <w:t>$260.00</w:t>
            </w:r>
            <w:r>
              <w:tab/>
            </w:r>
            <w:r>
              <w:rPr>
                <w:b/>
                <w:sz w:val="20"/>
              </w:rPr>
              <w:t xml:space="preserve">Benefit: </w:t>
            </w:r>
            <w:r>
              <w:t>75% = $195.00    85% = $221.00</w:t>
            </w:r>
          </w:p>
        </w:tc>
      </w:tr>
      <w:tr w:rsidR="00154ABF" w14:paraId="08E0F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CD1DF2" w14:textId="77777777" w:rsidR="00A77B3E" w:rsidRDefault="00A77B3E">
            <w:r>
              <w:t>71145</w:t>
            </w:r>
          </w:p>
        </w:tc>
        <w:tc>
          <w:tcPr>
            <w:tcW w:w="0" w:type="auto"/>
            <w:tcMar>
              <w:top w:w="38" w:type="dxa"/>
              <w:left w:w="38" w:type="dxa"/>
              <w:bottom w:w="38" w:type="dxa"/>
              <w:right w:w="38" w:type="dxa"/>
            </w:tcMar>
            <w:vAlign w:val="bottom"/>
          </w:tcPr>
          <w:p w14:paraId="6F026D81" w14:textId="77777777" w:rsidR="00154ABF" w:rsidRDefault="00154ABF">
            <w:pPr>
              <w:spacing w:after="200"/>
              <w:rPr>
                <w:sz w:val="20"/>
                <w:szCs w:val="20"/>
              </w:rPr>
            </w:pPr>
            <w:r>
              <w:rPr>
                <w:sz w:val="20"/>
                <w:szCs w:val="20"/>
              </w:rPr>
              <w:t xml:space="preserve">Characterisation of 6 or more leucocyte surface antigens by immunofluorescence or immunoenzyme techniques to assess lymphoid or myeloid cell populations for the diagnosis (but not monitoring) of an immunological or haematological malignancy, including a service described in 1 or more of items 71139, 71141 and 71143 (if performed), on 2 or more specimens of disaggregated tissues or 1 specimen of disaggregated tissue and 1 or more specimens of blood, CSF or serous fluid </w:t>
            </w:r>
          </w:p>
          <w:p w14:paraId="4B2FEE97" w14:textId="77777777" w:rsidR="00A77B3E" w:rsidRDefault="00A77B3E">
            <w:pPr>
              <w:tabs>
                <w:tab w:val="left" w:pos="1701"/>
              </w:tabs>
            </w:pPr>
            <w:r>
              <w:rPr>
                <w:b/>
                <w:sz w:val="20"/>
              </w:rPr>
              <w:t xml:space="preserve">Fee: </w:t>
            </w:r>
            <w:r>
              <w:t>$424.50</w:t>
            </w:r>
            <w:r>
              <w:tab/>
            </w:r>
            <w:r>
              <w:rPr>
                <w:b/>
                <w:sz w:val="20"/>
              </w:rPr>
              <w:t xml:space="preserve">Benefit: </w:t>
            </w:r>
            <w:r>
              <w:t>75% = $318.40    85% = $360.85</w:t>
            </w:r>
          </w:p>
        </w:tc>
      </w:tr>
      <w:tr w:rsidR="00154ABF" w14:paraId="542B59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AAA33" w14:textId="77777777" w:rsidR="00A77B3E" w:rsidRDefault="00A77B3E">
            <w:r>
              <w:t>71146</w:t>
            </w:r>
          </w:p>
        </w:tc>
        <w:tc>
          <w:tcPr>
            <w:tcW w:w="0" w:type="auto"/>
            <w:tcMar>
              <w:top w:w="38" w:type="dxa"/>
              <w:left w:w="38" w:type="dxa"/>
              <w:bottom w:w="38" w:type="dxa"/>
              <w:right w:w="38" w:type="dxa"/>
            </w:tcMar>
            <w:vAlign w:val="bottom"/>
          </w:tcPr>
          <w:p w14:paraId="37C02F22" w14:textId="77777777" w:rsidR="00154ABF" w:rsidRDefault="00154ABF">
            <w:pPr>
              <w:spacing w:after="200"/>
              <w:rPr>
                <w:sz w:val="20"/>
                <w:szCs w:val="20"/>
              </w:rPr>
            </w:pPr>
            <w:r>
              <w:rPr>
                <w:sz w:val="20"/>
                <w:szCs w:val="20"/>
              </w:rPr>
              <w:t xml:space="preserve">Enumeration of CD34+ cells, only for the purposes of autologous or directed allogeneic haemopoietic stem cell transplantation, including a total white cell count on the pherisis collection </w:t>
            </w:r>
          </w:p>
          <w:p w14:paraId="62DD0590" w14:textId="77777777" w:rsidR="00A77B3E" w:rsidRDefault="00A77B3E">
            <w:pPr>
              <w:tabs>
                <w:tab w:val="left" w:pos="1701"/>
              </w:tabs>
            </w:pPr>
            <w:r>
              <w:rPr>
                <w:b/>
                <w:sz w:val="20"/>
              </w:rPr>
              <w:t xml:space="preserve">Fee: </w:t>
            </w:r>
            <w:r>
              <w:t>$104.05</w:t>
            </w:r>
            <w:r>
              <w:tab/>
            </w:r>
            <w:r>
              <w:rPr>
                <w:b/>
                <w:sz w:val="20"/>
              </w:rPr>
              <w:t xml:space="preserve">Benefit: </w:t>
            </w:r>
            <w:r>
              <w:t>75% = $78.05    85% = $88.45</w:t>
            </w:r>
          </w:p>
        </w:tc>
      </w:tr>
      <w:tr w:rsidR="00154ABF" w14:paraId="0D7D1A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21DECD" w14:textId="77777777" w:rsidR="00A77B3E" w:rsidRDefault="00A77B3E">
            <w:r>
              <w:lastRenderedPageBreak/>
              <w:t>71147</w:t>
            </w:r>
          </w:p>
        </w:tc>
        <w:tc>
          <w:tcPr>
            <w:tcW w:w="0" w:type="auto"/>
            <w:tcMar>
              <w:top w:w="38" w:type="dxa"/>
              <w:left w:w="38" w:type="dxa"/>
              <w:bottom w:w="38" w:type="dxa"/>
              <w:right w:w="38" w:type="dxa"/>
            </w:tcMar>
            <w:vAlign w:val="bottom"/>
          </w:tcPr>
          <w:p w14:paraId="146D2E93" w14:textId="77777777" w:rsidR="00154ABF" w:rsidRDefault="00154ABF">
            <w:pPr>
              <w:spacing w:after="200"/>
              <w:rPr>
                <w:sz w:val="20"/>
                <w:szCs w:val="20"/>
              </w:rPr>
            </w:pPr>
            <w:r>
              <w:rPr>
                <w:sz w:val="20"/>
                <w:szCs w:val="20"/>
              </w:rPr>
              <w:t xml:space="preserve">HLA-B27 typing </w:t>
            </w:r>
          </w:p>
          <w:p w14:paraId="3BA0778C" w14:textId="77777777" w:rsidR="00154ABF" w:rsidRDefault="00154ABF">
            <w:pPr>
              <w:spacing w:before="200" w:after="200"/>
              <w:rPr>
                <w:sz w:val="20"/>
                <w:szCs w:val="20"/>
              </w:rPr>
            </w:pPr>
            <w:r>
              <w:rPr>
                <w:sz w:val="20"/>
                <w:szCs w:val="20"/>
              </w:rPr>
              <w:t xml:space="preserve">(Item is subject to rule 27) </w:t>
            </w:r>
          </w:p>
          <w:p w14:paraId="16170DE7"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52E1F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7A1A0B" w14:textId="77777777" w:rsidR="00A77B3E" w:rsidRDefault="00A77B3E">
            <w:r>
              <w:t>71148</w:t>
            </w:r>
          </w:p>
        </w:tc>
        <w:tc>
          <w:tcPr>
            <w:tcW w:w="0" w:type="auto"/>
            <w:tcMar>
              <w:top w:w="38" w:type="dxa"/>
              <w:left w:w="38" w:type="dxa"/>
              <w:bottom w:w="38" w:type="dxa"/>
              <w:right w:w="38" w:type="dxa"/>
            </w:tcMar>
            <w:vAlign w:val="bottom"/>
          </w:tcPr>
          <w:p w14:paraId="4E45DD3B" w14:textId="77777777" w:rsidR="00154ABF" w:rsidRDefault="00154ABF">
            <w:pPr>
              <w:spacing w:after="200"/>
              <w:rPr>
                <w:sz w:val="20"/>
                <w:szCs w:val="20"/>
              </w:rPr>
            </w:pPr>
            <w:r>
              <w:rPr>
                <w:sz w:val="20"/>
                <w:szCs w:val="20"/>
              </w:rPr>
              <w:t xml:space="preserve">A test described in item 71147 if rendered by a receiving APP. </w:t>
            </w:r>
          </w:p>
          <w:p w14:paraId="6944F3FA" w14:textId="77777777" w:rsidR="00154ABF" w:rsidRDefault="00154ABF">
            <w:pPr>
              <w:spacing w:before="200" w:after="200"/>
              <w:rPr>
                <w:sz w:val="20"/>
                <w:szCs w:val="20"/>
              </w:rPr>
            </w:pPr>
            <w:r>
              <w:rPr>
                <w:sz w:val="20"/>
                <w:szCs w:val="20"/>
              </w:rPr>
              <w:t xml:space="preserve">(Item is subject to rule 18 and 27) </w:t>
            </w:r>
          </w:p>
          <w:p w14:paraId="1550ABF8"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6A774C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47DEF" w14:textId="77777777" w:rsidR="00A77B3E" w:rsidRDefault="00A77B3E">
            <w:r>
              <w:t>71149</w:t>
            </w:r>
          </w:p>
        </w:tc>
        <w:tc>
          <w:tcPr>
            <w:tcW w:w="0" w:type="auto"/>
            <w:tcMar>
              <w:top w:w="38" w:type="dxa"/>
              <w:left w:w="38" w:type="dxa"/>
              <w:bottom w:w="38" w:type="dxa"/>
              <w:right w:w="38" w:type="dxa"/>
            </w:tcMar>
            <w:vAlign w:val="bottom"/>
          </w:tcPr>
          <w:p w14:paraId="215020DA" w14:textId="77777777" w:rsidR="00154ABF" w:rsidRDefault="00154ABF">
            <w:pPr>
              <w:spacing w:after="200"/>
              <w:rPr>
                <w:sz w:val="20"/>
                <w:szCs w:val="20"/>
              </w:rPr>
            </w:pPr>
            <w:r>
              <w:rPr>
                <w:sz w:val="20"/>
                <w:szCs w:val="20"/>
              </w:rPr>
              <w:t xml:space="preserve">Complete tissue typing for 4 HLA-A and HLA-B Class I antigens (including any separation of leucocytes), including (if performed) a service described in item 71147 </w:t>
            </w:r>
          </w:p>
          <w:p w14:paraId="1A091BAC" w14:textId="77777777" w:rsidR="00A77B3E" w:rsidRDefault="00A77B3E">
            <w:pPr>
              <w:tabs>
                <w:tab w:val="left" w:pos="1701"/>
              </w:tabs>
            </w:pPr>
            <w:r>
              <w:rPr>
                <w:b/>
                <w:sz w:val="20"/>
              </w:rPr>
              <w:t xml:space="preserve">Fee: </w:t>
            </w:r>
            <w:r>
              <w:t>$108.25</w:t>
            </w:r>
            <w:r>
              <w:tab/>
            </w:r>
            <w:r>
              <w:rPr>
                <w:b/>
                <w:sz w:val="20"/>
              </w:rPr>
              <w:t xml:space="preserve">Benefit: </w:t>
            </w:r>
            <w:r>
              <w:t>75% = $81.20    85% = $92.05</w:t>
            </w:r>
          </w:p>
        </w:tc>
      </w:tr>
      <w:tr w:rsidR="00154ABF" w14:paraId="4A380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AF919B" w14:textId="77777777" w:rsidR="00A77B3E" w:rsidRDefault="00A77B3E">
            <w:r>
              <w:t>71151</w:t>
            </w:r>
          </w:p>
        </w:tc>
        <w:tc>
          <w:tcPr>
            <w:tcW w:w="0" w:type="auto"/>
            <w:tcMar>
              <w:top w:w="38" w:type="dxa"/>
              <w:left w:w="38" w:type="dxa"/>
              <w:bottom w:w="38" w:type="dxa"/>
              <w:right w:w="38" w:type="dxa"/>
            </w:tcMar>
            <w:vAlign w:val="bottom"/>
          </w:tcPr>
          <w:p w14:paraId="5371D36E" w14:textId="77777777" w:rsidR="00154ABF" w:rsidRDefault="00154ABF">
            <w:pPr>
              <w:spacing w:after="200"/>
              <w:rPr>
                <w:sz w:val="20"/>
                <w:szCs w:val="20"/>
              </w:rPr>
            </w:pPr>
            <w:r>
              <w:rPr>
                <w:sz w:val="20"/>
                <w:szCs w:val="20"/>
              </w:rPr>
              <w:t xml:space="preserve">Tissue typing for HLA-DR, HLA-DP and HLA-DQ Class II antigens (including any separation of leucocytes) - phenotyping or genotyping of 2 or more antigens </w:t>
            </w:r>
          </w:p>
          <w:p w14:paraId="50C900FF" w14:textId="77777777" w:rsidR="00A77B3E" w:rsidRDefault="00A77B3E">
            <w:pPr>
              <w:tabs>
                <w:tab w:val="left" w:pos="1701"/>
              </w:tabs>
            </w:pPr>
            <w:r>
              <w:rPr>
                <w:b/>
                <w:sz w:val="20"/>
              </w:rPr>
              <w:t xml:space="preserve">Fee: </w:t>
            </w:r>
            <w:r>
              <w:t>$118.85</w:t>
            </w:r>
            <w:r>
              <w:tab/>
            </w:r>
            <w:r>
              <w:rPr>
                <w:b/>
                <w:sz w:val="20"/>
              </w:rPr>
              <w:t xml:space="preserve">Benefit: </w:t>
            </w:r>
            <w:r>
              <w:t>75% = $89.15    85% = $101.05</w:t>
            </w:r>
          </w:p>
        </w:tc>
      </w:tr>
      <w:tr w:rsidR="00154ABF" w14:paraId="7BE55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08CB5" w14:textId="77777777" w:rsidR="00A77B3E" w:rsidRDefault="00A77B3E">
            <w:r>
              <w:t>71153</w:t>
            </w:r>
          </w:p>
        </w:tc>
        <w:tc>
          <w:tcPr>
            <w:tcW w:w="0" w:type="auto"/>
            <w:tcMar>
              <w:top w:w="38" w:type="dxa"/>
              <w:left w:w="38" w:type="dxa"/>
              <w:bottom w:w="38" w:type="dxa"/>
              <w:right w:w="38" w:type="dxa"/>
            </w:tcMar>
            <w:vAlign w:val="bottom"/>
          </w:tcPr>
          <w:p w14:paraId="2142DEF6" w14:textId="77777777" w:rsidR="00154ABF" w:rsidRDefault="00154ABF">
            <w:pPr>
              <w:spacing w:after="200"/>
              <w:rPr>
                <w:sz w:val="20"/>
                <w:szCs w:val="20"/>
              </w:rPr>
            </w:pPr>
            <w:r>
              <w:rPr>
                <w:sz w:val="20"/>
                <w:szCs w:val="20"/>
              </w:rPr>
              <w:t xml:space="preserve">Investigations in the assessment or diagnosis of systemic inflammatory disease or vasculitis - antineutrophil cytoplasmic antibody immunofluorescence (ANCA test), antineutrophil proteinase 3 antibody (PR-3 ANCA test), antimyeloperoxidase antibody (MPO ANCA test) or antiglomerular basement membrane antibody (GBM test) - detection of 1 antibody </w:t>
            </w:r>
          </w:p>
          <w:p w14:paraId="1D7049BA" w14:textId="77777777" w:rsidR="00154ABF" w:rsidRDefault="00154ABF">
            <w:pPr>
              <w:spacing w:before="200" w:after="200"/>
              <w:rPr>
                <w:sz w:val="20"/>
                <w:szCs w:val="20"/>
              </w:rPr>
            </w:pPr>
            <w:r>
              <w:rPr>
                <w:sz w:val="20"/>
                <w:szCs w:val="20"/>
              </w:rPr>
              <w:t xml:space="preserve">(Item is subject to rule 6 and 23) </w:t>
            </w:r>
          </w:p>
          <w:p w14:paraId="77C92D8C" w14:textId="77777777" w:rsidR="00A77B3E" w:rsidRDefault="00A77B3E">
            <w:pPr>
              <w:tabs>
                <w:tab w:val="left" w:pos="1701"/>
              </w:tabs>
            </w:pPr>
            <w:r>
              <w:rPr>
                <w:b/>
                <w:sz w:val="20"/>
              </w:rPr>
              <w:t xml:space="preserve">Fee: </w:t>
            </w:r>
            <w:r>
              <w:t>$34.55</w:t>
            </w:r>
            <w:r>
              <w:tab/>
            </w:r>
            <w:r>
              <w:rPr>
                <w:b/>
                <w:sz w:val="20"/>
              </w:rPr>
              <w:t xml:space="preserve">Benefit: </w:t>
            </w:r>
            <w:r>
              <w:t>75% = $25.95    85% = $29.40</w:t>
            </w:r>
          </w:p>
        </w:tc>
      </w:tr>
      <w:tr w:rsidR="00154ABF" w14:paraId="566CB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5E00FE" w14:textId="77777777" w:rsidR="00A77B3E" w:rsidRDefault="00A77B3E">
            <w:r>
              <w:t>71154</w:t>
            </w:r>
          </w:p>
        </w:tc>
        <w:tc>
          <w:tcPr>
            <w:tcW w:w="0" w:type="auto"/>
            <w:tcMar>
              <w:top w:w="38" w:type="dxa"/>
              <w:left w:w="38" w:type="dxa"/>
              <w:bottom w:w="38" w:type="dxa"/>
              <w:right w:w="38" w:type="dxa"/>
            </w:tcMar>
            <w:vAlign w:val="bottom"/>
          </w:tcPr>
          <w:p w14:paraId="5C58DDF9" w14:textId="77777777" w:rsidR="00154ABF" w:rsidRDefault="00154ABF">
            <w:pPr>
              <w:spacing w:after="200"/>
              <w:rPr>
                <w:sz w:val="20"/>
                <w:szCs w:val="20"/>
              </w:rPr>
            </w:pPr>
            <w:r>
              <w:rPr>
                <w:sz w:val="20"/>
                <w:szCs w:val="20"/>
              </w:rPr>
              <w:t xml:space="preserve">A test described in item 71153, if rendered by a receiving APP, where no tests in the item have been rendered by the referring APP - 1 test. </w:t>
            </w:r>
          </w:p>
          <w:p w14:paraId="58488128" w14:textId="77777777" w:rsidR="00154ABF" w:rsidRDefault="00154ABF">
            <w:pPr>
              <w:spacing w:before="200" w:after="200"/>
              <w:rPr>
                <w:sz w:val="20"/>
                <w:szCs w:val="20"/>
              </w:rPr>
            </w:pPr>
            <w:r>
              <w:rPr>
                <w:sz w:val="20"/>
                <w:szCs w:val="20"/>
              </w:rPr>
              <w:t xml:space="preserve">(Item is subject to rule 6, 18 and 23) </w:t>
            </w:r>
          </w:p>
          <w:p w14:paraId="708FC45A" w14:textId="77777777" w:rsidR="00A77B3E" w:rsidRDefault="00A77B3E">
            <w:pPr>
              <w:tabs>
                <w:tab w:val="left" w:pos="1701"/>
              </w:tabs>
            </w:pPr>
            <w:r>
              <w:rPr>
                <w:b/>
                <w:sz w:val="20"/>
              </w:rPr>
              <w:t xml:space="preserve">Fee: </w:t>
            </w:r>
            <w:r>
              <w:t>$34.55</w:t>
            </w:r>
            <w:r>
              <w:tab/>
            </w:r>
            <w:r>
              <w:rPr>
                <w:b/>
                <w:sz w:val="20"/>
              </w:rPr>
              <w:t xml:space="preserve">Benefit: </w:t>
            </w:r>
            <w:r>
              <w:t>75% = $25.95    85% = $29.40</w:t>
            </w:r>
          </w:p>
        </w:tc>
      </w:tr>
      <w:tr w:rsidR="00154ABF" w14:paraId="110BBC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74D1C0" w14:textId="77777777" w:rsidR="00A77B3E" w:rsidRDefault="00A77B3E">
            <w:r>
              <w:t>71155</w:t>
            </w:r>
          </w:p>
        </w:tc>
        <w:tc>
          <w:tcPr>
            <w:tcW w:w="0" w:type="auto"/>
            <w:tcMar>
              <w:top w:w="38" w:type="dxa"/>
              <w:left w:w="38" w:type="dxa"/>
              <w:bottom w:w="38" w:type="dxa"/>
              <w:right w:w="38" w:type="dxa"/>
            </w:tcMar>
            <w:vAlign w:val="bottom"/>
          </w:tcPr>
          <w:p w14:paraId="539F66C0" w14:textId="77777777" w:rsidR="00154ABF" w:rsidRDefault="00154ABF">
            <w:pPr>
              <w:spacing w:after="200"/>
              <w:rPr>
                <w:sz w:val="20"/>
                <w:szCs w:val="20"/>
              </w:rPr>
            </w:pPr>
            <w:r>
              <w:rPr>
                <w:sz w:val="20"/>
                <w:szCs w:val="20"/>
              </w:rPr>
              <w:t xml:space="preserve">Detection of 2 antibodies described in item 71153 </w:t>
            </w:r>
          </w:p>
          <w:p w14:paraId="2535AFD7" w14:textId="77777777" w:rsidR="00154ABF" w:rsidRDefault="00154ABF">
            <w:pPr>
              <w:spacing w:before="200" w:after="200"/>
              <w:rPr>
                <w:sz w:val="20"/>
                <w:szCs w:val="20"/>
              </w:rPr>
            </w:pPr>
            <w:r>
              <w:rPr>
                <w:sz w:val="20"/>
                <w:szCs w:val="20"/>
              </w:rPr>
              <w:t xml:space="preserve">(Item is subject to rule 6 and 23) </w:t>
            </w:r>
          </w:p>
          <w:p w14:paraId="17A787A6" w14:textId="77777777" w:rsidR="00A77B3E" w:rsidRDefault="00A77B3E">
            <w:pPr>
              <w:tabs>
                <w:tab w:val="left" w:pos="1701"/>
              </w:tabs>
            </w:pPr>
            <w:r>
              <w:rPr>
                <w:b/>
                <w:sz w:val="20"/>
              </w:rPr>
              <w:t xml:space="preserve">Fee: </w:t>
            </w:r>
            <w:r>
              <w:t>$47.45</w:t>
            </w:r>
            <w:r>
              <w:tab/>
            </w:r>
            <w:r>
              <w:rPr>
                <w:b/>
                <w:sz w:val="20"/>
              </w:rPr>
              <w:t xml:space="preserve">Benefit: </w:t>
            </w:r>
            <w:r>
              <w:t>75% = $35.60    85% = $40.35</w:t>
            </w:r>
          </w:p>
        </w:tc>
      </w:tr>
      <w:tr w:rsidR="00154ABF" w14:paraId="3E3F47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DFDA3" w14:textId="77777777" w:rsidR="00A77B3E" w:rsidRDefault="00A77B3E">
            <w:r>
              <w:t>71156</w:t>
            </w:r>
          </w:p>
        </w:tc>
        <w:tc>
          <w:tcPr>
            <w:tcW w:w="0" w:type="auto"/>
            <w:tcMar>
              <w:top w:w="38" w:type="dxa"/>
              <w:left w:w="38" w:type="dxa"/>
              <w:bottom w:w="38" w:type="dxa"/>
              <w:right w:w="38" w:type="dxa"/>
            </w:tcMar>
            <w:vAlign w:val="bottom"/>
          </w:tcPr>
          <w:p w14:paraId="0738050C" w14:textId="77777777" w:rsidR="00154ABF" w:rsidRDefault="00154ABF">
            <w:pPr>
              <w:spacing w:after="200"/>
              <w:rPr>
                <w:sz w:val="20"/>
                <w:szCs w:val="20"/>
              </w:rPr>
            </w:pPr>
            <w:r>
              <w:rPr>
                <w:sz w:val="20"/>
                <w:szCs w:val="20"/>
              </w:rPr>
              <w:t xml:space="preserve">Tests described in item 71153, other than that described in 71154, if rendered by a receiving APP - each test to a maximum of 3 tests </w:t>
            </w:r>
          </w:p>
          <w:p w14:paraId="0B2664FF" w14:textId="77777777" w:rsidR="00154ABF" w:rsidRDefault="00154ABF">
            <w:pPr>
              <w:spacing w:before="200" w:after="200"/>
              <w:rPr>
                <w:sz w:val="20"/>
                <w:szCs w:val="20"/>
              </w:rPr>
            </w:pPr>
            <w:r>
              <w:rPr>
                <w:sz w:val="20"/>
                <w:szCs w:val="20"/>
              </w:rPr>
              <w:t xml:space="preserve">(Item is subject to rule 6, 18 and 23) </w:t>
            </w:r>
          </w:p>
          <w:p w14:paraId="5AFD30A0" w14:textId="77777777" w:rsidR="00A77B3E" w:rsidRDefault="00A77B3E">
            <w:pPr>
              <w:tabs>
                <w:tab w:val="left" w:pos="1701"/>
              </w:tabs>
            </w:pPr>
            <w:r>
              <w:rPr>
                <w:b/>
                <w:sz w:val="20"/>
              </w:rPr>
              <w:t xml:space="preserve">Fee: </w:t>
            </w:r>
            <w:r>
              <w:t>$12.85</w:t>
            </w:r>
            <w:r>
              <w:tab/>
            </w:r>
            <w:r>
              <w:rPr>
                <w:b/>
                <w:sz w:val="20"/>
              </w:rPr>
              <w:t xml:space="preserve">Benefit: </w:t>
            </w:r>
            <w:r>
              <w:t>75% = $9.65    85% = $10.95</w:t>
            </w:r>
          </w:p>
        </w:tc>
      </w:tr>
      <w:tr w:rsidR="00154ABF" w14:paraId="277F8D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64654" w14:textId="77777777" w:rsidR="00A77B3E" w:rsidRDefault="00A77B3E">
            <w:r>
              <w:t>71157</w:t>
            </w:r>
          </w:p>
        </w:tc>
        <w:tc>
          <w:tcPr>
            <w:tcW w:w="0" w:type="auto"/>
            <w:tcMar>
              <w:top w:w="38" w:type="dxa"/>
              <w:left w:w="38" w:type="dxa"/>
              <w:bottom w:w="38" w:type="dxa"/>
              <w:right w:w="38" w:type="dxa"/>
            </w:tcMar>
            <w:vAlign w:val="bottom"/>
          </w:tcPr>
          <w:p w14:paraId="31E4B5AB" w14:textId="77777777" w:rsidR="00154ABF" w:rsidRDefault="00154ABF">
            <w:pPr>
              <w:spacing w:after="200"/>
              <w:rPr>
                <w:sz w:val="20"/>
                <w:szCs w:val="20"/>
              </w:rPr>
            </w:pPr>
            <w:r>
              <w:rPr>
                <w:sz w:val="20"/>
                <w:szCs w:val="20"/>
              </w:rPr>
              <w:t xml:space="preserve">Detection of 3 antibodies described in item 71153 </w:t>
            </w:r>
          </w:p>
          <w:p w14:paraId="2E1A40F5" w14:textId="77777777" w:rsidR="00154ABF" w:rsidRDefault="00154ABF">
            <w:pPr>
              <w:spacing w:before="200" w:after="200"/>
              <w:rPr>
                <w:sz w:val="20"/>
                <w:szCs w:val="20"/>
              </w:rPr>
            </w:pPr>
            <w:r>
              <w:rPr>
                <w:sz w:val="20"/>
                <w:szCs w:val="20"/>
              </w:rPr>
              <w:t xml:space="preserve">(Item is subject to rule 6 and 23) </w:t>
            </w:r>
          </w:p>
          <w:p w14:paraId="403AB6B1" w14:textId="77777777" w:rsidR="00A77B3E" w:rsidRDefault="00A77B3E">
            <w:pPr>
              <w:tabs>
                <w:tab w:val="left" w:pos="1701"/>
              </w:tabs>
            </w:pPr>
            <w:r>
              <w:rPr>
                <w:b/>
                <w:sz w:val="20"/>
              </w:rPr>
              <w:t xml:space="preserve">Fee: </w:t>
            </w:r>
            <w:r>
              <w:t>$60.30</w:t>
            </w:r>
            <w:r>
              <w:tab/>
            </w:r>
            <w:r>
              <w:rPr>
                <w:b/>
                <w:sz w:val="20"/>
              </w:rPr>
              <w:t xml:space="preserve">Benefit: </w:t>
            </w:r>
            <w:r>
              <w:t>75% = $45.25    85% = $51.30</w:t>
            </w:r>
          </w:p>
        </w:tc>
      </w:tr>
      <w:tr w:rsidR="00154ABF" w14:paraId="102EF7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5BA2A0" w14:textId="77777777" w:rsidR="00A77B3E" w:rsidRDefault="00A77B3E">
            <w:r>
              <w:t>71159</w:t>
            </w:r>
          </w:p>
        </w:tc>
        <w:tc>
          <w:tcPr>
            <w:tcW w:w="0" w:type="auto"/>
            <w:tcMar>
              <w:top w:w="38" w:type="dxa"/>
              <w:left w:w="38" w:type="dxa"/>
              <w:bottom w:w="38" w:type="dxa"/>
              <w:right w:w="38" w:type="dxa"/>
            </w:tcMar>
            <w:vAlign w:val="bottom"/>
          </w:tcPr>
          <w:p w14:paraId="4D7AB90E" w14:textId="77777777" w:rsidR="00154ABF" w:rsidRDefault="00154ABF">
            <w:pPr>
              <w:spacing w:after="200"/>
              <w:rPr>
                <w:sz w:val="20"/>
                <w:szCs w:val="20"/>
              </w:rPr>
            </w:pPr>
            <w:r>
              <w:rPr>
                <w:sz w:val="20"/>
                <w:szCs w:val="20"/>
              </w:rPr>
              <w:t xml:space="preserve">Detection of 4 or more antibodies described in item 71153 </w:t>
            </w:r>
          </w:p>
          <w:p w14:paraId="781A1B42" w14:textId="77777777" w:rsidR="00154ABF" w:rsidRDefault="00154ABF">
            <w:pPr>
              <w:spacing w:before="200" w:after="200"/>
              <w:rPr>
                <w:sz w:val="20"/>
                <w:szCs w:val="20"/>
              </w:rPr>
            </w:pPr>
            <w:r>
              <w:rPr>
                <w:sz w:val="20"/>
                <w:szCs w:val="20"/>
              </w:rPr>
              <w:t xml:space="preserve">(Item is subject to rule 6 and 23) </w:t>
            </w:r>
          </w:p>
          <w:p w14:paraId="1C94B6A1" w14:textId="77777777" w:rsidR="00A77B3E" w:rsidRDefault="00A77B3E">
            <w:pPr>
              <w:tabs>
                <w:tab w:val="left" w:pos="1701"/>
              </w:tabs>
            </w:pPr>
            <w:r>
              <w:rPr>
                <w:b/>
                <w:sz w:val="20"/>
              </w:rPr>
              <w:t xml:space="preserve">Fee: </w:t>
            </w:r>
            <w:r>
              <w:t>$73.15</w:t>
            </w:r>
            <w:r>
              <w:tab/>
            </w:r>
            <w:r>
              <w:rPr>
                <w:b/>
                <w:sz w:val="20"/>
              </w:rPr>
              <w:t xml:space="preserve">Benefit: </w:t>
            </w:r>
            <w:r>
              <w:t>75% = $54.90    85% = $62.20</w:t>
            </w:r>
          </w:p>
        </w:tc>
      </w:tr>
      <w:tr w:rsidR="00154ABF" w14:paraId="1979E0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DA18D4" w14:textId="77777777" w:rsidR="00A77B3E" w:rsidRDefault="00A77B3E">
            <w:r>
              <w:lastRenderedPageBreak/>
              <w:t>71163</w:t>
            </w:r>
          </w:p>
        </w:tc>
        <w:tc>
          <w:tcPr>
            <w:tcW w:w="0" w:type="auto"/>
            <w:tcMar>
              <w:top w:w="38" w:type="dxa"/>
              <w:left w:w="38" w:type="dxa"/>
              <w:bottom w:w="38" w:type="dxa"/>
              <w:right w:w="38" w:type="dxa"/>
            </w:tcMar>
            <w:vAlign w:val="bottom"/>
          </w:tcPr>
          <w:p w14:paraId="6DF77EB7" w14:textId="77777777" w:rsidR="00154ABF" w:rsidRDefault="00154ABF">
            <w:pPr>
              <w:spacing w:after="200"/>
              <w:rPr>
                <w:sz w:val="20"/>
                <w:szCs w:val="20"/>
              </w:rPr>
            </w:pPr>
            <w:r>
              <w:rPr>
                <w:sz w:val="20"/>
                <w:szCs w:val="20"/>
              </w:rPr>
              <w:t xml:space="preserve">Detection of one of the following antibodies (of 1 or more class or isotype) in the assessment or diagnosis of coeliac disease or other gluten hypersensitivity syndromes and including a service described in item 71066 (if performed): </w:t>
            </w:r>
          </w:p>
          <w:p w14:paraId="4AC51C81" w14:textId="77777777" w:rsidR="00154ABF" w:rsidRDefault="00154ABF">
            <w:pPr>
              <w:spacing w:before="200" w:after="200"/>
              <w:rPr>
                <w:sz w:val="20"/>
                <w:szCs w:val="20"/>
              </w:rPr>
            </w:pPr>
            <w:r>
              <w:rPr>
                <w:sz w:val="20"/>
                <w:szCs w:val="20"/>
              </w:rPr>
              <w:t xml:space="preserve">a)    Antibodies to gliadin; or </w:t>
            </w:r>
          </w:p>
          <w:p w14:paraId="06E35B9B" w14:textId="77777777" w:rsidR="00154ABF" w:rsidRDefault="00154ABF">
            <w:pPr>
              <w:spacing w:before="200" w:after="200"/>
              <w:rPr>
                <w:sz w:val="20"/>
                <w:szCs w:val="20"/>
              </w:rPr>
            </w:pPr>
            <w:r>
              <w:rPr>
                <w:sz w:val="20"/>
                <w:szCs w:val="20"/>
              </w:rPr>
              <w:t xml:space="preserve">b)    Antibodies to endomysium; or </w:t>
            </w:r>
          </w:p>
          <w:p w14:paraId="5B3DFB82" w14:textId="77777777" w:rsidR="00154ABF" w:rsidRDefault="00154ABF">
            <w:pPr>
              <w:spacing w:before="200" w:after="200"/>
              <w:rPr>
                <w:sz w:val="20"/>
                <w:szCs w:val="20"/>
              </w:rPr>
            </w:pPr>
            <w:r>
              <w:rPr>
                <w:sz w:val="20"/>
                <w:szCs w:val="20"/>
              </w:rPr>
              <w:t xml:space="preserve">c)    Antibodies to tissue transglutaminase; </w:t>
            </w:r>
          </w:p>
          <w:p w14:paraId="73E69EE3" w14:textId="77777777" w:rsidR="00154ABF" w:rsidRDefault="00154ABF">
            <w:pPr>
              <w:spacing w:before="200" w:after="200"/>
              <w:rPr>
                <w:sz w:val="20"/>
                <w:szCs w:val="20"/>
              </w:rPr>
            </w:pPr>
            <w:r>
              <w:rPr>
                <w:sz w:val="20"/>
                <w:szCs w:val="20"/>
              </w:rPr>
              <w:t xml:space="preserve">- 1 test </w:t>
            </w:r>
          </w:p>
          <w:p w14:paraId="716A638C" w14:textId="77777777" w:rsidR="00A77B3E" w:rsidRDefault="00A77B3E">
            <w:pPr>
              <w:tabs>
                <w:tab w:val="left" w:pos="1701"/>
              </w:tabs>
            </w:pPr>
            <w:r>
              <w:rPr>
                <w:b/>
                <w:sz w:val="20"/>
              </w:rPr>
              <w:t xml:space="preserve">Fee: </w:t>
            </w:r>
            <w:r>
              <w:t>$24.75</w:t>
            </w:r>
            <w:r>
              <w:tab/>
            </w:r>
            <w:r>
              <w:rPr>
                <w:b/>
                <w:sz w:val="20"/>
              </w:rPr>
              <w:t xml:space="preserve">Benefit: </w:t>
            </w:r>
            <w:r>
              <w:t>75% = $18.60    85% = $21.05</w:t>
            </w:r>
          </w:p>
        </w:tc>
      </w:tr>
      <w:tr w:rsidR="00154ABF" w14:paraId="13CF8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964098" w14:textId="77777777" w:rsidR="00A77B3E" w:rsidRDefault="00A77B3E">
            <w:r>
              <w:t>71164</w:t>
            </w:r>
          </w:p>
        </w:tc>
        <w:tc>
          <w:tcPr>
            <w:tcW w:w="0" w:type="auto"/>
            <w:tcMar>
              <w:top w:w="38" w:type="dxa"/>
              <w:left w:w="38" w:type="dxa"/>
              <w:bottom w:w="38" w:type="dxa"/>
              <w:right w:w="38" w:type="dxa"/>
            </w:tcMar>
            <w:vAlign w:val="bottom"/>
          </w:tcPr>
          <w:p w14:paraId="6639058C" w14:textId="77777777" w:rsidR="00154ABF" w:rsidRDefault="00154ABF">
            <w:pPr>
              <w:spacing w:after="200"/>
              <w:rPr>
                <w:sz w:val="20"/>
                <w:szCs w:val="20"/>
              </w:rPr>
            </w:pPr>
            <w:r>
              <w:rPr>
                <w:sz w:val="20"/>
                <w:szCs w:val="20"/>
              </w:rPr>
              <w:t xml:space="preserve">Two or more tests described in 71163 and including a service described in 71066 (if performed) </w:t>
            </w:r>
          </w:p>
          <w:p w14:paraId="3496AF4A" w14:textId="77777777" w:rsidR="00A77B3E" w:rsidRDefault="00A77B3E">
            <w:pPr>
              <w:tabs>
                <w:tab w:val="left" w:pos="1701"/>
              </w:tabs>
            </w:pPr>
            <w:r>
              <w:rPr>
                <w:b/>
                <w:sz w:val="20"/>
              </w:rPr>
              <w:t xml:space="preserve">Fee: </w:t>
            </w:r>
            <w:r>
              <w:t>$39.90</w:t>
            </w:r>
            <w:r>
              <w:tab/>
            </w:r>
            <w:r>
              <w:rPr>
                <w:b/>
                <w:sz w:val="20"/>
              </w:rPr>
              <w:t xml:space="preserve">Benefit: </w:t>
            </w:r>
            <w:r>
              <w:t>75% = $29.95    85% = $33.95</w:t>
            </w:r>
          </w:p>
        </w:tc>
      </w:tr>
      <w:tr w:rsidR="00154ABF" w14:paraId="7989BA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33BF6D" w14:textId="77777777" w:rsidR="00A77B3E" w:rsidRDefault="00A77B3E">
            <w:r>
              <w:t>71165</w:t>
            </w:r>
          </w:p>
        </w:tc>
        <w:tc>
          <w:tcPr>
            <w:tcW w:w="0" w:type="auto"/>
            <w:tcMar>
              <w:top w:w="38" w:type="dxa"/>
              <w:left w:w="38" w:type="dxa"/>
              <w:bottom w:w="38" w:type="dxa"/>
              <w:right w:w="38" w:type="dxa"/>
            </w:tcMar>
            <w:vAlign w:val="bottom"/>
          </w:tcPr>
          <w:p w14:paraId="2B436A0D" w14:textId="77777777" w:rsidR="00154ABF" w:rsidRDefault="00154ABF">
            <w:pPr>
              <w:spacing w:after="200"/>
              <w:rPr>
                <w:sz w:val="20"/>
                <w:szCs w:val="20"/>
              </w:rPr>
            </w:pPr>
            <w:r>
              <w:rPr>
                <w:sz w:val="20"/>
                <w:szCs w:val="20"/>
              </w:rPr>
              <w:t xml:space="preserve">Antibodies to tissue antigens (acetylcholine receptor, adrenal cortex, heart, histone, insulin, insulin receptor, intrinsic factor, islet cell, lymphocyte, neuron, ovary, parathyroid, platelet, salivary gland, skeletal muscle, skin basement membrane and intercellular substance, thyroglobulin, thyroid microsome or thyroid stimulating hormone receptor) - detection, including quantitation if required, of 1 antibody </w:t>
            </w:r>
          </w:p>
          <w:p w14:paraId="54484A11" w14:textId="77777777" w:rsidR="00154ABF" w:rsidRDefault="00154ABF">
            <w:pPr>
              <w:spacing w:before="200" w:after="200"/>
              <w:rPr>
                <w:sz w:val="20"/>
                <w:szCs w:val="20"/>
              </w:rPr>
            </w:pPr>
            <w:r>
              <w:rPr>
                <w:sz w:val="20"/>
                <w:szCs w:val="20"/>
              </w:rPr>
              <w:t xml:space="preserve">(Item is subject to rule 6) </w:t>
            </w:r>
          </w:p>
          <w:p w14:paraId="744E43BE" w14:textId="77777777" w:rsidR="00A77B3E" w:rsidRDefault="00A77B3E">
            <w:pPr>
              <w:tabs>
                <w:tab w:val="left" w:pos="1701"/>
              </w:tabs>
            </w:pPr>
            <w:r>
              <w:rPr>
                <w:b/>
                <w:sz w:val="20"/>
              </w:rPr>
              <w:t xml:space="preserve">Fee: </w:t>
            </w:r>
            <w:r>
              <w:t>$34.55</w:t>
            </w:r>
            <w:r>
              <w:tab/>
            </w:r>
            <w:r>
              <w:rPr>
                <w:b/>
                <w:sz w:val="20"/>
              </w:rPr>
              <w:t xml:space="preserve">Benefit: </w:t>
            </w:r>
            <w:r>
              <w:t>75% = $25.95    85% = $29.40</w:t>
            </w:r>
          </w:p>
        </w:tc>
      </w:tr>
      <w:tr w:rsidR="00154ABF" w14:paraId="5E5DAF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C47853" w14:textId="77777777" w:rsidR="00A77B3E" w:rsidRDefault="00A77B3E">
            <w:r>
              <w:t>71166</w:t>
            </w:r>
          </w:p>
        </w:tc>
        <w:tc>
          <w:tcPr>
            <w:tcW w:w="0" w:type="auto"/>
            <w:tcMar>
              <w:top w:w="38" w:type="dxa"/>
              <w:left w:w="38" w:type="dxa"/>
              <w:bottom w:w="38" w:type="dxa"/>
              <w:right w:w="38" w:type="dxa"/>
            </w:tcMar>
            <w:vAlign w:val="bottom"/>
          </w:tcPr>
          <w:p w14:paraId="1348C812" w14:textId="77777777" w:rsidR="00154ABF" w:rsidRDefault="00154ABF">
            <w:pPr>
              <w:spacing w:after="200"/>
              <w:rPr>
                <w:sz w:val="20"/>
                <w:szCs w:val="20"/>
              </w:rPr>
            </w:pPr>
            <w:r>
              <w:rPr>
                <w:sz w:val="20"/>
                <w:szCs w:val="20"/>
              </w:rPr>
              <w:t xml:space="preserve">Detection of 2 antibodies described in item 71165 </w:t>
            </w:r>
          </w:p>
          <w:p w14:paraId="6A300BB1" w14:textId="77777777" w:rsidR="00154ABF" w:rsidRDefault="00154ABF">
            <w:pPr>
              <w:spacing w:before="200" w:after="200"/>
              <w:rPr>
                <w:sz w:val="20"/>
                <w:szCs w:val="20"/>
              </w:rPr>
            </w:pPr>
            <w:r>
              <w:rPr>
                <w:sz w:val="20"/>
                <w:szCs w:val="20"/>
              </w:rPr>
              <w:t xml:space="preserve">(Item is subject to rule 6) </w:t>
            </w:r>
          </w:p>
          <w:p w14:paraId="503D6522" w14:textId="77777777" w:rsidR="00A77B3E" w:rsidRDefault="00A77B3E">
            <w:pPr>
              <w:tabs>
                <w:tab w:val="left" w:pos="1701"/>
              </w:tabs>
            </w:pPr>
            <w:r>
              <w:rPr>
                <w:b/>
                <w:sz w:val="20"/>
              </w:rPr>
              <w:t xml:space="preserve">Fee: </w:t>
            </w:r>
            <w:r>
              <w:t>$47.45</w:t>
            </w:r>
            <w:r>
              <w:tab/>
            </w:r>
            <w:r>
              <w:rPr>
                <w:b/>
                <w:sz w:val="20"/>
              </w:rPr>
              <w:t xml:space="preserve">Benefit: </w:t>
            </w:r>
            <w:r>
              <w:t>75% = $35.60    85% = $40.35</w:t>
            </w:r>
          </w:p>
        </w:tc>
      </w:tr>
      <w:tr w:rsidR="00154ABF" w14:paraId="73517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1EEB64" w14:textId="77777777" w:rsidR="00A77B3E" w:rsidRDefault="00A77B3E">
            <w:r>
              <w:t>71167</w:t>
            </w:r>
          </w:p>
        </w:tc>
        <w:tc>
          <w:tcPr>
            <w:tcW w:w="0" w:type="auto"/>
            <w:tcMar>
              <w:top w:w="38" w:type="dxa"/>
              <w:left w:w="38" w:type="dxa"/>
              <w:bottom w:w="38" w:type="dxa"/>
              <w:right w:w="38" w:type="dxa"/>
            </w:tcMar>
            <w:vAlign w:val="bottom"/>
          </w:tcPr>
          <w:p w14:paraId="7C394785" w14:textId="77777777" w:rsidR="00154ABF" w:rsidRDefault="00154ABF">
            <w:pPr>
              <w:spacing w:after="200"/>
              <w:rPr>
                <w:sz w:val="20"/>
                <w:szCs w:val="20"/>
              </w:rPr>
            </w:pPr>
            <w:r>
              <w:rPr>
                <w:sz w:val="20"/>
                <w:szCs w:val="20"/>
              </w:rPr>
              <w:t xml:space="preserve">Detection of 3 antibodies described in item 71165 </w:t>
            </w:r>
          </w:p>
          <w:p w14:paraId="3C79C49C" w14:textId="77777777" w:rsidR="00154ABF" w:rsidRDefault="00154ABF">
            <w:pPr>
              <w:spacing w:before="200" w:after="200"/>
              <w:rPr>
                <w:sz w:val="20"/>
                <w:szCs w:val="20"/>
              </w:rPr>
            </w:pPr>
            <w:r>
              <w:rPr>
                <w:sz w:val="20"/>
                <w:szCs w:val="20"/>
              </w:rPr>
              <w:t xml:space="preserve">(Item is subject to rule 6) </w:t>
            </w:r>
          </w:p>
          <w:p w14:paraId="267861ED" w14:textId="77777777" w:rsidR="00A77B3E" w:rsidRDefault="00A77B3E">
            <w:pPr>
              <w:tabs>
                <w:tab w:val="left" w:pos="1701"/>
              </w:tabs>
            </w:pPr>
            <w:r>
              <w:rPr>
                <w:b/>
                <w:sz w:val="20"/>
              </w:rPr>
              <w:t xml:space="preserve">Fee: </w:t>
            </w:r>
            <w:r>
              <w:t>$60.30</w:t>
            </w:r>
            <w:r>
              <w:tab/>
            </w:r>
            <w:r>
              <w:rPr>
                <w:b/>
                <w:sz w:val="20"/>
              </w:rPr>
              <w:t xml:space="preserve">Benefit: </w:t>
            </w:r>
            <w:r>
              <w:t>75% = $45.25    85% = $51.30</w:t>
            </w:r>
          </w:p>
        </w:tc>
      </w:tr>
      <w:tr w:rsidR="00154ABF" w14:paraId="531D79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18B1A" w14:textId="77777777" w:rsidR="00A77B3E" w:rsidRDefault="00A77B3E">
            <w:r>
              <w:t>71168</w:t>
            </w:r>
          </w:p>
        </w:tc>
        <w:tc>
          <w:tcPr>
            <w:tcW w:w="0" w:type="auto"/>
            <w:tcMar>
              <w:top w:w="38" w:type="dxa"/>
              <w:left w:w="38" w:type="dxa"/>
              <w:bottom w:w="38" w:type="dxa"/>
              <w:right w:w="38" w:type="dxa"/>
            </w:tcMar>
            <w:vAlign w:val="bottom"/>
          </w:tcPr>
          <w:p w14:paraId="3CC21A2B" w14:textId="77777777" w:rsidR="00154ABF" w:rsidRDefault="00154ABF">
            <w:pPr>
              <w:spacing w:after="200"/>
              <w:rPr>
                <w:sz w:val="20"/>
                <w:szCs w:val="20"/>
              </w:rPr>
            </w:pPr>
            <w:r>
              <w:rPr>
                <w:sz w:val="20"/>
                <w:szCs w:val="20"/>
              </w:rPr>
              <w:t xml:space="preserve">Detection of 4 or more antibodies described in item 71165 </w:t>
            </w:r>
          </w:p>
          <w:p w14:paraId="7D72C686" w14:textId="77777777" w:rsidR="00154ABF" w:rsidRDefault="00154ABF">
            <w:pPr>
              <w:spacing w:before="200" w:after="200"/>
              <w:rPr>
                <w:sz w:val="20"/>
                <w:szCs w:val="20"/>
              </w:rPr>
            </w:pPr>
            <w:r>
              <w:rPr>
                <w:sz w:val="20"/>
                <w:szCs w:val="20"/>
              </w:rPr>
              <w:t xml:space="preserve">(Item is subject to rule 6) </w:t>
            </w:r>
          </w:p>
          <w:p w14:paraId="3736F9E4" w14:textId="77777777" w:rsidR="00A77B3E" w:rsidRDefault="00A77B3E">
            <w:pPr>
              <w:tabs>
                <w:tab w:val="left" w:pos="1701"/>
              </w:tabs>
            </w:pPr>
            <w:r>
              <w:rPr>
                <w:b/>
                <w:sz w:val="20"/>
              </w:rPr>
              <w:t xml:space="preserve">Fee: </w:t>
            </w:r>
            <w:r>
              <w:t>$73.15</w:t>
            </w:r>
            <w:r>
              <w:tab/>
            </w:r>
            <w:r>
              <w:rPr>
                <w:b/>
                <w:sz w:val="20"/>
              </w:rPr>
              <w:t xml:space="preserve">Benefit: </w:t>
            </w:r>
            <w:r>
              <w:t>75% = $54.90    85% = $62.20</w:t>
            </w:r>
          </w:p>
        </w:tc>
      </w:tr>
      <w:tr w:rsidR="00154ABF" w14:paraId="70A020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C5E750" w14:textId="77777777" w:rsidR="00A77B3E" w:rsidRDefault="00A77B3E">
            <w:r>
              <w:t>71169</w:t>
            </w:r>
          </w:p>
        </w:tc>
        <w:tc>
          <w:tcPr>
            <w:tcW w:w="0" w:type="auto"/>
            <w:tcMar>
              <w:top w:w="38" w:type="dxa"/>
              <w:left w:w="38" w:type="dxa"/>
              <w:bottom w:w="38" w:type="dxa"/>
              <w:right w:w="38" w:type="dxa"/>
            </w:tcMar>
            <w:vAlign w:val="bottom"/>
          </w:tcPr>
          <w:p w14:paraId="3F47AB93" w14:textId="77777777" w:rsidR="00154ABF" w:rsidRDefault="00154ABF">
            <w:pPr>
              <w:spacing w:after="200"/>
              <w:rPr>
                <w:sz w:val="20"/>
                <w:szCs w:val="20"/>
              </w:rPr>
            </w:pPr>
            <w:r>
              <w:rPr>
                <w:sz w:val="20"/>
                <w:szCs w:val="20"/>
              </w:rPr>
              <w:t xml:space="preserve">A test described in item 71165, if rendered by a receiving APP, where no tests in the item have been rendered by the referring APP - 1 test </w:t>
            </w:r>
          </w:p>
          <w:p w14:paraId="3B8DF321" w14:textId="77777777" w:rsidR="00154ABF" w:rsidRDefault="00154ABF">
            <w:pPr>
              <w:spacing w:before="200" w:after="200"/>
              <w:rPr>
                <w:sz w:val="20"/>
                <w:szCs w:val="20"/>
              </w:rPr>
            </w:pPr>
            <w:r>
              <w:rPr>
                <w:sz w:val="20"/>
                <w:szCs w:val="20"/>
              </w:rPr>
              <w:t xml:space="preserve">(Item is subject to rule 6 and 18) </w:t>
            </w:r>
          </w:p>
          <w:p w14:paraId="4FB512D4" w14:textId="77777777" w:rsidR="00A77B3E" w:rsidRDefault="00A77B3E">
            <w:pPr>
              <w:tabs>
                <w:tab w:val="left" w:pos="1701"/>
              </w:tabs>
            </w:pPr>
            <w:r>
              <w:rPr>
                <w:b/>
                <w:sz w:val="20"/>
              </w:rPr>
              <w:t xml:space="preserve">Fee: </w:t>
            </w:r>
            <w:r>
              <w:t>$34.55</w:t>
            </w:r>
            <w:r>
              <w:tab/>
            </w:r>
            <w:r>
              <w:rPr>
                <w:b/>
                <w:sz w:val="20"/>
              </w:rPr>
              <w:t xml:space="preserve">Benefit: </w:t>
            </w:r>
            <w:r>
              <w:t>75% = $25.95    85% = $29.40</w:t>
            </w:r>
          </w:p>
        </w:tc>
      </w:tr>
      <w:tr w:rsidR="00154ABF" w14:paraId="4F3E6F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2D954" w14:textId="77777777" w:rsidR="00A77B3E" w:rsidRDefault="00A77B3E">
            <w:r>
              <w:t>71170</w:t>
            </w:r>
          </w:p>
        </w:tc>
        <w:tc>
          <w:tcPr>
            <w:tcW w:w="0" w:type="auto"/>
            <w:tcMar>
              <w:top w:w="38" w:type="dxa"/>
              <w:left w:w="38" w:type="dxa"/>
              <w:bottom w:w="38" w:type="dxa"/>
              <w:right w:w="38" w:type="dxa"/>
            </w:tcMar>
            <w:vAlign w:val="bottom"/>
          </w:tcPr>
          <w:p w14:paraId="502839D1" w14:textId="77777777" w:rsidR="00154ABF" w:rsidRDefault="00154ABF">
            <w:pPr>
              <w:spacing w:after="200"/>
              <w:rPr>
                <w:sz w:val="20"/>
                <w:szCs w:val="20"/>
              </w:rPr>
            </w:pPr>
            <w:r>
              <w:rPr>
                <w:sz w:val="20"/>
                <w:szCs w:val="20"/>
              </w:rPr>
              <w:t xml:space="preserve">Tests described in item 71165, other than that described in 71169, if rendered by a receiving APP - each test to a maximum of 3 tests </w:t>
            </w:r>
          </w:p>
          <w:p w14:paraId="323ED9A6" w14:textId="77777777" w:rsidR="00154ABF" w:rsidRDefault="00154ABF">
            <w:pPr>
              <w:spacing w:before="200" w:after="200"/>
              <w:rPr>
                <w:sz w:val="20"/>
                <w:szCs w:val="20"/>
              </w:rPr>
            </w:pPr>
            <w:r>
              <w:rPr>
                <w:sz w:val="20"/>
                <w:szCs w:val="20"/>
              </w:rPr>
              <w:t xml:space="preserve">(Item is subject to rule 6 and 18) </w:t>
            </w:r>
          </w:p>
          <w:p w14:paraId="30307D2A" w14:textId="77777777" w:rsidR="00A77B3E" w:rsidRDefault="00A77B3E">
            <w:pPr>
              <w:tabs>
                <w:tab w:val="left" w:pos="1701"/>
              </w:tabs>
            </w:pPr>
            <w:r>
              <w:rPr>
                <w:b/>
                <w:sz w:val="20"/>
              </w:rPr>
              <w:t xml:space="preserve">Fee: </w:t>
            </w:r>
            <w:r>
              <w:t>$12.85</w:t>
            </w:r>
            <w:r>
              <w:tab/>
            </w:r>
            <w:r>
              <w:rPr>
                <w:b/>
                <w:sz w:val="20"/>
              </w:rPr>
              <w:t xml:space="preserve">Benefit: </w:t>
            </w:r>
            <w:r>
              <w:t>75% = $9.65    85% = $10.95</w:t>
            </w:r>
          </w:p>
        </w:tc>
      </w:tr>
      <w:tr w:rsidR="00154ABF" w14:paraId="0EC80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AFC2B" w14:textId="77777777" w:rsidR="00A77B3E" w:rsidRDefault="00A77B3E">
            <w:r>
              <w:lastRenderedPageBreak/>
              <w:t>71175</w:t>
            </w:r>
          </w:p>
        </w:tc>
        <w:tc>
          <w:tcPr>
            <w:tcW w:w="0" w:type="auto"/>
            <w:tcMar>
              <w:top w:w="38" w:type="dxa"/>
              <w:left w:w="38" w:type="dxa"/>
              <w:bottom w:w="38" w:type="dxa"/>
              <w:right w:w="38" w:type="dxa"/>
            </w:tcMar>
            <w:vAlign w:val="bottom"/>
          </w:tcPr>
          <w:p w14:paraId="56E8BEA8" w14:textId="77777777" w:rsidR="00154ABF" w:rsidRDefault="00154ABF">
            <w:pPr>
              <w:spacing w:after="200"/>
              <w:rPr>
                <w:sz w:val="20"/>
                <w:szCs w:val="20"/>
              </w:rPr>
            </w:pPr>
            <w:r>
              <w:rPr>
                <w:sz w:val="20"/>
                <w:szCs w:val="20"/>
              </w:rPr>
              <w:t>A test, requested by a specialist or consultant physician, to diagnose neuromyelitis optica spectrum disorder (NMOSD) or myelin oligodendrocyte glycoprotein antibody</w:t>
            </w:r>
            <w:r>
              <w:rPr>
                <w:sz w:val="20"/>
                <w:szCs w:val="20"/>
              </w:rPr>
              <w:noBreakHyphen/>
              <w:t>related demyelination (MARD), by the detection of one or more antibodies, for a patient:</w:t>
            </w:r>
          </w:p>
          <w:p w14:paraId="39E72659" w14:textId="77777777" w:rsidR="00154ABF" w:rsidRDefault="00154ABF">
            <w:pPr>
              <w:numPr>
                <w:ilvl w:val="0"/>
                <w:numId w:val="484"/>
              </w:numPr>
              <w:spacing w:before="200"/>
              <w:ind w:hanging="286"/>
              <w:rPr>
                <w:sz w:val="20"/>
                <w:szCs w:val="20"/>
              </w:rPr>
            </w:pPr>
            <w:r>
              <w:rPr>
                <w:sz w:val="20"/>
                <w:szCs w:val="20"/>
              </w:rPr>
              <w:t>suspected of having NMOSD or MARD; and</w:t>
            </w:r>
          </w:p>
          <w:p w14:paraId="73B6ECB6" w14:textId="77777777" w:rsidR="00154ABF" w:rsidRDefault="00154ABF">
            <w:pPr>
              <w:numPr>
                <w:ilvl w:val="0"/>
                <w:numId w:val="484"/>
              </w:numPr>
              <w:ind w:hanging="291"/>
              <w:rPr>
                <w:sz w:val="20"/>
                <w:szCs w:val="20"/>
              </w:rPr>
            </w:pPr>
            <w:r>
              <w:rPr>
                <w:sz w:val="20"/>
                <w:szCs w:val="20"/>
              </w:rPr>
              <w:t xml:space="preserve">with any of the following: </w:t>
            </w:r>
          </w:p>
          <w:p w14:paraId="4BA3EDCA" w14:textId="77777777" w:rsidR="00154ABF" w:rsidRDefault="00154ABF">
            <w:pPr>
              <w:numPr>
                <w:ilvl w:val="1"/>
                <w:numId w:val="484"/>
              </w:numPr>
              <w:ind w:hanging="219"/>
              <w:rPr>
                <w:sz w:val="20"/>
                <w:szCs w:val="20"/>
              </w:rPr>
            </w:pPr>
            <w:r>
              <w:rPr>
                <w:sz w:val="20"/>
                <w:szCs w:val="20"/>
              </w:rPr>
              <w:t>recurrent, bilateral or severe optic neuritis;</w:t>
            </w:r>
          </w:p>
          <w:p w14:paraId="6AE638F8" w14:textId="77777777" w:rsidR="00154ABF" w:rsidRDefault="00154ABF">
            <w:pPr>
              <w:numPr>
                <w:ilvl w:val="1"/>
                <w:numId w:val="484"/>
              </w:numPr>
              <w:ind w:hanging="275"/>
              <w:rPr>
                <w:sz w:val="20"/>
                <w:szCs w:val="20"/>
              </w:rPr>
            </w:pPr>
            <w:r>
              <w:rPr>
                <w:sz w:val="20"/>
                <w:szCs w:val="20"/>
              </w:rPr>
              <w:t>recurrent longitudinal extensive transverse myelitis (LETM);</w:t>
            </w:r>
          </w:p>
          <w:p w14:paraId="1D247317" w14:textId="77777777" w:rsidR="00154ABF" w:rsidRDefault="00154ABF">
            <w:pPr>
              <w:numPr>
                <w:ilvl w:val="1"/>
                <w:numId w:val="484"/>
              </w:numPr>
              <w:ind w:hanging="330"/>
              <w:rPr>
                <w:sz w:val="20"/>
                <w:szCs w:val="20"/>
              </w:rPr>
            </w:pPr>
            <w:r>
              <w:rPr>
                <w:sz w:val="20"/>
                <w:szCs w:val="20"/>
              </w:rPr>
              <w:t>area postrema syndrome (unexplained hiccups, nausea or vomiting);</w:t>
            </w:r>
          </w:p>
          <w:p w14:paraId="1A5FE989" w14:textId="77777777" w:rsidR="00154ABF" w:rsidRDefault="00154ABF">
            <w:pPr>
              <w:numPr>
                <w:ilvl w:val="1"/>
                <w:numId w:val="484"/>
              </w:numPr>
              <w:ind w:hanging="338"/>
              <w:rPr>
                <w:sz w:val="20"/>
                <w:szCs w:val="20"/>
              </w:rPr>
            </w:pPr>
            <w:r>
              <w:rPr>
                <w:sz w:val="20"/>
                <w:szCs w:val="20"/>
              </w:rPr>
              <w:t>acute brainstem syndrome;</w:t>
            </w:r>
          </w:p>
          <w:p w14:paraId="6C8EFEBD" w14:textId="77777777" w:rsidR="00154ABF" w:rsidRDefault="00154ABF">
            <w:pPr>
              <w:numPr>
                <w:ilvl w:val="1"/>
                <w:numId w:val="484"/>
              </w:numPr>
              <w:ind w:hanging="282"/>
              <w:rPr>
                <w:sz w:val="20"/>
                <w:szCs w:val="20"/>
              </w:rPr>
            </w:pPr>
            <w:r>
              <w:rPr>
                <w:sz w:val="20"/>
                <w:szCs w:val="20"/>
              </w:rPr>
              <w:t>symptomatic narcolepsy or acute diencephalic clinical syndrome with typical NMOSD magnetic resonance imaging lesions;</w:t>
            </w:r>
          </w:p>
          <w:p w14:paraId="44CF8DEC" w14:textId="77777777" w:rsidR="00154ABF" w:rsidRDefault="00154ABF">
            <w:pPr>
              <w:numPr>
                <w:ilvl w:val="1"/>
                <w:numId w:val="484"/>
              </w:numPr>
              <w:ind w:hanging="338"/>
              <w:rPr>
                <w:sz w:val="20"/>
                <w:szCs w:val="20"/>
              </w:rPr>
            </w:pPr>
            <w:r>
              <w:rPr>
                <w:sz w:val="20"/>
                <w:szCs w:val="20"/>
              </w:rPr>
              <w:t>symptomatic cerebral syndrome with typical NMOSD magnetic resonance imaging lesions;</w:t>
            </w:r>
          </w:p>
          <w:p w14:paraId="69847AE9" w14:textId="77777777" w:rsidR="00154ABF" w:rsidRDefault="00154ABF">
            <w:pPr>
              <w:numPr>
                <w:ilvl w:val="1"/>
                <w:numId w:val="484"/>
              </w:numPr>
              <w:ind w:hanging="393"/>
              <w:rPr>
                <w:sz w:val="20"/>
                <w:szCs w:val="20"/>
              </w:rPr>
            </w:pPr>
            <w:r>
              <w:rPr>
                <w:sz w:val="20"/>
                <w:szCs w:val="20"/>
              </w:rPr>
              <w:t>monophasic neuromyelitis optica (no recurrence, and simultaneous or closely related optic neuritis and LETM within 30 days of each other);</w:t>
            </w:r>
          </w:p>
          <w:p w14:paraId="1A6C373B" w14:textId="77777777" w:rsidR="00154ABF" w:rsidRDefault="00154ABF">
            <w:pPr>
              <w:numPr>
                <w:ilvl w:val="1"/>
                <w:numId w:val="484"/>
              </w:numPr>
              <w:ind w:hanging="449"/>
              <w:rPr>
                <w:sz w:val="20"/>
                <w:szCs w:val="20"/>
              </w:rPr>
            </w:pPr>
            <w:r>
              <w:rPr>
                <w:sz w:val="20"/>
                <w:szCs w:val="20"/>
              </w:rPr>
              <w:t>acute disseminated encephalomyelitis;</w:t>
            </w:r>
          </w:p>
          <w:p w14:paraId="448F8C34" w14:textId="77777777" w:rsidR="00154ABF" w:rsidRDefault="00154ABF">
            <w:pPr>
              <w:numPr>
                <w:ilvl w:val="1"/>
                <w:numId w:val="484"/>
              </w:numPr>
              <w:ind w:hanging="338"/>
              <w:rPr>
                <w:sz w:val="20"/>
                <w:szCs w:val="20"/>
              </w:rPr>
            </w:pPr>
            <w:r>
              <w:rPr>
                <w:sz w:val="20"/>
                <w:szCs w:val="20"/>
              </w:rPr>
              <w:t>aseptic meningitis and encephalomyelitis;</w:t>
            </w:r>
          </w:p>
          <w:p w14:paraId="52028274" w14:textId="77777777" w:rsidR="00154ABF" w:rsidRDefault="00154ABF">
            <w:pPr>
              <w:numPr>
                <w:ilvl w:val="1"/>
                <w:numId w:val="484"/>
              </w:numPr>
              <w:spacing w:after="200"/>
              <w:ind w:hanging="282"/>
              <w:rPr>
                <w:sz w:val="20"/>
                <w:szCs w:val="20"/>
              </w:rPr>
            </w:pPr>
            <w:r>
              <w:rPr>
                <w:sz w:val="20"/>
                <w:szCs w:val="20"/>
              </w:rPr>
              <w:t>poor recovery from multiple sclerosis relapses</w:t>
            </w:r>
          </w:p>
          <w:p w14:paraId="455374A2" w14:textId="77777777" w:rsidR="00154ABF" w:rsidRDefault="00154ABF">
            <w:pPr>
              <w:spacing w:before="200" w:after="200"/>
              <w:rPr>
                <w:sz w:val="20"/>
                <w:szCs w:val="20"/>
              </w:rPr>
            </w:pPr>
            <w:r>
              <w:rPr>
                <w:sz w:val="20"/>
                <w:szCs w:val="20"/>
              </w:rPr>
              <w:t>Applicable not more than 4 times in 12 months</w:t>
            </w:r>
          </w:p>
          <w:p w14:paraId="2DAE322F" w14:textId="77777777" w:rsidR="00A77B3E" w:rsidRDefault="00A77B3E">
            <w:pPr>
              <w:tabs>
                <w:tab w:val="left" w:pos="1701"/>
              </w:tabs>
            </w:pPr>
            <w:r>
              <w:rPr>
                <w:b/>
                <w:sz w:val="20"/>
              </w:rPr>
              <w:t xml:space="preserve">Fee: </w:t>
            </w:r>
            <w:r>
              <w:t>$50.00</w:t>
            </w:r>
            <w:r>
              <w:tab/>
            </w:r>
            <w:r>
              <w:rPr>
                <w:b/>
                <w:sz w:val="20"/>
              </w:rPr>
              <w:t xml:space="preserve">Benefit: </w:t>
            </w:r>
            <w:r>
              <w:t>75% = $37.50    85% = $42.50</w:t>
            </w:r>
          </w:p>
        </w:tc>
      </w:tr>
      <w:tr w:rsidR="00154ABF" w14:paraId="68C6F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7DFDDB" w14:textId="77777777" w:rsidR="00A77B3E" w:rsidRDefault="00A77B3E">
            <w:r>
              <w:t>71180</w:t>
            </w:r>
          </w:p>
        </w:tc>
        <w:tc>
          <w:tcPr>
            <w:tcW w:w="0" w:type="auto"/>
            <w:tcMar>
              <w:top w:w="38" w:type="dxa"/>
              <w:left w:w="38" w:type="dxa"/>
              <w:bottom w:w="38" w:type="dxa"/>
              <w:right w:w="38" w:type="dxa"/>
            </w:tcMar>
            <w:vAlign w:val="bottom"/>
          </w:tcPr>
          <w:p w14:paraId="1B8078FA" w14:textId="77777777" w:rsidR="00154ABF" w:rsidRDefault="00154ABF">
            <w:pPr>
              <w:spacing w:after="200"/>
              <w:rPr>
                <w:sz w:val="20"/>
                <w:szCs w:val="20"/>
              </w:rPr>
            </w:pPr>
            <w:r>
              <w:rPr>
                <w:sz w:val="20"/>
                <w:szCs w:val="20"/>
              </w:rPr>
              <w:t xml:space="preserve">Antibody to cardiolipin or beta-2 glycoprotein I - detection, including quantitation if required; one antibody specificity (IgG or IgM) </w:t>
            </w:r>
          </w:p>
          <w:p w14:paraId="2AADCE10" w14:textId="77777777" w:rsidR="00A77B3E" w:rsidRDefault="00A77B3E">
            <w:pPr>
              <w:tabs>
                <w:tab w:val="left" w:pos="1701"/>
              </w:tabs>
            </w:pPr>
            <w:r>
              <w:rPr>
                <w:b/>
                <w:sz w:val="20"/>
              </w:rPr>
              <w:t xml:space="preserve">Fee: </w:t>
            </w:r>
            <w:r>
              <w:t>$34.55</w:t>
            </w:r>
            <w:r>
              <w:tab/>
            </w:r>
            <w:r>
              <w:rPr>
                <w:b/>
                <w:sz w:val="20"/>
              </w:rPr>
              <w:t xml:space="preserve">Benefit: </w:t>
            </w:r>
            <w:r>
              <w:t>75% = $25.95    85% = $29.40</w:t>
            </w:r>
          </w:p>
        </w:tc>
      </w:tr>
      <w:tr w:rsidR="00154ABF" w14:paraId="3D47AD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972761" w14:textId="77777777" w:rsidR="00A77B3E" w:rsidRDefault="00A77B3E">
            <w:r>
              <w:t>71183</w:t>
            </w:r>
          </w:p>
        </w:tc>
        <w:tc>
          <w:tcPr>
            <w:tcW w:w="0" w:type="auto"/>
            <w:tcMar>
              <w:top w:w="38" w:type="dxa"/>
              <w:left w:w="38" w:type="dxa"/>
              <w:bottom w:w="38" w:type="dxa"/>
              <w:right w:w="38" w:type="dxa"/>
            </w:tcMar>
            <w:vAlign w:val="bottom"/>
          </w:tcPr>
          <w:p w14:paraId="25CE96EC" w14:textId="77777777" w:rsidR="00154ABF" w:rsidRDefault="00154ABF">
            <w:pPr>
              <w:spacing w:after="200"/>
              <w:rPr>
                <w:sz w:val="20"/>
                <w:szCs w:val="20"/>
              </w:rPr>
            </w:pPr>
            <w:r>
              <w:rPr>
                <w:sz w:val="20"/>
                <w:szCs w:val="20"/>
              </w:rPr>
              <w:t xml:space="preserve">Detection of two antibodies described in item 71180 </w:t>
            </w:r>
          </w:p>
          <w:p w14:paraId="018097AE" w14:textId="77777777" w:rsidR="00A77B3E" w:rsidRDefault="00A77B3E">
            <w:pPr>
              <w:tabs>
                <w:tab w:val="left" w:pos="1701"/>
              </w:tabs>
            </w:pPr>
            <w:r>
              <w:rPr>
                <w:b/>
                <w:sz w:val="20"/>
              </w:rPr>
              <w:t xml:space="preserve">Fee: </w:t>
            </w:r>
            <w:r>
              <w:t>$47.45</w:t>
            </w:r>
            <w:r>
              <w:tab/>
            </w:r>
            <w:r>
              <w:rPr>
                <w:b/>
                <w:sz w:val="20"/>
              </w:rPr>
              <w:t xml:space="preserve">Benefit: </w:t>
            </w:r>
            <w:r>
              <w:t>75% = $35.60    85% = $40.35</w:t>
            </w:r>
          </w:p>
        </w:tc>
      </w:tr>
      <w:tr w:rsidR="00154ABF" w14:paraId="14791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DE99EC" w14:textId="77777777" w:rsidR="00A77B3E" w:rsidRDefault="00A77B3E">
            <w:r>
              <w:t>71186</w:t>
            </w:r>
          </w:p>
        </w:tc>
        <w:tc>
          <w:tcPr>
            <w:tcW w:w="0" w:type="auto"/>
            <w:tcMar>
              <w:top w:w="38" w:type="dxa"/>
              <w:left w:w="38" w:type="dxa"/>
              <w:bottom w:w="38" w:type="dxa"/>
              <w:right w:w="38" w:type="dxa"/>
            </w:tcMar>
            <w:vAlign w:val="bottom"/>
          </w:tcPr>
          <w:p w14:paraId="53C3AA08" w14:textId="77777777" w:rsidR="00154ABF" w:rsidRDefault="00154ABF">
            <w:pPr>
              <w:spacing w:after="200"/>
              <w:rPr>
                <w:sz w:val="20"/>
                <w:szCs w:val="20"/>
              </w:rPr>
            </w:pPr>
            <w:r>
              <w:rPr>
                <w:sz w:val="20"/>
                <w:szCs w:val="20"/>
              </w:rPr>
              <w:t xml:space="preserve">Detection of three or more antibodies described in item 71180 </w:t>
            </w:r>
          </w:p>
          <w:p w14:paraId="145ED0B3" w14:textId="77777777" w:rsidR="00A77B3E" w:rsidRDefault="00A77B3E">
            <w:pPr>
              <w:tabs>
                <w:tab w:val="left" w:pos="1701"/>
              </w:tabs>
            </w:pPr>
            <w:r>
              <w:rPr>
                <w:b/>
                <w:sz w:val="20"/>
              </w:rPr>
              <w:t xml:space="preserve">Fee: </w:t>
            </w:r>
            <w:r>
              <w:t>$60.30</w:t>
            </w:r>
            <w:r>
              <w:tab/>
            </w:r>
            <w:r>
              <w:rPr>
                <w:b/>
                <w:sz w:val="20"/>
              </w:rPr>
              <w:t xml:space="preserve">Benefit: </w:t>
            </w:r>
            <w:r>
              <w:t>75% = $45.25    85% = $51.30</w:t>
            </w:r>
          </w:p>
        </w:tc>
      </w:tr>
      <w:tr w:rsidR="00154ABF" w14:paraId="2B0CB1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021D4C" w14:textId="77777777" w:rsidR="00A77B3E" w:rsidRDefault="00A77B3E">
            <w:r>
              <w:t>71189</w:t>
            </w:r>
          </w:p>
        </w:tc>
        <w:tc>
          <w:tcPr>
            <w:tcW w:w="0" w:type="auto"/>
            <w:tcMar>
              <w:top w:w="38" w:type="dxa"/>
              <w:left w:w="38" w:type="dxa"/>
              <w:bottom w:w="38" w:type="dxa"/>
              <w:right w:w="38" w:type="dxa"/>
            </w:tcMar>
            <w:vAlign w:val="bottom"/>
          </w:tcPr>
          <w:p w14:paraId="3D2A9F09" w14:textId="77777777" w:rsidR="00154ABF" w:rsidRDefault="00154ABF">
            <w:pPr>
              <w:spacing w:after="200"/>
              <w:rPr>
                <w:sz w:val="20"/>
                <w:szCs w:val="20"/>
              </w:rPr>
            </w:pPr>
            <w:r>
              <w:rPr>
                <w:sz w:val="20"/>
                <w:szCs w:val="20"/>
              </w:rPr>
              <w:t xml:space="preserve">Detection of specific IgG antibodies to 1 or more respiratory disease allergens not elsewhere specified. </w:t>
            </w:r>
          </w:p>
          <w:p w14:paraId="2723FF7A" w14:textId="77777777" w:rsidR="00A77B3E" w:rsidRDefault="00A77B3E">
            <w:pPr>
              <w:tabs>
                <w:tab w:val="left" w:pos="1701"/>
              </w:tabs>
            </w:pPr>
            <w:r>
              <w:rPr>
                <w:b/>
                <w:sz w:val="20"/>
              </w:rPr>
              <w:t xml:space="preserve">Fee: </w:t>
            </w:r>
            <w:r>
              <w:t>$15.50</w:t>
            </w:r>
            <w:r>
              <w:tab/>
            </w:r>
            <w:r>
              <w:rPr>
                <w:b/>
                <w:sz w:val="20"/>
              </w:rPr>
              <w:t xml:space="preserve">Benefit: </w:t>
            </w:r>
            <w:r>
              <w:t>75% = $11.65    85% = $13.20</w:t>
            </w:r>
          </w:p>
        </w:tc>
      </w:tr>
      <w:tr w:rsidR="00154ABF" w14:paraId="3F5A08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092931" w14:textId="77777777" w:rsidR="00A77B3E" w:rsidRDefault="00A77B3E">
            <w:r>
              <w:t>71192</w:t>
            </w:r>
          </w:p>
        </w:tc>
        <w:tc>
          <w:tcPr>
            <w:tcW w:w="0" w:type="auto"/>
            <w:tcMar>
              <w:top w:w="38" w:type="dxa"/>
              <w:left w:w="38" w:type="dxa"/>
              <w:bottom w:w="38" w:type="dxa"/>
              <w:right w:w="38" w:type="dxa"/>
            </w:tcMar>
            <w:vAlign w:val="bottom"/>
          </w:tcPr>
          <w:p w14:paraId="777E137D" w14:textId="77777777" w:rsidR="00154ABF" w:rsidRDefault="00154ABF">
            <w:pPr>
              <w:spacing w:after="200"/>
              <w:rPr>
                <w:sz w:val="20"/>
                <w:szCs w:val="20"/>
              </w:rPr>
            </w:pPr>
            <w:r>
              <w:rPr>
                <w:sz w:val="20"/>
                <w:szCs w:val="20"/>
              </w:rPr>
              <w:t xml:space="preserve">2 items described in item 71189. </w:t>
            </w:r>
          </w:p>
          <w:p w14:paraId="3ABEA8AF" w14:textId="77777777" w:rsidR="00A77B3E" w:rsidRDefault="00A77B3E">
            <w:pPr>
              <w:tabs>
                <w:tab w:val="left" w:pos="1701"/>
              </w:tabs>
            </w:pPr>
            <w:r>
              <w:rPr>
                <w:b/>
                <w:sz w:val="20"/>
              </w:rPr>
              <w:t xml:space="preserve">Fee: </w:t>
            </w:r>
            <w:r>
              <w:t>$28.35</w:t>
            </w:r>
            <w:r>
              <w:tab/>
            </w:r>
            <w:r>
              <w:rPr>
                <w:b/>
                <w:sz w:val="20"/>
              </w:rPr>
              <w:t xml:space="preserve">Benefit: </w:t>
            </w:r>
            <w:r>
              <w:t>75% = $21.30    85% = $24.10</w:t>
            </w:r>
          </w:p>
        </w:tc>
      </w:tr>
      <w:tr w:rsidR="00154ABF" w14:paraId="0B57D7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AA449" w14:textId="77777777" w:rsidR="00A77B3E" w:rsidRDefault="00A77B3E">
            <w:r>
              <w:t>71195</w:t>
            </w:r>
          </w:p>
        </w:tc>
        <w:tc>
          <w:tcPr>
            <w:tcW w:w="0" w:type="auto"/>
            <w:tcMar>
              <w:top w:w="38" w:type="dxa"/>
              <w:left w:w="38" w:type="dxa"/>
              <w:bottom w:w="38" w:type="dxa"/>
              <w:right w:w="38" w:type="dxa"/>
            </w:tcMar>
            <w:vAlign w:val="bottom"/>
          </w:tcPr>
          <w:p w14:paraId="597D7117" w14:textId="77777777" w:rsidR="00154ABF" w:rsidRDefault="00154ABF">
            <w:pPr>
              <w:spacing w:after="200"/>
              <w:rPr>
                <w:sz w:val="20"/>
                <w:szCs w:val="20"/>
              </w:rPr>
            </w:pPr>
            <w:r>
              <w:rPr>
                <w:sz w:val="20"/>
                <w:szCs w:val="20"/>
              </w:rPr>
              <w:t xml:space="preserve">3 or more items described in item 71189. </w:t>
            </w:r>
          </w:p>
          <w:p w14:paraId="3C6860D6" w14:textId="77777777" w:rsidR="00A77B3E" w:rsidRDefault="00A77B3E">
            <w:pPr>
              <w:tabs>
                <w:tab w:val="left" w:pos="1701"/>
              </w:tabs>
            </w:pPr>
            <w:r>
              <w:rPr>
                <w:b/>
                <w:sz w:val="20"/>
              </w:rPr>
              <w:t xml:space="preserve">Fee: </w:t>
            </w:r>
            <w:r>
              <w:t>$40.05</w:t>
            </w:r>
            <w:r>
              <w:tab/>
            </w:r>
            <w:r>
              <w:rPr>
                <w:b/>
                <w:sz w:val="20"/>
              </w:rPr>
              <w:t xml:space="preserve">Benefit: </w:t>
            </w:r>
            <w:r>
              <w:t>75% = $30.05    85% = $34.05</w:t>
            </w:r>
          </w:p>
        </w:tc>
      </w:tr>
      <w:tr w:rsidR="00154ABF" w14:paraId="1631E8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F8AFFB" w14:textId="77777777" w:rsidR="00A77B3E" w:rsidRDefault="00A77B3E">
            <w:r>
              <w:t>71198</w:t>
            </w:r>
          </w:p>
        </w:tc>
        <w:tc>
          <w:tcPr>
            <w:tcW w:w="0" w:type="auto"/>
            <w:tcMar>
              <w:top w:w="38" w:type="dxa"/>
              <w:left w:w="38" w:type="dxa"/>
              <w:bottom w:w="38" w:type="dxa"/>
              <w:right w:w="38" w:type="dxa"/>
            </w:tcMar>
            <w:vAlign w:val="bottom"/>
          </w:tcPr>
          <w:p w14:paraId="3683FE43" w14:textId="77777777" w:rsidR="00154ABF" w:rsidRDefault="00154ABF">
            <w:pPr>
              <w:spacing w:after="200"/>
              <w:rPr>
                <w:sz w:val="20"/>
                <w:szCs w:val="20"/>
              </w:rPr>
            </w:pPr>
            <w:r>
              <w:rPr>
                <w:sz w:val="20"/>
                <w:szCs w:val="20"/>
              </w:rPr>
              <w:t xml:space="preserve">Estimation of serum tryptase for the evaluation of unexplained acute hypotension or suspected anaphylactic event, assessment of risk in stinging insect anaphylaxis, exclusion of mastocytosis, monitoring of known mastocytosis. </w:t>
            </w:r>
          </w:p>
          <w:p w14:paraId="00BE0E29"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67798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AEDE3" w14:textId="77777777" w:rsidR="00A77B3E" w:rsidRDefault="00A77B3E">
            <w:r>
              <w:t>71200</w:t>
            </w:r>
          </w:p>
        </w:tc>
        <w:tc>
          <w:tcPr>
            <w:tcW w:w="0" w:type="auto"/>
            <w:tcMar>
              <w:top w:w="38" w:type="dxa"/>
              <w:left w:w="38" w:type="dxa"/>
              <w:bottom w:w="38" w:type="dxa"/>
              <w:right w:w="38" w:type="dxa"/>
            </w:tcMar>
            <w:vAlign w:val="bottom"/>
          </w:tcPr>
          <w:p w14:paraId="0544DE2B" w14:textId="77777777" w:rsidR="00154ABF" w:rsidRDefault="00154ABF">
            <w:pPr>
              <w:spacing w:after="200"/>
              <w:rPr>
                <w:sz w:val="20"/>
                <w:szCs w:val="20"/>
              </w:rPr>
            </w:pPr>
            <w:r>
              <w:rPr>
                <w:sz w:val="20"/>
                <w:szCs w:val="20"/>
              </w:rPr>
              <w:t xml:space="preserve">Detection and quantitation, if present, of free kappa and lambda light chains in serum for the diagnosis or monitoring of amyloidosis, myeloma or plasma cell dyscrasias. </w:t>
            </w:r>
          </w:p>
          <w:p w14:paraId="3E0BD866" w14:textId="77777777" w:rsidR="00A77B3E" w:rsidRDefault="00A77B3E">
            <w:pPr>
              <w:tabs>
                <w:tab w:val="left" w:pos="1701"/>
              </w:tabs>
            </w:pPr>
            <w:r>
              <w:rPr>
                <w:b/>
                <w:sz w:val="20"/>
              </w:rPr>
              <w:t xml:space="preserve">Fee: </w:t>
            </w:r>
            <w:r>
              <w:t>$59.60</w:t>
            </w:r>
            <w:r>
              <w:tab/>
            </w:r>
            <w:r>
              <w:rPr>
                <w:b/>
                <w:sz w:val="20"/>
              </w:rPr>
              <w:t xml:space="preserve">Benefit: </w:t>
            </w:r>
            <w:r>
              <w:t>75% = $44.70    85% = $50.70</w:t>
            </w:r>
          </w:p>
        </w:tc>
      </w:tr>
      <w:tr w:rsidR="00154ABF" w14:paraId="493FD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1E40F" w14:textId="77777777" w:rsidR="00A77B3E" w:rsidRDefault="00A77B3E">
            <w:r>
              <w:lastRenderedPageBreak/>
              <w:t>71202</w:t>
            </w:r>
          </w:p>
        </w:tc>
        <w:tc>
          <w:tcPr>
            <w:tcW w:w="0" w:type="auto"/>
            <w:tcMar>
              <w:top w:w="38" w:type="dxa"/>
              <w:left w:w="38" w:type="dxa"/>
              <w:bottom w:w="38" w:type="dxa"/>
              <w:right w:w="38" w:type="dxa"/>
            </w:tcMar>
            <w:vAlign w:val="bottom"/>
          </w:tcPr>
          <w:p w14:paraId="5E16E725" w14:textId="77777777" w:rsidR="00154ABF" w:rsidRDefault="00154ABF">
            <w:pPr>
              <w:spacing w:after="200"/>
              <w:rPr>
                <w:sz w:val="20"/>
                <w:szCs w:val="20"/>
              </w:rPr>
            </w:pPr>
            <w:r>
              <w:rPr>
                <w:sz w:val="20"/>
                <w:szCs w:val="20"/>
              </w:rPr>
              <w:t>Measurable residual disease (MRD) testing by flow cytometry, performed on bone marrow from a patient diagnosed with acute lymphoblastic leukaemia, for the purpose of determining baseline MRD, or facilitating the determination of MRD following combination chemotherapy or after salvage therapy, requested by a specialist or consultant physician practising as a haematologist or oncologist</w:t>
            </w:r>
          </w:p>
          <w:p w14:paraId="2FAE4C29" w14:textId="77777777" w:rsidR="00154ABF" w:rsidRDefault="00154ABF">
            <w:pPr>
              <w:spacing w:before="200" w:after="200"/>
              <w:rPr>
                <w:sz w:val="20"/>
                <w:szCs w:val="20"/>
              </w:rPr>
            </w:pPr>
            <w:r>
              <w:rPr>
                <w:sz w:val="20"/>
                <w:szCs w:val="20"/>
              </w:rPr>
              <w:t> </w:t>
            </w:r>
          </w:p>
          <w:p w14:paraId="4CAC92F1" w14:textId="77777777" w:rsidR="00A77B3E" w:rsidRDefault="00A77B3E">
            <w:r>
              <w:t>(See para PN.0.35 of explanatory notes to this Category)</w:t>
            </w:r>
          </w:p>
          <w:p w14:paraId="138DFD6C" w14:textId="77777777" w:rsidR="00A77B3E" w:rsidRDefault="00A77B3E">
            <w:pPr>
              <w:tabs>
                <w:tab w:val="left" w:pos="1701"/>
              </w:tabs>
            </w:pPr>
            <w:r>
              <w:rPr>
                <w:b/>
                <w:sz w:val="20"/>
              </w:rPr>
              <w:t xml:space="preserve">Fee: </w:t>
            </w:r>
            <w:r>
              <w:t>$550.00</w:t>
            </w:r>
            <w:r>
              <w:tab/>
            </w:r>
            <w:r>
              <w:rPr>
                <w:b/>
                <w:sz w:val="20"/>
              </w:rPr>
              <w:t xml:space="preserve">Benefit: </w:t>
            </w:r>
            <w:r>
              <w:t>75% = $412.50    85% = $467.50</w:t>
            </w:r>
          </w:p>
        </w:tc>
      </w:tr>
      <w:tr w:rsidR="00154ABF" w14:paraId="19A4D4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628C30" w14:textId="77777777" w:rsidR="00A77B3E" w:rsidRDefault="00A77B3E">
            <w:r>
              <w:t>71203</w:t>
            </w:r>
          </w:p>
        </w:tc>
        <w:tc>
          <w:tcPr>
            <w:tcW w:w="0" w:type="auto"/>
            <w:tcMar>
              <w:top w:w="38" w:type="dxa"/>
              <w:left w:w="38" w:type="dxa"/>
              <w:bottom w:w="38" w:type="dxa"/>
              <w:right w:w="38" w:type="dxa"/>
            </w:tcMar>
            <w:vAlign w:val="bottom"/>
          </w:tcPr>
          <w:p w14:paraId="4FA8C7CE" w14:textId="77777777" w:rsidR="00154ABF" w:rsidRDefault="00154ABF">
            <w:pPr>
              <w:spacing w:after="200"/>
              <w:rPr>
                <w:sz w:val="20"/>
                <w:szCs w:val="20"/>
              </w:rPr>
            </w:pPr>
            <w:r>
              <w:rPr>
                <w:sz w:val="20"/>
                <w:szCs w:val="20"/>
              </w:rPr>
              <w:t xml:space="preserve">Determination of HLAB5701 status by flow cytometry or cytotoxity assay prior to the initiation of Abacavir therapy including item 73323 if performed. </w:t>
            </w:r>
          </w:p>
          <w:p w14:paraId="190616C9"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bl>
    <w:p w14:paraId="637AA2D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F3AF0E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D130D74" w14:textId="77777777">
              <w:tc>
                <w:tcPr>
                  <w:tcW w:w="2500" w:type="pct"/>
                  <w:tcBorders>
                    <w:top w:val="nil"/>
                    <w:left w:val="nil"/>
                    <w:bottom w:val="nil"/>
                    <w:right w:val="nil"/>
                  </w:tcBorders>
                  <w:tcMar>
                    <w:top w:w="38" w:type="dxa"/>
                    <w:left w:w="0" w:type="dxa"/>
                    <w:bottom w:w="38" w:type="dxa"/>
                    <w:right w:w="0" w:type="dxa"/>
                  </w:tcMar>
                  <w:vAlign w:val="bottom"/>
                </w:tcPr>
                <w:p w14:paraId="72C559AF" w14:textId="77777777" w:rsidR="00A77B3E" w:rsidRDefault="00A77B3E">
                  <w:pPr>
                    <w:keepLines/>
                    <w:rPr>
                      <w:rFonts w:ascii="Helvetica" w:eastAsia="Helvetica" w:hAnsi="Helvetica" w:cs="Helvetica"/>
                      <w:b/>
                      <w:sz w:val="20"/>
                    </w:rPr>
                  </w:pPr>
                  <w:r>
                    <w:rPr>
                      <w:rFonts w:ascii="Helvetica" w:eastAsia="Helvetica" w:hAnsi="Helvetica" w:cs="Helvetica"/>
                      <w:b/>
                      <w:sz w:val="20"/>
                    </w:rPr>
                    <w:t>P5. TISSUE PATHOLOGY</w:t>
                  </w:r>
                </w:p>
              </w:tc>
              <w:tc>
                <w:tcPr>
                  <w:tcW w:w="2500" w:type="pct"/>
                  <w:tcBorders>
                    <w:top w:val="nil"/>
                    <w:left w:val="nil"/>
                    <w:bottom w:val="nil"/>
                    <w:right w:val="nil"/>
                  </w:tcBorders>
                  <w:tcMar>
                    <w:top w:w="38" w:type="dxa"/>
                    <w:left w:w="0" w:type="dxa"/>
                    <w:bottom w:w="38" w:type="dxa"/>
                    <w:right w:w="0" w:type="dxa"/>
                  </w:tcMar>
                  <w:vAlign w:val="bottom"/>
                </w:tcPr>
                <w:p w14:paraId="180E7108" w14:textId="77777777" w:rsidR="00A77B3E" w:rsidRDefault="00A77B3E">
                  <w:pPr>
                    <w:keepLines/>
                    <w:jc w:val="right"/>
                    <w:rPr>
                      <w:rFonts w:ascii="Helvetica" w:eastAsia="Helvetica" w:hAnsi="Helvetica" w:cs="Helvetica"/>
                      <w:b/>
                      <w:sz w:val="20"/>
                    </w:rPr>
                  </w:pPr>
                </w:p>
              </w:tc>
            </w:tr>
          </w:tbl>
          <w:p w14:paraId="5EF81B44" w14:textId="77777777" w:rsidR="00A77B3E" w:rsidRDefault="00A77B3E">
            <w:pPr>
              <w:keepLines/>
              <w:rPr>
                <w:rFonts w:ascii="Helvetica" w:eastAsia="Helvetica" w:hAnsi="Helvetica" w:cs="Helvetica"/>
                <w:b/>
              </w:rPr>
            </w:pPr>
          </w:p>
        </w:tc>
      </w:tr>
      <w:tr w:rsidR="00154ABF" w14:paraId="52E092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952D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92B080D" w14:textId="77777777" w:rsidR="00A77B3E" w:rsidRDefault="00A77B3E">
            <w:pPr>
              <w:pStyle w:val="Heading2"/>
              <w:spacing w:before="120"/>
              <w:rPr>
                <w:rFonts w:ascii="Helvetica" w:eastAsia="Helvetica" w:hAnsi="Helvetica" w:cs="Helvetica"/>
                <w:i w:val="0"/>
                <w:sz w:val="18"/>
              </w:rPr>
            </w:pPr>
            <w:bookmarkStart w:id="9" w:name="_Toc169795599"/>
            <w:r>
              <w:rPr>
                <w:rFonts w:ascii="Helvetica" w:eastAsia="Helvetica" w:hAnsi="Helvetica" w:cs="Helvetica"/>
                <w:i w:val="0"/>
                <w:sz w:val="18"/>
              </w:rPr>
              <w:t>Group P5. Tissue Pathology</w:t>
            </w:r>
            <w:bookmarkEnd w:id="9"/>
          </w:p>
        </w:tc>
      </w:tr>
      <w:tr w:rsidR="00154ABF" w14:paraId="1B850D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5A2517" w14:textId="77777777" w:rsidR="00A77B3E" w:rsidRDefault="00A77B3E">
            <w:r>
              <w:t>72813</w:t>
            </w:r>
          </w:p>
        </w:tc>
        <w:tc>
          <w:tcPr>
            <w:tcW w:w="0" w:type="auto"/>
            <w:tcMar>
              <w:top w:w="38" w:type="dxa"/>
              <w:left w:w="38" w:type="dxa"/>
              <w:bottom w:w="38" w:type="dxa"/>
              <w:right w:w="38" w:type="dxa"/>
            </w:tcMar>
            <w:vAlign w:val="bottom"/>
          </w:tcPr>
          <w:p w14:paraId="794D99E6" w14:textId="77777777" w:rsidR="00154ABF" w:rsidRDefault="00154ABF">
            <w:pPr>
              <w:spacing w:after="200"/>
              <w:rPr>
                <w:sz w:val="20"/>
                <w:szCs w:val="20"/>
              </w:rPr>
            </w:pPr>
            <w:r>
              <w:rPr>
                <w:sz w:val="20"/>
                <w:szCs w:val="20"/>
              </w:rPr>
              <w:t xml:space="preserve">Examination of complexity level 2 biopsy material with 1 or more tissue blocks, including specimen dissection, all tissue processing, staining, light microscopy and professional opinion or opinions - 1 or more separately identified specimens </w:t>
            </w:r>
          </w:p>
          <w:p w14:paraId="311615C0" w14:textId="77777777" w:rsidR="00154ABF" w:rsidRDefault="00154ABF">
            <w:pPr>
              <w:rPr>
                <w:sz w:val="24"/>
              </w:rPr>
            </w:pPr>
          </w:p>
          <w:p w14:paraId="374D30B5" w14:textId="77777777" w:rsidR="00154ABF" w:rsidRDefault="00154ABF">
            <w:pPr>
              <w:spacing w:before="200" w:after="200"/>
              <w:rPr>
                <w:sz w:val="20"/>
                <w:szCs w:val="20"/>
              </w:rPr>
            </w:pPr>
            <w:r>
              <w:rPr>
                <w:sz w:val="20"/>
                <w:szCs w:val="20"/>
              </w:rPr>
              <w:t xml:space="preserve">(Item is subject to rule 13) </w:t>
            </w:r>
          </w:p>
          <w:p w14:paraId="27524DF2" w14:textId="77777777" w:rsidR="00A77B3E" w:rsidRDefault="00A77B3E">
            <w:pPr>
              <w:tabs>
                <w:tab w:val="left" w:pos="1701"/>
              </w:tabs>
            </w:pPr>
            <w:r>
              <w:rPr>
                <w:b/>
                <w:sz w:val="20"/>
              </w:rPr>
              <w:t xml:space="preserve">Fee: </w:t>
            </w:r>
            <w:r>
              <w:t>$71.50</w:t>
            </w:r>
            <w:r>
              <w:tab/>
            </w:r>
            <w:r>
              <w:rPr>
                <w:b/>
                <w:sz w:val="20"/>
              </w:rPr>
              <w:t xml:space="preserve">Benefit: </w:t>
            </w:r>
            <w:r>
              <w:t>75% = $53.65    85% = $60.80</w:t>
            </w:r>
          </w:p>
        </w:tc>
      </w:tr>
      <w:tr w:rsidR="00154ABF" w14:paraId="31E831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680B90" w14:textId="77777777" w:rsidR="00A77B3E" w:rsidRDefault="00A77B3E">
            <w:r>
              <w:t>72814</w:t>
            </w:r>
          </w:p>
        </w:tc>
        <w:tc>
          <w:tcPr>
            <w:tcW w:w="0" w:type="auto"/>
            <w:tcMar>
              <w:top w:w="38" w:type="dxa"/>
              <w:left w:w="38" w:type="dxa"/>
              <w:bottom w:w="38" w:type="dxa"/>
              <w:right w:w="38" w:type="dxa"/>
            </w:tcMar>
            <w:vAlign w:val="bottom"/>
          </w:tcPr>
          <w:p w14:paraId="649070BF" w14:textId="77777777" w:rsidR="00154ABF" w:rsidRDefault="00154ABF">
            <w:pPr>
              <w:spacing w:after="200"/>
              <w:rPr>
                <w:sz w:val="20"/>
                <w:szCs w:val="20"/>
              </w:rPr>
            </w:pPr>
            <w:r>
              <w:rPr>
                <w:sz w:val="20"/>
                <w:szCs w:val="20"/>
              </w:rPr>
              <w:t>Immunohistochemical examination by immunoperoxidase or other labelled antibody techniques using the programmed cell death ligand 1 (PD</w:t>
            </w:r>
            <w:r>
              <w:rPr>
                <w:sz w:val="20"/>
                <w:szCs w:val="20"/>
              </w:rPr>
              <w:noBreakHyphen/>
              <w:t>L1) antibody of tumour material from a patient diagnosed with:</w:t>
            </w:r>
          </w:p>
          <w:p w14:paraId="14423CA3" w14:textId="77777777" w:rsidR="00154ABF" w:rsidRDefault="00154ABF">
            <w:pPr>
              <w:spacing w:before="200" w:after="200"/>
              <w:rPr>
                <w:sz w:val="20"/>
                <w:szCs w:val="20"/>
              </w:rPr>
            </w:pPr>
            <w:r>
              <w:rPr>
                <w:sz w:val="20"/>
                <w:szCs w:val="20"/>
              </w:rPr>
              <w:t>(a)   non</w:t>
            </w:r>
            <w:r>
              <w:rPr>
                <w:sz w:val="20"/>
                <w:szCs w:val="20"/>
              </w:rPr>
              <w:noBreakHyphen/>
              <w:t>small cell lung cancer; or</w:t>
            </w:r>
          </w:p>
          <w:p w14:paraId="4C1CE63F" w14:textId="77777777" w:rsidR="00154ABF" w:rsidRDefault="00154ABF">
            <w:pPr>
              <w:spacing w:before="200" w:after="200"/>
              <w:rPr>
                <w:sz w:val="20"/>
                <w:szCs w:val="20"/>
              </w:rPr>
            </w:pPr>
            <w:r>
              <w:rPr>
                <w:sz w:val="20"/>
                <w:szCs w:val="20"/>
              </w:rPr>
              <w:t>(b)   recurrent or metastatic squamous cell carcinoma of the oral cavity, pharynx or larynx; or</w:t>
            </w:r>
          </w:p>
          <w:p w14:paraId="0BB9DF19" w14:textId="77777777" w:rsidR="00154ABF" w:rsidRDefault="00154ABF">
            <w:pPr>
              <w:spacing w:before="200" w:after="200"/>
              <w:rPr>
                <w:sz w:val="20"/>
                <w:szCs w:val="20"/>
              </w:rPr>
            </w:pPr>
            <w:r>
              <w:rPr>
                <w:sz w:val="20"/>
                <w:szCs w:val="20"/>
              </w:rPr>
              <w:t>(c)   locally recurrent unresectable or metastatic triple-negative breast cancer.</w:t>
            </w:r>
          </w:p>
          <w:p w14:paraId="74B07E3F" w14:textId="77777777" w:rsidR="00A77B3E" w:rsidRDefault="00A77B3E">
            <w:pPr>
              <w:tabs>
                <w:tab w:val="left" w:pos="1701"/>
              </w:tabs>
            </w:pPr>
            <w:r>
              <w:rPr>
                <w:b/>
                <w:sz w:val="20"/>
              </w:rPr>
              <w:t xml:space="preserve">Fee: </w:t>
            </w:r>
            <w:r>
              <w:t>$74.50</w:t>
            </w:r>
            <w:r>
              <w:tab/>
            </w:r>
            <w:r>
              <w:rPr>
                <w:b/>
                <w:sz w:val="20"/>
              </w:rPr>
              <w:t xml:space="preserve">Benefit: </w:t>
            </w:r>
            <w:r>
              <w:t>75% = $55.90    85% = $63.35</w:t>
            </w:r>
          </w:p>
        </w:tc>
      </w:tr>
      <w:tr w:rsidR="00154ABF" w14:paraId="2317D4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C4689E" w14:textId="77777777" w:rsidR="00A77B3E" w:rsidRDefault="00A77B3E">
            <w:r>
              <w:t>72816</w:t>
            </w:r>
          </w:p>
        </w:tc>
        <w:tc>
          <w:tcPr>
            <w:tcW w:w="0" w:type="auto"/>
            <w:tcMar>
              <w:top w:w="38" w:type="dxa"/>
              <w:left w:w="38" w:type="dxa"/>
              <w:bottom w:w="38" w:type="dxa"/>
              <w:right w:w="38" w:type="dxa"/>
            </w:tcMar>
            <w:vAlign w:val="bottom"/>
          </w:tcPr>
          <w:p w14:paraId="10EE56A9" w14:textId="77777777" w:rsidR="00154ABF" w:rsidRDefault="00154ABF">
            <w:pPr>
              <w:spacing w:after="200"/>
              <w:rPr>
                <w:sz w:val="20"/>
                <w:szCs w:val="20"/>
              </w:rPr>
            </w:pPr>
            <w:r>
              <w:rPr>
                <w:sz w:val="20"/>
                <w:szCs w:val="20"/>
              </w:rPr>
              <w:t xml:space="preserve">Examination of complexity level 3 biopsy material with 1 or more tissue blocks, including specimen dissection, all tissue processing, staining, light microscopy and professional opinion or opinions - 1 separately identified specimen </w:t>
            </w:r>
          </w:p>
          <w:p w14:paraId="227F3C08" w14:textId="77777777" w:rsidR="00154ABF" w:rsidRDefault="00154ABF">
            <w:pPr>
              <w:rPr>
                <w:sz w:val="24"/>
              </w:rPr>
            </w:pPr>
          </w:p>
          <w:p w14:paraId="062EBFF3" w14:textId="77777777" w:rsidR="00154ABF" w:rsidRDefault="00154ABF">
            <w:pPr>
              <w:spacing w:before="200" w:after="200"/>
              <w:rPr>
                <w:sz w:val="20"/>
                <w:szCs w:val="20"/>
              </w:rPr>
            </w:pPr>
            <w:r>
              <w:rPr>
                <w:sz w:val="20"/>
                <w:szCs w:val="20"/>
              </w:rPr>
              <w:t xml:space="preserve">(Item is subject to rule 13) </w:t>
            </w:r>
          </w:p>
          <w:p w14:paraId="4A8673DD" w14:textId="77777777" w:rsidR="00A77B3E" w:rsidRDefault="00A77B3E">
            <w:pPr>
              <w:tabs>
                <w:tab w:val="left" w:pos="1701"/>
              </w:tabs>
            </w:pPr>
            <w:r>
              <w:rPr>
                <w:b/>
                <w:sz w:val="20"/>
              </w:rPr>
              <w:t xml:space="preserve">Fee: </w:t>
            </w:r>
            <w:r>
              <w:t>$86.35</w:t>
            </w:r>
            <w:r>
              <w:tab/>
            </w:r>
            <w:r>
              <w:rPr>
                <w:b/>
                <w:sz w:val="20"/>
              </w:rPr>
              <w:t xml:space="preserve">Benefit: </w:t>
            </w:r>
            <w:r>
              <w:t>75% = $64.80    85% = $73.40</w:t>
            </w:r>
          </w:p>
        </w:tc>
      </w:tr>
      <w:tr w:rsidR="00154ABF" w14:paraId="53AC1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DFC37" w14:textId="77777777" w:rsidR="00A77B3E" w:rsidRDefault="00A77B3E">
            <w:r>
              <w:t>72817</w:t>
            </w:r>
          </w:p>
        </w:tc>
        <w:tc>
          <w:tcPr>
            <w:tcW w:w="0" w:type="auto"/>
            <w:tcMar>
              <w:top w:w="38" w:type="dxa"/>
              <w:left w:w="38" w:type="dxa"/>
              <w:bottom w:w="38" w:type="dxa"/>
              <w:right w:w="38" w:type="dxa"/>
            </w:tcMar>
            <w:vAlign w:val="bottom"/>
          </w:tcPr>
          <w:p w14:paraId="5331A47E" w14:textId="77777777" w:rsidR="00154ABF" w:rsidRDefault="00154ABF">
            <w:pPr>
              <w:spacing w:after="200"/>
              <w:rPr>
                <w:sz w:val="20"/>
                <w:szCs w:val="20"/>
              </w:rPr>
            </w:pPr>
            <w:r>
              <w:rPr>
                <w:sz w:val="20"/>
                <w:szCs w:val="20"/>
              </w:rPr>
              <w:t xml:space="preserve">Examination of complexity level 3 biopsy material with 1 or more tissue blocks, including specimen dissection, all tissue processing, staining, light microscopy and professional opinion or opinions - 2 to 4 separately identified specimens </w:t>
            </w:r>
          </w:p>
          <w:p w14:paraId="32805FCC" w14:textId="77777777" w:rsidR="00154ABF" w:rsidRDefault="00154ABF">
            <w:pPr>
              <w:rPr>
                <w:sz w:val="24"/>
              </w:rPr>
            </w:pPr>
          </w:p>
          <w:p w14:paraId="01E7EFC7" w14:textId="77777777" w:rsidR="00154ABF" w:rsidRDefault="00154ABF">
            <w:pPr>
              <w:spacing w:before="200" w:after="200"/>
              <w:rPr>
                <w:sz w:val="20"/>
                <w:szCs w:val="20"/>
              </w:rPr>
            </w:pPr>
            <w:r>
              <w:rPr>
                <w:sz w:val="20"/>
                <w:szCs w:val="20"/>
              </w:rPr>
              <w:lastRenderedPageBreak/>
              <w:t xml:space="preserve">(Item is subject to rule 13) </w:t>
            </w:r>
          </w:p>
          <w:p w14:paraId="39E65087" w14:textId="77777777" w:rsidR="00A77B3E" w:rsidRDefault="00A77B3E">
            <w:pPr>
              <w:tabs>
                <w:tab w:val="left" w:pos="1701"/>
              </w:tabs>
            </w:pPr>
            <w:r>
              <w:rPr>
                <w:b/>
                <w:sz w:val="20"/>
              </w:rPr>
              <w:t xml:space="preserve">Fee: </w:t>
            </w:r>
            <w:r>
              <w:t>$96.80</w:t>
            </w:r>
            <w:r>
              <w:tab/>
            </w:r>
            <w:r>
              <w:rPr>
                <w:b/>
                <w:sz w:val="20"/>
              </w:rPr>
              <w:t xml:space="preserve">Benefit: </w:t>
            </w:r>
            <w:r>
              <w:t>75% = $72.60    85% = $82.30</w:t>
            </w:r>
          </w:p>
        </w:tc>
      </w:tr>
      <w:tr w:rsidR="00154ABF" w14:paraId="30A30F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34795" w14:textId="77777777" w:rsidR="00A77B3E" w:rsidRDefault="00A77B3E">
            <w:r>
              <w:lastRenderedPageBreak/>
              <w:t>72818</w:t>
            </w:r>
          </w:p>
        </w:tc>
        <w:tc>
          <w:tcPr>
            <w:tcW w:w="0" w:type="auto"/>
            <w:tcMar>
              <w:top w:w="38" w:type="dxa"/>
              <w:left w:w="38" w:type="dxa"/>
              <w:bottom w:w="38" w:type="dxa"/>
              <w:right w:w="38" w:type="dxa"/>
            </w:tcMar>
            <w:vAlign w:val="bottom"/>
          </w:tcPr>
          <w:p w14:paraId="6C0DE170" w14:textId="77777777" w:rsidR="00154ABF" w:rsidRDefault="00154ABF">
            <w:pPr>
              <w:spacing w:after="200"/>
              <w:rPr>
                <w:sz w:val="20"/>
                <w:szCs w:val="20"/>
              </w:rPr>
            </w:pPr>
            <w:r>
              <w:rPr>
                <w:sz w:val="20"/>
                <w:szCs w:val="20"/>
              </w:rPr>
              <w:t xml:space="preserve">Examination of complexity level 3 biopsy material with 1 or more tissue blocks, including specimen dissection, all tissue processing, staining, light microscopy and professional opinion or opinions - 5 or more separately identified specimens </w:t>
            </w:r>
          </w:p>
          <w:p w14:paraId="6B8E7C5F" w14:textId="77777777" w:rsidR="00154ABF" w:rsidRDefault="00154ABF">
            <w:pPr>
              <w:rPr>
                <w:sz w:val="24"/>
              </w:rPr>
            </w:pPr>
          </w:p>
          <w:p w14:paraId="54463DEC" w14:textId="77777777" w:rsidR="00154ABF" w:rsidRDefault="00154ABF">
            <w:pPr>
              <w:spacing w:before="200" w:after="200"/>
              <w:rPr>
                <w:sz w:val="20"/>
                <w:szCs w:val="20"/>
              </w:rPr>
            </w:pPr>
            <w:r>
              <w:rPr>
                <w:sz w:val="20"/>
                <w:szCs w:val="20"/>
              </w:rPr>
              <w:t xml:space="preserve">(Item is subject to rule 13) </w:t>
            </w:r>
          </w:p>
          <w:p w14:paraId="25C278DA" w14:textId="77777777" w:rsidR="00A77B3E" w:rsidRDefault="00A77B3E">
            <w:pPr>
              <w:tabs>
                <w:tab w:val="left" w:pos="1701"/>
              </w:tabs>
            </w:pPr>
            <w:r>
              <w:rPr>
                <w:b/>
                <w:sz w:val="20"/>
              </w:rPr>
              <w:t xml:space="preserve">Fee: </w:t>
            </w:r>
            <w:r>
              <w:t>$107.05</w:t>
            </w:r>
            <w:r>
              <w:tab/>
            </w:r>
            <w:r>
              <w:rPr>
                <w:b/>
                <w:sz w:val="20"/>
              </w:rPr>
              <w:t xml:space="preserve">Benefit: </w:t>
            </w:r>
            <w:r>
              <w:t>75% = $80.30    85% = $91.00</w:t>
            </w:r>
          </w:p>
        </w:tc>
      </w:tr>
      <w:tr w:rsidR="00154ABF" w14:paraId="430651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89EBDD" w14:textId="77777777" w:rsidR="00A77B3E" w:rsidRDefault="00A77B3E">
            <w:r>
              <w:t>72823</w:t>
            </w:r>
          </w:p>
        </w:tc>
        <w:tc>
          <w:tcPr>
            <w:tcW w:w="0" w:type="auto"/>
            <w:tcMar>
              <w:top w:w="38" w:type="dxa"/>
              <w:left w:w="38" w:type="dxa"/>
              <w:bottom w:w="38" w:type="dxa"/>
              <w:right w:w="38" w:type="dxa"/>
            </w:tcMar>
            <w:vAlign w:val="bottom"/>
          </w:tcPr>
          <w:p w14:paraId="182A782C" w14:textId="77777777" w:rsidR="00154ABF" w:rsidRDefault="00154ABF">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- 1 separately identified specimen </w:t>
            </w:r>
          </w:p>
          <w:p w14:paraId="3050DF44" w14:textId="77777777" w:rsidR="00154ABF" w:rsidRDefault="00154ABF">
            <w:pPr>
              <w:rPr>
                <w:sz w:val="24"/>
              </w:rPr>
            </w:pPr>
          </w:p>
          <w:p w14:paraId="2991FEC8" w14:textId="77777777" w:rsidR="00154ABF" w:rsidRDefault="00154ABF">
            <w:pPr>
              <w:spacing w:before="200" w:after="200"/>
              <w:rPr>
                <w:sz w:val="20"/>
                <w:szCs w:val="20"/>
              </w:rPr>
            </w:pPr>
            <w:r>
              <w:rPr>
                <w:sz w:val="20"/>
                <w:szCs w:val="20"/>
              </w:rPr>
              <w:t xml:space="preserve">(Item is subject to rule 13) </w:t>
            </w:r>
          </w:p>
          <w:p w14:paraId="60E818A5" w14:textId="77777777" w:rsidR="00A77B3E" w:rsidRDefault="00A77B3E">
            <w:pPr>
              <w:tabs>
                <w:tab w:val="left" w:pos="1701"/>
              </w:tabs>
            </w:pPr>
            <w:r>
              <w:rPr>
                <w:b/>
                <w:sz w:val="20"/>
              </w:rPr>
              <w:t xml:space="preserve">Fee: </w:t>
            </w:r>
            <w:r>
              <w:t>$97.15</w:t>
            </w:r>
            <w:r>
              <w:tab/>
            </w:r>
            <w:r>
              <w:rPr>
                <w:b/>
                <w:sz w:val="20"/>
              </w:rPr>
              <w:t xml:space="preserve">Benefit: </w:t>
            </w:r>
            <w:r>
              <w:t>75% = $72.90    85% = $82.60</w:t>
            </w:r>
          </w:p>
        </w:tc>
      </w:tr>
      <w:tr w:rsidR="00154ABF" w14:paraId="1928BA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735F5E" w14:textId="77777777" w:rsidR="00A77B3E" w:rsidRDefault="00A77B3E">
            <w:r>
              <w:t>72824</w:t>
            </w:r>
          </w:p>
        </w:tc>
        <w:tc>
          <w:tcPr>
            <w:tcW w:w="0" w:type="auto"/>
            <w:tcMar>
              <w:top w:w="38" w:type="dxa"/>
              <w:left w:w="38" w:type="dxa"/>
              <w:bottom w:w="38" w:type="dxa"/>
              <w:right w:w="38" w:type="dxa"/>
            </w:tcMar>
            <w:vAlign w:val="bottom"/>
          </w:tcPr>
          <w:p w14:paraId="391E8E7D" w14:textId="77777777" w:rsidR="00154ABF" w:rsidRDefault="00154ABF">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- 2 to 4 separately identified specimens </w:t>
            </w:r>
          </w:p>
          <w:p w14:paraId="644D161E" w14:textId="77777777" w:rsidR="00154ABF" w:rsidRDefault="00154ABF">
            <w:pPr>
              <w:rPr>
                <w:sz w:val="24"/>
              </w:rPr>
            </w:pPr>
          </w:p>
          <w:p w14:paraId="7C566C63" w14:textId="77777777" w:rsidR="00154ABF" w:rsidRDefault="00154ABF">
            <w:pPr>
              <w:spacing w:before="200" w:after="200"/>
              <w:rPr>
                <w:sz w:val="20"/>
                <w:szCs w:val="20"/>
              </w:rPr>
            </w:pPr>
            <w:r>
              <w:rPr>
                <w:sz w:val="20"/>
                <w:szCs w:val="20"/>
              </w:rPr>
              <w:t xml:space="preserve">(Item is subject to rule 13) </w:t>
            </w:r>
          </w:p>
          <w:p w14:paraId="1A891CF6" w14:textId="77777777" w:rsidR="00A77B3E" w:rsidRDefault="00A77B3E">
            <w:pPr>
              <w:tabs>
                <w:tab w:val="left" w:pos="1701"/>
              </w:tabs>
            </w:pPr>
            <w:r>
              <w:rPr>
                <w:b/>
                <w:sz w:val="20"/>
              </w:rPr>
              <w:t xml:space="preserve">Fee: </w:t>
            </w:r>
            <w:r>
              <w:t>$141.35</w:t>
            </w:r>
            <w:r>
              <w:tab/>
            </w:r>
            <w:r>
              <w:rPr>
                <w:b/>
                <w:sz w:val="20"/>
              </w:rPr>
              <w:t xml:space="preserve">Benefit: </w:t>
            </w:r>
            <w:r>
              <w:t>75% = $106.05    85% = $120.15</w:t>
            </w:r>
          </w:p>
        </w:tc>
      </w:tr>
      <w:tr w:rsidR="00154ABF" w14:paraId="002FF5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90FFC3" w14:textId="77777777" w:rsidR="00A77B3E" w:rsidRDefault="00A77B3E">
            <w:r>
              <w:t>72825</w:t>
            </w:r>
          </w:p>
        </w:tc>
        <w:tc>
          <w:tcPr>
            <w:tcW w:w="0" w:type="auto"/>
            <w:tcMar>
              <w:top w:w="38" w:type="dxa"/>
              <w:left w:w="38" w:type="dxa"/>
              <w:bottom w:w="38" w:type="dxa"/>
              <w:right w:w="38" w:type="dxa"/>
            </w:tcMar>
            <w:vAlign w:val="bottom"/>
          </w:tcPr>
          <w:p w14:paraId="37B0B588" w14:textId="77777777" w:rsidR="00154ABF" w:rsidRDefault="00154ABF">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- 5 to 7 separately identified specimens </w:t>
            </w:r>
          </w:p>
          <w:p w14:paraId="1130E625" w14:textId="77777777" w:rsidR="00154ABF" w:rsidRDefault="00154ABF">
            <w:pPr>
              <w:rPr>
                <w:sz w:val="24"/>
              </w:rPr>
            </w:pPr>
          </w:p>
          <w:p w14:paraId="1BF9D4B6" w14:textId="77777777" w:rsidR="00154ABF" w:rsidRDefault="00154ABF">
            <w:pPr>
              <w:spacing w:before="200" w:after="200"/>
              <w:rPr>
                <w:sz w:val="20"/>
                <w:szCs w:val="20"/>
              </w:rPr>
            </w:pPr>
            <w:r>
              <w:rPr>
                <w:sz w:val="20"/>
                <w:szCs w:val="20"/>
              </w:rPr>
              <w:t xml:space="preserve">(Item is subject to rule 13) </w:t>
            </w:r>
          </w:p>
          <w:p w14:paraId="5A621797" w14:textId="77777777" w:rsidR="00A77B3E" w:rsidRDefault="00A77B3E">
            <w:pPr>
              <w:tabs>
                <w:tab w:val="left" w:pos="1701"/>
              </w:tabs>
            </w:pPr>
            <w:r>
              <w:rPr>
                <w:b/>
                <w:sz w:val="20"/>
              </w:rPr>
              <w:t xml:space="preserve">Fee: </w:t>
            </w:r>
            <w:r>
              <w:t>$180.25</w:t>
            </w:r>
            <w:r>
              <w:tab/>
            </w:r>
            <w:r>
              <w:rPr>
                <w:b/>
                <w:sz w:val="20"/>
              </w:rPr>
              <w:t xml:space="preserve">Benefit: </w:t>
            </w:r>
            <w:r>
              <w:t>75% = $135.20    85% = $153.25</w:t>
            </w:r>
          </w:p>
        </w:tc>
      </w:tr>
      <w:tr w:rsidR="00154ABF" w14:paraId="5CB76E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76947" w14:textId="77777777" w:rsidR="00A77B3E" w:rsidRDefault="00A77B3E">
            <w:r>
              <w:t>72826</w:t>
            </w:r>
          </w:p>
        </w:tc>
        <w:tc>
          <w:tcPr>
            <w:tcW w:w="0" w:type="auto"/>
            <w:tcMar>
              <w:top w:w="38" w:type="dxa"/>
              <w:left w:w="38" w:type="dxa"/>
              <w:bottom w:w="38" w:type="dxa"/>
              <w:right w:w="38" w:type="dxa"/>
            </w:tcMar>
            <w:vAlign w:val="bottom"/>
          </w:tcPr>
          <w:p w14:paraId="44EEA5EE" w14:textId="77777777" w:rsidR="00154ABF" w:rsidRDefault="00154ABF">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- 8 to 11 separately identified specimens </w:t>
            </w:r>
          </w:p>
          <w:p w14:paraId="12607B39" w14:textId="77777777" w:rsidR="00154ABF" w:rsidRDefault="00154ABF">
            <w:pPr>
              <w:rPr>
                <w:sz w:val="24"/>
              </w:rPr>
            </w:pPr>
          </w:p>
          <w:p w14:paraId="1A63F26E" w14:textId="77777777" w:rsidR="00154ABF" w:rsidRDefault="00154ABF">
            <w:pPr>
              <w:spacing w:before="200" w:after="200"/>
              <w:rPr>
                <w:sz w:val="20"/>
                <w:szCs w:val="20"/>
              </w:rPr>
            </w:pPr>
            <w:r>
              <w:rPr>
                <w:sz w:val="20"/>
                <w:szCs w:val="20"/>
              </w:rPr>
              <w:t xml:space="preserve">(Item is subject to rule 13) </w:t>
            </w:r>
          </w:p>
          <w:p w14:paraId="07582CB2" w14:textId="77777777" w:rsidR="00A77B3E" w:rsidRDefault="00A77B3E">
            <w:pPr>
              <w:tabs>
                <w:tab w:val="left" w:pos="1701"/>
              </w:tabs>
            </w:pPr>
            <w:r>
              <w:rPr>
                <w:b/>
                <w:sz w:val="20"/>
              </w:rPr>
              <w:t xml:space="preserve">Fee: </w:t>
            </w:r>
            <w:r>
              <w:t>$194.60</w:t>
            </w:r>
            <w:r>
              <w:tab/>
            </w:r>
            <w:r>
              <w:rPr>
                <w:b/>
                <w:sz w:val="20"/>
              </w:rPr>
              <w:t xml:space="preserve">Benefit: </w:t>
            </w:r>
            <w:r>
              <w:t>75% = $145.95    85% = $165.45</w:t>
            </w:r>
          </w:p>
        </w:tc>
      </w:tr>
      <w:tr w:rsidR="00154ABF" w14:paraId="7F1D6B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0883B7" w14:textId="77777777" w:rsidR="00A77B3E" w:rsidRDefault="00A77B3E">
            <w:r>
              <w:t>72827</w:t>
            </w:r>
          </w:p>
        </w:tc>
        <w:tc>
          <w:tcPr>
            <w:tcW w:w="0" w:type="auto"/>
            <w:tcMar>
              <w:top w:w="38" w:type="dxa"/>
              <w:left w:w="38" w:type="dxa"/>
              <w:bottom w:w="38" w:type="dxa"/>
              <w:right w:w="38" w:type="dxa"/>
            </w:tcMar>
            <w:vAlign w:val="bottom"/>
          </w:tcPr>
          <w:p w14:paraId="55B1BEE6" w14:textId="77777777" w:rsidR="00154ABF" w:rsidRDefault="00154ABF">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- 12 to 17 separately identified specimens </w:t>
            </w:r>
          </w:p>
          <w:p w14:paraId="1EF558F8" w14:textId="77777777" w:rsidR="00154ABF" w:rsidRDefault="00154ABF">
            <w:pPr>
              <w:spacing w:before="200" w:after="200"/>
              <w:rPr>
                <w:sz w:val="20"/>
                <w:szCs w:val="20"/>
              </w:rPr>
            </w:pPr>
            <w:r>
              <w:rPr>
                <w:sz w:val="20"/>
                <w:szCs w:val="20"/>
              </w:rPr>
              <w:lastRenderedPageBreak/>
              <w:t xml:space="preserve">(Item is subject to Rule 13) </w:t>
            </w:r>
          </w:p>
          <w:p w14:paraId="4562ECA6" w14:textId="77777777" w:rsidR="00A77B3E" w:rsidRDefault="00A77B3E">
            <w:pPr>
              <w:tabs>
                <w:tab w:val="left" w:pos="1701"/>
              </w:tabs>
            </w:pPr>
            <w:r>
              <w:rPr>
                <w:b/>
                <w:sz w:val="20"/>
              </w:rPr>
              <w:t xml:space="preserve">Fee: </w:t>
            </w:r>
            <w:r>
              <w:t>$208.95</w:t>
            </w:r>
            <w:r>
              <w:tab/>
            </w:r>
            <w:r>
              <w:rPr>
                <w:b/>
                <w:sz w:val="20"/>
              </w:rPr>
              <w:t xml:space="preserve">Benefit: </w:t>
            </w:r>
            <w:r>
              <w:t>75% = $156.75    85% = $177.65</w:t>
            </w:r>
          </w:p>
        </w:tc>
      </w:tr>
      <w:tr w:rsidR="00154ABF" w14:paraId="251E03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06CD5" w14:textId="77777777" w:rsidR="00A77B3E" w:rsidRDefault="00A77B3E">
            <w:r>
              <w:lastRenderedPageBreak/>
              <w:t>72828</w:t>
            </w:r>
          </w:p>
        </w:tc>
        <w:tc>
          <w:tcPr>
            <w:tcW w:w="0" w:type="auto"/>
            <w:tcMar>
              <w:top w:w="38" w:type="dxa"/>
              <w:left w:w="38" w:type="dxa"/>
              <w:bottom w:w="38" w:type="dxa"/>
              <w:right w:w="38" w:type="dxa"/>
            </w:tcMar>
            <w:vAlign w:val="bottom"/>
          </w:tcPr>
          <w:p w14:paraId="3F1BF5FB" w14:textId="77777777" w:rsidR="00154ABF" w:rsidRDefault="00154ABF">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18 or more separately identified specimens </w:t>
            </w:r>
          </w:p>
          <w:p w14:paraId="2EB8666A" w14:textId="77777777" w:rsidR="00154ABF" w:rsidRDefault="00154ABF">
            <w:pPr>
              <w:spacing w:before="200" w:after="200"/>
              <w:rPr>
                <w:sz w:val="20"/>
                <w:szCs w:val="20"/>
              </w:rPr>
            </w:pPr>
            <w:r>
              <w:rPr>
                <w:sz w:val="20"/>
                <w:szCs w:val="20"/>
              </w:rPr>
              <w:t xml:space="preserve">(Item is subject to Rule 13) </w:t>
            </w:r>
          </w:p>
          <w:p w14:paraId="733DCE3E" w14:textId="77777777" w:rsidR="00A77B3E" w:rsidRDefault="00A77B3E">
            <w:pPr>
              <w:tabs>
                <w:tab w:val="left" w:pos="1701"/>
              </w:tabs>
            </w:pPr>
            <w:r>
              <w:rPr>
                <w:b/>
                <w:sz w:val="20"/>
              </w:rPr>
              <w:t xml:space="preserve">Fee: </w:t>
            </w:r>
            <w:r>
              <w:t>$223.30</w:t>
            </w:r>
            <w:r>
              <w:tab/>
            </w:r>
            <w:r>
              <w:rPr>
                <w:b/>
                <w:sz w:val="20"/>
              </w:rPr>
              <w:t xml:space="preserve">Benefit: </w:t>
            </w:r>
            <w:r>
              <w:t>75% = $167.50    85% = $189.85</w:t>
            </w:r>
          </w:p>
        </w:tc>
      </w:tr>
      <w:tr w:rsidR="00154ABF" w14:paraId="0B354D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70A438" w14:textId="77777777" w:rsidR="00A77B3E" w:rsidRDefault="00A77B3E">
            <w:r>
              <w:t>72830</w:t>
            </w:r>
          </w:p>
        </w:tc>
        <w:tc>
          <w:tcPr>
            <w:tcW w:w="0" w:type="auto"/>
            <w:tcMar>
              <w:top w:w="38" w:type="dxa"/>
              <w:left w:w="38" w:type="dxa"/>
              <w:bottom w:w="38" w:type="dxa"/>
              <w:right w:w="38" w:type="dxa"/>
            </w:tcMar>
            <w:vAlign w:val="bottom"/>
          </w:tcPr>
          <w:p w14:paraId="7B58C19F" w14:textId="77777777" w:rsidR="00154ABF" w:rsidRDefault="00154ABF">
            <w:pPr>
              <w:spacing w:after="200"/>
              <w:rPr>
                <w:sz w:val="20"/>
                <w:szCs w:val="20"/>
              </w:rPr>
            </w:pPr>
            <w:r>
              <w:rPr>
                <w:sz w:val="20"/>
                <w:szCs w:val="20"/>
              </w:rPr>
              <w:t xml:space="preserve">Examination of complexity level 5 biopsy material with 1 or more tissue blocks, including specimen dissection, all tissue processing, staining, light microscopy and professional opinion or opinions - 1 or more separately identified specimens </w:t>
            </w:r>
          </w:p>
          <w:p w14:paraId="1708E354" w14:textId="77777777" w:rsidR="00154ABF" w:rsidRDefault="00154ABF">
            <w:pPr>
              <w:rPr>
                <w:sz w:val="24"/>
              </w:rPr>
            </w:pPr>
          </w:p>
          <w:p w14:paraId="4B05DD04" w14:textId="77777777" w:rsidR="00154ABF" w:rsidRDefault="00154ABF">
            <w:pPr>
              <w:spacing w:before="200" w:after="200"/>
              <w:rPr>
                <w:sz w:val="20"/>
                <w:szCs w:val="20"/>
              </w:rPr>
            </w:pPr>
            <w:r>
              <w:rPr>
                <w:sz w:val="20"/>
                <w:szCs w:val="20"/>
              </w:rPr>
              <w:t xml:space="preserve">(Item is subject to rule 13) </w:t>
            </w:r>
          </w:p>
          <w:p w14:paraId="3AFCB194" w14:textId="77777777" w:rsidR="00A77B3E" w:rsidRDefault="00A77B3E">
            <w:pPr>
              <w:tabs>
                <w:tab w:val="left" w:pos="1701"/>
              </w:tabs>
            </w:pPr>
            <w:r>
              <w:rPr>
                <w:b/>
                <w:sz w:val="20"/>
              </w:rPr>
              <w:t xml:space="preserve">Fee: </w:t>
            </w:r>
            <w:r>
              <w:t>$274.15</w:t>
            </w:r>
            <w:r>
              <w:tab/>
            </w:r>
            <w:r>
              <w:rPr>
                <w:b/>
                <w:sz w:val="20"/>
              </w:rPr>
              <w:t xml:space="preserve">Benefit: </w:t>
            </w:r>
            <w:r>
              <w:t>75% = $205.65    85% = $233.05</w:t>
            </w:r>
          </w:p>
        </w:tc>
      </w:tr>
      <w:tr w:rsidR="00154ABF" w14:paraId="69880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E79C66" w14:textId="77777777" w:rsidR="00A77B3E" w:rsidRDefault="00A77B3E">
            <w:r>
              <w:t>72836</w:t>
            </w:r>
          </w:p>
        </w:tc>
        <w:tc>
          <w:tcPr>
            <w:tcW w:w="0" w:type="auto"/>
            <w:tcMar>
              <w:top w:w="38" w:type="dxa"/>
              <w:left w:w="38" w:type="dxa"/>
              <w:bottom w:w="38" w:type="dxa"/>
              <w:right w:w="38" w:type="dxa"/>
            </w:tcMar>
            <w:vAlign w:val="bottom"/>
          </w:tcPr>
          <w:p w14:paraId="4E67B412" w14:textId="77777777" w:rsidR="00154ABF" w:rsidRDefault="00154ABF">
            <w:pPr>
              <w:spacing w:after="200"/>
              <w:rPr>
                <w:sz w:val="20"/>
                <w:szCs w:val="20"/>
              </w:rPr>
            </w:pPr>
            <w:r>
              <w:rPr>
                <w:sz w:val="20"/>
                <w:szCs w:val="20"/>
              </w:rPr>
              <w:t xml:space="preserve">Examination of complexity level 6 biopsy material with 1 or more tissue blocks, including specimen dissection, all tissue processing, staining, light microscopy and professional opinion or opinions - 1 or more separately identified specimens </w:t>
            </w:r>
          </w:p>
          <w:p w14:paraId="7B73E729" w14:textId="77777777" w:rsidR="00154ABF" w:rsidRDefault="00154ABF">
            <w:pPr>
              <w:rPr>
                <w:sz w:val="24"/>
              </w:rPr>
            </w:pPr>
          </w:p>
          <w:p w14:paraId="2877FAD2" w14:textId="77777777" w:rsidR="00154ABF" w:rsidRDefault="00154ABF">
            <w:pPr>
              <w:spacing w:before="200" w:after="200"/>
              <w:rPr>
                <w:sz w:val="20"/>
                <w:szCs w:val="20"/>
              </w:rPr>
            </w:pPr>
            <w:r>
              <w:rPr>
                <w:sz w:val="20"/>
                <w:szCs w:val="20"/>
              </w:rPr>
              <w:t xml:space="preserve">(Item is subject to rule 13) </w:t>
            </w:r>
          </w:p>
          <w:p w14:paraId="1DDE058F" w14:textId="77777777" w:rsidR="00A77B3E" w:rsidRDefault="00A77B3E">
            <w:pPr>
              <w:tabs>
                <w:tab w:val="left" w:pos="1701"/>
              </w:tabs>
            </w:pPr>
            <w:r>
              <w:rPr>
                <w:b/>
                <w:sz w:val="20"/>
              </w:rPr>
              <w:t xml:space="preserve">Fee: </w:t>
            </w:r>
            <w:r>
              <w:t>$417.20</w:t>
            </w:r>
            <w:r>
              <w:tab/>
            </w:r>
            <w:r>
              <w:rPr>
                <w:b/>
                <w:sz w:val="20"/>
              </w:rPr>
              <w:t xml:space="preserve">Benefit: </w:t>
            </w:r>
            <w:r>
              <w:t>75% = $312.90    85% = $354.65</w:t>
            </w:r>
          </w:p>
        </w:tc>
      </w:tr>
      <w:tr w:rsidR="00154ABF" w14:paraId="7BF220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18465" w14:textId="77777777" w:rsidR="00A77B3E" w:rsidRDefault="00A77B3E">
            <w:r>
              <w:t>72838</w:t>
            </w:r>
          </w:p>
        </w:tc>
        <w:tc>
          <w:tcPr>
            <w:tcW w:w="0" w:type="auto"/>
            <w:tcMar>
              <w:top w:w="38" w:type="dxa"/>
              <w:left w:w="38" w:type="dxa"/>
              <w:bottom w:w="38" w:type="dxa"/>
              <w:right w:w="38" w:type="dxa"/>
            </w:tcMar>
            <w:vAlign w:val="bottom"/>
          </w:tcPr>
          <w:p w14:paraId="0950E585" w14:textId="77777777" w:rsidR="00154ABF" w:rsidRDefault="00154ABF">
            <w:pPr>
              <w:spacing w:after="200"/>
              <w:rPr>
                <w:sz w:val="20"/>
                <w:szCs w:val="20"/>
              </w:rPr>
            </w:pPr>
            <w:r>
              <w:rPr>
                <w:sz w:val="20"/>
                <w:szCs w:val="20"/>
              </w:rPr>
              <w:t xml:space="preserve">Examination of complexicity level 7 biopsy material with multiple tissue blocks, including specimen dissection, all tissue processing, staining, light microscopy and professional opinion or opinions - 1 or more separately identified specimens. </w:t>
            </w:r>
          </w:p>
          <w:p w14:paraId="7F81D616" w14:textId="77777777" w:rsidR="00154ABF" w:rsidRDefault="00154ABF">
            <w:pPr>
              <w:spacing w:before="200" w:after="200"/>
              <w:rPr>
                <w:sz w:val="20"/>
                <w:szCs w:val="20"/>
              </w:rPr>
            </w:pPr>
            <w:r>
              <w:rPr>
                <w:sz w:val="20"/>
                <w:szCs w:val="20"/>
              </w:rPr>
              <w:t xml:space="preserve">(Item is subject to rule 13) </w:t>
            </w:r>
          </w:p>
          <w:p w14:paraId="32FF01BB" w14:textId="77777777" w:rsidR="00A77B3E" w:rsidRDefault="00A77B3E">
            <w:pPr>
              <w:tabs>
                <w:tab w:val="left" w:pos="1701"/>
              </w:tabs>
            </w:pPr>
            <w:r>
              <w:rPr>
                <w:b/>
                <w:sz w:val="20"/>
              </w:rPr>
              <w:t xml:space="preserve">Fee: </w:t>
            </w:r>
            <w:r>
              <w:t>$466.85</w:t>
            </w:r>
            <w:r>
              <w:tab/>
            </w:r>
            <w:r>
              <w:rPr>
                <w:b/>
                <w:sz w:val="20"/>
              </w:rPr>
              <w:t xml:space="preserve">Benefit: </w:t>
            </w:r>
            <w:r>
              <w:t>75% = $350.15    85% = $396.85</w:t>
            </w:r>
          </w:p>
        </w:tc>
      </w:tr>
      <w:tr w:rsidR="00154ABF" w14:paraId="739C1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D97A3B" w14:textId="77777777" w:rsidR="00A77B3E" w:rsidRDefault="00A77B3E">
            <w:r>
              <w:t>72844</w:t>
            </w:r>
          </w:p>
        </w:tc>
        <w:tc>
          <w:tcPr>
            <w:tcW w:w="0" w:type="auto"/>
            <w:tcMar>
              <w:top w:w="38" w:type="dxa"/>
              <w:left w:w="38" w:type="dxa"/>
              <w:bottom w:w="38" w:type="dxa"/>
              <w:right w:w="38" w:type="dxa"/>
            </w:tcMar>
            <w:vAlign w:val="bottom"/>
          </w:tcPr>
          <w:p w14:paraId="3C32EB99" w14:textId="77777777" w:rsidR="00154ABF" w:rsidRDefault="00154ABF">
            <w:pPr>
              <w:spacing w:after="200"/>
              <w:rPr>
                <w:sz w:val="20"/>
                <w:szCs w:val="20"/>
              </w:rPr>
            </w:pPr>
            <w:r>
              <w:rPr>
                <w:sz w:val="20"/>
                <w:szCs w:val="20"/>
              </w:rPr>
              <w:t xml:space="preserve">Enzyme histochemistry of skeletal muscle for investigation of primary degenerative or metabolic muscle diseases or of muscle abnormalities secondary to disease of the central or peripheral nervous system - 1 or more tests </w:t>
            </w:r>
          </w:p>
          <w:p w14:paraId="08850EF9" w14:textId="77777777" w:rsidR="00A77B3E" w:rsidRDefault="00A77B3E">
            <w:pPr>
              <w:tabs>
                <w:tab w:val="left" w:pos="1701"/>
              </w:tabs>
            </w:pPr>
            <w:r>
              <w:rPr>
                <w:b/>
                <w:sz w:val="20"/>
              </w:rPr>
              <w:t xml:space="preserve">Fee: </w:t>
            </w:r>
            <w:r>
              <w:t>$30.75</w:t>
            </w:r>
            <w:r>
              <w:tab/>
            </w:r>
            <w:r>
              <w:rPr>
                <w:b/>
                <w:sz w:val="20"/>
              </w:rPr>
              <w:t xml:space="preserve">Benefit: </w:t>
            </w:r>
            <w:r>
              <w:t>75% = $23.10    85% = $26.15</w:t>
            </w:r>
          </w:p>
        </w:tc>
      </w:tr>
      <w:tr w:rsidR="00154ABF" w14:paraId="39C898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39FBE5" w14:textId="77777777" w:rsidR="00A77B3E" w:rsidRDefault="00A77B3E">
            <w:r>
              <w:t>72846</w:t>
            </w:r>
          </w:p>
        </w:tc>
        <w:tc>
          <w:tcPr>
            <w:tcW w:w="0" w:type="auto"/>
            <w:tcMar>
              <w:top w:w="38" w:type="dxa"/>
              <w:left w:w="38" w:type="dxa"/>
              <w:bottom w:w="38" w:type="dxa"/>
              <w:right w:w="38" w:type="dxa"/>
            </w:tcMar>
            <w:vAlign w:val="bottom"/>
          </w:tcPr>
          <w:p w14:paraId="39814C3F" w14:textId="77777777" w:rsidR="00154ABF" w:rsidRDefault="00154ABF">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- 1 to 3 antibodies except those listed in 72848 </w:t>
            </w:r>
          </w:p>
          <w:p w14:paraId="3056CE60" w14:textId="77777777" w:rsidR="00154ABF" w:rsidRDefault="00154ABF">
            <w:pPr>
              <w:spacing w:before="200" w:after="200"/>
              <w:rPr>
                <w:sz w:val="20"/>
                <w:szCs w:val="20"/>
              </w:rPr>
            </w:pPr>
            <w:r>
              <w:rPr>
                <w:sz w:val="20"/>
                <w:szCs w:val="20"/>
              </w:rPr>
              <w:t xml:space="preserve">(Item is subject to rule 13) </w:t>
            </w:r>
          </w:p>
          <w:p w14:paraId="0D380947" w14:textId="77777777" w:rsidR="00A77B3E" w:rsidRDefault="00A77B3E">
            <w:pPr>
              <w:tabs>
                <w:tab w:val="left" w:pos="1701"/>
              </w:tabs>
            </w:pPr>
            <w:r>
              <w:rPr>
                <w:b/>
                <w:sz w:val="20"/>
              </w:rPr>
              <w:t xml:space="preserve">Fee: </w:t>
            </w:r>
            <w:r>
              <w:t>$59.60</w:t>
            </w:r>
            <w:r>
              <w:tab/>
            </w:r>
            <w:r>
              <w:rPr>
                <w:b/>
                <w:sz w:val="20"/>
              </w:rPr>
              <w:t xml:space="preserve">Benefit: </w:t>
            </w:r>
            <w:r>
              <w:t>75% = $44.70    85% = $50.70</w:t>
            </w:r>
          </w:p>
        </w:tc>
      </w:tr>
      <w:tr w:rsidR="00154ABF" w14:paraId="761913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8D3B55" w14:textId="77777777" w:rsidR="00A77B3E" w:rsidRDefault="00A77B3E">
            <w:r>
              <w:t>72847</w:t>
            </w:r>
          </w:p>
        </w:tc>
        <w:tc>
          <w:tcPr>
            <w:tcW w:w="0" w:type="auto"/>
            <w:tcMar>
              <w:top w:w="38" w:type="dxa"/>
              <w:left w:w="38" w:type="dxa"/>
              <w:bottom w:w="38" w:type="dxa"/>
              <w:right w:w="38" w:type="dxa"/>
            </w:tcMar>
            <w:vAlign w:val="bottom"/>
          </w:tcPr>
          <w:p w14:paraId="482A17A0" w14:textId="77777777" w:rsidR="00154ABF" w:rsidRDefault="00154ABF">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- 4-6 antibodies </w:t>
            </w:r>
          </w:p>
          <w:p w14:paraId="11D9369C" w14:textId="77777777" w:rsidR="00154ABF" w:rsidRDefault="00154ABF">
            <w:pPr>
              <w:rPr>
                <w:sz w:val="24"/>
              </w:rPr>
            </w:pPr>
          </w:p>
          <w:p w14:paraId="5510BE36" w14:textId="77777777" w:rsidR="00154ABF" w:rsidRDefault="00154ABF">
            <w:pPr>
              <w:spacing w:before="200" w:after="200"/>
              <w:rPr>
                <w:sz w:val="20"/>
                <w:szCs w:val="20"/>
              </w:rPr>
            </w:pPr>
            <w:r>
              <w:rPr>
                <w:sz w:val="20"/>
                <w:szCs w:val="20"/>
              </w:rPr>
              <w:lastRenderedPageBreak/>
              <w:t xml:space="preserve">(Item is subject to rule 13) </w:t>
            </w:r>
          </w:p>
          <w:p w14:paraId="7E5DF8A7" w14:textId="77777777" w:rsidR="00A77B3E" w:rsidRDefault="00A77B3E">
            <w:pPr>
              <w:tabs>
                <w:tab w:val="left" w:pos="1701"/>
              </w:tabs>
            </w:pPr>
            <w:r>
              <w:rPr>
                <w:b/>
                <w:sz w:val="20"/>
              </w:rPr>
              <w:t xml:space="preserve">Fee: </w:t>
            </w:r>
            <w:r>
              <w:t>$89.40</w:t>
            </w:r>
            <w:r>
              <w:tab/>
            </w:r>
            <w:r>
              <w:rPr>
                <w:b/>
                <w:sz w:val="20"/>
              </w:rPr>
              <w:t xml:space="preserve">Benefit: </w:t>
            </w:r>
            <w:r>
              <w:t>75% = $67.05    85% = $76.00</w:t>
            </w:r>
          </w:p>
        </w:tc>
      </w:tr>
      <w:tr w:rsidR="00154ABF" w14:paraId="69B24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FED723" w14:textId="77777777" w:rsidR="00A77B3E" w:rsidRDefault="00A77B3E">
            <w:r>
              <w:lastRenderedPageBreak/>
              <w:t>72848</w:t>
            </w:r>
          </w:p>
        </w:tc>
        <w:tc>
          <w:tcPr>
            <w:tcW w:w="0" w:type="auto"/>
            <w:tcMar>
              <w:top w:w="38" w:type="dxa"/>
              <w:left w:w="38" w:type="dxa"/>
              <w:bottom w:w="38" w:type="dxa"/>
              <w:right w:w="38" w:type="dxa"/>
            </w:tcMar>
            <w:vAlign w:val="bottom"/>
          </w:tcPr>
          <w:p w14:paraId="5D903BF2" w14:textId="77777777" w:rsidR="00154ABF" w:rsidRDefault="00154ABF">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- 1 to 3 of the following antibodies - oestrogen, progesterone and c-erb-B2 (HER2) </w:t>
            </w:r>
          </w:p>
          <w:p w14:paraId="015891C7" w14:textId="77777777" w:rsidR="00154ABF" w:rsidRDefault="00154ABF">
            <w:pPr>
              <w:spacing w:before="200" w:after="200"/>
              <w:rPr>
                <w:sz w:val="20"/>
                <w:szCs w:val="20"/>
              </w:rPr>
            </w:pPr>
            <w:r>
              <w:rPr>
                <w:sz w:val="20"/>
                <w:szCs w:val="20"/>
              </w:rPr>
              <w:t xml:space="preserve">(Item is subject to rule 13) </w:t>
            </w:r>
          </w:p>
          <w:p w14:paraId="3DDD311F" w14:textId="77777777" w:rsidR="00A77B3E" w:rsidRDefault="00A77B3E">
            <w:pPr>
              <w:tabs>
                <w:tab w:val="left" w:pos="1701"/>
              </w:tabs>
            </w:pPr>
            <w:r>
              <w:rPr>
                <w:b/>
                <w:sz w:val="20"/>
              </w:rPr>
              <w:t xml:space="preserve">Fee: </w:t>
            </w:r>
            <w:r>
              <w:t>$74.50</w:t>
            </w:r>
            <w:r>
              <w:tab/>
            </w:r>
            <w:r>
              <w:rPr>
                <w:b/>
                <w:sz w:val="20"/>
              </w:rPr>
              <w:t xml:space="preserve">Benefit: </w:t>
            </w:r>
            <w:r>
              <w:t>75% = $55.90    85% = $63.35</w:t>
            </w:r>
          </w:p>
        </w:tc>
      </w:tr>
      <w:tr w:rsidR="00154ABF" w14:paraId="1CA4AB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ACC6B" w14:textId="77777777" w:rsidR="00A77B3E" w:rsidRDefault="00A77B3E">
            <w:r>
              <w:t>72849</w:t>
            </w:r>
          </w:p>
        </w:tc>
        <w:tc>
          <w:tcPr>
            <w:tcW w:w="0" w:type="auto"/>
            <w:tcMar>
              <w:top w:w="38" w:type="dxa"/>
              <w:left w:w="38" w:type="dxa"/>
              <w:bottom w:w="38" w:type="dxa"/>
              <w:right w:w="38" w:type="dxa"/>
            </w:tcMar>
            <w:vAlign w:val="bottom"/>
          </w:tcPr>
          <w:p w14:paraId="28B10934" w14:textId="77777777" w:rsidR="00154ABF" w:rsidRDefault="00154ABF">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- 7-10 antibodies </w:t>
            </w:r>
          </w:p>
          <w:p w14:paraId="2ABACBC3" w14:textId="77777777" w:rsidR="00154ABF" w:rsidRDefault="00154ABF">
            <w:pPr>
              <w:spacing w:before="200" w:after="200"/>
              <w:rPr>
                <w:sz w:val="20"/>
                <w:szCs w:val="20"/>
              </w:rPr>
            </w:pPr>
            <w:r>
              <w:rPr>
                <w:sz w:val="20"/>
                <w:szCs w:val="20"/>
              </w:rPr>
              <w:t xml:space="preserve">(Item is subject to rule 13) </w:t>
            </w:r>
          </w:p>
          <w:p w14:paraId="5B27B056" w14:textId="77777777" w:rsidR="00A77B3E" w:rsidRDefault="00A77B3E">
            <w:pPr>
              <w:tabs>
                <w:tab w:val="left" w:pos="1701"/>
              </w:tabs>
            </w:pPr>
            <w:r>
              <w:rPr>
                <w:b/>
                <w:sz w:val="20"/>
              </w:rPr>
              <w:t xml:space="preserve">Fee: </w:t>
            </w:r>
            <w:r>
              <w:t>$104.30</w:t>
            </w:r>
            <w:r>
              <w:tab/>
            </w:r>
            <w:r>
              <w:rPr>
                <w:b/>
                <w:sz w:val="20"/>
              </w:rPr>
              <w:t xml:space="preserve">Benefit: </w:t>
            </w:r>
            <w:r>
              <w:t>75% = $78.25    85% = $88.70</w:t>
            </w:r>
          </w:p>
        </w:tc>
      </w:tr>
      <w:tr w:rsidR="00154ABF" w14:paraId="7FB127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519325" w14:textId="77777777" w:rsidR="00A77B3E" w:rsidRDefault="00A77B3E">
            <w:r>
              <w:t>72850</w:t>
            </w:r>
          </w:p>
        </w:tc>
        <w:tc>
          <w:tcPr>
            <w:tcW w:w="0" w:type="auto"/>
            <w:tcMar>
              <w:top w:w="38" w:type="dxa"/>
              <w:left w:w="38" w:type="dxa"/>
              <w:bottom w:w="38" w:type="dxa"/>
              <w:right w:w="38" w:type="dxa"/>
            </w:tcMar>
            <w:vAlign w:val="bottom"/>
          </w:tcPr>
          <w:p w14:paraId="7886D9C4" w14:textId="77777777" w:rsidR="00154ABF" w:rsidRDefault="00154ABF">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- 11 or more antibodies </w:t>
            </w:r>
          </w:p>
          <w:p w14:paraId="685D209F" w14:textId="77777777" w:rsidR="00154ABF" w:rsidRDefault="00154ABF">
            <w:pPr>
              <w:spacing w:before="200" w:after="200"/>
              <w:rPr>
                <w:sz w:val="20"/>
                <w:szCs w:val="20"/>
              </w:rPr>
            </w:pPr>
            <w:r>
              <w:rPr>
                <w:sz w:val="20"/>
                <w:szCs w:val="20"/>
              </w:rPr>
              <w:t xml:space="preserve">(Item is subject to rule 13) </w:t>
            </w:r>
          </w:p>
          <w:p w14:paraId="57B96DAB" w14:textId="77777777" w:rsidR="00A77B3E" w:rsidRDefault="00A77B3E">
            <w:pPr>
              <w:tabs>
                <w:tab w:val="left" w:pos="1701"/>
              </w:tabs>
            </w:pPr>
            <w:r>
              <w:rPr>
                <w:b/>
                <w:sz w:val="20"/>
              </w:rPr>
              <w:t xml:space="preserve">Fee: </w:t>
            </w:r>
            <w:r>
              <w:t>$119.20</w:t>
            </w:r>
            <w:r>
              <w:tab/>
            </w:r>
            <w:r>
              <w:rPr>
                <w:b/>
                <w:sz w:val="20"/>
              </w:rPr>
              <w:t xml:space="preserve">Benefit: </w:t>
            </w:r>
            <w:r>
              <w:t>75% = $89.40    85% = $101.35</w:t>
            </w:r>
          </w:p>
        </w:tc>
      </w:tr>
      <w:tr w:rsidR="00154ABF" w14:paraId="3A5E7B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3C35FE" w14:textId="77777777" w:rsidR="00A77B3E" w:rsidRDefault="00A77B3E">
            <w:r>
              <w:t>72851</w:t>
            </w:r>
          </w:p>
        </w:tc>
        <w:tc>
          <w:tcPr>
            <w:tcW w:w="0" w:type="auto"/>
            <w:tcMar>
              <w:top w:w="38" w:type="dxa"/>
              <w:left w:w="38" w:type="dxa"/>
              <w:bottom w:w="38" w:type="dxa"/>
              <w:right w:w="38" w:type="dxa"/>
            </w:tcMar>
            <w:vAlign w:val="bottom"/>
          </w:tcPr>
          <w:p w14:paraId="02F02679" w14:textId="77777777" w:rsidR="00154ABF" w:rsidRDefault="00154ABF">
            <w:pPr>
              <w:spacing w:after="200"/>
              <w:rPr>
                <w:sz w:val="20"/>
                <w:szCs w:val="20"/>
              </w:rPr>
            </w:pPr>
            <w:r>
              <w:rPr>
                <w:sz w:val="20"/>
                <w:szCs w:val="20"/>
              </w:rPr>
              <w:t xml:space="preserve">Electron microscopic examination of biopsy material - 1 separately identified specimen </w:t>
            </w:r>
          </w:p>
          <w:p w14:paraId="52009139" w14:textId="77777777" w:rsidR="00154ABF" w:rsidRDefault="00154ABF">
            <w:pPr>
              <w:rPr>
                <w:sz w:val="24"/>
              </w:rPr>
            </w:pPr>
          </w:p>
          <w:p w14:paraId="7AD02A6C" w14:textId="77777777" w:rsidR="00154ABF" w:rsidRDefault="00154ABF">
            <w:pPr>
              <w:spacing w:before="200" w:after="200"/>
              <w:rPr>
                <w:sz w:val="20"/>
                <w:szCs w:val="20"/>
              </w:rPr>
            </w:pPr>
            <w:r>
              <w:rPr>
                <w:sz w:val="20"/>
                <w:szCs w:val="20"/>
              </w:rPr>
              <w:t xml:space="preserve">(Item is subject to rule 13) </w:t>
            </w:r>
          </w:p>
          <w:p w14:paraId="1EF8659A" w14:textId="77777777" w:rsidR="00A77B3E" w:rsidRDefault="00A77B3E">
            <w:pPr>
              <w:tabs>
                <w:tab w:val="left" w:pos="1701"/>
              </w:tabs>
            </w:pPr>
            <w:r>
              <w:rPr>
                <w:b/>
                <w:sz w:val="20"/>
              </w:rPr>
              <w:t xml:space="preserve">Fee: </w:t>
            </w:r>
            <w:r>
              <w:t>$565.00</w:t>
            </w:r>
            <w:r>
              <w:tab/>
            </w:r>
            <w:r>
              <w:rPr>
                <w:b/>
                <w:sz w:val="20"/>
              </w:rPr>
              <w:t xml:space="preserve">Benefit: </w:t>
            </w:r>
            <w:r>
              <w:t>75% = $423.75    85% = $480.25</w:t>
            </w:r>
          </w:p>
        </w:tc>
      </w:tr>
      <w:tr w:rsidR="00154ABF" w14:paraId="5EBB11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C2D2F5" w14:textId="77777777" w:rsidR="00A77B3E" w:rsidRDefault="00A77B3E">
            <w:r>
              <w:t>72852</w:t>
            </w:r>
          </w:p>
        </w:tc>
        <w:tc>
          <w:tcPr>
            <w:tcW w:w="0" w:type="auto"/>
            <w:tcMar>
              <w:top w:w="38" w:type="dxa"/>
              <w:left w:w="38" w:type="dxa"/>
              <w:bottom w:w="38" w:type="dxa"/>
              <w:right w:w="38" w:type="dxa"/>
            </w:tcMar>
            <w:vAlign w:val="bottom"/>
          </w:tcPr>
          <w:p w14:paraId="2E23DCA5" w14:textId="77777777" w:rsidR="00154ABF" w:rsidRDefault="00154ABF">
            <w:pPr>
              <w:spacing w:after="200"/>
              <w:rPr>
                <w:sz w:val="20"/>
                <w:szCs w:val="20"/>
              </w:rPr>
            </w:pPr>
            <w:r>
              <w:rPr>
                <w:sz w:val="20"/>
                <w:szCs w:val="20"/>
              </w:rPr>
              <w:t xml:space="preserve">Electron microscopic examination of biopsy material - 2 or more separately identified specimens </w:t>
            </w:r>
          </w:p>
          <w:p w14:paraId="30D45F0A" w14:textId="77777777" w:rsidR="00154ABF" w:rsidRDefault="00154ABF">
            <w:pPr>
              <w:rPr>
                <w:sz w:val="24"/>
              </w:rPr>
            </w:pPr>
          </w:p>
          <w:p w14:paraId="5E4EC5D8" w14:textId="77777777" w:rsidR="00154ABF" w:rsidRDefault="00154ABF">
            <w:pPr>
              <w:spacing w:before="200" w:after="200"/>
              <w:rPr>
                <w:sz w:val="20"/>
                <w:szCs w:val="20"/>
              </w:rPr>
            </w:pPr>
            <w:r>
              <w:rPr>
                <w:sz w:val="20"/>
                <w:szCs w:val="20"/>
              </w:rPr>
              <w:t xml:space="preserve">(Item is subject to rule 13) </w:t>
            </w:r>
          </w:p>
          <w:p w14:paraId="0F08C6B0" w14:textId="77777777" w:rsidR="00A77B3E" w:rsidRDefault="00A77B3E">
            <w:pPr>
              <w:tabs>
                <w:tab w:val="left" w:pos="1701"/>
              </w:tabs>
            </w:pPr>
            <w:r>
              <w:rPr>
                <w:b/>
                <w:sz w:val="20"/>
              </w:rPr>
              <w:t xml:space="preserve">Fee: </w:t>
            </w:r>
            <w:r>
              <w:t>$753.00</w:t>
            </w:r>
            <w:r>
              <w:tab/>
            </w:r>
            <w:r>
              <w:rPr>
                <w:b/>
                <w:sz w:val="20"/>
              </w:rPr>
              <w:t xml:space="preserve">Benefit: </w:t>
            </w:r>
            <w:r>
              <w:t>75% = $564.75    85% = $654.30</w:t>
            </w:r>
          </w:p>
        </w:tc>
      </w:tr>
      <w:tr w:rsidR="00154ABF" w14:paraId="57236D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AA74BA" w14:textId="77777777" w:rsidR="00A77B3E" w:rsidRDefault="00A77B3E">
            <w:r>
              <w:t>72855</w:t>
            </w:r>
          </w:p>
        </w:tc>
        <w:tc>
          <w:tcPr>
            <w:tcW w:w="0" w:type="auto"/>
            <w:tcMar>
              <w:top w:w="38" w:type="dxa"/>
              <w:left w:w="38" w:type="dxa"/>
              <w:bottom w:w="38" w:type="dxa"/>
              <w:right w:w="38" w:type="dxa"/>
            </w:tcMar>
            <w:vAlign w:val="bottom"/>
          </w:tcPr>
          <w:p w14:paraId="2B4CEB0C" w14:textId="77777777" w:rsidR="00154ABF" w:rsidRDefault="00154ABF">
            <w:pPr>
              <w:spacing w:after="200"/>
              <w:rPr>
                <w:sz w:val="20"/>
                <w:szCs w:val="20"/>
              </w:rPr>
            </w:pPr>
            <w:r>
              <w:rPr>
                <w:sz w:val="20"/>
                <w:szCs w:val="20"/>
              </w:rPr>
              <w:t xml:space="preserve">Intraoperative consultation and examination of biopsy material by frozen section or tissue imprint or smear - 1 separately identified specimen </w:t>
            </w:r>
          </w:p>
          <w:p w14:paraId="40E1FF48" w14:textId="77777777" w:rsidR="00154ABF" w:rsidRDefault="00154ABF">
            <w:pPr>
              <w:rPr>
                <w:sz w:val="24"/>
              </w:rPr>
            </w:pPr>
          </w:p>
          <w:p w14:paraId="390B316B" w14:textId="77777777" w:rsidR="00154ABF" w:rsidRDefault="00154ABF">
            <w:pPr>
              <w:spacing w:before="200" w:after="200"/>
              <w:rPr>
                <w:sz w:val="20"/>
                <w:szCs w:val="20"/>
              </w:rPr>
            </w:pPr>
            <w:r>
              <w:rPr>
                <w:sz w:val="20"/>
                <w:szCs w:val="20"/>
              </w:rPr>
              <w:t xml:space="preserve">(Item is subject to rule 13) </w:t>
            </w:r>
          </w:p>
          <w:p w14:paraId="7D739B8D" w14:textId="77777777" w:rsidR="00A77B3E" w:rsidRDefault="00A77B3E">
            <w:pPr>
              <w:tabs>
                <w:tab w:val="left" w:pos="1701"/>
              </w:tabs>
            </w:pPr>
            <w:r>
              <w:rPr>
                <w:b/>
                <w:sz w:val="20"/>
              </w:rPr>
              <w:t xml:space="preserve">Fee: </w:t>
            </w:r>
            <w:r>
              <w:t>$184.35</w:t>
            </w:r>
            <w:r>
              <w:tab/>
            </w:r>
            <w:r>
              <w:rPr>
                <w:b/>
                <w:sz w:val="20"/>
              </w:rPr>
              <w:t xml:space="preserve">Benefit: </w:t>
            </w:r>
            <w:r>
              <w:t>75% = $138.30    85% = $156.70</w:t>
            </w:r>
          </w:p>
        </w:tc>
      </w:tr>
      <w:tr w:rsidR="00154ABF" w14:paraId="6E43F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2F9C43" w14:textId="77777777" w:rsidR="00A77B3E" w:rsidRDefault="00A77B3E">
            <w:r>
              <w:t>72856</w:t>
            </w:r>
          </w:p>
        </w:tc>
        <w:tc>
          <w:tcPr>
            <w:tcW w:w="0" w:type="auto"/>
            <w:tcMar>
              <w:top w:w="38" w:type="dxa"/>
              <w:left w:w="38" w:type="dxa"/>
              <w:bottom w:w="38" w:type="dxa"/>
              <w:right w:w="38" w:type="dxa"/>
            </w:tcMar>
            <w:vAlign w:val="bottom"/>
          </w:tcPr>
          <w:p w14:paraId="0E8A737C" w14:textId="77777777" w:rsidR="00154ABF" w:rsidRDefault="00154ABF">
            <w:pPr>
              <w:spacing w:after="200"/>
              <w:rPr>
                <w:sz w:val="20"/>
                <w:szCs w:val="20"/>
              </w:rPr>
            </w:pPr>
            <w:r>
              <w:rPr>
                <w:sz w:val="20"/>
                <w:szCs w:val="20"/>
              </w:rPr>
              <w:t xml:space="preserve">Intraoperative consultation and examination of biopsy material by frozen section or tissue imprint or smear - 2 to 4 separately identified specimens </w:t>
            </w:r>
          </w:p>
          <w:p w14:paraId="707D17E9" w14:textId="77777777" w:rsidR="00154ABF" w:rsidRDefault="00154ABF">
            <w:pPr>
              <w:spacing w:before="200" w:after="200"/>
              <w:rPr>
                <w:sz w:val="20"/>
                <w:szCs w:val="20"/>
              </w:rPr>
            </w:pPr>
            <w:r>
              <w:rPr>
                <w:sz w:val="20"/>
                <w:szCs w:val="20"/>
              </w:rPr>
              <w:t xml:space="preserve">(Item is subject to rule 13) </w:t>
            </w:r>
          </w:p>
          <w:p w14:paraId="0A0B4ADF" w14:textId="77777777" w:rsidR="00A77B3E" w:rsidRDefault="00A77B3E">
            <w:pPr>
              <w:tabs>
                <w:tab w:val="left" w:pos="1701"/>
              </w:tabs>
            </w:pPr>
            <w:r>
              <w:rPr>
                <w:b/>
                <w:sz w:val="20"/>
              </w:rPr>
              <w:t xml:space="preserve">Fee: </w:t>
            </w:r>
            <w:r>
              <w:t>$245.80</w:t>
            </w:r>
            <w:r>
              <w:tab/>
            </w:r>
            <w:r>
              <w:rPr>
                <w:b/>
                <w:sz w:val="20"/>
              </w:rPr>
              <w:t xml:space="preserve">Benefit: </w:t>
            </w:r>
            <w:r>
              <w:t>75% = $184.35    85% = $208.95</w:t>
            </w:r>
          </w:p>
        </w:tc>
      </w:tr>
      <w:tr w:rsidR="00154ABF" w14:paraId="533D9B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9A0FAB" w14:textId="77777777" w:rsidR="00A77B3E" w:rsidRDefault="00A77B3E">
            <w:r>
              <w:lastRenderedPageBreak/>
              <w:t>72857</w:t>
            </w:r>
          </w:p>
        </w:tc>
        <w:tc>
          <w:tcPr>
            <w:tcW w:w="0" w:type="auto"/>
            <w:tcMar>
              <w:top w:w="38" w:type="dxa"/>
              <w:left w:w="38" w:type="dxa"/>
              <w:bottom w:w="38" w:type="dxa"/>
              <w:right w:w="38" w:type="dxa"/>
            </w:tcMar>
            <w:vAlign w:val="bottom"/>
          </w:tcPr>
          <w:p w14:paraId="4E57F25B" w14:textId="77777777" w:rsidR="00154ABF" w:rsidRDefault="00154ABF">
            <w:pPr>
              <w:spacing w:after="200"/>
              <w:rPr>
                <w:sz w:val="20"/>
                <w:szCs w:val="20"/>
              </w:rPr>
            </w:pPr>
            <w:r>
              <w:rPr>
                <w:sz w:val="20"/>
                <w:szCs w:val="20"/>
              </w:rPr>
              <w:t xml:space="preserve">Intraoperative consultation and examination of biopsy material by frozen section or tissue imprint or smear - 5 or more separately identified specimens </w:t>
            </w:r>
          </w:p>
          <w:p w14:paraId="1EF961BB" w14:textId="77777777" w:rsidR="00154ABF" w:rsidRDefault="00154ABF">
            <w:pPr>
              <w:spacing w:before="200" w:after="200"/>
              <w:rPr>
                <w:sz w:val="20"/>
                <w:szCs w:val="20"/>
              </w:rPr>
            </w:pPr>
            <w:r>
              <w:rPr>
                <w:sz w:val="20"/>
                <w:szCs w:val="20"/>
              </w:rPr>
              <w:t xml:space="preserve">(Item is subject to rule 13) </w:t>
            </w:r>
          </w:p>
          <w:p w14:paraId="60270026" w14:textId="77777777" w:rsidR="00A77B3E" w:rsidRDefault="00A77B3E">
            <w:pPr>
              <w:tabs>
                <w:tab w:val="left" w:pos="1701"/>
              </w:tabs>
            </w:pPr>
            <w:r>
              <w:rPr>
                <w:b/>
                <w:sz w:val="20"/>
              </w:rPr>
              <w:t xml:space="preserve">Fee: </w:t>
            </w:r>
            <w:r>
              <w:t>$286.75</w:t>
            </w:r>
            <w:r>
              <w:tab/>
            </w:r>
            <w:r>
              <w:rPr>
                <w:b/>
                <w:sz w:val="20"/>
              </w:rPr>
              <w:t xml:space="preserve">Benefit: </w:t>
            </w:r>
            <w:r>
              <w:t>75% = $215.10    85% = $243.75</w:t>
            </w:r>
          </w:p>
        </w:tc>
      </w:tr>
      <w:tr w:rsidR="00154ABF" w14:paraId="4579D0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705019" w14:textId="77777777" w:rsidR="00A77B3E" w:rsidRDefault="00A77B3E">
            <w:r>
              <w:t>72858</w:t>
            </w:r>
          </w:p>
        </w:tc>
        <w:tc>
          <w:tcPr>
            <w:tcW w:w="0" w:type="auto"/>
            <w:tcMar>
              <w:top w:w="38" w:type="dxa"/>
              <w:left w:w="38" w:type="dxa"/>
              <w:bottom w:w="38" w:type="dxa"/>
              <w:right w:w="38" w:type="dxa"/>
            </w:tcMar>
            <w:vAlign w:val="bottom"/>
          </w:tcPr>
          <w:p w14:paraId="58BDCE02" w14:textId="77777777" w:rsidR="00154ABF" w:rsidRDefault="00154ABF">
            <w:pPr>
              <w:spacing w:after="200"/>
              <w:rPr>
                <w:sz w:val="20"/>
                <w:szCs w:val="20"/>
              </w:rPr>
            </w:pPr>
            <w:r>
              <w:rPr>
                <w:sz w:val="20"/>
                <w:szCs w:val="20"/>
              </w:rPr>
              <w:t xml:space="preserve">A second opinion, provided in a written report, where the opinion and report together require no more than 30 minutes to complete, on a patient specimen, requested by a treating practitioner, where further information is needed for accurate diagnosis and appropriate patient management. </w:t>
            </w:r>
          </w:p>
          <w:p w14:paraId="0495178B" w14:textId="77777777" w:rsidR="00A77B3E" w:rsidRDefault="00A77B3E">
            <w:r>
              <w:t>(See para PN.0.33 of explanatory notes to this Category)</w:t>
            </w:r>
          </w:p>
          <w:p w14:paraId="66B4E9CA" w14:textId="77777777" w:rsidR="00A77B3E" w:rsidRDefault="00A77B3E">
            <w:pPr>
              <w:tabs>
                <w:tab w:val="left" w:pos="1701"/>
              </w:tabs>
            </w:pPr>
            <w:r>
              <w:rPr>
                <w:b/>
                <w:sz w:val="20"/>
              </w:rPr>
              <w:t xml:space="preserve">Fee: </w:t>
            </w:r>
            <w:r>
              <w:t>$180.00</w:t>
            </w:r>
            <w:r>
              <w:tab/>
            </w:r>
            <w:r>
              <w:rPr>
                <w:b/>
                <w:sz w:val="20"/>
              </w:rPr>
              <w:t xml:space="preserve">Benefit: </w:t>
            </w:r>
            <w:r>
              <w:t>75% = $135.00    85% = $153.00</w:t>
            </w:r>
          </w:p>
        </w:tc>
      </w:tr>
      <w:tr w:rsidR="00154ABF" w14:paraId="31EB3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B3B6D" w14:textId="77777777" w:rsidR="00A77B3E" w:rsidRDefault="00A77B3E">
            <w:r>
              <w:t>72859</w:t>
            </w:r>
          </w:p>
        </w:tc>
        <w:tc>
          <w:tcPr>
            <w:tcW w:w="0" w:type="auto"/>
            <w:tcMar>
              <w:top w:w="38" w:type="dxa"/>
              <w:left w:w="38" w:type="dxa"/>
              <w:bottom w:w="38" w:type="dxa"/>
              <w:right w:w="38" w:type="dxa"/>
            </w:tcMar>
            <w:vAlign w:val="bottom"/>
          </w:tcPr>
          <w:p w14:paraId="1463B4EB" w14:textId="77777777" w:rsidR="00154ABF" w:rsidRDefault="00154ABF">
            <w:pPr>
              <w:spacing w:after="200"/>
              <w:rPr>
                <w:sz w:val="20"/>
                <w:szCs w:val="20"/>
              </w:rPr>
            </w:pPr>
            <w:r>
              <w:rPr>
                <w:sz w:val="20"/>
                <w:szCs w:val="20"/>
              </w:rPr>
              <w:t xml:space="preserve">A second opinion, provided in a written report, where the opinion and report together require more than 30 minutes to complete, on a patient specimen, requested by a treating practitioner, where further information is needed for accurate diagnosis and appropriate patient management. </w:t>
            </w:r>
          </w:p>
          <w:p w14:paraId="502059A3" w14:textId="77777777" w:rsidR="00A77B3E" w:rsidRDefault="00A77B3E">
            <w:r>
              <w:t>(See para PN.0.33 of explanatory notes to this Category)</w:t>
            </w:r>
          </w:p>
          <w:p w14:paraId="041B99E3" w14:textId="77777777" w:rsidR="00A77B3E" w:rsidRDefault="00A77B3E">
            <w:pPr>
              <w:tabs>
                <w:tab w:val="left" w:pos="1701"/>
              </w:tabs>
            </w:pPr>
            <w:r>
              <w:rPr>
                <w:b/>
                <w:sz w:val="20"/>
              </w:rPr>
              <w:t xml:space="preserve">Fee: </w:t>
            </w:r>
            <w:r>
              <w:t>$370.00</w:t>
            </w:r>
            <w:r>
              <w:tab/>
            </w:r>
            <w:r>
              <w:rPr>
                <w:b/>
                <w:sz w:val="20"/>
              </w:rPr>
              <w:t xml:space="preserve">Benefit: </w:t>
            </w:r>
            <w:r>
              <w:t>75% = $277.50    85% = $314.50</w:t>
            </w:r>
          </w:p>
        </w:tc>
      </w:tr>
      <w:tr w:rsidR="00154ABF" w14:paraId="7A9C41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06B0A" w14:textId="77777777" w:rsidR="00A77B3E" w:rsidRDefault="00A77B3E">
            <w:r>
              <w:t>72860</w:t>
            </w:r>
          </w:p>
        </w:tc>
        <w:tc>
          <w:tcPr>
            <w:tcW w:w="0" w:type="auto"/>
            <w:tcMar>
              <w:top w:w="38" w:type="dxa"/>
              <w:left w:w="38" w:type="dxa"/>
              <w:bottom w:w="38" w:type="dxa"/>
              <w:right w:w="38" w:type="dxa"/>
            </w:tcMar>
            <w:vAlign w:val="bottom"/>
          </w:tcPr>
          <w:p w14:paraId="648721FE" w14:textId="77777777" w:rsidR="00154ABF" w:rsidRDefault="00154ABF">
            <w:pPr>
              <w:spacing w:after="200"/>
              <w:rPr>
                <w:sz w:val="20"/>
                <w:szCs w:val="20"/>
              </w:rPr>
            </w:pPr>
            <w:r>
              <w:rPr>
                <w:sz w:val="20"/>
                <w:szCs w:val="20"/>
              </w:rPr>
              <w:t>Retrieval and review of one or more archived formalin fixed paraffin embedded blocks to determine the appropriate samples for the purpose of conducting genetic testing, other than:</w:t>
            </w:r>
          </w:p>
          <w:p w14:paraId="2F2FF26E" w14:textId="77777777" w:rsidR="00154ABF" w:rsidRDefault="00154ABF">
            <w:pPr>
              <w:spacing w:before="200" w:after="200"/>
              <w:rPr>
                <w:sz w:val="20"/>
                <w:szCs w:val="20"/>
              </w:rPr>
            </w:pPr>
            <w:r>
              <w:rPr>
                <w:sz w:val="20"/>
                <w:szCs w:val="20"/>
              </w:rPr>
              <w:t>(a) a service associated with a service to which item 72858 or 72859 applies; or</w:t>
            </w:r>
          </w:p>
          <w:p w14:paraId="5D7421AD" w14:textId="77777777" w:rsidR="00154ABF" w:rsidRDefault="00154ABF">
            <w:pPr>
              <w:spacing w:before="200" w:after="200"/>
              <w:rPr>
                <w:sz w:val="20"/>
                <w:szCs w:val="20"/>
              </w:rPr>
            </w:pPr>
            <w:r>
              <w:rPr>
                <w:sz w:val="20"/>
                <w:szCs w:val="20"/>
              </w:rPr>
              <w:t>(b) a service associated with, and rendered in the same patient episode as, a service to which an item in Group P5, P6, P10 or P11 applies</w:t>
            </w:r>
          </w:p>
          <w:p w14:paraId="4B3CE122" w14:textId="77777777" w:rsidR="00154ABF" w:rsidRDefault="00154ABF">
            <w:pPr>
              <w:spacing w:before="200" w:after="200"/>
              <w:rPr>
                <w:sz w:val="20"/>
                <w:szCs w:val="20"/>
              </w:rPr>
            </w:pPr>
            <w:r>
              <w:rPr>
                <w:sz w:val="20"/>
                <w:szCs w:val="20"/>
              </w:rPr>
              <w:t>Applicable not more than once in a patient episode</w:t>
            </w:r>
          </w:p>
          <w:p w14:paraId="7995B5C8" w14:textId="77777777" w:rsidR="00154ABF" w:rsidRDefault="00154ABF">
            <w:pPr>
              <w:spacing w:before="200" w:after="200"/>
              <w:rPr>
                <w:sz w:val="20"/>
                <w:szCs w:val="20"/>
              </w:rPr>
            </w:pPr>
            <w:r>
              <w:rPr>
                <w:sz w:val="20"/>
                <w:szCs w:val="20"/>
              </w:rPr>
              <w:t> </w:t>
            </w:r>
          </w:p>
          <w:p w14:paraId="7F6BB117" w14:textId="77777777" w:rsidR="00A77B3E" w:rsidRDefault="00A77B3E">
            <w:r>
              <w:t>(See para PR.5.1 of explanatory notes to this Category)</w:t>
            </w:r>
          </w:p>
          <w:p w14:paraId="6175ADDF" w14:textId="77777777" w:rsidR="00A77B3E" w:rsidRDefault="00A77B3E">
            <w:pPr>
              <w:tabs>
                <w:tab w:val="left" w:pos="1701"/>
              </w:tabs>
            </w:pPr>
            <w:r>
              <w:rPr>
                <w:b/>
                <w:sz w:val="20"/>
              </w:rPr>
              <w:t xml:space="preserve">Fee: </w:t>
            </w:r>
            <w:r>
              <w:t>$85.00</w:t>
            </w:r>
            <w:r>
              <w:tab/>
            </w:r>
            <w:r>
              <w:rPr>
                <w:b/>
                <w:sz w:val="20"/>
              </w:rPr>
              <w:t xml:space="preserve">Benefit: </w:t>
            </w:r>
            <w:r>
              <w:t>75% = $63.75    85% = $72.25</w:t>
            </w:r>
          </w:p>
        </w:tc>
      </w:tr>
    </w:tbl>
    <w:p w14:paraId="577EC8D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3190A2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7254D9F" w14:textId="77777777">
              <w:tc>
                <w:tcPr>
                  <w:tcW w:w="2500" w:type="pct"/>
                  <w:tcBorders>
                    <w:top w:val="nil"/>
                    <w:left w:val="nil"/>
                    <w:bottom w:val="nil"/>
                    <w:right w:val="nil"/>
                  </w:tcBorders>
                  <w:tcMar>
                    <w:top w:w="38" w:type="dxa"/>
                    <w:left w:w="0" w:type="dxa"/>
                    <w:bottom w:w="38" w:type="dxa"/>
                    <w:right w:w="0" w:type="dxa"/>
                  </w:tcMar>
                  <w:vAlign w:val="bottom"/>
                </w:tcPr>
                <w:p w14:paraId="35EB2B95" w14:textId="77777777" w:rsidR="00A77B3E" w:rsidRDefault="00A77B3E">
                  <w:pPr>
                    <w:keepLines/>
                    <w:rPr>
                      <w:rFonts w:ascii="Helvetica" w:eastAsia="Helvetica" w:hAnsi="Helvetica" w:cs="Helvetica"/>
                      <w:b/>
                      <w:sz w:val="20"/>
                    </w:rPr>
                  </w:pPr>
                  <w:r>
                    <w:rPr>
                      <w:rFonts w:ascii="Helvetica" w:eastAsia="Helvetica" w:hAnsi="Helvetica" w:cs="Helvetica"/>
                      <w:b/>
                      <w:sz w:val="20"/>
                    </w:rPr>
                    <w:t>P6. CYTOLOGY</w:t>
                  </w:r>
                </w:p>
              </w:tc>
              <w:tc>
                <w:tcPr>
                  <w:tcW w:w="2500" w:type="pct"/>
                  <w:tcBorders>
                    <w:top w:val="nil"/>
                    <w:left w:val="nil"/>
                    <w:bottom w:val="nil"/>
                    <w:right w:val="nil"/>
                  </w:tcBorders>
                  <w:tcMar>
                    <w:top w:w="38" w:type="dxa"/>
                    <w:left w:w="0" w:type="dxa"/>
                    <w:bottom w:w="38" w:type="dxa"/>
                    <w:right w:w="0" w:type="dxa"/>
                  </w:tcMar>
                  <w:vAlign w:val="bottom"/>
                </w:tcPr>
                <w:p w14:paraId="19F3C04F" w14:textId="77777777" w:rsidR="00A77B3E" w:rsidRDefault="00A77B3E">
                  <w:pPr>
                    <w:keepLines/>
                    <w:jc w:val="right"/>
                    <w:rPr>
                      <w:rFonts w:ascii="Helvetica" w:eastAsia="Helvetica" w:hAnsi="Helvetica" w:cs="Helvetica"/>
                      <w:b/>
                      <w:sz w:val="20"/>
                    </w:rPr>
                  </w:pPr>
                </w:p>
              </w:tc>
            </w:tr>
          </w:tbl>
          <w:p w14:paraId="2D1FAC12" w14:textId="77777777" w:rsidR="00A77B3E" w:rsidRDefault="00A77B3E">
            <w:pPr>
              <w:keepLines/>
              <w:rPr>
                <w:rFonts w:ascii="Helvetica" w:eastAsia="Helvetica" w:hAnsi="Helvetica" w:cs="Helvetica"/>
                <w:b/>
              </w:rPr>
            </w:pPr>
          </w:p>
        </w:tc>
      </w:tr>
      <w:tr w:rsidR="00154ABF" w14:paraId="2750B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83FC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BA4AB68" w14:textId="77777777" w:rsidR="00A77B3E" w:rsidRDefault="00A77B3E">
            <w:pPr>
              <w:pStyle w:val="Heading2"/>
              <w:spacing w:before="120"/>
              <w:rPr>
                <w:rFonts w:ascii="Helvetica" w:eastAsia="Helvetica" w:hAnsi="Helvetica" w:cs="Helvetica"/>
                <w:i w:val="0"/>
                <w:sz w:val="18"/>
              </w:rPr>
            </w:pPr>
            <w:bookmarkStart w:id="10" w:name="_Toc169795600"/>
            <w:r>
              <w:rPr>
                <w:rFonts w:ascii="Helvetica" w:eastAsia="Helvetica" w:hAnsi="Helvetica" w:cs="Helvetica"/>
                <w:i w:val="0"/>
                <w:sz w:val="18"/>
              </w:rPr>
              <w:t>Group P6. Cytology</w:t>
            </w:r>
            <w:bookmarkEnd w:id="10"/>
          </w:p>
        </w:tc>
      </w:tr>
      <w:tr w:rsidR="00154ABF" w14:paraId="078C02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75DBE" w14:textId="77777777" w:rsidR="00A77B3E" w:rsidRDefault="00A77B3E">
            <w:r>
              <w:t>73043</w:t>
            </w:r>
          </w:p>
        </w:tc>
        <w:tc>
          <w:tcPr>
            <w:tcW w:w="0" w:type="auto"/>
            <w:tcMar>
              <w:top w:w="38" w:type="dxa"/>
              <w:left w:w="38" w:type="dxa"/>
              <w:bottom w:w="38" w:type="dxa"/>
              <w:right w:w="38" w:type="dxa"/>
            </w:tcMar>
            <w:vAlign w:val="bottom"/>
          </w:tcPr>
          <w:p w14:paraId="2A343890" w14:textId="77777777" w:rsidR="00154ABF" w:rsidRDefault="00154ABF">
            <w:pPr>
              <w:spacing w:after="200"/>
              <w:rPr>
                <w:sz w:val="20"/>
                <w:szCs w:val="20"/>
              </w:rPr>
            </w:pPr>
            <w:r>
              <w:rPr>
                <w:sz w:val="20"/>
                <w:szCs w:val="20"/>
              </w:rPr>
              <w:t xml:space="preserve">Cytology (including serial examinations) of nipple discharge or smears from skin, lip, mouth, nose or anus for detection of precancerous or cancerous changes  1 or more tests </w:t>
            </w:r>
          </w:p>
          <w:p w14:paraId="306AAD6D" w14:textId="77777777" w:rsidR="00A77B3E" w:rsidRDefault="00A77B3E">
            <w:pPr>
              <w:tabs>
                <w:tab w:val="left" w:pos="1701"/>
              </w:tabs>
            </w:pPr>
            <w:r>
              <w:rPr>
                <w:b/>
                <w:sz w:val="20"/>
              </w:rPr>
              <w:t xml:space="preserve">Fee: </w:t>
            </w:r>
            <w:r>
              <w:t>$22.85</w:t>
            </w:r>
            <w:r>
              <w:tab/>
            </w:r>
            <w:r>
              <w:rPr>
                <w:b/>
                <w:sz w:val="20"/>
              </w:rPr>
              <w:t xml:space="preserve">Benefit: </w:t>
            </w:r>
            <w:r>
              <w:t>75% = $17.15    85% = $19.45</w:t>
            </w:r>
          </w:p>
        </w:tc>
      </w:tr>
      <w:tr w:rsidR="00154ABF" w14:paraId="4E7FA8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496C94" w14:textId="77777777" w:rsidR="00A77B3E" w:rsidRDefault="00A77B3E">
            <w:r>
              <w:t>73045</w:t>
            </w:r>
          </w:p>
        </w:tc>
        <w:tc>
          <w:tcPr>
            <w:tcW w:w="0" w:type="auto"/>
            <w:tcMar>
              <w:top w:w="38" w:type="dxa"/>
              <w:left w:w="38" w:type="dxa"/>
              <w:bottom w:w="38" w:type="dxa"/>
              <w:right w:w="38" w:type="dxa"/>
            </w:tcMar>
            <w:vAlign w:val="bottom"/>
          </w:tcPr>
          <w:p w14:paraId="18D72F74" w14:textId="77777777" w:rsidR="00154ABF" w:rsidRDefault="00154ABF">
            <w:pPr>
              <w:spacing w:after="200"/>
              <w:rPr>
                <w:sz w:val="20"/>
                <w:szCs w:val="20"/>
              </w:rPr>
            </w:pPr>
            <w:r>
              <w:rPr>
                <w:sz w:val="20"/>
                <w:szCs w:val="20"/>
              </w:rPr>
              <w:t>Cytology (including serial examinations) for malignancy (other than an examination mentioned in item 73076); and including any Group P5 service, if performed on:</w:t>
            </w:r>
          </w:p>
          <w:p w14:paraId="124425C6" w14:textId="77777777" w:rsidR="00154ABF" w:rsidRDefault="00154ABF">
            <w:pPr>
              <w:spacing w:before="200" w:after="200"/>
              <w:rPr>
                <w:sz w:val="20"/>
                <w:szCs w:val="20"/>
              </w:rPr>
            </w:pPr>
            <w:r>
              <w:rPr>
                <w:sz w:val="20"/>
                <w:szCs w:val="20"/>
              </w:rPr>
              <w:t>(a)    specimens resulting from washings or brushings from sites not specified in item 73043; or</w:t>
            </w:r>
          </w:p>
          <w:p w14:paraId="5B69CBFC" w14:textId="77777777" w:rsidR="00154ABF" w:rsidRDefault="00154ABF">
            <w:pPr>
              <w:spacing w:before="200" w:after="200"/>
              <w:rPr>
                <w:sz w:val="20"/>
                <w:szCs w:val="20"/>
              </w:rPr>
            </w:pPr>
            <w:r>
              <w:rPr>
                <w:sz w:val="20"/>
                <w:szCs w:val="20"/>
              </w:rPr>
              <w:t>(b)    a single specimen of sputum or urine; or</w:t>
            </w:r>
          </w:p>
          <w:p w14:paraId="04C35F16" w14:textId="77777777" w:rsidR="00154ABF" w:rsidRDefault="00154ABF">
            <w:pPr>
              <w:spacing w:before="200" w:after="200"/>
              <w:rPr>
                <w:sz w:val="20"/>
                <w:szCs w:val="20"/>
              </w:rPr>
            </w:pPr>
            <w:r>
              <w:rPr>
                <w:sz w:val="20"/>
                <w:szCs w:val="20"/>
              </w:rPr>
              <w:t>(c)    1 or more specimens of other body fluids;</w:t>
            </w:r>
          </w:p>
          <w:p w14:paraId="56238EFB" w14:textId="77777777" w:rsidR="00154ABF" w:rsidRDefault="00154ABF">
            <w:pPr>
              <w:spacing w:before="200" w:after="200"/>
              <w:rPr>
                <w:sz w:val="20"/>
                <w:szCs w:val="20"/>
              </w:rPr>
            </w:pPr>
            <w:r>
              <w:rPr>
                <w:sz w:val="20"/>
                <w:szCs w:val="20"/>
              </w:rPr>
              <w:t>1 or more tests</w:t>
            </w:r>
          </w:p>
          <w:p w14:paraId="2D3111AB" w14:textId="77777777" w:rsidR="00A77B3E" w:rsidRDefault="00A77B3E">
            <w:pPr>
              <w:tabs>
                <w:tab w:val="left" w:pos="1701"/>
              </w:tabs>
            </w:pPr>
            <w:r>
              <w:rPr>
                <w:b/>
                <w:sz w:val="20"/>
              </w:rPr>
              <w:t xml:space="preserve">Fee: </w:t>
            </w:r>
            <w:r>
              <w:t>$48.60</w:t>
            </w:r>
            <w:r>
              <w:tab/>
            </w:r>
            <w:r>
              <w:rPr>
                <w:b/>
                <w:sz w:val="20"/>
              </w:rPr>
              <w:t xml:space="preserve">Benefit: </w:t>
            </w:r>
            <w:r>
              <w:t>75% = $36.45    85% = $41.35</w:t>
            </w:r>
          </w:p>
        </w:tc>
      </w:tr>
      <w:tr w:rsidR="00154ABF" w14:paraId="222D9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7CD9CF" w14:textId="77777777" w:rsidR="00A77B3E" w:rsidRDefault="00A77B3E">
            <w:r>
              <w:lastRenderedPageBreak/>
              <w:t>73047</w:t>
            </w:r>
          </w:p>
        </w:tc>
        <w:tc>
          <w:tcPr>
            <w:tcW w:w="0" w:type="auto"/>
            <w:tcMar>
              <w:top w:w="38" w:type="dxa"/>
              <w:left w:w="38" w:type="dxa"/>
              <w:bottom w:w="38" w:type="dxa"/>
              <w:right w:w="38" w:type="dxa"/>
            </w:tcMar>
            <w:vAlign w:val="bottom"/>
          </w:tcPr>
          <w:p w14:paraId="5ABC994A" w14:textId="77777777" w:rsidR="00154ABF" w:rsidRDefault="00154ABF">
            <w:pPr>
              <w:spacing w:after="200"/>
              <w:rPr>
                <w:sz w:val="20"/>
                <w:szCs w:val="20"/>
              </w:rPr>
            </w:pPr>
            <w:r>
              <w:rPr>
                <w:sz w:val="20"/>
                <w:szCs w:val="20"/>
              </w:rPr>
              <w:t xml:space="preserve">Cytology of a series of 3 sputum or urine specimens for malignant cells </w:t>
            </w:r>
          </w:p>
          <w:p w14:paraId="1051837A" w14:textId="77777777" w:rsidR="00A77B3E" w:rsidRDefault="00A77B3E">
            <w:pPr>
              <w:tabs>
                <w:tab w:val="left" w:pos="1701"/>
              </w:tabs>
            </w:pPr>
            <w:r>
              <w:rPr>
                <w:b/>
                <w:sz w:val="20"/>
              </w:rPr>
              <w:t xml:space="preserve">Fee: </w:t>
            </w:r>
            <w:r>
              <w:t>$94.70</w:t>
            </w:r>
            <w:r>
              <w:tab/>
            </w:r>
            <w:r>
              <w:rPr>
                <w:b/>
                <w:sz w:val="20"/>
              </w:rPr>
              <w:t xml:space="preserve">Benefit: </w:t>
            </w:r>
            <w:r>
              <w:t>75% = $71.05    85% = $80.50</w:t>
            </w:r>
          </w:p>
        </w:tc>
      </w:tr>
      <w:tr w:rsidR="00154ABF" w14:paraId="37CAC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56B768" w14:textId="77777777" w:rsidR="00A77B3E" w:rsidRDefault="00A77B3E">
            <w:r>
              <w:t>73049</w:t>
            </w:r>
          </w:p>
        </w:tc>
        <w:tc>
          <w:tcPr>
            <w:tcW w:w="0" w:type="auto"/>
            <w:tcMar>
              <w:top w:w="38" w:type="dxa"/>
              <w:left w:w="38" w:type="dxa"/>
              <w:bottom w:w="38" w:type="dxa"/>
              <w:right w:w="38" w:type="dxa"/>
            </w:tcMar>
            <w:vAlign w:val="bottom"/>
          </w:tcPr>
          <w:p w14:paraId="58C6FA21" w14:textId="77777777" w:rsidR="00154ABF" w:rsidRDefault="00154ABF">
            <w:pPr>
              <w:spacing w:after="200"/>
              <w:rPr>
                <w:sz w:val="20"/>
                <w:szCs w:val="20"/>
              </w:rPr>
            </w:pPr>
            <w:r>
              <w:rPr>
                <w:sz w:val="20"/>
                <w:szCs w:val="20"/>
              </w:rPr>
              <w:t xml:space="preserve">Cytology of material obtained directly from a patient by fine needle aspiration of solid tissue or tissues - 1 identified site </w:t>
            </w:r>
          </w:p>
          <w:p w14:paraId="6476ACA9" w14:textId="77777777" w:rsidR="00A77B3E" w:rsidRDefault="00A77B3E">
            <w:pPr>
              <w:tabs>
                <w:tab w:val="left" w:pos="1701"/>
              </w:tabs>
            </w:pPr>
            <w:r>
              <w:rPr>
                <w:b/>
                <w:sz w:val="20"/>
              </w:rPr>
              <w:t xml:space="preserve">Fee: </w:t>
            </w:r>
            <w:r>
              <w:t>$68.15</w:t>
            </w:r>
            <w:r>
              <w:tab/>
            </w:r>
            <w:r>
              <w:rPr>
                <w:b/>
                <w:sz w:val="20"/>
              </w:rPr>
              <w:t xml:space="preserve">Benefit: </w:t>
            </w:r>
            <w:r>
              <w:t>75% = $51.15    85% = $57.95</w:t>
            </w:r>
          </w:p>
        </w:tc>
      </w:tr>
      <w:tr w:rsidR="00154ABF" w14:paraId="2517E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1DE2AD" w14:textId="77777777" w:rsidR="00A77B3E" w:rsidRDefault="00A77B3E">
            <w:r>
              <w:t>73051</w:t>
            </w:r>
          </w:p>
        </w:tc>
        <w:tc>
          <w:tcPr>
            <w:tcW w:w="0" w:type="auto"/>
            <w:tcMar>
              <w:top w:w="38" w:type="dxa"/>
              <w:left w:w="38" w:type="dxa"/>
              <w:bottom w:w="38" w:type="dxa"/>
              <w:right w:w="38" w:type="dxa"/>
            </w:tcMar>
            <w:vAlign w:val="bottom"/>
          </w:tcPr>
          <w:p w14:paraId="0A8DF8E4" w14:textId="77777777" w:rsidR="00154ABF" w:rsidRDefault="00154ABF">
            <w:pPr>
              <w:spacing w:after="200"/>
              <w:rPr>
                <w:sz w:val="20"/>
                <w:szCs w:val="20"/>
              </w:rPr>
            </w:pPr>
            <w:r>
              <w:rPr>
                <w:sz w:val="20"/>
                <w:szCs w:val="20"/>
              </w:rPr>
              <w:t xml:space="preserve">Cytology of material obtained directly from a patient at one identified site by fine needle aspiration of solid tissue or tissues if a recognized pathologist: </w:t>
            </w:r>
          </w:p>
          <w:p w14:paraId="039207FE" w14:textId="77777777" w:rsidR="00154ABF" w:rsidRDefault="00154ABF">
            <w:pPr>
              <w:spacing w:before="200" w:after="200"/>
              <w:rPr>
                <w:sz w:val="20"/>
                <w:szCs w:val="20"/>
              </w:rPr>
            </w:pPr>
            <w:r>
              <w:rPr>
                <w:sz w:val="20"/>
                <w:szCs w:val="20"/>
              </w:rPr>
              <w:t xml:space="preserve">(a)    performs the aspiration; or </w:t>
            </w:r>
          </w:p>
          <w:p w14:paraId="1449417D" w14:textId="77777777" w:rsidR="00154ABF" w:rsidRDefault="00154ABF">
            <w:pPr>
              <w:spacing w:before="200" w:after="200"/>
              <w:rPr>
                <w:sz w:val="20"/>
                <w:szCs w:val="20"/>
              </w:rPr>
            </w:pPr>
            <w:r>
              <w:rPr>
                <w:sz w:val="20"/>
                <w:szCs w:val="20"/>
              </w:rPr>
              <w:t xml:space="preserve">(b)    attends the aspiration and performs cytological examination during the attendance </w:t>
            </w:r>
          </w:p>
          <w:p w14:paraId="59622450" w14:textId="77777777" w:rsidR="00A77B3E" w:rsidRDefault="00A77B3E">
            <w:pPr>
              <w:tabs>
                <w:tab w:val="left" w:pos="1701"/>
              </w:tabs>
            </w:pPr>
            <w:r>
              <w:rPr>
                <w:b/>
                <w:sz w:val="20"/>
              </w:rPr>
              <w:t xml:space="preserve">Fee: </w:t>
            </w:r>
            <w:r>
              <w:t>$170.35</w:t>
            </w:r>
            <w:r>
              <w:tab/>
            </w:r>
            <w:r>
              <w:rPr>
                <w:b/>
                <w:sz w:val="20"/>
              </w:rPr>
              <w:t xml:space="preserve">Benefit: </w:t>
            </w:r>
            <w:r>
              <w:t>75% = $127.80    85% = $144.80</w:t>
            </w:r>
          </w:p>
        </w:tc>
      </w:tr>
      <w:tr w:rsidR="00154ABF" w14:paraId="5D6A53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9E5176" w14:textId="77777777" w:rsidR="00A77B3E" w:rsidRDefault="00A77B3E">
            <w:r>
              <w:t>73059</w:t>
            </w:r>
          </w:p>
        </w:tc>
        <w:tc>
          <w:tcPr>
            <w:tcW w:w="0" w:type="auto"/>
            <w:tcMar>
              <w:top w:w="38" w:type="dxa"/>
              <w:left w:w="38" w:type="dxa"/>
              <w:bottom w:w="38" w:type="dxa"/>
              <w:right w:w="38" w:type="dxa"/>
            </w:tcMar>
            <w:vAlign w:val="bottom"/>
          </w:tcPr>
          <w:p w14:paraId="51A7F123" w14:textId="77777777" w:rsidR="00154ABF" w:rsidRDefault="00154ABF">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 to 3 antibodies except those listed in 73061 </w:t>
            </w:r>
          </w:p>
          <w:p w14:paraId="32DA9A51" w14:textId="77777777" w:rsidR="00154ABF" w:rsidRDefault="00154ABF">
            <w:pPr>
              <w:spacing w:before="200" w:after="200"/>
              <w:rPr>
                <w:sz w:val="20"/>
                <w:szCs w:val="20"/>
              </w:rPr>
            </w:pPr>
            <w:r>
              <w:rPr>
                <w:sz w:val="20"/>
                <w:szCs w:val="20"/>
              </w:rPr>
              <w:t xml:space="preserve">(Item is subject to rule 13) </w:t>
            </w:r>
          </w:p>
          <w:p w14:paraId="075EDDA9" w14:textId="77777777" w:rsidR="00A77B3E" w:rsidRDefault="00A77B3E">
            <w:pPr>
              <w:tabs>
                <w:tab w:val="left" w:pos="1701"/>
              </w:tabs>
            </w:pPr>
            <w:r>
              <w:rPr>
                <w:b/>
                <w:sz w:val="20"/>
              </w:rPr>
              <w:t xml:space="preserve">Fee: </w:t>
            </w:r>
            <w:r>
              <w:t>$43.00</w:t>
            </w:r>
            <w:r>
              <w:tab/>
            </w:r>
            <w:r>
              <w:rPr>
                <w:b/>
                <w:sz w:val="20"/>
              </w:rPr>
              <w:t xml:space="preserve">Benefit: </w:t>
            </w:r>
            <w:r>
              <w:t>75% = $32.25    85% = $36.55</w:t>
            </w:r>
          </w:p>
        </w:tc>
      </w:tr>
      <w:tr w:rsidR="00154ABF" w14:paraId="08C741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1C68F5" w14:textId="77777777" w:rsidR="00A77B3E" w:rsidRDefault="00A77B3E">
            <w:r>
              <w:t>73060</w:t>
            </w:r>
          </w:p>
        </w:tc>
        <w:tc>
          <w:tcPr>
            <w:tcW w:w="0" w:type="auto"/>
            <w:tcMar>
              <w:top w:w="38" w:type="dxa"/>
              <w:left w:w="38" w:type="dxa"/>
              <w:bottom w:w="38" w:type="dxa"/>
              <w:right w:w="38" w:type="dxa"/>
            </w:tcMar>
            <w:vAlign w:val="bottom"/>
          </w:tcPr>
          <w:p w14:paraId="03F36848" w14:textId="77777777" w:rsidR="00154ABF" w:rsidRDefault="00154ABF">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- 4 to 6  antibodies </w:t>
            </w:r>
          </w:p>
          <w:p w14:paraId="2BF44D80" w14:textId="77777777" w:rsidR="00154ABF" w:rsidRDefault="00154ABF">
            <w:pPr>
              <w:spacing w:before="200" w:after="200"/>
              <w:rPr>
                <w:sz w:val="20"/>
                <w:szCs w:val="20"/>
              </w:rPr>
            </w:pPr>
            <w:r>
              <w:rPr>
                <w:sz w:val="20"/>
                <w:szCs w:val="20"/>
              </w:rPr>
              <w:t xml:space="preserve">(Item is subject to rule 13) </w:t>
            </w:r>
          </w:p>
          <w:p w14:paraId="564DFBF1" w14:textId="77777777" w:rsidR="00A77B3E" w:rsidRDefault="00A77B3E">
            <w:pPr>
              <w:tabs>
                <w:tab w:val="left" w:pos="1701"/>
              </w:tabs>
            </w:pPr>
            <w:r>
              <w:rPr>
                <w:b/>
                <w:sz w:val="20"/>
              </w:rPr>
              <w:t xml:space="preserve">Fee: </w:t>
            </w:r>
            <w:r>
              <w:t>$57.35</w:t>
            </w:r>
            <w:r>
              <w:tab/>
            </w:r>
            <w:r>
              <w:rPr>
                <w:b/>
                <w:sz w:val="20"/>
              </w:rPr>
              <w:t xml:space="preserve">Benefit: </w:t>
            </w:r>
            <w:r>
              <w:t>75% = $43.05    85% = $48.75</w:t>
            </w:r>
          </w:p>
        </w:tc>
      </w:tr>
      <w:tr w:rsidR="00154ABF" w14:paraId="62E4CE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2C0D0E" w14:textId="77777777" w:rsidR="00A77B3E" w:rsidRDefault="00A77B3E">
            <w:r>
              <w:t>73061</w:t>
            </w:r>
          </w:p>
        </w:tc>
        <w:tc>
          <w:tcPr>
            <w:tcW w:w="0" w:type="auto"/>
            <w:tcMar>
              <w:top w:w="38" w:type="dxa"/>
              <w:left w:w="38" w:type="dxa"/>
              <w:bottom w:w="38" w:type="dxa"/>
              <w:right w:w="38" w:type="dxa"/>
            </w:tcMar>
            <w:vAlign w:val="bottom"/>
          </w:tcPr>
          <w:p w14:paraId="37FDABB3" w14:textId="77777777" w:rsidR="00154ABF" w:rsidRDefault="00154ABF">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 to 3 of the following antibodies - oestrogen, progesterone and c-erb-B2 (HER2) </w:t>
            </w:r>
          </w:p>
          <w:p w14:paraId="19B0D529" w14:textId="77777777" w:rsidR="00154ABF" w:rsidRDefault="00154ABF">
            <w:pPr>
              <w:spacing w:before="200" w:after="200"/>
              <w:rPr>
                <w:sz w:val="20"/>
                <w:szCs w:val="20"/>
              </w:rPr>
            </w:pPr>
            <w:r>
              <w:rPr>
                <w:sz w:val="20"/>
                <w:szCs w:val="20"/>
              </w:rPr>
              <w:t xml:space="preserve">(Item is subject to rule 13) </w:t>
            </w:r>
          </w:p>
          <w:p w14:paraId="2FEE4549" w14:textId="77777777" w:rsidR="00A77B3E" w:rsidRDefault="00A77B3E">
            <w:pPr>
              <w:tabs>
                <w:tab w:val="left" w:pos="1701"/>
              </w:tabs>
            </w:pPr>
            <w:r>
              <w:rPr>
                <w:b/>
                <w:sz w:val="20"/>
              </w:rPr>
              <w:t xml:space="preserve">Fee: </w:t>
            </w:r>
            <w:r>
              <w:t>$51.20</w:t>
            </w:r>
            <w:r>
              <w:tab/>
            </w:r>
            <w:r>
              <w:rPr>
                <w:b/>
                <w:sz w:val="20"/>
              </w:rPr>
              <w:t xml:space="preserve">Benefit: </w:t>
            </w:r>
            <w:r>
              <w:t>75% = $38.40    85% = $43.55</w:t>
            </w:r>
          </w:p>
        </w:tc>
      </w:tr>
      <w:tr w:rsidR="00154ABF" w14:paraId="442143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78013" w14:textId="77777777" w:rsidR="00A77B3E" w:rsidRDefault="00A77B3E">
            <w:r>
              <w:t>73062</w:t>
            </w:r>
          </w:p>
        </w:tc>
        <w:tc>
          <w:tcPr>
            <w:tcW w:w="0" w:type="auto"/>
            <w:tcMar>
              <w:top w:w="38" w:type="dxa"/>
              <w:left w:w="38" w:type="dxa"/>
              <w:bottom w:w="38" w:type="dxa"/>
              <w:right w:w="38" w:type="dxa"/>
            </w:tcMar>
            <w:vAlign w:val="bottom"/>
          </w:tcPr>
          <w:p w14:paraId="2C5962B2" w14:textId="77777777" w:rsidR="00154ABF" w:rsidRDefault="00154ABF">
            <w:pPr>
              <w:spacing w:after="200"/>
              <w:rPr>
                <w:sz w:val="20"/>
                <w:szCs w:val="20"/>
              </w:rPr>
            </w:pPr>
            <w:r>
              <w:rPr>
                <w:sz w:val="20"/>
                <w:szCs w:val="20"/>
              </w:rPr>
              <w:t xml:space="preserve">Cytology of material obtained directly from a patient by fine needle aspiration of solid tissue or tissues - 2 or more separately identified sites. </w:t>
            </w:r>
          </w:p>
          <w:p w14:paraId="7C2C2200" w14:textId="77777777" w:rsidR="00A77B3E" w:rsidRDefault="00A77B3E">
            <w:pPr>
              <w:tabs>
                <w:tab w:val="left" w:pos="1701"/>
              </w:tabs>
            </w:pPr>
            <w:r>
              <w:rPr>
                <w:b/>
                <w:sz w:val="20"/>
              </w:rPr>
              <w:t xml:space="preserve">Fee: </w:t>
            </w:r>
            <w:r>
              <w:t>$89.00</w:t>
            </w:r>
            <w:r>
              <w:tab/>
            </w:r>
            <w:r>
              <w:rPr>
                <w:b/>
                <w:sz w:val="20"/>
              </w:rPr>
              <w:t xml:space="preserve">Benefit: </w:t>
            </w:r>
            <w:r>
              <w:t>75% = $66.75    85% = $75.65</w:t>
            </w:r>
          </w:p>
        </w:tc>
      </w:tr>
      <w:tr w:rsidR="00154ABF" w14:paraId="4158A2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8951F" w14:textId="77777777" w:rsidR="00A77B3E" w:rsidRDefault="00A77B3E">
            <w:r>
              <w:t>73063</w:t>
            </w:r>
          </w:p>
        </w:tc>
        <w:tc>
          <w:tcPr>
            <w:tcW w:w="0" w:type="auto"/>
            <w:tcMar>
              <w:top w:w="38" w:type="dxa"/>
              <w:left w:w="38" w:type="dxa"/>
              <w:bottom w:w="38" w:type="dxa"/>
              <w:right w:w="38" w:type="dxa"/>
            </w:tcMar>
            <w:vAlign w:val="bottom"/>
          </w:tcPr>
          <w:p w14:paraId="54BDA9EA" w14:textId="77777777" w:rsidR="00154ABF" w:rsidRDefault="00154ABF">
            <w:pPr>
              <w:spacing w:after="200"/>
              <w:rPr>
                <w:sz w:val="20"/>
                <w:szCs w:val="20"/>
              </w:rPr>
            </w:pPr>
            <w:r>
              <w:rPr>
                <w:sz w:val="20"/>
                <w:szCs w:val="20"/>
              </w:rPr>
              <w:t xml:space="preserve">Cytology of material obtained directly from a patient at one identified site by fine needle aspiration of solid tissue or tissues if an employee of an approved pathology authority attends the aspiration for confirmation of sample adequacy </w:t>
            </w:r>
          </w:p>
          <w:p w14:paraId="0B2C662E" w14:textId="77777777" w:rsidR="00A77B3E" w:rsidRDefault="00A77B3E">
            <w:pPr>
              <w:tabs>
                <w:tab w:val="left" w:pos="1701"/>
              </w:tabs>
            </w:pPr>
            <w:r>
              <w:rPr>
                <w:b/>
                <w:sz w:val="20"/>
              </w:rPr>
              <w:t xml:space="preserve">Fee: </w:t>
            </w:r>
            <w:r>
              <w:t>$99.35</w:t>
            </w:r>
            <w:r>
              <w:tab/>
            </w:r>
            <w:r>
              <w:rPr>
                <w:b/>
                <w:sz w:val="20"/>
              </w:rPr>
              <w:t xml:space="preserve">Benefit: </w:t>
            </w:r>
            <w:r>
              <w:t>75% = $74.55    85% = $84.45</w:t>
            </w:r>
          </w:p>
        </w:tc>
      </w:tr>
      <w:tr w:rsidR="00154ABF" w14:paraId="43981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0B6AD" w14:textId="77777777" w:rsidR="00A77B3E" w:rsidRDefault="00A77B3E">
            <w:r>
              <w:t>73064</w:t>
            </w:r>
          </w:p>
        </w:tc>
        <w:tc>
          <w:tcPr>
            <w:tcW w:w="0" w:type="auto"/>
            <w:tcMar>
              <w:top w:w="38" w:type="dxa"/>
              <w:left w:w="38" w:type="dxa"/>
              <w:bottom w:w="38" w:type="dxa"/>
              <w:right w:w="38" w:type="dxa"/>
            </w:tcMar>
            <w:vAlign w:val="bottom"/>
          </w:tcPr>
          <w:p w14:paraId="7F1CAF42" w14:textId="77777777" w:rsidR="00154ABF" w:rsidRDefault="00154ABF">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w:t>
            </w:r>
            <w:r>
              <w:rPr>
                <w:sz w:val="20"/>
                <w:szCs w:val="20"/>
              </w:rPr>
              <w:lastRenderedPageBreak/>
              <w:t xml:space="preserve">immunofluorescence, immunoperoxidase or other labelled antibody techniques with multiple antigenic specificities per specimen - 7 to 10 antibodies </w:t>
            </w:r>
          </w:p>
          <w:p w14:paraId="0A7C81D3" w14:textId="77777777" w:rsidR="00154ABF" w:rsidRDefault="00154ABF">
            <w:pPr>
              <w:rPr>
                <w:sz w:val="24"/>
              </w:rPr>
            </w:pPr>
          </w:p>
          <w:p w14:paraId="658D2AA1" w14:textId="77777777" w:rsidR="00154ABF" w:rsidRDefault="00154ABF">
            <w:pPr>
              <w:spacing w:before="200" w:after="200"/>
              <w:rPr>
                <w:sz w:val="20"/>
                <w:szCs w:val="20"/>
              </w:rPr>
            </w:pPr>
            <w:r>
              <w:rPr>
                <w:sz w:val="20"/>
                <w:szCs w:val="20"/>
              </w:rPr>
              <w:t xml:space="preserve">(Item is subject to rule 13) </w:t>
            </w:r>
          </w:p>
          <w:p w14:paraId="73A95E6B" w14:textId="77777777" w:rsidR="00A77B3E" w:rsidRDefault="00A77B3E">
            <w:pPr>
              <w:tabs>
                <w:tab w:val="left" w:pos="1701"/>
              </w:tabs>
            </w:pPr>
            <w:r>
              <w:rPr>
                <w:b/>
                <w:sz w:val="20"/>
              </w:rPr>
              <w:t xml:space="preserve">Fee: </w:t>
            </w:r>
            <w:r>
              <w:t>$71.70</w:t>
            </w:r>
            <w:r>
              <w:tab/>
            </w:r>
            <w:r>
              <w:rPr>
                <w:b/>
                <w:sz w:val="20"/>
              </w:rPr>
              <w:t xml:space="preserve">Benefit: </w:t>
            </w:r>
            <w:r>
              <w:t>75% = $53.80    85% = $60.95</w:t>
            </w:r>
          </w:p>
        </w:tc>
      </w:tr>
      <w:tr w:rsidR="00154ABF" w14:paraId="5FB866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12327" w14:textId="77777777" w:rsidR="00A77B3E" w:rsidRDefault="00A77B3E">
            <w:r>
              <w:lastRenderedPageBreak/>
              <w:t>73065</w:t>
            </w:r>
          </w:p>
        </w:tc>
        <w:tc>
          <w:tcPr>
            <w:tcW w:w="0" w:type="auto"/>
            <w:tcMar>
              <w:top w:w="38" w:type="dxa"/>
              <w:left w:w="38" w:type="dxa"/>
              <w:bottom w:w="38" w:type="dxa"/>
              <w:right w:w="38" w:type="dxa"/>
            </w:tcMar>
            <w:vAlign w:val="bottom"/>
          </w:tcPr>
          <w:p w14:paraId="557E755F" w14:textId="77777777" w:rsidR="00154ABF" w:rsidRDefault="00154ABF">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- 11 or more antibodies </w:t>
            </w:r>
          </w:p>
          <w:p w14:paraId="6F698E0F" w14:textId="77777777" w:rsidR="00154ABF" w:rsidRDefault="00154ABF">
            <w:pPr>
              <w:rPr>
                <w:sz w:val="24"/>
              </w:rPr>
            </w:pPr>
          </w:p>
          <w:p w14:paraId="3F7BB967" w14:textId="77777777" w:rsidR="00154ABF" w:rsidRDefault="00154ABF">
            <w:pPr>
              <w:spacing w:before="200" w:after="200"/>
              <w:rPr>
                <w:sz w:val="20"/>
                <w:szCs w:val="20"/>
              </w:rPr>
            </w:pPr>
            <w:r>
              <w:rPr>
                <w:sz w:val="20"/>
                <w:szCs w:val="20"/>
              </w:rPr>
              <w:t xml:space="preserve">(Item is subject to rule 13) </w:t>
            </w:r>
          </w:p>
          <w:p w14:paraId="08848A40" w14:textId="77777777" w:rsidR="00A77B3E" w:rsidRDefault="00A77B3E">
            <w:pPr>
              <w:tabs>
                <w:tab w:val="left" w:pos="1701"/>
              </w:tabs>
            </w:pPr>
            <w:r>
              <w:rPr>
                <w:b/>
                <w:sz w:val="20"/>
              </w:rPr>
              <w:t xml:space="preserve">Fee: </w:t>
            </w:r>
            <w:r>
              <w:t>$86.00</w:t>
            </w:r>
            <w:r>
              <w:tab/>
            </w:r>
            <w:r>
              <w:rPr>
                <w:b/>
                <w:sz w:val="20"/>
              </w:rPr>
              <w:t xml:space="preserve">Benefit: </w:t>
            </w:r>
            <w:r>
              <w:t>75% = $64.50    85% = $73.10</w:t>
            </w:r>
          </w:p>
        </w:tc>
      </w:tr>
      <w:tr w:rsidR="00154ABF" w14:paraId="0C90FA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29733" w14:textId="77777777" w:rsidR="00A77B3E" w:rsidRDefault="00A77B3E">
            <w:r>
              <w:t>73066</w:t>
            </w:r>
          </w:p>
        </w:tc>
        <w:tc>
          <w:tcPr>
            <w:tcW w:w="0" w:type="auto"/>
            <w:tcMar>
              <w:top w:w="38" w:type="dxa"/>
              <w:left w:w="38" w:type="dxa"/>
              <w:bottom w:w="38" w:type="dxa"/>
              <w:right w:w="38" w:type="dxa"/>
            </w:tcMar>
            <w:vAlign w:val="bottom"/>
          </w:tcPr>
          <w:p w14:paraId="3B7F6355" w14:textId="77777777" w:rsidR="00154ABF" w:rsidRDefault="00154ABF">
            <w:pPr>
              <w:spacing w:after="200"/>
              <w:rPr>
                <w:sz w:val="20"/>
                <w:szCs w:val="20"/>
              </w:rPr>
            </w:pPr>
            <w:r>
              <w:rPr>
                <w:sz w:val="20"/>
                <w:szCs w:val="20"/>
              </w:rPr>
              <w:t xml:space="preserve">Cytology of material obtained directly from a patient at 2 or more separately identified sites by fine needle aspiration of solid tissue or tissues if a recognized pathologist: </w:t>
            </w:r>
          </w:p>
          <w:p w14:paraId="21128B9F" w14:textId="77777777" w:rsidR="00154ABF" w:rsidRDefault="00154ABF">
            <w:pPr>
              <w:spacing w:before="200" w:after="200"/>
              <w:rPr>
                <w:sz w:val="20"/>
                <w:szCs w:val="20"/>
              </w:rPr>
            </w:pPr>
            <w:r>
              <w:rPr>
                <w:sz w:val="20"/>
                <w:szCs w:val="20"/>
              </w:rPr>
              <w:t xml:space="preserve">(a)    performs the aspiration; or </w:t>
            </w:r>
          </w:p>
          <w:p w14:paraId="5F832123" w14:textId="77777777" w:rsidR="00154ABF" w:rsidRDefault="00154ABF">
            <w:pPr>
              <w:spacing w:before="200" w:after="200"/>
              <w:rPr>
                <w:sz w:val="20"/>
                <w:szCs w:val="20"/>
              </w:rPr>
            </w:pPr>
            <w:r>
              <w:rPr>
                <w:sz w:val="20"/>
                <w:szCs w:val="20"/>
              </w:rPr>
              <w:t xml:space="preserve">(b)   attends the aspiration and performs cytological examination during the attendance </w:t>
            </w:r>
          </w:p>
          <w:p w14:paraId="449B1567" w14:textId="77777777" w:rsidR="00A77B3E" w:rsidRDefault="00A77B3E">
            <w:pPr>
              <w:tabs>
                <w:tab w:val="left" w:pos="1701"/>
              </w:tabs>
            </w:pPr>
            <w:r>
              <w:rPr>
                <w:b/>
                <w:sz w:val="20"/>
              </w:rPr>
              <w:t xml:space="preserve">Fee: </w:t>
            </w:r>
            <w:r>
              <w:t>$221.45</w:t>
            </w:r>
            <w:r>
              <w:tab/>
            </w:r>
            <w:r>
              <w:rPr>
                <w:b/>
                <w:sz w:val="20"/>
              </w:rPr>
              <w:t xml:space="preserve">Benefit: </w:t>
            </w:r>
            <w:r>
              <w:t>75% = $166.10    85% = $188.25</w:t>
            </w:r>
          </w:p>
        </w:tc>
      </w:tr>
      <w:tr w:rsidR="00154ABF" w14:paraId="687AA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77B96" w14:textId="77777777" w:rsidR="00A77B3E" w:rsidRDefault="00A77B3E">
            <w:r>
              <w:t>73067</w:t>
            </w:r>
          </w:p>
        </w:tc>
        <w:tc>
          <w:tcPr>
            <w:tcW w:w="0" w:type="auto"/>
            <w:tcMar>
              <w:top w:w="38" w:type="dxa"/>
              <w:left w:w="38" w:type="dxa"/>
              <w:bottom w:w="38" w:type="dxa"/>
              <w:right w:w="38" w:type="dxa"/>
            </w:tcMar>
            <w:vAlign w:val="bottom"/>
          </w:tcPr>
          <w:p w14:paraId="3B7CF6F8" w14:textId="77777777" w:rsidR="00154ABF" w:rsidRDefault="00154ABF">
            <w:pPr>
              <w:spacing w:after="200"/>
              <w:rPr>
                <w:sz w:val="20"/>
                <w:szCs w:val="20"/>
              </w:rPr>
            </w:pPr>
            <w:r>
              <w:rPr>
                <w:sz w:val="20"/>
                <w:szCs w:val="20"/>
              </w:rPr>
              <w:t xml:space="preserve">Cytology of material obtained directly from a patient at 2 or more separately identified sites by fine needle aspiration of solid tissue or tissues if an employee of an approved pathology authority attends the aspiration for confirmation of sample adequacy </w:t>
            </w:r>
          </w:p>
          <w:p w14:paraId="441B5AE4" w14:textId="77777777" w:rsidR="00A77B3E" w:rsidRDefault="00A77B3E">
            <w:pPr>
              <w:tabs>
                <w:tab w:val="left" w:pos="1701"/>
              </w:tabs>
            </w:pPr>
            <w:r>
              <w:rPr>
                <w:b/>
                <w:sz w:val="20"/>
              </w:rPr>
              <w:t xml:space="preserve">Fee: </w:t>
            </w:r>
            <w:r>
              <w:t>$129.15</w:t>
            </w:r>
            <w:r>
              <w:tab/>
            </w:r>
            <w:r>
              <w:rPr>
                <w:b/>
                <w:sz w:val="20"/>
              </w:rPr>
              <w:t xml:space="preserve">Benefit: </w:t>
            </w:r>
            <w:r>
              <w:t>75% = $96.90    85% = $109.80</w:t>
            </w:r>
          </w:p>
        </w:tc>
      </w:tr>
      <w:tr w:rsidR="00154ABF" w14:paraId="63E1A4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802CE" w14:textId="77777777" w:rsidR="00A77B3E" w:rsidRDefault="00A77B3E">
            <w:r>
              <w:t>73070</w:t>
            </w:r>
          </w:p>
        </w:tc>
        <w:tc>
          <w:tcPr>
            <w:tcW w:w="0" w:type="auto"/>
            <w:tcMar>
              <w:top w:w="38" w:type="dxa"/>
              <w:left w:w="38" w:type="dxa"/>
              <w:bottom w:w="38" w:type="dxa"/>
              <w:right w:w="38" w:type="dxa"/>
            </w:tcMar>
            <w:vAlign w:val="bottom"/>
          </w:tcPr>
          <w:p w14:paraId="45306A35" w14:textId="77777777" w:rsidR="00154ABF" w:rsidRDefault="00154ABF">
            <w:pPr>
              <w:spacing w:after="200"/>
              <w:rPr>
                <w:sz w:val="20"/>
                <w:szCs w:val="20"/>
              </w:rPr>
            </w:pPr>
            <w:r>
              <w:rPr>
                <w:sz w:val="20"/>
                <w:szCs w:val="20"/>
              </w:rPr>
              <w:t>73070</w:t>
            </w:r>
          </w:p>
          <w:p w14:paraId="6D675722" w14:textId="77777777" w:rsidR="00154ABF" w:rsidRDefault="00154ABF">
            <w:pPr>
              <w:spacing w:before="200" w:after="200"/>
              <w:rPr>
                <w:sz w:val="20"/>
                <w:szCs w:val="20"/>
              </w:rPr>
            </w:pPr>
            <w:r>
              <w:rPr>
                <w:sz w:val="20"/>
                <w:szCs w:val="20"/>
              </w:rPr>
              <w:t>A test, including partial genotyping, for oncogenic human papillomavirus that may be associated with cervical pre</w:t>
            </w:r>
            <w:r>
              <w:rPr>
                <w:sz w:val="20"/>
                <w:szCs w:val="20"/>
              </w:rPr>
              <w:noBreakHyphen/>
              <w:t>cancer or cancer:</w:t>
            </w:r>
          </w:p>
          <w:p w14:paraId="30869210" w14:textId="77777777" w:rsidR="00154ABF" w:rsidRDefault="00154ABF">
            <w:pPr>
              <w:spacing w:before="200" w:after="200"/>
              <w:rPr>
                <w:sz w:val="20"/>
                <w:szCs w:val="20"/>
              </w:rPr>
            </w:pPr>
            <w:r>
              <w:rPr>
                <w:sz w:val="20"/>
                <w:szCs w:val="20"/>
              </w:rPr>
              <w:t>(a) performed on a liquid based cervical specimen; and</w:t>
            </w:r>
          </w:p>
          <w:p w14:paraId="359E3A11" w14:textId="77777777" w:rsidR="00154ABF" w:rsidRDefault="00154ABF">
            <w:pPr>
              <w:spacing w:before="200" w:after="200"/>
              <w:rPr>
                <w:sz w:val="20"/>
                <w:szCs w:val="20"/>
              </w:rPr>
            </w:pPr>
            <w:r>
              <w:rPr>
                <w:sz w:val="20"/>
                <w:szCs w:val="20"/>
              </w:rPr>
              <w:t>(b) for an asymptomatic patient who is at least 24 years and 9 months of age</w:t>
            </w:r>
          </w:p>
          <w:p w14:paraId="1226783E" w14:textId="77777777" w:rsidR="00154ABF" w:rsidRDefault="00154ABF">
            <w:pPr>
              <w:spacing w:before="200" w:after="200"/>
              <w:rPr>
                <w:sz w:val="20"/>
                <w:szCs w:val="20"/>
              </w:rPr>
            </w:pPr>
            <w:r>
              <w:rPr>
                <w:sz w:val="20"/>
                <w:szCs w:val="20"/>
              </w:rPr>
              <w:t>For any particular patient, once only in a 57 month period</w:t>
            </w:r>
          </w:p>
          <w:p w14:paraId="68DFA2BC" w14:textId="77777777" w:rsidR="00A77B3E" w:rsidRDefault="00A77B3E">
            <w:r>
              <w:t>(See para PN.0.22 of explanatory notes to this Category)</w:t>
            </w:r>
          </w:p>
          <w:p w14:paraId="6672F9AF" w14:textId="77777777" w:rsidR="00A77B3E" w:rsidRDefault="00A77B3E">
            <w:pPr>
              <w:tabs>
                <w:tab w:val="left" w:pos="1701"/>
              </w:tabs>
            </w:pPr>
            <w:r>
              <w:rPr>
                <w:b/>
                <w:sz w:val="20"/>
              </w:rPr>
              <w:t xml:space="preserve">Fee: </w:t>
            </w:r>
            <w:r>
              <w:t>$35.00</w:t>
            </w:r>
            <w:r>
              <w:tab/>
            </w:r>
            <w:r>
              <w:rPr>
                <w:b/>
                <w:sz w:val="20"/>
              </w:rPr>
              <w:t xml:space="preserve">Benefit: </w:t>
            </w:r>
            <w:r>
              <w:t>75% = $26.25    85% = $29.75</w:t>
            </w:r>
          </w:p>
        </w:tc>
      </w:tr>
      <w:tr w:rsidR="00154ABF" w14:paraId="3DB001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686C12" w14:textId="77777777" w:rsidR="00A77B3E" w:rsidRDefault="00A77B3E">
            <w:r>
              <w:t>73071</w:t>
            </w:r>
          </w:p>
        </w:tc>
        <w:tc>
          <w:tcPr>
            <w:tcW w:w="0" w:type="auto"/>
            <w:tcMar>
              <w:top w:w="38" w:type="dxa"/>
              <w:left w:w="38" w:type="dxa"/>
              <w:bottom w:w="38" w:type="dxa"/>
              <w:right w:w="38" w:type="dxa"/>
            </w:tcMar>
            <w:vAlign w:val="bottom"/>
          </w:tcPr>
          <w:p w14:paraId="5B06C96D" w14:textId="77777777" w:rsidR="00154ABF" w:rsidRDefault="00154ABF">
            <w:pPr>
              <w:spacing w:after="200"/>
              <w:rPr>
                <w:sz w:val="20"/>
                <w:szCs w:val="20"/>
              </w:rPr>
            </w:pPr>
            <w:r>
              <w:rPr>
                <w:sz w:val="20"/>
                <w:szCs w:val="20"/>
              </w:rPr>
              <w:t>A test, including partial genotyping, for oncogenic human papillomavirus that may be associated with cervical pre</w:t>
            </w:r>
            <w:r>
              <w:rPr>
                <w:sz w:val="20"/>
                <w:szCs w:val="20"/>
              </w:rPr>
              <w:noBreakHyphen/>
              <w:t>cancer or cancer, if performed:</w:t>
            </w:r>
          </w:p>
          <w:p w14:paraId="2E6A411A" w14:textId="77777777" w:rsidR="00154ABF" w:rsidRDefault="00154ABF">
            <w:pPr>
              <w:spacing w:before="200" w:after="200"/>
              <w:rPr>
                <w:sz w:val="20"/>
                <w:szCs w:val="20"/>
              </w:rPr>
            </w:pPr>
            <w:r>
              <w:rPr>
                <w:sz w:val="20"/>
                <w:szCs w:val="20"/>
              </w:rPr>
              <w:t>(a) on a self</w:t>
            </w:r>
            <w:r>
              <w:rPr>
                <w:sz w:val="20"/>
                <w:szCs w:val="20"/>
              </w:rPr>
              <w:noBreakHyphen/>
              <w:t>collected vaginal specimen; and</w:t>
            </w:r>
          </w:p>
          <w:p w14:paraId="3D504881" w14:textId="77777777" w:rsidR="00154ABF" w:rsidRDefault="00154ABF">
            <w:pPr>
              <w:spacing w:before="200" w:after="200"/>
              <w:rPr>
                <w:sz w:val="20"/>
                <w:szCs w:val="20"/>
              </w:rPr>
            </w:pPr>
            <w:r>
              <w:rPr>
                <w:sz w:val="20"/>
                <w:szCs w:val="20"/>
              </w:rPr>
              <w:t>(b) for an asymptomatic patient who is at least 24 years and 9 months of age</w:t>
            </w:r>
          </w:p>
          <w:p w14:paraId="4BFA5055" w14:textId="77777777" w:rsidR="00154ABF" w:rsidRDefault="00154ABF">
            <w:pPr>
              <w:spacing w:before="200" w:after="200"/>
              <w:rPr>
                <w:sz w:val="20"/>
                <w:szCs w:val="20"/>
              </w:rPr>
            </w:pPr>
            <w:r>
              <w:rPr>
                <w:sz w:val="20"/>
                <w:szCs w:val="20"/>
              </w:rPr>
              <w:t>For any particular patient, applicable once in 57 months</w:t>
            </w:r>
          </w:p>
          <w:p w14:paraId="5CE8B40E" w14:textId="77777777" w:rsidR="00154ABF" w:rsidRDefault="00154ABF">
            <w:pPr>
              <w:spacing w:before="200" w:after="200"/>
              <w:rPr>
                <w:sz w:val="20"/>
                <w:szCs w:val="20"/>
              </w:rPr>
            </w:pPr>
            <w:r>
              <w:rPr>
                <w:sz w:val="20"/>
                <w:szCs w:val="20"/>
              </w:rPr>
              <w:lastRenderedPageBreak/>
              <w:t> </w:t>
            </w:r>
          </w:p>
          <w:p w14:paraId="66505B7E" w14:textId="77777777" w:rsidR="00A77B3E" w:rsidRDefault="00A77B3E">
            <w:r>
              <w:t>(See para PN.0.22 of explanatory notes to this Category)</w:t>
            </w:r>
          </w:p>
          <w:p w14:paraId="33D2EBE2" w14:textId="77777777" w:rsidR="00A77B3E" w:rsidRDefault="00A77B3E">
            <w:pPr>
              <w:tabs>
                <w:tab w:val="left" w:pos="1701"/>
              </w:tabs>
            </w:pPr>
            <w:r>
              <w:rPr>
                <w:b/>
                <w:sz w:val="20"/>
              </w:rPr>
              <w:t xml:space="preserve">Fee: </w:t>
            </w:r>
            <w:r>
              <w:t>$35.00</w:t>
            </w:r>
            <w:r>
              <w:tab/>
            </w:r>
            <w:r>
              <w:rPr>
                <w:b/>
                <w:sz w:val="20"/>
              </w:rPr>
              <w:t xml:space="preserve">Benefit: </w:t>
            </w:r>
            <w:r>
              <w:t>75% = $26.25    85% = $29.75</w:t>
            </w:r>
          </w:p>
        </w:tc>
      </w:tr>
      <w:tr w:rsidR="00154ABF" w14:paraId="22AE27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E329A" w14:textId="77777777" w:rsidR="00A77B3E" w:rsidRDefault="00A77B3E">
            <w:r>
              <w:lastRenderedPageBreak/>
              <w:t>73072</w:t>
            </w:r>
          </w:p>
        </w:tc>
        <w:tc>
          <w:tcPr>
            <w:tcW w:w="0" w:type="auto"/>
            <w:tcMar>
              <w:top w:w="38" w:type="dxa"/>
              <w:left w:w="38" w:type="dxa"/>
              <w:bottom w:w="38" w:type="dxa"/>
              <w:right w:w="38" w:type="dxa"/>
            </w:tcMar>
            <w:vAlign w:val="bottom"/>
          </w:tcPr>
          <w:p w14:paraId="1B57F2B3" w14:textId="77777777" w:rsidR="00154ABF" w:rsidRDefault="00154ABF">
            <w:pPr>
              <w:spacing w:after="200"/>
              <w:rPr>
                <w:sz w:val="20"/>
                <w:szCs w:val="20"/>
              </w:rPr>
            </w:pPr>
            <w:r>
              <w:rPr>
                <w:sz w:val="20"/>
                <w:szCs w:val="20"/>
              </w:rPr>
              <w:t>A test, including partial genotyping, for oncogenic human papillomavirus:</w:t>
            </w:r>
          </w:p>
          <w:p w14:paraId="18066BB6" w14:textId="77777777" w:rsidR="00154ABF" w:rsidRDefault="00154ABF">
            <w:pPr>
              <w:spacing w:before="200" w:after="200"/>
              <w:rPr>
                <w:sz w:val="20"/>
                <w:szCs w:val="20"/>
              </w:rPr>
            </w:pPr>
            <w:r>
              <w:rPr>
                <w:sz w:val="20"/>
                <w:szCs w:val="20"/>
              </w:rPr>
              <w:t>(a) for the investigation of a patient in a specific population that appears to have a higher risk of cervical pre</w:t>
            </w:r>
            <w:r>
              <w:rPr>
                <w:sz w:val="20"/>
                <w:szCs w:val="20"/>
              </w:rPr>
              <w:noBreakHyphen/>
              <w:t>cancer or cancer; or</w:t>
            </w:r>
          </w:p>
          <w:p w14:paraId="495EDED0" w14:textId="77777777" w:rsidR="00154ABF" w:rsidRDefault="00154ABF">
            <w:pPr>
              <w:spacing w:before="200" w:after="200"/>
              <w:rPr>
                <w:sz w:val="20"/>
                <w:szCs w:val="20"/>
              </w:rPr>
            </w:pPr>
            <w:r>
              <w:rPr>
                <w:sz w:val="20"/>
                <w:szCs w:val="20"/>
              </w:rPr>
              <w:t>(b) for the follow</w:t>
            </w:r>
            <w:r>
              <w:rPr>
                <w:sz w:val="20"/>
                <w:szCs w:val="20"/>
              </w:rPr>
              <w:noBreakHyphen/>
              <w:t>up management of a patient with a previously detected oncogenic human papillomavirus infection or cervical pre</w:t>
            </w:r>
            <w:r>
              <w:rPr>
                <w:sz w:val="20"/>
                <w:szCs w:val="20"/>
              </w:rPr>
              <w:noBreakHyphen/>
              <w:t>cancer or cancer; or</w:t>
            </w:r>
          </w:p>
          <w:p w14:paraId="5796A628" w14:textId="77777777" w:rsidR="00154ABF" w:rsidRDefault="00154ABF">
            <w:pPr>
              <w:spacing w:before="200" w:after="200"/>
              <w:rPr>
                <w:sz w:val="20"/>
                <w:szCs w:val="20"/>
              </w:rPr>
            </w:pPr>
            <w:r>
              <w:rPr>
                <w:sz w:val="20"/>
                <w:szCs w:val="20"/>
              </w:rPr>
              <w:t>(c) for the investigation of a patient with symptoms suggestive of cervical cancer; or</w:t>
            </w:r>
          </w:p>
          <w:p w14:paraId="49712924" w14:textId="77777777" w:rsidR="00154ABF" w:rsidRDefault="00154ABF">
            <w:pPr>
              <w:spacing w:before="200" w:after="200"/>
              <w:rPr>
                <w:sz w:val="20"/>
                <w:szCs w:val="20"/>
              </w:rPr>
            </w:pPr>
            <w:r>
              <w:rPr>
                <w:sz w:val="20"/>
                <w:szCs w:val="20"/>
              </w:rPr>
              <w:t>(d) for the follow</w:t>
            </w:r>
            <w:r>
              <w:rPr>
                <w:sz w:val="20"/>
                <w:szCs w:val="20"/>
              </w:rPr>
              <w:noBreakHyphen/>
              <w:t>up management of a patient after treatment of high grade squamous intraepithelial lesions or adenocarcinoma in situ of the cervix; or</w:t>
            </w:r>
          </w:p>
          <w:p w14:paraId="15443767" w14:textId="77777777" w:rsidR="00154ABF" w:rsidRDefault="00154ABF">
            <w:pPr>
              <w:spacing w:before="200" w:after="200"/>
              <w:rPr>
                <w:sz w:val="20"/>
                <w:szCs w:val="20"/>
              </w:rPr>
            </w:pPr>
            <w:r>
              <w:rPr>
                <w:sz w:val="20"/>
                <w:szCs w:val="20"/>
              </w:rPr>
              <w:t>(e) for the follow</w:t>
            </w:r>
            <w:r>
              <w:rPr>
                <w:sz w:val="20"/>
                <w:szCs w:val="20"/>
              </w:rPr>
              <w:noBreakHyphen/>
              <w:t>up management of a patient with glandular abnormalities; or</w:t>
            </w:r>
          </w:p>
          <w:p w14:paraId="750E1E6A" w14:textId="77777777" w:rsidR="00154ABF" w:rsidRDefault="00154ABF">
            <w:pPr>
              <w:spacing w:before="200" w:after="200"/>
              <w:rPr>
                <w:sz w:val="20"/>
                <w:szCs w:val="20"/>
              </w:rPr>
            </w:pPr>
            <w:r>
              <w:rPr>
                <w:sz w:val="20"/>
                <w:szCs w:val="20"/>
              </w:rPr>
              <w:t>(f) for the follow</w:t>
            </w:r>
            <w:r>
              <w:rPr>
                <w:sz w:val="20"/>
                <w:szCs w:val="20"/>
              </w:rPr>
              <w:noBreakHyphen/>
              <w:t>up management of a patient exposed to diethylstilboestrol in utero; or</w:t>
            </w:r>
          </w:p>
          <w:p w14:paraId="39B1CAF5" w14:textId="77777777" w:rsidR="00154ABF" w:rsidRDefault="00154ABF">
            <w:pPr>
              <w:spacing w:before="200" w:after="200"/>
              <w:rPr>
                <w:sz w:val="20"/>
                <w:szCs w:val="20"/>
              </w:rPr>
            </w:pPr>
            <w:r>
              <w:rPr>
                <w:sz w:val="20"/>
                <w:szCs w:val="20"/>
              </w:rPr>
              <w:t>(g) for a patient previously treated for a genital tract malignancy when performed as a co-test for both human papillomavirus (HPV) and liquid-based cytology (LBC).</w:t>
            </w:r>
          </w:p>
          <w:p w14:paraId="74C3FBFB" w14:textId="77777777" w:rsidR="00A77B3E" w:rsidRDefault="00A77B3E">
            <w:r>
              <w:t>(See para PN.0.22 of explanatory notes to this Category)</w:t>
            </w:r>
          </w:p>
          <w:p w14:paraId="1DA6CA5E" w14:textId="77777777" w:rsidR="00A77B3E" w:rsidRDefault="00A77B3E">
            <w:pPr>
              <w:tabs>
                <w:tab w:val="left" w:pos="1701"/>
              </w:tabs>
            </w:pPr>
            <w:r>
              <w:rPr>
                <w:b/>
                <w:sz w:val="20"/>
              </w:rPr>
              <w:t xml:space="preserve">Fee: </w:t>
            </w:r>
            <w:r>
              <w:t>$35.00</w:t>
            </w:r>
            <w:r>
              <w:tab/>
            </w:r>
            <w:r>
              <w:rPr>
                <w:b/>
                <w:sz w:val="20"/>
              </w:rPr>
              <w:t xml:space="preserve">Benefit: </w:t>
            </w:r>
            <w:r>
              <w:t>75% = $26.25    85% = $29.75</w:t>
            </w:r>
          </w:p>
        </w:tc>
      </w:tr>
      <w:tr w:rsidR="00154ABF" w14:paraId="638A41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1FF28F" w14:textId="77777777" w:rsidR="00A77B3E" w:rsidRDefault="00A77B3E">
            <w:r>
              <w:t>73074</w:t>
            </w:r>
          </w:p>
        </w:tc>
        <w:tc>
          <w:tcPr>
            <w:tcW w:w="0" w:type="auto"/>
            <w:tcMar>
              <w:top w:w="38" w:type="dxa"/>
              <w:left w:w="38" w:type="dxa"/>
              <w:bottom w:w="38" w:type="dxa"/>
              <w:right w:w="38" w:type="dxa"/>
            </w:tcMar>
            <w:vAlign w:val="bottom"/>
          </w:tcPr>
          <w:p w14:paraId="7AA91C0E" w14:textId="77777777" w:rsidR="00154ABF" w:rsidRDefault="00154ABF">
            <w:pPr>
              <w:spacing w:after="200"/>
              <w:rPr>
                <w:sz w:val="20"/>
                <w:szCs w:val="20"/>
              </w:rPr>
            </w:pPr>
            <w:r>
              <w:rPr>
                <w:sz w:val="20"/>
                <w:szCs w:val="20"/>
              </w:rPr>
              <w:t>A test, including partial genotyping, for oncogenic human papillomavirus, for the investigation of a patient following a total hysterectomy. </w:t>
            </w:r>
          </w:p>
          <w:p w14:paraId="44A6498F" w14:textId="77777777" w:rsidR="00154ABF" w:rsidRDefault="00154ABF">
            <w:pPr>
              <w:spacing w:before="200" w:after="200"/>
              <w:rPr>
                <w:sz w:val="20"/>
                <w:szCs w:val="20"/>
              </w:rPr>
            </w:pPr>
            <w:r>
              <w:rPr>
                <w:sz w:val="20"/>
                <w:szCs w:val="20"/>
              </w:rPr>
              <w:t> </w:t>
            </w:r>
          </w:p>
          <w:p w14:paraId="3A60D22F" w14:textId="77777777" w:rsidR="00A77B3E" w:rsidRDefault="00A77B3E">
            <w:r>
              <w:t>(See para PN.0.22 of explanatory notes to this Category)</w:t>
            </w:r>
          </w:p>
          <w:p w14:paraId="2F6C29BF" w14:textId="77777777" w:rsidR="00A77B3E" w:rsidRDefault="00A77B3E">
            <w:pPr>
              <w:tabs>
                <w:tab w:val="left" w:pos="1701"/>
              </w:tabs>
            </w:pPr>
            <w:r>
              <w:rPr>
                <w:b/>
                <w:sz w:val="20"/>
              </w:rPr>
              <w:t xml:space="preserve">Fee: </w:t>
            </w:r>
            <w:r>
              <w:t>$35.00</w:t>
            </w:r>
            <w:r>
              <w:tab/>
            </w:r>
            <w:r>
              <w:rPr>
                <w:b/>
                <w:sz w:val="20"/>
              </w:rPr>
              <w:t xml:space="preserve">Benefit: </w:t>
            </w:r>
            <w:r>
              <w:t>75% = $26.25    85% = $29.75</w:t>
            </w:r>
          </w:p>
        </w:tc>
      </w:tr>
      <w:tr w:rsidR="00154ABF" w14:paraId="1CF9D1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039A25" w14:textId="77777777" w:rsidR="00A77B3E" w:rsidRDefault="00A77B3E">
            <w:r>
              <w:t>73075</w:t>
            </w:r>
          </w:p>
        </w:tc>
        <w:tc>
          <w:tcPr>
            <w:tcW w:w="0" w:type="auto"/>
            <w:tcMar>
              <w:top w:w="38" w:type="dxa"/>
              <w:left w:w="38" w:type="dxa"/>
              <w:bottom w:w="38" w:type="dxa"/>
              <w:right w:w="38" w:type="dxa"/>
            </w:tcMar>
            <w:vAlign w:val="bottom"/>
          </w:tcPr>
          <w:p w14:paraId="073D582F" w14:textId="77777777" w:rsidR="00154ABF" w:rsidRDefault="00154ABF">
            <w:pPr>
              <w:spacing w:after="200"/>
              <w:rPr>
                <w:sz w:val="20"/>
                <w:szCs w:val="20"/>
              </w:rPr>
            </w:pPr>
            <w:r>
              <w:rPr>
                <w:sz w:val="20"/>
                <w:szCs w:val="20"/>
              </w:rPr>
              <w:t>A test, including partial genotyping, for oncogenic human papillomavirus, if:</w:t>
            </w:r>
          </w:p>
          <w:p w14:paraId="576CB546" w14:textId="77777777" w:rsidR="00154ABF" w:rsidRDefault="00154ABF">
            <w:pPr>
              <w:spacing w:before="200" w:after="200"/>
              <w:rPr>
                <w:sz w:val="20"/>
                <w:szCs w:val="20"/>
              </w:rPr>
            </w:pPr>
            <w:r>
              <w:rPr>
                <w:sz w:val="20"/>
                <w:szCs w:val="20"/>
              </w:rPr>
              <w:t>(a) the test is a repeat of a test to which item 73070, 73071, 73072, 73074 or this item applies; and</w:t>
            </w:r>
          </w:p>
          <w:p w14:paraId="00733319" w14:textId="77777777" w:rsidR="00154ABF" w:rsidRDefault="00154ABF">
            <w:pPr>
              <w:spacing w:before="200" w:after="200"/>
              <w:rPr>
                <w:sz w:val="20"/>
                <w:szCs w:val="20"/>
              </w:rPr>
            </w:pPr>
            <w:r>
              <w:rPr>
                <w:sz w:val="20"/>
                <w:szCs w:val="20"/>
              </w:rPr>
              <w:t>(b) the specimen collected for the previous test is unsatisfactory</w:t>
            </w:r>
          </w:p>
          <w:p w14:paraId="5E7BF270" w14:textId="77777777" w:rsidR="00A77B3E" w:rsidRDefault="00A77B3E">
            <w:r>
              <w:t>(See para PN.0.22 of explanatory notes to this Category)</w:t>
            </w:r>
          </w:p>
          <w:p w14:paraId="5410A0E8" w14:textId="77777777" w:rsidR="00A77B3E" w:rsidRDefault="00A77B3E">
            <w:pPr>
              <w:tabs>
                <w:tab w:val="left" w:pos="1701"/>
              </w:tabs>
            </w:pPr>
            <w:r>
              <w:rPr>
                <w:b/>
                <w:sz w:val="20"/>
              </w:rPr>
              <w:t xml:space="preserve">Fee: </w:t>
            </w:r>
            <w:r>
              <w:t>$35.00</w:t>
            </w:r>
            <w:r>
              <w:tab/>
            </w:r>
            <w:r>
              <w:rPr>
                <w:b/>
                <w:sz w:val="20"/>
              </w:rPr>
              <w:t xml:space="preserve">Benefit: </w:t>
            </w:r>
            <w:r>
              <w:t>75% = $26.25    85% = $29.75</w:t>
            </w:r>
          </w:p>
        </w:tc>
      </w:tr>
      <w:tr w:rsidR="00154ABF" w14:paraId="37B54E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3DC58" w14:textId="77777777" w:rsidR="00A77B3E" w:rsidRDefault="00A77B3E">
            <w:r>
              <w:t>73076</w:t>
            </w:r>
          </w:p>
        </w:tc>
        <w:tc>
          <w:tcPr>
            <w:tcW w:w="0" w:type="auto"/>
            <w:tcMar>
              <w:top w:w="38" w:type="dxa"/>
              <w:left w:w="38" w:type="dxa"/>
              <w:bottom w:w="38" w:type="dxa"/>
              <w:right w:w="38" w:type="dxa"/>
            </w:tcMar>
            <w:vAlign w:val="bottom"/>
          </w:tcPr>
          <w:p w14:paraId="78B8F2A8" w14:textId="77777777" w:rsidR="00154ABF" w:rsidRDefault="00154ABF">
            <w:pPr>
              <w:spacing w:after="200"/>
              <w:rPr>
                <w:sz w:val="20"/>
                <w:szCs w:val="20"/>
              </w:rPr>
            </w:pPr>
            <w:r>
              <w:rPr>
                <w:sz w:val="20"/>
                <w:szCs w:val="20"/>
              </w:rPr>
              <w:t>Cytology of a liquid</w:t>
            </w:r>
            <w:r>
              <w:rPr>
                <w:sz w:val="20"/>
                <w:szCs w:val="20"/>
              </w:rPr>
              <w:noBreakHyphen/>
              <w:t>based cervical or vaginal vault specimen, where the stained cells are examined microscopically or by automated image analysis by or on behalf of a pathologist, if:</w:t>
            </w:r>
          </w:p>
          <w:p w14:paraId="6A421D4D" w14:textId="77777777" w:rsidR="00154ABF" w:rsidRDefault="00154ABF">
            <w:pPr>
              <w:spacing w:before="200" w:after="200"/>
              <w:rPr>
                <w:sz w:val="20"/>
                <w:szCs w:val="20"/>
              </w:rPr>
            </w:pPr>
            <w:r>
              <w:rPr>
                <w:sz w:val="20"/>
                <w:szCs w:val="20"/>
              </w:rPr>
              <w:t>(a) the cytology is associated with the detection of oncogenic human papillomavirus infection by:</w:t>
            </w:r>
          </w:p>
          <w:p w14:paraId="056AFFFF" w14:textId="77777777" w:rsidR="00154ABF" w:rsidRDefault="00154ABF">
            <w:pPr>
              <w:spacing w:before="200" w:after="200"/>
              <w:rPr>
                <w:sz w:val="20"/>
                <w:szCs w:val="20"/>
              </w:rPr>
            </w:pPr>
            <w:r>
              <w:rPr>
                <w:sz w:val="20"/>
                <w:szCs w:val="20"/>
              </w:rPr>
              <w:t>(i) a test to which item 73070, 73071, 73074 or 73075 applies; or</w:t>
            </w:r>
          </w:p>
          <w:p w14:paraId="74EB9820" w14:textId="77777777" w:rsidR="00154ABF" w:rsidRDefault="00154ABF">
            <w:pPr>
              <w:spacing w:before="200" w:after="200"/>
              <w:rPr>
                <w:sz w:val="20"/>
                <w:szCs w:val="20"/>
              </w:rPr>
            </w:pPr>
            <w:r>
              <w:rPr>
                <w:sz w:val="20"/>
                <w:szCs w:val="20"/>
              </w:rPr>
              <w:t>(ii) a test to which item 73072 applies for a patient mentioned in paragraph (a) or (b) of that item; or</w:t>
            </w:r>
          </w:p>
          <w:p w14:paraId="0D37F033" w14:textId="77777777" w:rsidR="00154ABF" w:rsidRDefault="00154ABF">
            <w:pPr>
              <w:spacing w:before="200" w:after="200"/>
              <w:rPr>
                <w:sz w:val="20"/>
                <w:szCs w:val="20"/>
              </w:rPr>
            </w:pPr>
            <w:r>
              <w:rPr>
                <w:sz w:val="20"/>
                <w:szCs w:val="20"/>
              </w:rPr>
              <w:t>(b) the cytology is associated with a test to which item 73072 applies for a patient mentioned in paragraph (c), (d), (e) or (f) of that item; or</w:t>
            </w:r>
          </w:p>
          <w:p w14:paraId="36068FA6" w14:textId="77777777" w:rsidR="00154ABF" w:rsidRDefault="00154ABF">
            <w:pPr>
              <w:spacing w:before="200" w:after="200"/>
              <w:rPr>
                <w:sz w:val="20"/>
                <w:szCs w:val="20"/>
              </w:rPr>
            </w:pPr>
            <w:r>
              <w:rPr>
                <w:sz w:val="20"/>
                <w:szCs w:val="20"/>
              </w:rPr>
              <w:t>(c) the cytology is associated with a test to which item 73074 applies; or</w:t>
            </w:r>
          </w:p>
          <w:p w14:paraId="34C192D8" w14:textId="77777777" w:rsidR="00154ABF" w:rsidRDefault="00154ABF">
            <w:pPr>
              <w:spacing w:before="200" w:after="200"/>
              <w:rPr>
                <w:sz w:val="20"/>
                <w:szCs w:val="20"/>
              </w:rPr>
            </w:pPr>
            <w:r>
              <w:rPr>
                <w:sz w:val="20"/>
                <w:szCs w:val="20"/>
              </w:rPr>
              <w:lastRenderedPageBreak/>
              <w:t>(d) the test is a repeat of a test to which this item applies, if the specimen collected for the previous test is unsatisfactory; or</w:t>
            </w:r>
          </w:p>
          <w:p w14:paraId="012B4383" w14:textId="77777777" w:rsidR="00154ABF" w:rsidRDefault="00154ABF">
            <w:pPr>
              <w:spacing w:before="200" w:after="200"/>
              <w:rPr>
                <w:sz w:val="20"/>
                <w:szCs w:val="20"/>
              </w:rPr>
            </w:pPr>
            <w:r>
              <w:rPr>
                <w:sz w:val="20"/>
                <w:szCs w:val="20"/>
              </w:rPr>
              <w:t>(e) the cytology is for the follow</w:t>
            </w:r>
            <w:r>
              <w:rPr>
                <w:sz w:val="20"/>
                <w:szCs w:val="20"/>
              </w:rPr>
              <w:noBreakHyphen/>
              <w:t>up management of a patient treated for endometrial adenocarcinoma</w:t>
            </w:r>
          </w:p>
          <w:p w14:paraId="73C9A04D" w14:textId="77777777" w:rsidR="00A77B3E" w:rsidRDefault="00A77B3E">
            <w:r>
              <w:t>(See para PN.0.22 of explanatory notes to this Category)</w:t>
            </w:r>
          </w:p>
          <w:p w14:paraId="19178E28" w14:textId="77777777" w:rsidR="00A77B3E" w:rsidRDefault="00A77B3E">
            <w:pPr>
              <w:tabs>
                <w:tab w:val="left" w:pos="1701"/>
              </w:tabs>
            </w:pPr>
            <w:r>
              <w:rPr>
                <w:b/>
                <w:sz w:val="20"/>
              </w:rPr>
              <w:t xml:space="preserve">Fee: </w:t>
            </w:r>
            <w:r>
              <w:t>$46.00</w:t>
            </w:r>
            <w:r>
              <w:tab/>
            </w:r>
            <w:r>
              <w:rPr>
                <w:b/>
                <w:sz w:val="20"/>
              </w:rPr>
              <w:t xml:space="preserve">Benefit: </w:t>
            </w:r>
            <w:r>
              <w:t>75% = $34.50    85% = $39.10</w:t>
            </w:r>
          </w:p>
        </w:tc>
      </w:tr>
    </w:tbl>
    <w:p w14:paraId="417E3C0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E8EBCC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ED033DA" w14:textId="77777777">
              <w:tc>
                <w:tcPr>
                  <w:tcW w:w="2500" w:type="pct"/>
                  <w:tcBorders>
                    <w:top w:val="nil"/>
                    <w:left w:val="nil"/>
                    <w:bottom w:val="nil"/>
                    <w:right w:val="nil"/>
                  </w:tcBorders>
                  <w:tcMar>
                    <w:top w:w="38" w:type="dxa"/>
                    <w:left w:w="0" w:type="dxa"/>
                    <w:bottom w:w="38" w:type="dxa"/>
                    <w:right w:w="0" w:type="dxa"/>
                  </w:tcMar>
                  <w:vAlign w:val="bottom"/>
                </w:tcPr>
                <w:p w14:paraId="22D2A7B3" w14:textId="77777777" w:rsidR="00A77B3E" w:rsidRDefault="00A77B3E">
                  <w:pPr>
                    <w:keepLines/>
                    <w:rPr>
                      <w:rFonts w:ascii="Helvetica" w:eastAsia="Helvetica" w:hAnsi="Helvetica" w:cs="Helvetica"/>
                      <w:b/>
                      <w:sz w:val="20"/>
                    </w:rPr>
                  </w:pPr>
                  <w:r>
                    <w:rPr>
                      <w:rFonts w:ascii="Helvetica" w:eastAsia="Helvetica" w:hAnsi="Helvetica" w:cs="Helvetica"/>
                      <w:b/>
                      <w:sz w:val="20"/>
                    </w:rPr>
                    <w:t>P7. GENETICS</w:t>
                  </w:r>
                </w:p>
              </w:tc>
              <w:tc>
                <w:tcPr>
                  <w:tcW w:w="2500" w:type="pct"/>
                  <w:tcBorders>
                    <w:top w:val="nil"/>
                    <w:left w:val="nil"/>
                    <w:bottom w:val="nil"/>
                    <w:right w:val="nil"/>
                  </w:tcBorders>
                  <w:tcMar>
                    <w:top w:w="38" w:type="dxa"/>
                    <w:left w:w="0" w:type="dxa"/>
                    <w:bottom w:w="38" w:type="dxa"/>
                    <w:right w:w="0" w:type="dxa"/>
                  </w:tcMar>
                  <w:vAlign w:val="bottom"/>
                </w:tcPr>
                <w:p w14:paraId="067843DD" w14:textId="77777777" w:rsidR="00A77B3E" w:rsidRDefault="00A77B3E">
                  <w:pPr>
                    <w:keepLines/>
                    <w:jc w:val="right"/>
                    <w:rPr>
                      <w:rFonts w:ascii="Helvetica" w:eastAsia="Helvetica" w:hAnsi="Helvetica" w:cs="Helvetica"/>
                      <w:b/>
                      <w:sz w:val="20"/>
                    </w:rPr>
                  </w:pPr>
                </w:p>
              </w:tc>
            </w:tr>
          </w:tbl>
          <w:p w14:paraId="2461FF60" w14:textId="77777777" w:rsidR="00A77B3E" w:rsidRDefault="00A77B3E">
            <w:pPr>
              <w:keepLines/>
              <w:rPr>
                <w:rFonts w:ascii="Helvetica" w:eastAsia="Helvetica" w:hAnsi="Helvetica" w:cs="Helvetica"/>
                <w:b/>
              </w:rPr>
            </w:pPr>
          </w:p>
        </w:tc>
      </w:tr>
      <w:tr w:rsidR="00154ABF" w14:paraId="44A993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DBD6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F888D82" w14:textId="77777777" w:rsidR="00A77B3E" w:rsidRDefault="00A77B3E">
            <w:pPr>
              <w:pStyle w:val="Heading2"/>
              <w:spacing w:before="120"/>
              <w:rPr>
                <w:rFonts w:ascii="Helvetica" w:eastAsia="Helvetica" w:hAnsi="Helvetica" w:cs="Helvetica"/>
                <w:i w:val="0"/>
                <w:sz w:val="18"/>
              </w:rPr>
            </w:pPr>
            <w:bookmarkStart w:id="11" w:name="_Toc169795601"/>
            <w:r>
              <w:rPr>
                <w:rFonts w:ascii="Helvetica" w:eastAsia="Helvetica" w:hAnsi="Helvetica" w:cs="Helvetica"/>
                <w:i w:val="0"/>
                <w:sz w:val="18"/>
              </w:rPr>
              <w:t>Group P7. Genetics</w:t>
            </w:r>
            <w:bookmarkEnd w:id="11"/>
          </w:p>
        </w:tc>
      </w:tr>
      <w:tr w:rsidR="00154ABF" w14:paraId="092C90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38A26" w14:textId="77777777" w:rsidR="00A77B3E" w:rsidRDefault="00A77B3E">
            <w:r>
              <w:t>73287</w:t>
            </w:r>
          </w:p>
        </w:tc>
        <w:tc>
          <w:tcPr>
            <w:tcW w:w="0" w:type="auto"/>
            <w:tcMar>
              <w:top w:w="38" w:type="dxa"/>
              <w:left w:w="38" w:type="dxa"/>
              <w:bottom w:w="38" w:type="dxa"/>
              <w:right w:w="38" w:type="dxa"/>
            </w:tcMar>
            <w:vAlign w:val="bottom"/>
          </w:tcPr>
          <w:p w14:paraId="0F27AB06" w14:textId="77777777" w:rsidR="00154ABF" w:rsidRDefault="00154ABF">
            <w:pPr>
              <w:spacing w:after="200"/>
              <w:rPr>
                <w:sz w:val="20"/>
                <w:szCs w:val="20"/>
              </w:rPr>
            </w:pPr>
            <w:r>
              <w:rPr>
                <w:sz w:val="20"/>
                <w:szCs w:val="20"/>
              </w:rPr>
              <w:t xml:space="preserve">The study of the whole of every chromosome by cytogenetic or other techniques, performed on 1 or more of any tissue or fluid except blood (including a service mentioned in item 73293, if performed) - 1 or more tests </w:t>
            </w:r>
          </w:p>
          <w:p w14:paraId="7FD8C923" w14:textId="77777777" w:rsidR="00A77B3E" w:rsidRDefault="00A77B3E">
            <w:r>
              <w:t>(See para PR.7.3 of explanatory notes to this Category)</w:t>
            </w:r>
          </w:p>
          <w:p w14:paraId="3AA93A41" w14:textId="77777777" w:rsidR="00A77B3E" w:rsidRDefault="00A77B3E">
            <w:pPr>
              <w:tabs>
                <w:tab w:val="left" w:pos="1701"/>
              </w:tabs>
            </w:pPr>
            <w:r>
              <w:rPr>
                <w:b/>
                <w:sz w:val="20"/>
              </w:rPr>
              <w:t xml:space="preserve">Fee: </w:t>
            </w:r>
            <w:r>
              <w:t>$394.55</w:t>
            </w:r>
            <w:r>
              <w:tab/>
            </w:r>
            <w:r>
              <w:rPr>
                <w:b/>
                <w:sz w:val="20"/>
              </w:rPr>
              <w:t xml:space="preserve">Benefit: </w:t>
            </w:r>
            <w:r>
              <w:t>75% = $295.95    85% = $335.40</w:t>
            </w:r>
          </w:p>
        </w:tc>
      </w:tr>
      <w:tr w:rsidR="00154ABF" w14:paraId="60646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BEC33C" w14:textId="77777777" w:rsidR="00A77B3E" w:rsidRDefault="00A77B3E">
            <w:r>
              <w:t>73289</w:t>
            </w:r>
          </w:p>
        </w:tc>
        <w:tc>
          <w:tcPr>
            <w:tcW w:w="0" w:type="auto"/>
            <w:tcMar>
              <w:top w:w="38" w:type="dxa"/>
              <w:left w:w="38" w:type="dxa"/>
              <w:bottom w:w="38" w:type="dxa"/>
              <w:right w:w="38" w:type="dxa"/>
            </w:tcMar>
            <w:vAlign w:val="bottom"/>
          </w:tcPr>
          <w:p w14:paraId="6A5490D0" w14:textId="77777777" w:rsidR="00154ABF" w:rsidRDefault="00154ABF">
            <w:pPr>
              <w:spacing w:after="200"/>
              <w:rPr>
                <w:sz w:val="20"/>
                <w:szCs w:val="20"/>
              </w:rPr>
            </w:pPr>
            <w:r>
              <w:rPr>
                <w:sz w:val="20"/>
                <w:szCs w:val="20"/>
              </w:rPr>
              <w:t xml:space="preserve">The study of the whole of every chromosome by cytogenetic or other techniques, performed on blood (including a service mentioned in item 73293, if performed) - 1 or more tests </w:t>
            </w:r>
          </w:p>
          <w:p w14:paraId="4944685C" w14:textId="77777777" w:rsidR="00A77B3E" w:rsidRDefault="00A77B3E">
            <w:pPr>
              <w:tabs>
                <w:tab w:val="left" w:pos="1701"/>
              </w:tabs>
            </w:pPr>
            <w:r>
              <w:rPr>
                <w:b/>
                <w:sz w:val="20"/>
              </w:rPr>
              <w:t xml:space="preserve">Fee: </w:t>
            </w:r>
            <w:r>
              <w:t>$358.95</w:t>
            </w:r>
            <w:r>
              <w:tab/>
            </w:r>
            <w:r>
              <w:rPr>
                <w:b/>
                <w:sz w:val="20"/>
              </w:rPr>
              <w:t xml:space="preserve">Benefit: </w:t>
            </w:r>
            <w:r>
              <w:t>75% = $269.25    85% = $305.15</w:t>
            </w:r>
          </w:p>
        </w:tc>
      </w:tr>
      <w:tr w:rsidR="00154ABF" w14:paraId="6EE7F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84C16" w14:textId="77777777" w:rsidR="00A77B3E" w:rsidRDefault="00A77B3E">
            <w:r>
              <w:t>73290</w:t>
            </w:r>
          </w:p>
        </w:tc>
        <w:tc>
          <w:tcPr>
            <w:tcW w:w="0" w:type="auto"/>
            <w:tcMar>
              <w:top w:w="38" w:type="dxa"/>
              <w:left w:w="38" w:type="dxa"/>
              <w:bottom w:w="38" w:type="dxa"/>
              <w:right w:w="38" w:type="dxa"/>
            </w:tcMar>
            <w:vAlign w:val="bottom"/>
          </w:tcPr>
          <w:p w14:paraId="218BA1EA" w14:textId="77777777" w:rsidR="00154ABF" w:rsidRDefault="00154ABF">
            <w:pPr>
              <w:spacing w:after="200"/>
              <w:rPr>
                <w:sz w:val="20"/>
                <w:szCs w:val="20"/>
              </w:rPr>
            </w:pPr>
            <w:r>
              <w:rPr>
                <w:sz w:val="20"/>
                <w:szCs w:val="20"/>
              </w:rPr>
              <w:t xml:space="preserve">The study of the whole of each chromosome by cytogenetic or other techniques, performed on blood or bone marrow, in the diagnosis and monitoringof haematological malignancy (including a service in items 73287 or 73289, if performed). - 1 or more tests. </w:t>
            </w:r>
          </w:p>
          <w:p w14:paraId="04CF5126" w14:textId="77777777" w:rsidR="00A77B3E" w:rsidRDefault="00A77B3E">
            <w:r>
              <w:t>(See para PR.7.2 of explanatory notes to this Category)</w:t>
            </w:r>
          </w:p>
          <w:p w14:paraId="2068C8B1" w14:textId="77777777" w:rsidR="00A77B3E" w:rsidRDefault="00A77B3E">
            <w:pPr>
              <w:tabs>
                <w:tab w:val="left" w:pos="1701"/>
              </w:tabs>
            </w:pPr>
            <w:r>
              <w:rPr>
                <w:b/>
                <w:sz w:val="20"/>
              </w:rPr>
              <w:t xml:space="preserve">Fee: </w:t>
            </w:r>
            <w:r>
              <w:t>$394.55</w:t>
            </w:r>
            <w:r>
              <w:tab/>
            </w:r>
            <w:r>
              <w:rPr>
                <w:b/>
                <w:sz w:val="20"/>
              </w:rPr>
              <w:t xml:space="preserve">Benefit: </w:t>
            </w:r>
            <w:r>
              <w:t>75% = $295.95    85% = $335.40</w:t>
            </w:r>
          </w:p>
        </w:tc>
      </w:tr>
      <w:tr w:rsidR="00154ABF" w14:paraId="2E5F2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E3DD66" w14:textId="77777777" w:rsidR="00A77B3E" w:rsidRDefault="00A77B3E">
            <w:r>
              <w:t>73291</w:t>
            </w:r>
          </w:p>
        </w:tc>
        <w:tc>
          <w:tcPr>
            <w:tcW w:w="0" w:type="auto"/>
            <w:tcMar>
              <w:top w:w="38" w:type="dxa"/>
              <w:left w:w="38" w:type="dxa"/>
              <w:bottom w:w="38" w:type="dxa"/>
              <w:right w:w="38" w:type="dxa"/>
            </w:tcMar>
            <w:vAlign w:val="bottom"/>
          </w:tcPr>
          <w:p w14:paraId="67B17D20" w14:textId="77777777" w:rsidR="00154ABF" w:rsidRDefault="00154ABF">
            <w:pPr>
              <w:spacing w:after="200"/>
              <w:rPr>
                <w:sz w:val="20"/>
                <w:szCs w:val="20"/>
              </w:rPr>
            </w:pPr>
            <w:r>
              <w:rPr>
                <w:sz w:val="20"/>
                <w:szCs w:val="20"/>
              </w:rPr>
              <w:t xml:space="preserve">Analysis of one or more chromosome regions for specific constitutional genetic abnormalities of blood or fresh tissue in </w:t>
            </w:r>
          </w:p>
          <w:p w14:paraId="1F1A241F" w14:textId="77777777" w:rsidR="00154ABF" w:rsidRDefault="00154ABF">
            <w:pPr>
              <w:spacing w:before="200" w:after="200"/>
              <w:rPr>
                <w:sz w:val="20"/>
                <w:szCs w:val="20"/>
              </w:rPr>
            </w:pPr>
            <w:r>
              <w:rPr>
                <w:sz w:val="20"/>
                <w:szCs w:val="20"/>
              </w:rPr>
              <w:t xml:space="preserve">a)    diagnostic studies of a person with developmental delay, intellectual disability, autism, or at least two congenital abnormalities, in whom cytogenetic studies (item 73287 or 73289) are either normal or have not been performed; or </w:t>
            </w:r>
          </w:p>
          <w:p w14:paraId="48E87787" w14:textId="77777777" w:rsidR="00154ABF" w:rsidRDefault="00154ABF">
            <w:pPr>
              <w:spacing w:before="200" w:after="200"/>
              <w:rPr>
                <w:sz w:val="20"/>
                <w:szCs w:val="20"/>
              </w:rPr>
            </w:pPr>
            <w:r>
              <w:rPr>
                <w:sz w:val="20"/>
                <w:szCs w:val="20"/>
              </w:rPr>
              <w:t xml:space="preserve">b)    studies of a relative for an abnormality previously identified in such an affected person. </w:t>
            </w:r>
          </w:p>
          <w:p w14:paraId="193E4DB6" w14:textId="77777777" w:rsidR="00154ABF" w:rsidRDefault="00154ABF">
            <w:pPr>
              <w:spacing w:before="200" w:after="200"/>
              <w:rPr>
                <w:sz w:val="20"/>
                <w:szCs w:val="20"/>
              </w:rPr>
            </w:pPr>
            <w:r>
              <w:rPr>
                <w:sz w:val="20"/>
                <w:szCs w:val="20"/>
              </w:rPr>
              <w:t xml:space="preserve">- 1 or more tests. </w:t>
            </w:r>
          </w:p>
          <w:p w14:paraId="06380687" w14:textId="77777777" w:rsidR="00A77B3E" w:rsidRDefault="00A77B3E">
            <w:pPr>
              <w:tabs>
                <w:tab w:val="left" w:pos="1701"/>
              </w:tabs>
            </w:pPr>
            <w:r>
              <w:rPr>
                <w:b/>
                <w:sz w:val="20"/>
              </w:rPr>
              <w:t xml:space="preserve">Fee: </w:t>
            </w:r>
            <w:r>
              <w:t>$230.95</w:t>
            </w:r>
            <w:r>
              <w:tab/>
            </w:r>
            <w:r>
              <w:rPr>
                <w:b/>
                <w:sz w:val="20"/>
              </w:rPr>
              <w:t xml:space="preserve">Benefit: </w:t>
            </w:r>
            <w:r>
              <w:t>75% = $173.25    85% = $196.35</w:t>
            </w:r>
          </w:p>
        </w:tc>
      </w:tr>
      <w:tr w:rsidR="00154ABF" w14:paraId="48ECE2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6E4523" w14:textId="77777777" w:rsidR="00A77B3E" w:rsidRDefault="00A77B3E">
            <w:r>
              <w:t>73292</w:t>
            </w:r>
          </w:p>
        </w:tc>
        <w:tc>
          <w:tcPr>
            <w:tcW w:w="0" w:type="auto"/>
            <w:tcMar>
              <w:top w:w="38" w:type="dxa"/>
              <w:left w:w="38" w:type="dxa"/>
              <w:bottom w:w="38" w:type="dxa"/>
              <w:right w:w="38" w:type="dxa"/>
            </w:tcMar>
            <w:vAlign w:val="bottom"/>
          </w:tcPr>
          <w:p w14:paraId="2B5F0E82" w14:textId="77777777" w:rsidR="00154ABF" w:rsidRDefault="00154ABF">
            <w:pPr>
              <w:spacing w:after="200"/>
              <w:rPr>
                <w:sz w:val="20"/>
                <w:szCs w:val="20"/>
              </w:rPr>
            </w:pPr>
            <w:r>
              <w:rPr>
                <w:sz w:val="20"/>
                <w:szCs w:val="20"/>
              </w:rPr>
              <w:t xml:space="preserve">Analysis of chromosomes by genome-wide micro-array including targeted assessment of specific regions for constitutional genetic abnormalities in diagnostic studies of a person with developmental delay, intellectual disability, autism, or at least two congenital abnormalities (including a service in items 73287, 73289 or 73291, if performed) </w:t>
            </w:r>
          </w:p>
          <w:p w14:paraId="78BC4CF1" w14:textId="77777777" w:rsidR="00154ABF" w:rsidRDefault="00154ABF">
            <w:pPr>
              <w:spacing w:before="200" w:after="200"/>
              <w:rPr>
                <w:sz w:val="20"/>
                <w:szCs w:val="20"/>
              </w:rPr>
            </w:pPr>
            <w:r>
              <w:rPr>
                <w:sz w:val="20"/>
                <w:szCs w:val="20"/>
              </w:rPr>
              <w:t xml:space="preserve">- 1 or more tests. </w:t>
            </w:r>
          </w:p>
          <w:p w14:paraId="6AE0B0D6" w14:textId="77777777" w:rsidR="00A77B3E" w:rsidRDefault="00A77B3E">
            <w:pPr>
              <w:tabs>
                <w:tab w:val="left" w:pos="1701"/>
              </w:tabs>
            </w:pPr>
            <w:r>
              <w:rPr>
                <w:b/>
                <w:sz w:val="20"/>
              </w:rPr>
              <w:t xml:space="preserve">Fee: </w:t>
            </w:r>
            <w:r>
              <w:t>$589.90</w:t>
            </w:r>
            <w:r>
              <w:tab/>
            </w:r>
            <w:r>
              <w:rPr>
                <w:b/>
                <w:sz w:val="20"/>
              </w:rPr>
              <w:t xml:space="preserve">Benefit: </w:t>
            </w:r>
            <w:r>
              <w:t>75% = $442.45    85% = $501.45</w:t>
            </w:r>
          </w:p>
        </w:tc>
      </w:tr>
      <w:tr w:rsidR="00154ABF" w14:paraId="4FF281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DA97F" w14:textId="77777777" w:rsidR="00A77B3E" w:rsidRDefault="00A77B3E">
            <w:r>
              <w:t>73293</w:t>
            </w:r>
          </w:p>
        </w:tc>
        <w:tc>
          <w:tcPr>
            <w:tcW w:w="0" w:type="auto"/>
            <w:tcMar>
              <w:top w:w="38" w:type="dxa"/>
              <w:left w:w="38" w:type="dxa"/>
              <w:bottom w:w="38" w:type="dxa"/>
              <w:right w:w="38" w:type="dxa"/>
            </w:tcMar>
            <w:vAlign w:val="bottom"/>
          </w:tcPr>
          <w:p w14:paraId="1B4C3C1D" w14:textId="77777777" w:rsidR="00154ABF" w:rsidRDefault="00154ABF">
            <w:pPr>
              <w:spacing w:after="200"/>
              <w:rPr>
                <w:sz w:val="20"/>
                <w:szCs w:val="20"/>
              </w:rPr>
            </w:pPr>
            <w:r>
              <w:rPr>
                <w:sz w:val="20"/>
                <w:szCs w:val="20"/>
              </w:rPr>
              <w:t xml:space="preserve">Analysis of one or more regions on all chromosomes for specific constitutional genetic abnormalities of fresh tissue in diagnostic studies of the products of conception, including exclusion of maternal cell contamination. </w:t>
            </w:r>
          </w:p>
          <w:p w14:paraId="56AAE93E" w14:textId="77777777" w:rsidR="00154ABF" w:rsidRDefault="00154ABF">
            <w:pPr>
              <w:spacing w:before="200" w:after="200"/>
              <w:rPr>
                <w:sz w:val="20"/>
                <w:szCs w:val="20"/>
              </w:rPr>
            </w:pPr>
            <w:r>
              <w:rPr>
                <w:sz w:val="20"/>
                <w:szCs w:val="20"/>
              </w:rPr>
              <w:t xml:space="preserve">- 1 or more tests. </w:t>
            </w:r>
          </w:p>
          <w:p w14:paraId="75C2DF04" w14:textId="77777777" w:rsidR="00A77B3E" w:rsidRDefault="00A77B3E">
            <w:pPr>
              <w:tabs>
                <w:tab w:val="left" w:pos="1701"/>
              </w:tabs>
            </w:pPr>
            <w:r>
              <w:rPr>
                <w:b/>
                <w:sz w:val="20"/>
              </w:rPr>
              <w:lastRenderedPageBreak/>
              <w:t xml:space="preserve">Fee: </w:t>
            </w:r>
            <w:r>
              <w:t>$230.95</w:t>
            </w:r>
            <w:r>
              <w:tab/>
            </w:r>
            <w:r>
              <w:rPr>
                <w:b/>
                <w:sz w:val="20"/>
              </w:rPr>
              <w:t xml:space="preserve">Benefit: </w:t>
            </w:r>
            <w:r>
              <w:t>75% = $173.25    85% = $196.35</w:t>
            </w:r>
          </w:p>
        </w:tc>
      </w:tr>
      <w:tr w:rsidR="00154ABF" w14:paraId="17BB0B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EDA5F" w14:textId="77777777" w:rsidR="00A77B3E" w:rsidRDefault="00A77B3E">
            <w:r>
              <w:lastRenderedPageBreak/>
              <w:t>73294</w:t>
            </w:r>
          </w:p>
        </w:tc>
        <w:tc>
          <w:tcPr>
            <w:tcW w:w="0" w:type="auto"/>
            <w:tcMar>
              <w:top w:w="38" w:type="dxa"/>
              <w:left w:w="38" w:type="dxa"/>
              <w:bottom w:w="38" w:type="dxa"/>
              <w:right w:w="38" w:type="dxa"/>
            </w:tcMar>
            <w:vAlign w:val="bottom"/>
          </w:tcPr>
          <w:p w14:paraId="5D1C3CE3" w14:textId="77777777" w:rsidR="00154ABF" w:rsidRDefault="00154ABF">
            <w:pPr>
              <w:spacing w:after="200"/>
              <w:rPr>
                <w:sz w:val="20"/>
                <w:szCs w:val="20"/>
              </w:rPr>
            </w:pPr>
            <w:r>
              <w:rPr>
                <w:sz w:val="20"/>
                <w:szCs w:val="20"/>
              </w:rPr>
              <w:t xml:space="preserve">Analysis of the PMP22 gene for constitutional genetic abnormalities causing peripheral neuropathy, either as: </w:t>
            </w:r>
          </w:p>
          <w:p w14:paraId="1F58AA28" w14:textId="77777777" w:rsidR="00154ABF" w:rsidRDefault="00154ABF">
            <w:pPr>
              <w:spacing w:before="200" w:after="200"/>
              <w:rPr>
                <w:sz w:val="20"/>
                <w:szCs w:val="20"/>
              </w:rPr>
            </w:pPr>
            <w:r>
              <w:rPr>
                <w:sz w:val="20"/>
                <w:szCs w:val="20"/>
              </w:rPr>
              <w:t xml:space="preserve">a)    diagnostic studies of an affected person; or </w:t>
            </w:r>
          </w:p>
          <w:p w14:paraId="27848445" w14:textId="77777777" w:rsidR="00154ABF" w:rsidRDefault="00154ABF">
            <w:pPr>
              <w:spacing w:before="200" w:after="200"/>
              <w:rPr>
                <w:sz w:val="20"/>
                <w:szCs w:val="20"/>
              </w:rPr>
            </w:pPr>
            <w:r>
              <w:rPr>
                <w:sz w:val="20"/>
                <w:szCs w:val="20"/>
              </w:rPr>
              <w:t xml:space="preserve">b)    studies of a relative for an abnormality previously identified in an affected person </w:t>
            </w:r>
          </w:p>
          <w:p w14:paraId="21D30656" w14:textId="77777777" w:rsidR="00154ABF" w:rsidRDefault="00154ABF">
            <w:pPr>
              <w:spacing w:before="200" w:after="200"/>
              <w:rPr>
                <w:sz w:val="20"/>
                <w:szCs w:val="20"/>
              </w:rPr>
            </w:pPr>
            <w:r>
              <w:rPr>
                <w:sz w:val="20"/>
                <w:szCs w:val="20"/>
              </w:rPr>
              <w:t xml:space="preserve">- 1 or more tests. </w:t>
            </w:r>
          </w:p>
          <w:p w14:paraId="37A6DEB8" w14:textId="77777777" w:rsidR="00A77B3E" w:rsidRDefault="00A77B3E">
            <w:pPr>
              <w:tabs>
                <w:tab w:val="left" w:pos="1701"/>
              </w:tabs>
            </w:pPr>
            <w:r>
              <w:rPr>
                <w:b/>
                <w:sz w:val="20"/>
              </w:rPr>
              <w:t xml:space="preserve">Fee: </w:t>
            </w:r>
            <w:r>
              <w:t>$230.95</w:t>
            </w:r>
            <w:r>
              <w:tab/>
            </w:r>
            <w:r>
              <w:rPr>
                <w:b/>
                <w:sz w:val="20"/>
              </w:rPr>
              <w:t xml:space="preserve">Benefit: </w:t>
            </w:r>
            <w:r>
              <w:t>75% = $173.25    85% = $196.35</w:t>
            </w:r>
          </w:p>
        </w:tc>
      </w:tr>
      <w:tr w:rsidR="00154ABF" w14:paraId="4A8D7E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BA6166" w14:textId="77777777" w:rsidR="00A77B3E" w:rsidRDefault="00A77B3E">
            <w:pPr>
              <w:rPr>
                <w:b/>
              </w:rPr>
            </w:pPr>
            <w:r>
              <w:rPr>
                <w:b/>
              </w:rPr>
              <w:t>Amend</w:t>
            </w:r>
          </w:p>
          <w:p w14:paraId="7237898D" w14:textId="77777777" w:rsidR="00A77B3E" w:rsidRDefault="00A77B3E">
            <w:r>
              <w:t>73295</w:t>
            </w:r>
          </w:p>
        </w:tc>
        <w:tc>
          <w:tcPr>
            <w:tcW w:w="0" w:type="auto"/>
            <w:tcMar>
              <w:top w:w="38" w:type="dxa"/>
              <w:left w:w="38" w:type="dxa"/>
              <w:bottom w:w="38" w:type="dxa"/>
              <w:right w:w="38" w:type="dxa"/>
            </w:tcMar>
            <w:vAlign w:val="bottom"/>
          </w:tcPr>
          <w:p w14:paraId="57A4DE08" w14:textId="77777777" w:rsidR="00154ABF" w:rsidRDefault="00154ABF">
            <w:pPr>
              <w:spacing w:after="200"/>
              <w:rPr>
                <w:sz w:val="20"/>
                <w:szCs w:val="20"/>
              </w:rPr>
            </w:pPr>
            <w:r>
              <w:rPr>
                <w:sz w:val="20"/>
                <w:szCs w:val="20"/>
              </w:rPr>
              <w:t>Detection of germline BRCA1 or BRCA2 pathogenic or likely pathogenic gene variants, requested by a specialist or consultant physician, to determine eligibility for treatment with a poly (adenosine diphosphate [ADP]-ribose) polymerase (PARP) inhibitor under the Pharmaceutical Benefits Scheme (PBS), in a patient with:</w:t>
            </w:r>
          </w:p>
          <w:p w14:paraId="6AE6C3D4" w14:textId="77777777" w:rsidR="00154ABF" w:rsidRDefault="00154ABF">
            <w:pPr>
              <w:spacing w:before="200" w:after="200"/>
              <w:rPr>
                <w:sz w:val="20"/>
                <w:szCs w:val="20"/>
              </w:rPr>
            </w:pPr>
            <w:r>
              <w:rPr>
                <w:sz w:val="20"/>
                <w:szCs w:val="20"/>
              </w:rPr>
              <w:t>(a)    advanced (FIGO III-IV) high-grade serous or high-grade epithelial ovarian, fallopian tube or primary peritoneal cancer for whom testing of tumour tissue is not feasible; or</w:t>
            </w:r>
          </w:p>
          <w:p w14:paraId="31F37D93" w14:textId="77777777" w:rsidR="00154ABF" w:rsidRDefault="00154ABF">
            <w:pPr>
              <w:spacing w:before="200" w:after="200"/>
              <w:rPr>
                <w:sz w:val="20"/>
                <w:szCs w:val="20"/>
              </w:rPr>
            </w:pPr>
            <w:r>
              <w:rPr>
                <w:sz w:val="20"/>
                <w:szCs w:val="20"/>
              </w:rPr>
              <w:t>(b)    triple negative early breast cancer; or</w:t>
            </w:r>
          </w:p>
          <w:p w14:paraId="6525370F" w14:textId="77777777" w:rsidR="00154ABF" w:rsidRDefault="00154ABF">
            <w:pPr>
              <w:spacing w:before="200" w:after="200"/>
              <w:rPr>
                <w:sz w:val="20"/>
                <w:szCs w:val="20"/>
              </w:rPr>
            </w:pPr>
            <w:r>
              <w:rPr>
                <w:sz w:val="20"/>
                <w:szCs w:val="20"/>
              </w:rPr>
              <w:t>(c)    hormone receptor positive, HER2-negative, early breast cancer with one or more high-risk characteristics.</w:t>
            </w:r>
          </w:p>
          <w:p w14:paraId="5FBE1F4D" w14:textId="77777777" w:rsidR="00154ABF" w:rsidRDefault="00154ABF">
            <w:pPr>
              <w:spacing w:before="200" w:after="200"/>
              <w:rPr>
                <w:sz w:val="20"/>
                <w:szCs w:val="20"/>
              </w:rPr>
            </w:pPr>
            <w:r>
              <w:rPr>
                <w:sz w:val="20"/>
                <w:szCs w:val="20"/>
              </w:rPr>
              <w:t>Applicable once per lifetime. </w:t>
            </w:r>
          </w:p>
          <w:p w14:paraId="1BC3B98C" w14:textId="77777777" w:rsidR="00A77B3E" w:rsidRDefault="00A77B3E">
            <w:r>
              <w:t>(See para PN.0.23 of explanatory notes to this Category)</w:t>
            </w:r>
          </w:p>
          <w:p w14:paraId="3EB1EAE7"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3D603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8505B" w14:textId="77777777" w:rsidR="00A77B3E" w:rsidRDefault="00A77B3E">
            <w:r>
              <w:t>73296</w:t>
            </w:r>
          </w:p>
        </w:tc>
        <w:tc>
          <w:tcPr>
            <w:tcW w:w="0" w:type="auto"/>
            <w:tcMar>
              <w:top w:w="38" w:type="dxa"/>
              <w:left w:w="38" w:type="dxa"/>
              <w:bottom w:w="38" w:type="dxa"/>
              <w:right w:w="38" w:type="dxa"/>
            </w:tcMar>
            <w:vAlign w:val="bottom"/>
          </w:tcPr>
          <w:p w14:paraId="3E3F80C2" w14:textId="77777777" w:rsidR="00154ABF" w:rsidRDefault="00154ABF">
            <w:pPr>
              <w:spacing w:after="200"/>
              <w:rPr>
                <w:sz w:val="20"/>
                <w:szCs w:val="20"/>
              </w:rPr>
            </w:pPr>
            <w:r>
              <w:rPr>
                <w:sz w:val="20"/>
                <w:szCs w:val="20"/>
              </w:rPr>
              <w:t>Characterisation of germline gene variants, including copy number variation where appropriate, requested by a specialist or consultant physician:</w:t>
            </w:r>
          </w:p>
          <w:p w14:paraId="253B7A2E" w14:textId="77777777" w:rsidR="00154ABF" w:rsidRDefault="00154ABF">
            <w:pPr>
              <w:spacing w:before="200" w:after="200"/>
              <w:rPr>
                <w:sz w:val="20"/>
                <w:szCs w:val="20"/>
              </w:rPr>
            </w:pPr>
            <w:r>
              <w:rPr>
                <w:sz w:val="20"/>
                <w:szCs w:val="20"/>
              </w:rPr>
              <w:t>(a) in genes associated with breast, ovarian, fallopian tube or primary peritoneal cancer, which must include at least:</w:t>
            </w:r>
          </w:p>
          <w:p w14:paraId="75CAF92B" w14:textId="77777777" w:rsidR="00154ABF" w:rsidRDefault="00154ABF">
            <w:pPr>
              <w:spacing w:before="200" w:after="200"/>
              <w:rPr>
                <w:sz w:val="20"/>
                <w:szCs w:val="20"/>
              </w:rPr>
            </w:pPr>
            <w:r>
              <w:rPr>
                <w:sz w:val="20"/>
                <w:szCs w:val="20"/>
              </w:rPr>
              <w:t>(i) BRCA1 and BRCA 2 genes; and</w:t>
            </w:r>
          </w:p>
          <w:p w14:paraId="06C5EB3F" w14:textId="77777777" w:rsidR="00154ABF" w:rsidRDefault="00154ABF">
            <w:pPr>
              <w:spacing w:before="200" w:after="200"/>
              <w:rPr>
                <w:sz w:val="20"/>
                <w:szCs w:val="20"/>
              </w:rPr>
            </w:pPr>
            <w:r>
              <w:rPr>
                <w:sz w:val="20"/>
                <w:szCs w:val="20"/>
              </w:rPr>
              <w:t>(ii) one or more STK11, PTEN, CDH1, PALB2 and TP53 genes; and</w:t>
            </w:r>
          </w:p>
          <w:p w14:paraId="71DE96D7" w14:textId="77777777" w:rsidR="00154ABF" w:rsidRDefault="00154ABF">
            <w:pPr>
              <w:spacing w:before="200" w:after="200"/>
              <w:rPr>
                <w:sz w:val="20"/>
                <w:szCs w:val="20"/>
              </w:rPr>
            </w:pPr>
            <w:r>
              <w:rPr>
                <w:sz w:val="20"/>
                <w:szCs w:val="20"/>
              </w:rPr>
              <w:t>(b) in a patient:</w:t>
            </w:r>
          </w:p>
          <w:p w14:paraId="034DB6D6" w14:textId="77777777" w:rsidR="00154ABF" w:rsidRDefault="00154ABF">
            <w:pPr>
              <w:spacing w:before="200" w:after="200"/>
              <w:rPr>
                <w:sz w:val="20"/>
                <w:szCs w:val="20"/>
              </w:rPr>
            </w:pPr>
            <w:r>
              <w:rPr>
                <w:sz w:val="20"/>
                <w:szCs w:val="20"/>
              </w:rPr>
              <w:t>(i) with breast, ovarian, fallopian tube or primary peritoneal cancer; and</w:t>
            </w:r>
          </w:p>
          <w:p w14:paraId="576BE59D" w14:textId="77777777" w:rsidR="00154ABF" w:rsidRDefault="00154ABF">
            <w:pPr>
              <w:spacing w:before="200" w:after="200"/>
              <w:rPr>
                <w:sz w:val="20"/>
                <w:szCs w:val="20"/>
              </w:rPr>
            </w:pPr>
            <w:r>
              <w:rPr>
                <w:sz w:val="20"/>
                <w:szCs w:val="20"/>
              </w:rPr>
              <w:t>(ii) for whom clinical and family history criteria place the patient at greater than 10% risk of having a pathogenic or likely pathogenic gene associated with breast, ovarian, fallopian tube or primary peritoneal cancer</w:t>
            </w:r>
          </w:p>
          <w:p w14:paraId="6154A8E1" w14:textId="77777777" w:rsidR="00154ABF" w:rsidRDefault="00154ABF">
            <w:pPr>
              <w:spacing w:before="200" w:after="200"/>
              <w:rPr>
                <w:sz w:val="20"/>
                <w:szCs w:val="20"/>
              </w:rPr>
            </w:pPr>
            <w:r>
              <w:rPr>
                <w:sz w:val="20"/>
                <w:szCs w:val="20"/>
              </w:rPr>
              <w:t>Once per cancer diagnosis</w:t>
            </w:r>
          </w:p>
          <w:p w14:paraId="07DF9F5A" w14:textId="77777777" w:rsidR="00A77B3E" w:rsidRDefault="00A77B3E">
            <w:r>
              <w:t>(See para PN.0.23 of explanatory notes to this Category)</w:t>
            </w:r>
          </w:p>
          <w:p w14:paraId="28F0EA7B"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4B86CC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76FB1B" w14:textId="77777777" w:rsidR="00A77B3E" w:rsidRDefault="00A77B3E">
            <w:r>
              <w:t>73297</w:t>
            </w:r>
          </w:p>
        </w:tc>
        <w:tc>
          <w:tcPr>
            <w:tcW w:w="0" w:type="auto"/>
            <w:tcMar>
              <w:top w:w="38" w:type="dxa"/>
              <w:left w:w="38" w:type="dxa"/>
              <w:bottom w:w="38" w:type="dxa"/>
              <w:right w:w="38" w:type="dxa"/>
            </w:tcMar>
            <w:vAlign w:val="bottom"/>
          </w:tcPr>
          <w:p w14:paraId="5F8C03F0" w14:textId="77777777" w:rsidR="00154ABF" w:rsidRDefault="00154ABF">
            <w:pPr>
              <w:spacing w:after="200"/>
              <w:rPr>
                <w:sz w:val="20"/>
                <w:szCs w:val="20"/>
              </w:rPr>
            </w:pPr>
            <w:r>
              <w:rPr>
                <w:sz w:val="20"/>
                <w:szCs w:val="20"/>
              </w:rPr>
              <w:t>Characterisation of germline gene variants, including copy number variation where appropriate, requested by a specialist or consultant physician:</w:t>
            </w:r>
          </w:p>
          <w:p w14:paraId="197FF2D2" w14:textId="77777777" w:rsidR="00154ABF" w:rsidRDefault="00154ABF">
            <w:pPr>
              <w:spacing w:before="200" w:after="200"/>
              <w:rPr>
                <w:sz w:val="20"/>
                <w:szCs w:val="20"/>
              </w:rPr>
            </w:pPr>
            <w:r>
              <w:rPr>
                <w:sz w:val="20"/>
                <w:szCs w:val="20"/>
              </w:rPr>
              <w:lastRenderedPageBreak/>
              <w:t>(a) in genes associated with breast, ovarian, fallopian tube or primary peritoneal cancer, which may include the following genes:</w:t>
            </w:r>
          </w:p>
          <w:p w14:paraId="5C931397" w14:textId="77777777" w:rsidR="00154ABF" w:rsidRDefault="00154ABF">
            <w:pPr>
              <w:spacing w:before="200" w:after="200"/>
              <w:rPr>
                <w:sz w:val="20"/>
                <w:szCs w:val="20"/>
              </w:rPr>
            </w:pPr>
            <w:r>
              <w:rPr>
                <w:sz w:val="20"/>
                <w:szCs w:val="20"/>
              </w:rPr>
              <w:t>(i) BRCA1 or BRCA2;</w:t>
            </w:r>
          </w:p>
          <w:p w14:paraId="116375A1" w14:textId="77777777" w:rsidR="00154ABF" w:rsidRDefault="00154ABF">
            <w:pPr>
              <w:spacing w:before="200" w:after="200"/>
              <w:rPr>
                <w:sz w:val="20"/>
                <w:szCs w:val="20"/>
              </w:rPr>
            </w:pPr>
            <w:r>
              <w:rPr>
                <w:sz w:val="20"/>
                <w:szCs w:val="20"/>
              </w:rPr>
              <w:t>(ii) STK11, PTEN, CDH1, PALB2 and TP53; and</w:t>
            </w:r>
          </w:p>
          <w:p w14:paraId="2FA458F0" w14:textId="77777777" w:rsidR="00154ABF" w:rsidRDefault="00154ABF">
            <w:pPr>
              <w:spacing w:before="200" w:after="200"/>
              <w:rPr>
                <w:sz w:val="20"/>
                <w:szCs w:val="20"/>
              </w:rPr>
            </w:pPr>
            <w:r>
              <w:rPr>
                <w:sz w:val="20"/>
                <w:szCs w:val="20"/>
              </w:rPr>
              <w:t>(b) in a patient:</w:t>
            </w:r>
          </w:p>
          <w:p w14:paraId="4EF4B28C" w14:textId="77777777" w:rsidR="00154ABF" w:rsidRDefault="00154ABF">
            <w:pPr>
              <w:spacing w:before="200" w:after="200"/>
              <w:rPr>
                <w:sz w:val="20"/>
                <w:szCs w:val="20"/>
              </w:rPr>
            </w:pPr>
            <w:r>
              <w:rPr>
                <w:sz w:val="20"/>
                <w:szCs w:val="20"/>
              </w:rPr>
              <w:t>(i) who has a biological relative who has had a pathogenic or likely pathogenic gene variant identified in one or more of the genes mentioned in paragraph (a); or</w:t>
            </w:r>
          </w:p>
          <w:p w14:paraId="1C728A04" w14:textId="77777777" w:rsidR="00154ABF" w:rsidRDefault="00154ABF">
            <w:pPr>
              <w:spacing w:before="200" w:after="200"/>
              <w:rPr>
                <w:sz w:val="20"/>
                <w:szCs w:val="20"/>
              </w:rPr>
            </w:pPr>
            <w:r>
              <w:rPr>
                <w:sz w:val="20"/>
                <w:szCs w:val="20"/>
              </w:rPr>
              <w:t>(ii) who has not previously received a service to which item 73295, 73296 or 73302 applies</w:t>
            </w:r>
          </w:p>
          <w:p w14:paraId="7125772B" w14:textId="77777777" w:rsidR="00154ABF" w:rsidRDefault="00154ABF">
            <w:pPr>
              <w:spacing w:before="200" w:after="200"/>
              <w:rPr>
                <w:sz w:val="20"/>
                <w:szCs w:val="20"/>
              </w:rPr>
            </w:pPr>
            <w:r>
              <w:rPr>
                <w:sz w:val="20"/>
                <w:szCs w:val="20"/>
              </w:rPr>
              <w:t>Once per variant</w:t>
            </w:r>
          </w:p>
          <w:p w14:paraId="4559A3E8" w14:textId="77777777" w:rsidR="00A77B3E" w:rsidRDefault="00A77B3E">
            <w:r>
              <w:t>(See para PN.0.23 of explanatory notes to this Category)</w:t>
            </w:r>
          </w:p>
          <w:p w14:paraId="1AF1DBB7"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26E116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622B98" w14:textId="77777777" w:rsidR="00A77B3E" w:rsidRDefault="00A77B3E">
            <w:r>
              <w:lastRenderedPageBreak/>
              <w:t>73298</w:t>
            </w:r>
          </w:p>
        </w:tc>
        <w:tc>
          <w:tcPr>
            <w:tcW w:w="0" w:type="auto"/>
            <w:tcMar>
              <w:top w:w="38" w:type="dxa"/>
              <w:left w:w="38" w:type="dxa"/>
              <w:bottom w:w="38" w:type="dxa"/>
              <w:right w:w="38" w:type="dxa"/>
            </w:tcMar>
            <w:vAlign w:val="bottom"/>
          </w:tcPr>
          <w:p w14:paraId="0A2F2F0D" w14:textId="77777777" w:rsidR="00154ABF" w:rsidRDefault="00154ABF">
            <w:pPr>
              <w:spacing w:after="200"/>
              <w:rPr>
                <w:sz w:val="20"/>
                <w:szCs w:val="20"/>
              </w:rPr>
            </w:pPr>
            <w:r>
              <w:rPr>
                <w:sz w:val="20"/>
                <w:szCs w:val="20"/>
              </w:rPr>
              <w:t>Characterisation of germline gene variants in the following genes:</w:t>
            </w:r>
          </w:p>
          <w:p w14:paraId="4F2CCE7A" w14:textId="77777777" w:rsidR="00154ABF" w:rsidRDefault="00154ABF">
            <w:pPr>
              <w:spacing w:before="200" w:after="200"/>
              <w:rPr>
                <w:sz w:val="20"/>
                <w:szCs w:val="20"/>
              </w:rPr>
            </w:pPr>
            <w:r>
              <w:rPr>
                <w:sz w:val="20"/>
                <w:szCs w:val="20"/>
              </w:rPr>
              <w:t>(a)  COL4A3; and</w:t>
            </w:r>
          </w:p>
          <w:p w14:paraId="04FA0679" w14:textId="77777777" w:rsidR="00154ABF" w:rsidRDefault="00154ABF">
            <w:pPr>
              <w:spacing w:before="200" w:after="200"/>
              <w:rPr>
                <w:sz w:val="20"/>
                <w:szCs w:val="20"/>
              </w:rPr>
            </w:pPr>
            <w:r>
              <w:rPr>
                <w:sz w:val="20"/>
                <w:szCs w:val="20"/>
              </w:rPr>
              <w:t>(b)  COL4A4; and</w:t>
            </w:r>
          </w:p>
          <w:p w14:paraId="06D715DE" w14:textId="77777777" w:rsidR="00154ABF" w:rsidRDefault="00154ABF">
            <w:pPr>
              <w:spacing w:before="200" w:after="200"/>
              <w:rPr>
                <w:sz w:val="20"/>
                <w:szCs w:val="20"/>
              </w:rPr>
            </w:pPr>
            <w:r>
              <w:rPr>
                <w:sz w:val="20"/>
                <w:szCs w:val="20"/>
              </w:rPr>
              <w:t>(c)  COL4A5;</w:t>
            </w:r>
          </w:p>
          <w:p w14:paraId="046EAB30" w14:textId="77777777" w:rsidR="00154ABF" w:rsidRDefault="00154ABF">
            <w:pPr>
              <w:spacing w:before="200" w:after="200"/>
              <w:rPr>
                <w:sz w:val="20"/>
                <w:szCs w:val="20"/>
              </w:rPr>
            </w:pPr>
            <w:r>
              <w:rPr>
                <w:sz w:val="20"/>
                <w:szCs w:val="20"/>
              </w:rPr>
              <w:t>in a patient for whom clinical and relevant family history criteria have been assessed by a specialist or consultant physician, who requests the service to be strongly suggestive of Alport syndrome.</w:t>
            </w:r>
          </w:p>
          <w:p w14:paraId="24A9F322"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50C6FB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EBA18" w14:textId="77777777" w:rsidR="00A77B3E" w:rsidRDefault="00A77B3E">
            <w:r>
              <w:t>73299</w:t>
            </w:r>
          </w:p>
        </w:tc>
        <w:tc>
          <w:tcPr>
            <w:tcW w:w="0" w:type="auto"/>
            <w:tcMar>
              <w:top w:w="38" w:type="dxa"/>
              <w:left w:w="38" w:type="dxa"/>
              <w:bottom w:w="38" w:type="dxa"/>
              <w:right w:w="38" w:type="dxa"/>
            </w:tcMar>
            <w:vAlign w:val="bottom"/>
          </w:tcPr>
          <w:p w14:paraId="2FA5F1C1" w14:textId="77777777" w:rsidR="00154ABF" w:rsidRDefault="00154ABF">
            <w:pPr>
              <w:spacing w:after="200"/>
              <w:rPr>
                <w:sz w:val="20"/>
                <w:szCs w:val="20"/>
              </w:rPr>
            </w:pPr>
            <w:r>
              <w:rPr>
                <w:sz w:val="20"/>
                <w:szCs w:val="20"/>
              </w:rPr>
              <w:t>Characterisation of germline gene variants:</w:t>
            </w:r>
          </w:p>
          <w:p w14:paraId="0C383416" w14:textId="77777777" w:rsidR="00154ABF" w:rsidRDefault="00154ABF">
            <w:pPr>
              <w:spacing w:before="200" w:after="200"/>
              <w:rPr>
                <w:sz w:val="20"/>
                <w:szCs w:val="20"/>
              </w:rPr>
            </w:pPr>
            <w:r>
              <w:rPr>
                <w:sz w:val="20"/>
                <w:szCs w:val="20"/>
              </w:rPr>
              <w:t>(a)      in the following genes:</w:t>
            </w:r>
          </w:p>
          <w:p w14:paraId="6332E198" w14:textId="77777777" w:rsidR="00154ABF" w:rsidRDefault="00154ABF">
            <w:pPr>
              <w:spacing w:before="200" w:after="200"/>
              <w:rPr>
                <w:sz w:val="20"/>
                <w:szCs w:val="20"/>
              </w:rPr>
            </w:pPr>
            <w:r>
              <w:rPr>
                <w:sz w:val="20"/>
                <w:szCs w:val="20"/>
              </w:rPr>
              <w:t>                      (i)   COL4A3; and</w:t>
            </w:r>
          </w:p>
          <w:p w14:paraId="32056780" w14:textId="77777777" w:rsidR="00154ABF" w:rsidRDefault="00154ABF">
            <w:pPr>
              <w:spacing w:before="200" w:after="200"/>
              <w:rPr>
                <w:sz w:val="20"/>
                <w:szCs w:val="20"/>
              </w:rPr>
            </w:pPr>
            <w:r>
              <w:rPr>
                <w:sz w:val="20"/>
                <w:szCs w:val="20"/>
              </w:rPr>
              <w:t>                      (ii)   COL4A4; and</w:t>
            </w:r>
          </w:p>
          <w:p w14:paraId="146066D4" w14:textId="77777777" w:rsidR="00154ABF" w:rsidRDefault="00154ABF">
            <w:pPr>
              <w:spacing w:before="200" w:after="200"/>
              <w:rPr>
                <w:sz w:val="20"/>
                <w:szCs w:val="20"/>
              </w:rPr>
            </w:pPr>
            <w:r>
              <w:rPr>
                <w:sz w:val="20"/>
                <w:szCs w:val="20"/>
              </w:rPr>
              <w:t>                      (iii)  COL4A5;</w:t>
            </w:r>
          </w:p>
          <w:p w14:paraId="515597E0" w14:textId="77777777" w:rsidR="00154ABF" w:rsidRDefault="00154ABF">
            <w:pPr>
              <w:spacing w:before="200" w:after="200"/>
              <w:rPr>
                <w:sz w:val="20"/>
                <w:szCs w:val="20"/>
              </w:rPr>
            </w:pPr>
            <w:r>
              <w:rPr>
                <w:sz w:val="20"/>
                <w:szCs w:val="20"/>
              </w:rPr>
              <w:t>(b)          in a patient who:</w:t>
            </w:r>
          </w:p>
          <w:p w14:paraId="5BB04371" w14:textId="77777777" w:rsidR="00154ABF" w:rsidRDefault="00154ABF">
            <w:pPr>
              <w:spacing w:before="200" w:after="200"/>
              <w:rPr>
                <w:sz w:val="20"/>
                <w:szCs w:val="20"/>
              </w:rPr>
            </w:pPr>
            <w:r>
              <w:rPr>
                <w:sz w:val="20"/>
                <w:szCs w:val="20"/>
              </w:rPr>
              <w:t>                      (i)    is a first degree biological relative of a patient who has had a pathogenic mutation identified in one or more of the genes mentioned in subparagraphs (a)(i), (ii) and (iii); and</w:t>
            </w:r>
          </w:p>
          <w:p w14:paraId="14182271" w14:textId="77777777" w:rsidR="00154ABF" w:rsidRDefault="00154ABF">
            <w:pPr>
              <w:spacing w:before="200" w:after="200"/>
              <w:rPr>
                <w:sz w:val="20"/>
                <w:szCs w:val="20"/>
              </w:rPr>
            </w:pPr>
            <w:r>
              <w:rPr>
                <w:sz w:val="20"/>
                <w:szCs w:val="20"/>
              </w:rPr>
              <w:t>                      (ii)   has not previously received a service which item 73298 applies;</w:t>
            </w:r>
            <w:r>
              <w:rPr>
                <w:sz w:val="20"/>
                <w:szCs w:val="20"/>
              </w:rPr>
              <w:br/>
              <w:t>requested by a specialist or consultant physician.</w:t>
            </w:r>
          </w:p>
          <w:p w14:paraId="7CEDFB19"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037CA7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9EA205" w14:textId="77777777" w:rsidR="00A77B3E" w:rsidRDefault="00A77B3E">
            <w:r>
              <w:t>73300</w:t>
            </w:r>
          </w:p>
        </w:tc>
        <w:tc>
          <w:tcPr>
            <w:tcW w:w="0" w:type="auto"/>
            <w:tcMar>
              <w:top w:w="38" w:type="dxa"/>
              <w:left w:w="38" w:type="dxa"/>
              <w:bottom w:w="38" w:type="dxa"/>
              <w:right w:w="38" w:type="dxa"/>
            </w:tcMar>
            <w:vAlign w:val="bottom"/>
          </w:tcPr>
          <w:p w14:paraId="6CBA8E41" w14:textId="77777777" w:rsidR="00154ABF" w:rsidRDefault="00154ABF">
            <w:pPr>
              <w:spacing w:after="200"/>
              <w:rPr>
                <w:sz w:val="20"/>
                <w:szCs w:val="20"/>
              </w:rPr>
            </w:pPr>
            <w:r>
              <w:rPr>
                <w:sz w:val="20"/>
                <w:szCs w:val="20"/>
              </w:rPr>
              <w:t xml:space="preserve">Detection of mutation of the FMR1 gene where: </w:t>
            </w:r>
          </w:p>
          <w:p w14:paraId="4BF037F1" w14:textId="77777777" w:rsidR="00154ABF" w:rsidRDefault="00154ABF">
            <w:pPr>
              <w:spacing w:before="200" w:after="200"/>
              <w:rPr>
                <w:sz w:val="20"/>
                <w:szCs w:val="20"/>
              </w:rPr>
            </w:pPr>
            <w:r>
              <w:rPr>
                <w:sz w:val="20"/>
                <w:szCs w:val="20"/>
              </w:rPr>
              <w:t xml:space="preserve">(a) the patient exhibits intellectual disability, ataxia, neurodegeneration, or premature ovarian failure consistent with an FMRI mutation; or </w:t>
            </w:r>
          </w:p>
          <w:p w14:paraId="599EFAC8" w14:textId="77777777" w:rsidR="00154ABF" w:rsidRDefault="00154ABF">
            <w:pPr>
              <w:spacing w:before="200" w:after="200"/>
              <w:rPr>
                <w:sz w:val="20"/>
                <w:szCs w:val="20"/>
              </w:rPr>
            </w:pPr>
            <w:r>
              <w:rPr>
                <w:sz w:val="20"/>
                <w:szCs w:val="20"/>
              </w:rPr>
              <w:t xml:space="preserve">(b) the patient has a relative with a FMR1 mutation </w:t>
            </w:r>
          </w:p>
          <w:p w14:paraId="4307A984" w14:textId="77777777" w:rsidR="00154ABF" w:rsidRDefault="00154ABF">
            <w:pPr>
              <w:spacing w:before="200" w:after="200"/>
              <w:rPr>
                <w:sz w:val="20"/>
                <w:szCs w:val="20"/>
              </w:rPr>
            </w:pPr>
            <w:r>
              <w:rPr>
                <w:sz w:val="20"/>
                <w:szCs w:val="20"/>
              </w:rPr>
              <w:lastRenderedPageBreak/>
              <w:t xml:space="preserve">1 or more tests </w:t>
            </w:r>
          </w:p>
          <w:p w14:paraId="17FF0526" w14:textId="77777777" w:rsidR="00A77B3E" w:rsidRDefault="00A77B3E">
            <w:r>
              <w:t>(See para PN.0.23, PN.7.16 of explanatory notes to this Category)</w:t>
            </w:r>
          </w:p>
          <w:p w14:paraId="2D752E44" w14:textId="77777777" w:rsidR="00A77B3E" w:rsidRDefault="00A77B3E">
            <w:pPr>
              <w:tabs>
                <w:tab w:val="left" w:pos="1701"/>
              </w:tabs>
            </w:pPr>
            <w:r>
              <w:rPr>
                <w:b/>
                <w:sz w:val="20"/>
              </w:rPr>
              <w:t xml:space="preserve">Fee: </w:t>
            </w:r>
            <w:r>
              <w:t>$101.30</w:t>
            </w:r>
            <w:r>
              <w:tab/>
            </w:r>
            <w:r>
              <w:rPr>
                <w:b/>
                <w:sz w:val="20"/>
              </w:rPr>
              <w:t xml:space="preserve">Benefit: </w:t>
            </w:r>
            <w:r>
              <w:t>75% = $76.00    85% = $86.15</w:t>
            </w:r>
          </w:p>
        </w:tc>
      </w:tr>
      <w:tr w:rsidR="00154ABF" w14:paraId="7A1B84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9111A" w14:textId="77777777" w:rsidR="00A77B3E" w:rsidRDefault="00A77B3E">
            <w:r>
              <w:lastRenderedPageBreak/>
              <w:t>73301</w:t>
            </w:r>
          </w:p>
        </w:tc>
        <w:tc>
          <w:tcPr>
            <w:tcW w:w="0" w:type="auto"/>
            <w:tcMar>
              <w:top w:w="38" w:type="dxa"/>
              <w:left w:w="38" w:type="dxa"/>
              <w:bottom w:w="38" w:type="dxa"/>
              <w:right w:w="38" w:type="dxa"/>
            </w:tcMar>
            <w:vAlign w:val="bottom"/>
          </w:tcPr>
          <w:p w14:paraId="08520550" w14:textId="77777777" w:rsidR="00154ABF" w:rsidRDefault="00154ABF">
            <w:pPr>
              <w:spacing w:after="200"/>
              <w:rPr>
                <w:sz w:val="20"/>
                <w:szCs w:val="20"/>
              </w:rPr>
            </w:pPr>
            <w:r>
              <w:rPr>
                <w:sz w:val="20"/>
                <w:szCs w:val="20"/>
              </w:rPr>
              <w:t>A test of tumour tissue from a patient with advanced (FIGO III-IV), high grade serous or high grade epithelial ovarian, fallopian tube or primary peritoneal cancer, requested by a specialist or consultant physician, to determine eligibility relating to BRCA status for access to treatment with a poly (adenosine diphosphate [ADP]-ribose) polymerase (PARP) inhibitor under the Pharmaceutical Benefits Scheme (PBS)</w:t>
            </w:r>
          </w:p>
          <w:p w14:paraId="4DA292FF" w14:textId="77777777" w:rsidR="00154ABF" w:rsidRDefault="00154ABF">
            <w:pPr>
              <w:spacing w:before="200" w:after="200"/>
              <w:rPr>
                <w:sz w:val="20"/>
                <w:szCs w:val="20"/>
              </w:rPr>
            </w:pPr>
            <w:r>
              <w:rPr>
                <w:sz w:val="20"/>
                <w:szCs w:val="20"/>
              </w:rPr>
              <w:t> Applicable once per primary tumour diagnosis</w:t>
            </w:r>
          </w:p>
          <w:p w14:paraId="70EE1EAB"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618210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092B1" w14:textId="77777777" w:rsidR="00A77B3E" w:rsidRDefault="00A77B3E">
            <w:r>
              <w:t>73302</w:t>
            </w:r>
          </w:p>
        </w:tc>
        <w:tc>
          <w:tcPr>
            <w:tcW w:w="0" w:type="auto"/>
            <w:tcMar>
              <w:top w:w="38" w:type="dxa"/>
              <w:left w:w="38" w:type="dxa"/>
              <w:bottom w:w="38" w:type="dxa"/>
              <w:right w:w="38" w:type="dxa"/>
            </w:tcMar>
            <w:vAlign w:val="bottom"/>
          </w:tcPr>
          <w:p w14:paraId="52C85B27" w14:textId="77777777" w:rsidR="00154ABF" w:rsidRDefault="00154ABF">
            <w:pPr>
              <w:spacing w:after="200"/>
              <w:rPr>
                <w:sz w:val="20"/>
                <w:szCs w:val="20"/>
              </w:rPr>
            </w:pPr>
            <w:r>
              <w:rPr>
                <w:sz w:val="20"/>
                <w:szCs w:val="20"/>
              </w:rPr>
              <w:t>Characterisation of germline gene variants including copy number variants, in BRCA1 or BRCA2 genes, in a patient who has had a pathogenic or likely pathogenic variant identified in either gene by tumour testing and who has not previously received a service to which items 73295, 73296 or 73297 applies, requested by a specialist or consultant physician.</w:t>
            </w:r>
          </w:p>
          <w:p w14:paraId="6B5DD29D" w14:textId="77777777" w:rsidR="00154ABF" w:rsidRDefault="00154ABF">
            <w:pPr>
              <w:spacing w:before="200" w:after="200"/>
              <w:rPr>
                <w:sz w:val="20"/>
                <w:szCs w:val="20"/>
              </w:rPr>
            </w:pPr>
            <w:r>
              <w:rPr>
                <w:sz w:val="20"/>
                <w:szCs w:val="20"/>
              </w:rPr>
              <w:t> </w:t>
            </w:r>
          </w:p>
          <w:p w14:paraId="0965BD03" w14:textId="77777777" w:rsidR="00154ABF" w:rsidRDefault="00154ABF">
            <w:pPr>
              <w:spacing w:before="200" w:after="200"/>
              <w:rPr>
                <w:sz w:val="20"/>
                <w:szCs w:val="20"/>
              </w:rPr>
            </w:pPr>
            <w:r>
              <w:rPr>
                <w:sz w:val="20"/>
                <w:szCs w:val="20"/>
              </w:rPr>
              <w:t>Applicable once per primary tumour diagnosis</w:t>
            </w:r>
          </w:p>
          <w:p w14:paraId="1F10C5D4"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3EE889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B2CCEF" w14:textId="77777777" w:rsidR="00A77B3E" w:rsidRDefault="00A77B3E">
            <w:r>
              <w:t>73303</w:t>
            </w:r>
          </w:p>
        </w:tc>
        <w:tc>
          <w:tcPr>
            <w:tcW w:w="0" w:type="auto"/>
            <w:tcMar>
              <w:top w:w="38" w:type="dxa"/>
              <w:left w:w="38" w:type="dxa"/>
              <w:bottom w:w="38" w:type="dxa"/>
              <w:right w:w="38" w:type="dxa"/>
            </w:tcMar>
            <w:vAlign w:val="bottom"/>
          </w:tcPr>
          <w:p w14:paraId="476CD713" w14:textId="77777777" w:rsidR="00154ABF" w:rsidRDefault="00154ABF">
            <w:pPr>
              <w:spacing w:after="200"/>
              <w:rPr>
                <w:sz w:val="20"/>
                <w:szCs w:val="20"/>
              </w:rPr>
            </w:pPr>
            <w:r>
              <w:rPr>
                <w:sz w:val="20"/>
                <w:szCs w:val="20"/>
              </w:rPr>
              <w:t>A test of tumour tissue from a patient with metastatic castration-resistant prostate cancer, including subsequent characterisation of germline gene variants should tumour tissue testing undertaken during the same service be inconclusive, requested by a specialist or consultant physician, to determine eligibility relating to BRCA status for access to olaparib under the Pharmaceutical Benefits Scheme.</w:t>
            </w:r>
          </w:p>
          <w:p w14:paraId="3583BD1C" w14:textId="77777777" w:rsidR="00154ABF" w:rsidRDefault="00154ABF">
            <w:pPr>
              <w:spacing w:before="200" w:after="200"/>
              <w:rPr>
                <w:sz w:val="20"/>
                <w:szCs w:val="20"/>
              </w:rPr>
            </w:pPr>
            <w:r>
              <w:rPr>
                <w:sz w:val="20"/>
                <w:szCs w:val="20"/>
              </w:rPr>
              <w:t>Applicable once per primary tumour diagnosis</w:t>
            </w:r>
          </w:p>
          <w:p w14:paraId="19FAA069" w14:textId="77777777" w:rsidR="00A77B3E" w:rsidRDefault="00A77B3E">
            <w:pPr>
              <w:tabs>
                <w:tab w:val="left" w:pos="1701"/>
              </w:tabs>
            </w:pPr>
            <w:r>
              <w:rPr>
                <w:b/>
                <w:sz w:val="20"/>
              </w:rPr>
              <w:t xml:space="preserve">Fee: </w:t>
            </w:r>
            <w:r>
              <w:t>$1,000.00</w:t>
            </w:r>
            <w:r>
              <w:tab/>
            </w:r>
            <w:r>
              <w:rPr>
                <w:b/>
                <w:sz w:val="20"/>
              </w:rPr>
              <w:t xml:space="preserve">Benefit: </w:t>
            </w:r>
            <w:r>
              <w:t>75% = $750.00    85% = $901.30</w:t>
            </w:r>
          </w:p>
        </w:tc>
      </w:tr>
      <w:tr w:rsidR="00154ABF" w14:paraId="259BCB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E9234B" w14:textId="77777777" w:rsidR="00A77B3E" w:rsidRDefault="00A77B3E">
            <w:r>
              <w:t>73304</w:t>
            </w:r>
          </w:p>
        </w:tc>
        <w:tc>
          <w:tcPr>
            <w:tcW w:w="0" w:type="auto"/>
            <w:tcMar>
              <w:top w:w="38" w:type="dxa"/>
              <w:left w:w="38" w:type="dxa"/>
              <w:bottom w:w="38" w:type="dxa"/>
              <w:right w:w="38" w:type="dxa"/>
            </w:tcMar>
            <w:vAlign w:val="bottom"/>
          </w:tcPr>
          <w:p w14:paraId="7FFBF4E5" w14:textId="77777777" w:rsidR="00154ABF" w:rsidRDefault="00154ABF">
            <w:pPr>
              <w:spacing w:after="200"/>
              <w:rPr>
                <w:sz w:val="20"/>
                <w:szCs w:val="20"/>
              </w:rPr>
            </w:pPr>
            <w:r>
              <w:rPr>
                <w:sz w:val="20"/>
                <w:szCs w:val="20"/>
              </w:rPr>
              <w:t>Detection of germline BRCA1 or BRCA2 pathogenic or likely pathogenic gene variants, in a patient with metastatic castration</w:t>
            </w:r>
            <w:r>
              <w:rPr>
                <w:sz w:val="20"/>
                <w:szCs w:val="20"/>
              </w:rPr>
              <w:noBreakHyphen/>
              <w:t>resistant prostate cancer, for whom testing of tumour tissue is not clinically feasible, requested by a specialist or consultant physician, to determine eligibility for olaparib under the Pharmaceutical Benefits Scheme.</w:t>
            </w:r>
          </w:p>
          <w:p w14:paraId="7FEEF0BF" w14:textId="77777777" w:rsidR="00154ABF" w:rsidRDefault="00154ABF">
            <w:pPr>
              <w:spacing w:before="200" w:after="200"/>
              <w:rPr>
                <w:sz w:val="20"/>
                <w:szCs w:val="20"/>
              </w:rPr>
            </w:pPr>
            <w:r>
              <w:rPr>
                <w:sz w:val="20"/>
                <w:szCs w:val="20"/>
              </w:rPr>
              <w:t>Applicable once per lifetime</w:t>
            </w:r>
          </w:p>
          <w:p w14:paraId="0C96BD76" w14:textId="77777777" w:rsidR="00A77B3E" w:rsidRDefault="00A77B3E">
            <w:r>
              <w:t>(See para PN.0.23 of explanatory notes to this Category)</w:t>
            </w:r>
          </w:p>
          <w:p w14:paraId="0DEF04E7" w14:textId="77777777" w:rsidR="00A77B3E" w:rsidRDefault="00A77B3E">
            <w:pPr>
              <w:tabs>
                <w:tab w:val="left" w:pos="1701"/>
              </w:tabs>
            </w:pPr>
            <w:r>
              <w:rPr>
                <w:b/>
                <w:sz w:val="20"/>
              </w:rPr>
              <w:t xml:space="preserve">Fee: </w:t>
            </w:r>
            <w:r>
              <w:t>$1,000.00</w:t>
            </w:r>
            <w:r>
              <w:tab/>
            </w:r>
            <w:r>
              <w:rPr>
                <w:b/>
                <w:sz w:val="20"/>
              </w:rPr>
              <w:t xml:space="preserve">Benefit: </w:t>
            </w:r>
            <w:r>
              <w:t>75% = $750.00    85% = $901.30</w:t>
            </w:r>
          </w:p>
        </w:tc>
      </w:tr>
      <w:tr w:rsidR="00154ABF" w14:paraId="6D2216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4DA5E" w14:textId="77777777" w:rsidR="00A77B3E" w:rsidRDefault="00A77B3E">
            <w:r>
              <w:t>73305</w:t>
            </w:r>
          </w:p>
        </w:tc>
        <w:tc>
          <w:tcPr>
            <w:tcW w:w="0" w:type="auto"/>
            <w:tcMar>
              <w:top w:w="38" w:type="dxa"/>
              <w:left w:w="38" w:type="dxa"/>
              <w:bottom w:w="38" w:type="dxa"/>
              <w:right w:w="38" w:type="dxa"/>
            </w:tcMar>
            <w:vAlign w:val="bottom"/>
          </w:tcPr>
          <w:p w14:paraId="3A9A42E2" w14:textId="77777777" w:rsidR="00154ABF" w:rsidRDefault="00154ABF">
            <w:pPr>
              <w:spacing w:after="200"/>
              <w:rPr>
                <w:sz w:val="20"/>
                <w:szCs w:val="20"/>
              </w:rPr>
            </w:pPr>
            <w:r>
              <w:rPr>
                <w:sz w:val="20"/>
                <w:szCs w:val="20"/>
              </w:rPr>
              <w:t xml:space="preserve">Detection of mutation of the FMR1 gene by Southern Blot analysis where the results in item 73300 are inconclusive </w:t>
            </w:r>
          </w:p>
          <w:p w14:paraId="4B049FCF" w14:textId="77777777" w:rsidR="00A77B3E" w:rsidRDefault="00A77B3E">
            <w:r>
              <w:t>(See para PN.0.23, PN.7.16 of explanatory notes to this Category)</w:t>
            </w:r>
          </w:p>
          <w:p w14:paraId="0B739B86" w14:textId="77777777" w:rsidR="00A77B3E" w:rsidRDefault="00A77B3E">
            <w:pPr>
              <w:tabs>
                <w:tab w:val="left" w:pos="1701"/>
              </w:tabs>
            </w:pPr>
            <w:r>
              <w:rPr>
                <w:b/>
                <w:sz w:val="20"/>
              </w:rPr>
              <w:t xml:space="preserve">Fee: </w:t>
            </w:r>
            <w:r>
              <w:t>$202.65</w:t>
            </w:r>
            <w:r>
              <w:tab/>
            </w:r>
            <w:r>
              <w:rPr>
                <w:b/>
                <w:sz w:val="20"/>
              </w:rPr>
              <w:t xml:space="preserve">Benefit: </w:t>
            </w:r>
            <w:r>
              <w:t>75% = $152.00    85% = $172.30</w:t>
            </w:r>
          </w:p>
        </w:tc>
      </w:tr>
      <w:tr w:rsidR="00154ABF" w14:paraId="084020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C82C3D" w14:textId="77777777" w:rsidR="00A77B3E" w:rsidRDefault="00A77B3E">
            <w:r>
              <w:t>73306</w:t>
            </w:r>
          </w:p>
        </w:tc>
        <w:tc>
          <w:tcPr>
            <w:tcW w:w="0" w:type="auto"/>
            <w:tcMar>
              <w:top w:w="38" w:type="dxa"/>
              <w:left w:w="38" w:type="dxa"/>
              <w:bottom w:w="38" w:type="dxa"/>
              <w:right w:w="38" w:type="dxa"/>
            </w:tcMar>
            <w:vAlign w:val="bottom"/>
          </w:tcPr>
          <w:p w14:paraId="4D55F44E" w14:textId="77777777" w:rsidR="00154ABF" w:rsidRDefault="00154ABF">
            <w:pPr>
              <w:spacing w:after="200"/>
              <w:rPr>
                <w:sz w:val="20"/>
                <w:szCs w:val="20"/>
              </w:rPr>
            </w:pPr>
            <w:r>
              <w:rPr>
                <w:sz w:val="20"/>
                <w:szCs w:val="20"/>
              </w:rPr>
              <w:t>Gene expression profiling testing using EndoPredict, for the purpose of profiling gene expression in formalin</w:t>
            </w:r>
            <w:r>
              <w:rPr>
                <w:sz w:val="20"/>
                <w:szCs w:val="20"/>
              </w:rPr>
              <w:noBreakHyphen/>
              <w:t>fixed, paraffin</w:t>
            </w:r>
            <w:r>
              <w:rPr>
                <w:sz w:val="20"/>
                <w:szCs w:val="20"/>
              </w:rPr>
              <w:noBreakHyphen/>
              <w:t>embedded primary breast cancer tissue from core needle biopsy or surgical tumour sample to estimate the risk of distant recurrence of breast cancer within 10 years, if:</w:t>
            </w:r>
          </w:p>
          <w:p w14:paraId="758A2D7F" w14:textId="77777777" w:rsidR="00154ABF" w:rsidRDefault="00154ABF">
            <w:pPr>
              <w:spacing w:before="200" w:after="200"/>
              <w:rPr>
                <w:sz w:val="20"/>
                <w:szCs w:val="20"/>
              </w:rPr>
            </w:pPr>
            <w:r>
              <w:rPr>
                <w:sz w:val="20"/>
                <w:szCs w:val="20"/>
              </w:rPr>
              <w:t>(a) the sample is from a new primary breast cancer, which is suitable for adjuvant chemotherapy; and</w:t>
            </w:r>
          </w:p>
          <w:p w14:paraId="5100672F" w14:textId="77777777" w:rsidR="00154ABF" w:rsidRDefault="00154ABF">
            <w:pPr>
              <w:spacing w:before="200" w:after="200"/>
              <w:rPr>
                <w:sz w:val="20"/>
                <w:szCs w:val="20"/>
              </w:rPr>
            </w:pPr>
            <w:r>
              <w:rPr>
                <w:sz w:val="20"/>
                <w:szCs w:val="20"/>
              </w:rPr>
              <w:t>(b) the sample has been determined to be oestrogen receptor positive and HER2 negative by IHC and ISH respectively on surgically removed tumour; and</w:t>
            </w:r>
          </w:p>
          <w:p w14:paraId="17834E45" w14:textId="77777777" w:rsidR="00154ABF" w:rsidRDefault="00154ABF">
            <w:pPr>
              <w:spacing w:before="200" w:after="200"/>
              <w:rPr>
                <w:sz w:val="20"/>
                <w:szCs w:val="20"/>
              </w:rPr>
            </w:pPr>
            <w:r>
              <w:rPr>
                <w:sz w:val="20"/>
                <w:szCs w:val="20"/>
              </w:rPr>
              <w:lastRenderedPageBreak/>
              <w:t>(c) the sample is axillary node negative or positive (up to 3 nodes) with a tumour size of at least 1 cm and no more than 5 cm determined by histopathology on surgically removed tumour; and</w:t>
            </w:r>
          </w:p>
          <w:p w14:paraId="235E5887" w14:textId="77777777" w:rsidR="00154ABF" w:rsidRDefault="00154ABF">
            <w:pPr>
              <w:spacing w:before="200" w:after="200"/>
              <w:rPr>
                <w:sz w:val="20"/>
                <w:szCs w:val="20"/>
              </w:rPr>
            </w:pPr>
            <w:r>
              <w:rPr>
                <w:sz w:val="20"/>
                <w:szCs w:val="20"/>
              </w:rPr>
              <w:t>(d) the sample has no evidence of distal metastasis; and</w:t>
            </w:r>
          </w:p>
          <w:p w14:paraId="7576F401" w14:textId="77777777" w:rsidR="00154ABF" w:rsidRDefault="00154ABF">
            <w:pPr>
              <w:spacing w:before="200" w:after="200"/>
              <w:rPr>
                <w:sz w:val="20"/>
                <w:szCs w:val="20"/>
              </w:rPr>
            </w:pPr>
            <w:r>
              <w:rPr>
                <w:sz w:val="20"/>
                <w:szCs w:val="20"/>
              </w:rPr>
              <w:t>(e) pre</w:t>
            </w:r>
            <w:r>
              <w:rPr>
                <w:sz w:val="20"/>
                <w:szCs w:val="20"/>
              </w:rPr>
              <w:noBreakHyphen/>
              <w:t>testing of intermediate risk of distant metastases has shown that the tumour is defined by at least one of the following characteristics:</w:t>
            </w:r>
          </w:p>
          <w:p w14:paraId="6F7BB6B5" w14:textId="77777777" w:rsidR="00154ABF" w:rsidRDefault="00154ABF">
            <w:pPr>
              <w:pBdr>
                <w:left w:val="none" w:sz="0" w:space="22" w:color="auto"/>
              </w:pBdr>
              <w:spacing w:before="200" w:after="200"/>
              <w:ind w:left="450"/>
              <w:rPr>
                <w:sz w:val="20"/>
                <w:szCs w:val="20"/>
              </w:rPr>
            </w:pPr>
            <w:r>
              <w:rPr>
                <w:sz w:val="20"/>
                <w:szCs w:val="20"/>
              </w:rPr>
              <w:t>(i) histopathological grade 2 or 3;</w:t>
            </w:r>
          </w:p>
          <w:p w14:paraId="781D30C4" w14:textId="77777777" w:rsidR="00154ABF" w:rsidRDefault="00154ABF">
            <w:pPr>
              <w:pBdr>
                <w:left w:val="none" w:sz="0" w:space="22" w:color="auto"/>
              </w:pBdr>
              <w:spacing w:before="200" w:after="200"/>
              <w:ind w:left="450"/>
              <w:rPr>
                <w:sz w:val="20"/>
                <w:szCs w:val="20"/>
              </w:rPr>
            </w:pPr>
            <w:r>
              <w:rPr>
                <w:sz w:val="20"/>
                <w:szCs w:val="20"/>
              </w:rPr>
              <w:t>(ii) one to 3 lymph nodes involved in metastatic disease (including micrometastases but not isolated tumour cells); and</w:t>
            </w:r>
          </w:p>
          <w:p w14:paraId="12E4C884" w14:textId="77777777" w:rsidR="00154ABF" w:rsidRDefault="00154ABF">
            <w:pPr>
              <w:spacing w:before="200" w:after="200"/>
              <w:rPr>
                <w:sz w:val="20"/>
                <w:szCs w:val="20"/>
              </w:rPr>
            </w:pPr>
            <w:r>
              <w:rPr>
                <w:sz w:val="20"/>
                <w:szCs w:val="20"/>
              </w:rPr>
              <w:t>(f) the service is not administered for the purpose of altering treatment decisions</w:t>
            </w:r>
          </w:p>
          <w:p w14:paraId="6DED266C" w14:textId="77777777" w:rsidR="00154ABF" w:rsidRDefault="00154ABF">
            <w:pPr>
              <w:spacing w:before="200" w:after="200"/>
              <w:rPr>
                <w:sz w:val="20"/>
                <w:szCs w:val="20"/>
              </w:rPr>
            </w:pPr>
            <w:r>
              <w:rPr>
                <w:sz w:val="20"/>
                <w:szCs w:val="20"/>
              </w:rPr>
              <w:t>Applicable once per new primary breast cancer diagnosis for any particular patient</w:t>
            </w:r>
          </w:p>
          <w:p w14:paraId="3DE7FF76"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6EA8FD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19249A" w14:textId="77777777" w:rsidR="00A77B3E" w:rsidRDefault="00A77B3E">
            <w:r>
              <w:lastRenderedPageBreak/>
              <w:t>73307</w:t>
            </w:r>
          </w:p>
        </w:tc>
        <w:tc>
          <w:tcPr>
            <w:tcW w:w="0" w:type="auto"/>
            <w:tcMar>
              <w:top w:w="38" w:type="dxa"/>
              <w:left w:w="38" w:type="dxa"/>
              <w:bottom w:w="38" w:type="dxa"/>
              <w:right w:w="38" w:type="dxa"/>
            </w:tcMar>
            <w:vAlign w:val="bottom"/>
          </w:tcPr>
          <w:p w14:paraId="229DF80C" w14:textId="77777777" w:rsidR="00154ABF" w:rsidRDefault="00154ABF">
            <w:pPr>
              <w:spacing w:after="200"/>
              <w:rPr>
                <w:sz w:val="20"/>
                <w:szCs w:val="20"/>
              </w:rPr>
            </w:pPr>
            <w:r>
              <w:rPr>
                <w:sz w:val="20"/>
                <w:szCs w:val="20"/>
              </w:rPr>
              <w:t>A test of tumour tissue from a patient with advanced (FIGO III-IV), high-grade serous or other high-grade ovarian, fallopian tube or primary peritoneal carcinoma, requested by a specialist or consultant physician, if the test is:</w:t>
            </w:r>
          </w:p>
          <w:p w14:paraId="21419E82" w14:textId="77777777" w:rsidR="00154ABF" w:rsidRDefault="00154ABF">
            <w:pPr>
              <w:spacing w:before="200" w:after="200"/>
              <w:rPr>
                <w:sz w:val="20"/>
                <w:szCs w:val="20"/>
              </w:rPr>
            </w:pPr>
            <w:r>
              <w:rPr>
                <w:sz w:val="20"/>
                <w:szCs w:val="20"/>
              </w:rPr>
              <w:t>(a)    to determine eligibility with respect to homologous recombination deficiency (HRD) status, including BRCA1 or BRCA2 status, to provide access to poly (adenosine diphosphate [ADP]-ribose) polymerase (PARP) inhibitor therapy under the Pharmaceutical Benefits Scheme; and</w:t>
            </w:r>
          </w:p>
          <w:p w14:paraId="6D6A92E7" w14:textId="77777777" w:rsidR="00154ABF" w:rsidRDefault="00154ABF">
            <w:pPr>
              <w:spacing w:before="200" w:after="200"/>
              <w:rPr>
                <w:sz w:val="20"/>
                <w:szCs w:val="20"/>
              </w:rPr>
            </w:pPr>
            <w:r>
              <w:rPr>
                <w:sz w:val="20"/>
                <w:szCs w:val="20"/>
              </w:rPr>
              <w:t>(b)    including a service described in item 73301</w:t>
            </w:r>
          </w:p>
          <w:p w14:paraId="2C92922B" w14:textId="77777777" w:rsidR="00154ABF" w:rsidRDefault="00154ABF">
            <w:pPr>
              <w:spacing w:before="200" w:after="200"/>
              <w:rPr>
                <w:sz w:val="20"/>
                <w:szCs w:val="20"/>
              </w:rPr>
            </w:pPr>
            <w:r>
              <w:rPr>
                <w:sz w:val="20"/>
                <w:szCs w:val="20"/>
              </w:rPr>
              <w:t>Applicable once per primary tumour diagnosis</w:t>
            </w:r>
          </w:p>
          <w:p w14:paraId="0DFE44FB" w14:textId="77777777" w:rsidR="00A77B3E" w:rsidRDefault="00A77B3E">
            <w:pPr>
              <w:tabs>
                <w:tab w:val="left" w:pos="1701"/>
              </w:tabs>
            </w:pPr>
            <w:r>
              <w:rPr>
                <w:b/>
                <w:sz w:val="20"/>
              </w:rPr>
              <w:t xml:space="preserve">Fee: </w:t>
            </w:r>
            <w:r>
              <w:t>$3,000.00</w:t>
            </w:r>
            <w:r>
              <w:tab/>
            </w:r>
            <w:r>
              <w:rPr>
                <w:b/>
                <w:sz w:val="20"/>
              </w:rPr>
              <w:t xml:space="preserve">Benefit: </w:t>
            </w:r>
            <w:r>
              <w:t>75% = $2250.00    85% = $2901.30</w:t>
            </w:r>
          </w:p>
        </w:tc>
      </w:tr>
      <w:tr w:rsidR="00154ABF" w14:paraId="5B2CA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4C493" w14:textId="77777777" w:rsidR="00A77B3E" w:rsidRDefault="00A77B3E">
            <w:r>
              <w:t>73308</w:t>
            </w:r>
          </w:p>
        </w:tc>
        <w:tc>
          <w:tcPr>
            <w:tcW w:w="0" w:type="auto"/>
            <w:tcMar>
              <w:top w:w="38" w:type="dxa"/>
              <w:left w:w="38" w:type="dxa"/>
              <w:bottom w:w="38" w:type="dxa"/>
              <w:right w:w="38" w:type="dxa"/>
            </w:tcMar>
            <w:vAlign w:val="bottom"/>
          </w:tcPr>
          <w:p w14:paraId="71962A5E" w14:textId="77777777" w:rsidR="00154ABF" w:rsidRDefault="00154ABF">
            <w:pPr>
              <w:spacing w:after="200"/>
              <w:rPr>
                <w:sz w:val="20"/>
                <w:szCs w:val="20"/>
              </w:rPr>
            </w:pPr>
            <w:r>
              <w:rPr>
                <w:sz w:val="20"/>
                <w:szCs w:val="20"/>
              </w:rPr>
              <w:t xml:space="preserve">Characterisation of the genotype of a patient for Factor V Leiden gene mutation, or detection of the other relevant mutations in the investigation of proven venous thrombosis or pulmonary embolism - 1 or more tests </w:t>
            </w:r>
          </w:p>
          <w:p w14:paraId="28E458BA" w14:textId="77777777" w:rsidR="00A77B3E" w:rsidRDefault="00A77B3E">
            <w:pPr>
              <w:tabs>
                <w:tab w:val="left" w:pos="1701"/>
              </w:tabs>
            </w:pPr>
            <w:r>
              <w:rPr>
                <w:b/>
                <w:sz w:val="20"/>
              </w:rPr>
              <w:t xml:space="preserve">Fee: </w:t>
            </w:r>
            <w:r>
              <w:t>$36.45</w:t>
            </w:r>
            <w:r>
              <w:tab/>
            </w:r>
            <w:r>
              <w:rPr>
                <w:b/>
                <w:sz w:val="20"/>
              </w:rPr>
              <w:t xml:space="preserve">Benefit: </w:t>
            </w:r>
            <w:r>
              <w:t>75% = $27.35    85% = $31.00</w:t>
            </w:r>
          </w:p>
        </w:tc>
      </w:tr>
      <w:tr w:rsidR="00154ABF" w14:paraId="381289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DE6EFD" w14:textId="77777777" w:rsidR="00A77B3E" w:rsidRDefault="00A77B3E">
            <w:r>
              <w:t>73309</w:t>
            </w:r>
          </w:p>
        </w:tc>
        <w:tc>
          <w:tcPr>
            <w:tcW w:w="0" w:type="auto"/>
            <w:tcMar>
              <w:top w:w="38" w:type="dxa"/>
              <w:left w:w="38" w:type="dxa"/>
              <w:bottom w:w="38" w:type="dxa"/>
              <w:right w:w="38" w:type="dxa"/>
            </w:tcMar>
            <w:vAlign w:val="bottom"/>
          </w:tcPr>
          <w:p w14:paraId="2254D660" w14:textId="77777777" w:rsidR="00154ABF" w:rsidRDefault="00154ABF">
            <w:pPr>
              <w:spacing w:after="200"/>
              <w:rPr>
                <w:sz w:val="20"/>
                <w:szCs w:val="20"/>
              </w:rPr>
            </w:pPr>
            <w:r>
              <w:rPr>
                <w:sz w:val="20"/>
                <w:szCs w:val="20"/>
              </w:rPr>
              <w:t xml:space="preserve">A test described in item 73308, if rendered by a receiving APP - 1 or more tests </w:t>
            </w:r>
          </w:p>
          <w:p w14:paraId="2BB0DB05" w14:textId="77777777" w:rsidR="00154ABF" w:rsidRDefault="00154ABF">
            <w:pPr>
              <w:spacing w:before="200" w:after="200"/>
              <w:rPr>
                <w:sz w:val="20"/>
                <w:szCs w:val="20"/>
              </w:rPr>
            </w:pPr>
            <w:r>
              <w:rPr>
                <w:sz w:val="20"/>
                <w:szCs w:val="20"/>
              </w:rPr>
              <w:t xml:space="preserve">(Item is subject to rule 18) </w:t>
            </w:r>
          </w:p>
          <w:p w14:paraId="3ACF26DC" w14:textId="77777777" w:rsidR="00A77B3E" w:rsidRDefault="00A77B3E">
            <w:pPr>
              <w:tabs>
                <w:tab w:val="left" w:pos="1701"/>
              </w:tabs>
            </w:pPr>
            <w:r>
              <w:rPr>
                <w:b/>
                <w:sz w:val="20"/>
              </w:rPr>
              <w:t xml:space="preserve">Fee: </w:t>
            </w:r>
            <w:r>
              <w:t>$36.45</w:t>
            </w:r>
            <w:r>
              <w:tab/>
            </w:r>
            <w:r>
              <w:rPr>
                <w:b/>
                <w:sz w:val="20"/>
              </w:rPr>
              <w:t xml:space="preserve">Benefit: </w:t>
            </w:r>
            <w:r>
              <w:t>75% = $27.35    85% = $31.00</w:t>
            </w:r>
          </w:p>
        </w:tc>
      </w:tr>
      <w:tr w:rsidR="00154ABF" w14:paraId="4D022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3D9368" w14:textId="77777777" w:rsidR="00A77B3E" w:rsidRDefault="00A77B3E">
            <w:r>
              <w:t>73310</w:t>
            </w:r>
          </w:p>
        </w:tc>
        <w:tc>
          <w:tcPr>
            <w:tcW w:w="0" w:type="auto"/>
            <w:tcMar>
              <w:top w:w="38" w:type="dxa"/>
              <w:left w:w="38" w:type="dxa"/>
              <w:bottom w:w="38" w:type="dxa"/>
              <w:right w:w="38" w:type="dxa"/>
            </w:tcMar>
            <w:vAlign w:val="bottom"/>
          </w:tcPr>
          <w:p w14:paraId="674CC203" w14:textId="77777777" w:rsidR="00154ABF" w:rsidRDefault="00154ABF">
            <w:pPr>
              <w:spacing w:after="200"/>
              <w:rPr>
                <w:sz w:val="20"/>
                <w:szCs w:val="20"/>
              </w:rPr>
            </w:pPr>
            <w:r>
              <w:rPr>
                <w:sz w:val="20"/>
                <w:szCs w:val="20"/>
              </w:rPr>
              <w:t>Measurable residual disease (MRD) testing by next-generation sequencing, performed on bone marrow (or a peripheral blood sample if bone marrow cannot be collected) from a patient diagnosed with acute lymphoblastic leukaemia, for the purpose of determining baseline MRD, or facilitating the determination of MRD following combination chemotherapy or after salvage therapy, requested by a specialist or consultant physician practising as a haematologist or oncologist</w:t>
            </w:r>
          </w:p>
          <w:p w14:paraId="06BBE701" w14:textId="77777777" w:rsidR="00154ABF" w:rsidRDefault="00154ABF">
            <w:pPr>
              <w:spacing w:before="200" w:after="200"/>
              <w:rPr>
                <w:sz w:val="20"/>
                <w:szCs w:val="20"/>
              </w:rPr>
            </w:pPr>
            <w:r>
              <w:rPr>
                <w:sz w:val="20"/>
                <w:szCs w:val="20"/>
              </w:rPr>
              <w:t> </w:t>
            </w:r>
          </w:p>
          <w:p w14:paraId="7199B2C7" w14:textId="77777777" w:rsidR="00A77B3E" w:rsidRDefault="00A77B3E">
            <w:r>
              <w:t>(See para PN.0.35 of explanatory notes to this Category)</w:t>
            </w:r>
          </w:p>
          <w:p w14:paraId="306C7CF2" w14:textId="77777777" w:rsidR="00A77B3E" w:rsidRDefault="00A77B3E">
            <w:pPr>
              <w:tabs>
                <w:tab w:val="left" w:pos="1701"/>
              </w:tabs>
            </w:pPr>
            <w:r>
              <w:rPr>
                <w:b/>
                <w:sz w:val="20"/>
              </w:rPr>
              <w:t xml:space="preserve">Fee: </w:t>
            </w:r>
            <w:r>
              <w:t>$1,550.00</w:t>
            </w:r>
            <w:r>
              <w:tab/>
            </w:r>
            <w:r>
              <w:rPr>
                <w:b/>
                <w:sz w:val="20"/>
              </w:rPr>
              <w:t xml:space="preserve">Benefit: </w:t>
            </w:r>
            <w:r>
              <w:t>75% = $1162.50    85% = $1451.30</w:t>
            </w:r>
          </w:p>
        </w:tc>
      </w:tr>
      <w:tr w:rsidR="00154ABF" w14:paraId="7390E3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566ACD" w14:textId="77777777" w:rsidR="00A77B3E" w:rsidRDefault="00A77B3E">
            <w:r>
              <w:t>73311</w:t>
            </w:r>
          </w:p>
        </w:tc>
        <w:tc>
          <w:tcPr>
            <w:tcW w:w="0" w:type="auto"/>
            <w:tcMar>
              <w:top w:w="38" w:type="dxa"/>
              <w:left w:w="38" w:type="dxa"/>
              <w:bottom w:w="38" w:type="dxa"/>
              <w:right w:w="38" w:type="dxa"/>
            </w:tcMar>
            <w:vAlign w:val="bottom"/>
          </w:tcPr>
          <w:p w14:paraId="1C4C2D31" w14:textId="77777777" w:rsidR="00154ABF" w:rsidRDefault="00154ABF">
            <w:pPr>
              <w:spacing w:after="200"/>
              <w:rPr>
                <w:sz w:val="20"/>
                <w:szCs w:val="20"/>
              </w:rPr>
            </w:pPr>
            <w:r>
              <w:rPr>
                <w:sz w:val="20"/>
                <w:szCs w:val="20"/>
              </w:rPr>
              <w:t xml:space="preserve">Characterisation of the genotype of a person who is a first degree relative of a person who has proven to have 1 or more abnormal genotypes under item 73308 - 1 or more tests </w:t>
            </w:r>
          </w:p>
          <w:p w14:paraId="316E67CD" w14:textId="77777777" w:rsidR="00A77B3E" w:rsidRDefault="00A77B3E">
            <w:pPr>
              <w:tabs>
                <w:tab w:val="left" w:pos="1701"/>
              </w:tabs>
            </w:pPr>
            <w:r>
              <w:rPr>
                <w:b/>
                <w:sz w:val="20"/>
              </w:rPr>
              <w:lastRenderedPageBreak/>
              <w:t xml:space="preserve">Fee: </w:t>
            </w:r>
            <w:r>
              <w:t>$36.45</w:t>
            </w:r>
            <w:r>
              <w:tab/>
            </w:r>
            <w:r>
              <w:rPr>
                <w:b/>
                <w:sz w:val="20"/>
              </w:rPr>
              <w:t xml:space="preserve">Benefit: </w:t>
            </w:r>
            <w:r>
              <w:t>75% = $27.35    85% = $31.00</w:t>
            </w:r>
          </w:p>
        </w:tc>
      </w:tr>
      <w:tr w:rsidR="00154ABF" w14:paraId="76C6CA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70247C" w14:textId="77777777" w:rsidR="00A77B3E" w:rsidRDefault="00A77B3E">
            <w:r>
              <w:lastRenderedPageBreak/>
              <w:t>73312</w:t>
            </w:r>
          </w:p>
        </w:tc>
        <w:tc>
          <w:tcPr>
            <w:tcW w:w="0" w:type="auto"/>
            <w:tcMar>
              <w:top w:w="38" w:type="dxa"/>
              <w:left w:w="38" w:type="dxa"/>
              <w:bottom w:w="38" w:type="dxa"/>
              <w:right w:w="38" w:type="dxa"/>
            </w:tcMar>
            <w:vAlign w:val="bottom"/>
          </w:tcPr>
          <w:p w14:paraId="21346285" w14:textId="77777777" w:rsidR="00154ABF" w:rsidRDefault="00154ABF">
            <w:pPr>
              <w:spacing w:after="200"/>
              <w:rPr>
                <w:sz w:val="20"/>
                <w:szCs w:val="20"/>
              </w:rPr>
            </w:pPr>
            <w:r>
              <w:rPr>
                <w:sz w:val="20"/>
                <w:szCs w:val="20"/>
              </w:rPr>
              <w:t xml:space="preserve">A test described in item 73311, if rendered by a receiving APP - 1 or more tests </w:t>
            </w:r>
          </w:p>
          <w:p w14:paraId="71B44801" w14:textId="77777777" w:rsidR="00154ABF" w:rsidRDefault="00154ABF">
            <w:pPr>
              <w:spacing w:before="200" w:after="200"/>
              <w:rPr>
                <w:sz w:val="20"/>
                <w:szCs w:val="20"/>
              </w:rPr>
            </w:pPr>
            <w:r>
              <w:rPr>
                <w:sz w:val="20"/>
                <w:szCs w:val="20"/>
              </w:rPr>
              <w:t xml:space="preserve">(Item is subject to rule 18) </w:t>
            </w:r>
          </w:p>
          <w:p w14:paraId="2C3B3757" w14:textId="77777777" w:rsidR="00A77B3E" w:rsidRDefault="00A77B3E">
            <w:pPr>
              <w:tabs>
                <w:tab w:val="left" w:pos="1701"/>
              </w:tabs>
            </w:pPr>
            <w:r>
              <w:rPr>
                <w:b/>
                <w:sz w:val="20"/>
              </w:rPr>
              <w:t xml:space="preserve">Fee: </w:t>
            </w:r>
            <w:r>
              <w:t>$36.45</w:t>
            </w:r>
            <w:r>
              <w:tab/>
            </w:r>
            <w:r>
              <w:rPr>
                <w:b/>
                <w:sz w:val="20"/>
              </w:rPr>
              <w:t xml:space="preserve">Benefit: </w:t>
            </w:r>
            <w:r>
              <w:t>75% = $27.35    85% = $31.00</w:t>
            </w:r>
          </w:p>
        </w:tc>
      </w:tr>
      <w:tr w:rsidR="00154ABF" w14:paraId="739BED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53EF7D" w14:textId="77777777" w:rsidR="00A77B3E" w:rsidRDefault="00A77B3E">
            <w:pPr>
              <w:rPr>
                <w:b/>
              </w:rPr>
            </w:pPr>
            <w:r>
              <w:rPr>
                <w:b/>
              </w:rPr>
              <w:t>New</w:t>
            </w:r>
          </w:p>
          <w:p w14:paraId="06175778" w14:textId="77777777" w:rsidR="00A77B3E" w:rsidRDefault="00A77B3E">
            <w:r>
              <w:t>73313</w:t>
            </w:r>
          </w:p>
        </w:tc>
        <w:tc>
          <w:tcPr>
            <w:tcW w:w="0" w:type="auto"/>
            <w:tcMar>
              <w:top w:w="38" w:type="dxa"/>
              <w:left w:w="38" w:type="dxa"/>
              <w:bottom w:w="38" w:type="dxa"/>
              <w:right w:w="38" w:type="dxa"/>
            </w:tcMar>
            <w:vAlign w:val="bottom"/>
          </w:tcPr>
          <w:p w14:paraId="48834DE4" w14:textId="77777777" w:rsidR="00154ABF" w:rsidRDefault="00154ABF">
            <w:pPr>
              <w:spacing w:after="200"/>
              <w:rPr>
                <w:sz w:val="20"/>
                <w:szCs w:val="20"/>
              </w:rPr>
            </w:pPr>
            <w:r>
              <w:rPr>
                <w:sz w:val="20"/>
                <w:szCs w:val="20"/>
              </w:rPr>
              <w:t>Development of a quantitative patient</w:t>
            </w:r>
            <w:r>
              <w:rPr>
                <w:sz w:val="20"/>
                <w:szCs w:val="20"/>
              </w:rPr>
              <w:noBreakHyphen/>
              <w:t>specific molecular assay for measurable residual disease (MRD) testing performed on bone marrow (or a peripheral blood sample if bone marrow cannot be collected) from a patient diagnosed with acute lymphoblastic leukaemia treated with combination chemotherapy or after salvage therapy, including the first service described in item 73316 performed on that bone marrow or peripheral blood sample, requested by a specialist or consultant physician practising as a haematologist or oncologist</w:t>
            </w:r>
          </w:p>
          <w:p w14:paraId="704FFF9D" w14:textId="77777777" w:rsidR="00154ABF" w:rsidRDefault="00154ABF">
            <w:pPr>
              <w:spacing w:before="200" w:after="200"/>
              <w:rPr>
                <w:sz w:val="20"/>
                <w:szCs w:val="20"/>
              </w:rPr>
            </w:pPr>
            <w:r>
              <w:rPr>
                <w:sz w:val="20"/>
                <w:szCs w:val="20"/>
              </w:rPr>
              <w:t>Applicable once per patient per episode of disease or per relapse</w:t>
            </w:r>
          </w:p>
          <w:p w14:paraId="480E176E" w14:textId="77777777" w:rsidR="00A77B3E" w:rsidRDefault="00A77B3E">
            <w:r>
              <w:t>(See para PN.7.20 of explanatory notes to this Category)</w:t>
            </w:r>
          </w:p>
          <w:p w14:paraId="5FA5B84B" w14:textId="77777777" w:rsidR="00A77B3E" w:rsidRDefault="00A77B3E">
            <w:pPr>
              <w:tabs>
                <w:tab w:val="left" w:pos="1701"/>
              </w:tabs>
            </w:pPr>
            <w:r>
              <w:rPr>
                <w:b/>
                <w:sz w:val="20"/>
              </w:rPr>
              <w:t xml:space="preserve">Fee: </w:t>
            </w:r>
            <w:r>
              <w:t>$3,000.00</w:t>
            </w:r>
            <w:r>
              <w:tab/>
            </w:r>
            <w:r>
              <w:rPr>
                <w:b/>
                <w:sz w:val="20"/>
              </w:rPr>
              <w:t xml:space="preserve">Benefit: </w:t>
            </w:r>
            <w:r w:rsidR="008120B5" w:rsidRPr="009D6EE2">
              <w:t>75% = $2250.00</w:t>
            </w:r>
            <w:r w:rsidR="008120B5">
              <w:t xml:space="preserve">    </w:t>
            </w:r>
            <w:r>
              <w:t>85% = $2901.30</w:t>
            </w:r>
          </w:p>
        </w:tc>
      </w:tr>
      <w:tr w:rsidR="00154ABF" w14:paraId="1781E0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E813E6" w14:textId="77777777" w:rsidR="00A77B3E" w:rsidRDefault="00A77B3E">
            <w:r>
              <w:t>73314</w:t>
            </w:r>
          </w:p>
        </w:tc>
        <w:tc>
          <w:tcPr>
            <w:tcW w:w="0" w:type="auto"/>
            <w:tcMar>
              <w:top w:w="38" w:type="dxa"/>
              <w:left w:w="38" w:type="dxa"/>
              <w:bottom w:w="38" w:type="dxa"/>
              <w:right w:w="38" w:type="dxa"/>
            </w:tcMar>
            <w:vAlign w:val="bottom"/>
          </w:tcPr>
          <w:p w14:paraId="45502BF5" w14:textId="77777777" w:rsidR="00154ABF" w:rsidRDefault="00154ABF">
            <w:pPr>
              <w:spacing w:after="200"/>
              <w:rPr>
                <w:sz w:val="20"/>
                <w:szCs w:val="20"/>
              </w:rPr>
            </w:pPr>
            <w:r>
              <w:rPr>
                <w:sz w:val="20"/>
                <w:szCs w:val="20"/>
              </w:rPr>
              <w:t xml:space="preserve">Characterisation of gene rearrangement or the identification of mutations within a known gene rearrangement, in the diagnosis and monitoring of patients with laboratory evidence of: </w:t>
            </w:r>
          </w:p>
          <w:p w14:paraId="2FB321D5" w14:textId="77777777" w:rsidR="00154ABF" w:rsidRDefault="00154ABF">
            <w:pPr>
              <w:spacing w:before="200" w:after="200"/>
              <w:rPr>
                <w:sz w:val="20"/>
                <w:szCs w:val="20"/>
              </w:rPr>
            </w:pPr>
            <w:r>
              <w:rPr>
                <w:sz w:val="20"/>
                <w:szCs w:val="20"/>
              </w:rPr>
              <w:t xml:space="preserve">(a)    acute myeloid leukaemia; or </w:t>
            </w:r>
          </w:p>
          <w:p w14:paraId="0625BB54" w14:textId="77777777" w:rsidR="00154ABF" w:rsidRDefault="00154ABF">
            <w:pPr>
              <w:spacing w:before="200" w:after="200"/>
              <w:rPr>
                <w:sz w:val="20"/>
                <w:szCs w:val="20"/>
              </w:rPr>
            </w:pPr>
            <w:r>
              <w:rPr>
                <w:sz w:val="20"/>
                <w:szCs w:val="20"/>
              </w:rPr>
              <w:t xml:space="preserve">(b)    acute promyelocytic leukaemia; or </w:t>
            </w:r>
          </w:p>
          <w:p w14:paraId="70903BE9" w14:textId="77777777" w:rsidR="00154ABF" w:rsidRDefault="00154ABF">
            <w:pPr>
              <w:spacing w:before="200" w:after="200"/>
              <w:rPr>
                <w:sz w:val="20"/>
                <w:szCs w:val="20"/>
              </w:rPr>
            </w:pPr>
            <w:r>
              <w:rPr>
                <w:sz w:val="20"/>
                <w:szCs w:val="20"/>
              </w:rPr>
              <w:t xml:space="preserve">(c)    acute lymphoid leukaemia; or </w:t>
            </w:r>
          </w:p>
          <w:p w14:paraId="685754E6" w14:textId="77777777" w:rsidR="00154ABF" w:rsidRDefault="00154ABF">
            <w:pPr>
              <w:spacing w:before="200" w:after="200"/>
              <w:rPr>
                <w:sz w:val="20"/>
                <w:szCs w:val="20"/>
              </w:rPr>
            </w:pPr>
            <w:r>
              <w:rPr>
                <w:sz w:val="20"/>
                <w:szCs w:val="20"/>
              </w:rPr>
              <w:t xml:space="preserve">(d)    chronic myeloid leukaemia; </w:t>
            </w:r>
          </w:p>
          <w:p w14:paraId="7960F41C" w14:textId="77777777" w:rsidR="00A77B3E" w:rsidRDefault="00A77B3E">
            <w:pPr>
              <w:tabs>
                <w:tab w:val="left" w:pos="1701"/>
              </w:tabs>
            </w:pPr>
            <w:r>
              <w:rPr>
                <w:b/>
                <w:sz w:val="20"/>
              </w:rPr>
              <w:t xml:space="preserve">Fee: </w:t>
            </w:r>
            <w:r>
              <w:t>$230.95</w:t>
            </w:r>
            <w:r>
              <w:tab/>
            </w:r>
            <w:r>
              <w:rPr>
                <w:b/>
                <w:sz w:val="20"/>
              </w:rPr>
              <w:t xml:space="preserve">Benefit: </w:t>
            </w:r>
            <w:r>
              <w:t>75% = $173.25    85% = $196.35</w:t>
            </w:r>
          </w:p>
        </w:tc>
      </w:tr>
      <w:tr w:rsidR="00154ABF" w14:paraId="08EB8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84158" w14:textId="77777777" w:rsidR="00A77B3E" w:rsidRDefault="00A77B3E">
            <w:r>
              <w:t>73315</w:t>
            </w:r>
          </w:p>
        </w:tc>
        <w:tc>
          <w:tcPr>
            <w:tcW w:w="0" w:type="auto"/>
            <w:tcMar>
              <w:top w:w="38" w:type="dxa"/>
              <w:left w:w="38" w:type="dxa"/>
              <w:bottom w:w="38" w:type="dxa"/>
              <w:right w:w="38" w:type="dxa"/>
            </w:tcMar>
            <w:vAlign w:val="bottom"/>
          </w:tcPr>
          <w:p w14:paraId="423FC1B5" w14:textId="77777777" w:rsidR="00154ABF" w:rsidRDefault="00154ABF">
            <w:pPr>
              <w:spacing w:after="200"/>
              <w:rPr>
                <w:sz w:val="20"/>
                <w:szCs w:val="20"/>
              </w:rPr>
            </w:pPr>
            <w:r>
              <w:rPr>
                <w:sz w:val="20"/>
                <w:szCs w:val="20"/>
              </w:rPr>
              <w:t xml:space="preserve">A test described in item 73314, if rendered by a receiving APP - 1 or more tests </w:t>
            </w:r>
          </w:p>
          <w:p w14:paraId="22F71698" w14:textId="77777777" w:rsidR="00154ABF" w:rsidRDefault="00154ABF">
            <w:pPr>
              <w:spacing w:before="200" w:after="200"/>
              <w:rPr>
                <w:sz w:val="20"/>
                <w:szCs w:val="20"/>
              </w:rPr>
            </w:pPr>
            <w:r>
              <w:rPr>
                <w:sz w:val="20"/>
                <w:szCs w:val="20"/>
              </w:rPr>
              <w:t xml:space="preserve">(Item is subject to rule 18) </w:t>
            </w:r>
          </w:p>
          <w:p w14:paraId="7C2A96E3" w14:textId="77777777" w:rsidR="00A77B3E" w:rsidRDefault="00A77B3E">
            <w:pPr>
              <w:tabs>
                <w:tab w:val="left" w:pos="1701"/>
              </w:tabs>
            </w:pPr>
            <w:r>
              <w:rPr>
                <w:b/>
                <w:sz w:val="20"/>
              </w:rPr>
              <w:t xml:space="preserve">Fee: </w:t>
            </w:r>
            <w:r>
              <w:t>$230.95</w:t>
            </w:r>
            <w:r>
              <w:tab/>
            </w:r>
            <w:r>
              <w:rPr>
                <w:b/>
                <w:sz w:val="20"/>
              </w:rPr>
              <w:t xml:space="preserve">Benefit: </w:t>
            </w:r>
            <w:r>
              <w:t>75% = $173.25    85% = $196.35</w:t>
            </w:r>
          </w:p>
        </w:tc>
      </w:tr>
      <w:tr w:rsidR="00154ABF" w14:paraId="6004E6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F6CA5" w14:textId="77777777" w:rsidR="00A77B3E" w:rsidRDefault="00A77B3E">
            <w:pPr>
              <w:rPr>
                <w:b/>
              </w:rPr>
            </w:pPr>
            <w:r>
              <w:rPr>
                <w:b/>
              </w:rPr>
              <w:t>New</w:t>
            </w:r>
          </w:p>
          <w:p w14:paraId="7527C8A9" w14:textId="77777777" w:rsidR="00A77B3E" w:rsidRDefault="00A77B3E">
            <w:r>
              <w:t>73316</w:t>
            </w:r>
          </w:p>
        </w:tc>
        <w:tc>
          <w:tcPr>
            <w:tcW w:w="0" w:type="auto"/>
            <w:tcMar>
              <w:top w:w="38" w:type="dxa"/>
              <w:left w:w="38" w:type="dxa"/>
              <w:bottom w:w="38" w:type="dxa"/>
              <w:right w:w="38" w:type="dxa"/>
            </w:tcMar>
            <w:vAlign w:val="bottom"/>
          </w:tcPr>
          <w:p w14:paraId="1249E99E" w14:textId="77777777" w:rsidR="00154ABF" w:rsidRDefault="00154ABF">
            <w:pPr>
              <w:spacing w:after="200"/>
              <w:rPr>
                <w:sz w:val="20"/>
                <w:szCs w:val="20"/>
              </w:rPr>
            </w:pPr>
            <w:r>
              <w:rPr>
                <w:sz w:val="20"/>
                <w:szCs w:val="20"/>
              </w:rPr>
              <w:t>Measurable residual disease (MRD) testing by a quantitative patient-specific molecular assay performed on bone marrow (or, in a patient with T-cell acute lymphoblastic leukaemia, performed on a peripheral blood sample if bone marrow cannot be collected) from a patient diagnosed with acute lymphoblastic leukaemia treated with combination chemotherapy or after salvage therapy, requested by a specialist or consultant physician practising as a haematologist or oncologist, other than a service associated with a service to which item 73313 applies</w:t>
            </w:r>
          </w:p>
          <w:p w14:paraId="38940D5E" w14:textId="77777777" w:rsidR="00A77B3E" w:rsidRDefault="00A77B3E">
            <w:r>
              <w:t>(See para PN.7.20 of explanatory notes to this Category)</w:t>
            </w:r>
          </w:p>
          <w:p w14:paraId="22D1A71E" w14:textId="77777777" w:rsidR="00A77B3E" w:rsidRDefault="00A77B3E">
            <w:pPr>
              <w:tabs>
                <w:tab w:val="left" w:pos="1701"/>
              </w:tabs>
            </w:pPr>
            <w:r>
              <w:rPr>
                <w:b/>
                <w:sz w:val="20"/>
              </w:rPr>
              <w:t xml:space="preserve">Fee: </w:t>
            </w:r>
            <w:r>
              <w:t>$780.00</w:t>
            </w:r>
            <w:r>
              <w:tab/>
            </w:r>
            <w:r>
              <w:rPr>
                <w:b/>
                <w:sz w:val="20"/>
              </w:rPr>
              <w:t xml:space="preserve">Benefit: </w:t>
            </w:r>
            <w:r w:rsidR="004F5678" w:rsidRPr="009D6EE2">
              <w:t>75% = $585.00</w:t>
            </w:r>
            <w:r w:rsidR="004F5678">
              <w:t xml:space="preserve">    </w:t>
            </w:r>
            <w:r>
              <w:t>85% = $681.30</w:t>
            </w:r>
          </w:p>
        </w:tc>
      </w:tr>
      <w:tr w:rsidR="00154ABF" w14:paraId="7FFC18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17AD41" w14:textId="77777777" w:rsidR="00A77B3E" w:rsidRDefault="00A77B3E">
            <w:r>
              <w:t>73317</w:t>
            </w:r>
          </w:p>
        </w:tc>
        <w:tc>
          <w:tcPr>
            <w:tcW w:w="0" w:type="auto"/>
            <w:tcMar>
              <w:top w:w="38" w:type="dxa"/>
              <w:left w:w="38" w:type="dxa"/>
              <w:bottom w:w="38" w:type="dxa"/>
              <w:right w:w="38" w:type="dxa"/>
            </w:tcMar>
            <w:vAlign w:val="bottom"/>
          </w:tcPr>
          <w:p w14:paraId="225E5B79" w14:textId="77777777" w:rsidR="00154ABF" w:rsidRDefault="00154ABF">
            <w:pPr>
              <w:spacing w:after="200"/>
              <w:rPr>
                <w:sz w:val="20"/>
                <w:szCs w:val="20"/>
              </w:rPr>
            </w:pPr>
            <w:r>
              <w:rPr>
                <w:sz w:val="20"/>
                <w:szCs w:val="20"/>
              </w:rPr>
              <w:t xml:space="preserve">Detection of the C282Y genetic mutation of the HFE gene and, if performed, detection of other mutations for haemochromatosis where: </w:t>
            </w:r>
          </w:p>
          <w:p w14:paraId="18E80807" w14:textId="77777777" w:rsidR="00154ABF" w:rsidRDefault="00154ABF">
            <w:pPr>
              <w:spacing w:before="200" w:after="200"/>
              <w:rPr>
                <w:sz w:val="20"/>
                <w:szCs w:val="20"/>
              </w:rPr>
            </w:pPr>
            <w:r>
              <w:rPr>
                <w:sz w:val="20"/>
                <w:szCs w:val="20"/>
              </w:rPr>
              <w:t xml:space="preserve">(a)    the patient has an elevated transferrin saturation or elevated serum ferritin on testing of repeated specimens; or </w:t>
            </w:r>
          </w:p>
          <w:p w14:paraId="1888AA92" w14:textId="77777777" w:rsidR="00154ABF" w:rsidRDefault="00154ABF">
            <w:pPr>
              <w:spacing w:before="200" w:after="200"/>
              <w:rPr>
                <w:sz w:val="20"/>
                <w:szCs w:val="20"/>
              </w:rPr>
            </w:pPr>
            <w:r>
              <w:rPr>
                <w:sz w:val="20"/>
                <w:szCs w:val="20"/>
              </w:rPr>
              <w:t xml:space="preserve">(b)    the patient has a first degree relative with haemochromatosis; or </w:t>
            </w:r>
          </w:p>
          <w:p w14:paraId="4E045517" w14:textId="77777777" w:rsidR="00154ABF" w:rsidRDefault="00154ABF">
            <w:pPr>
              <w:spacing w:before="200" w:after="200"/>
              <w:rPr>
                <w:sz w:val="20"/>
                <w:szCs w:val="20"/>
              </w:rPr>
            </w:pPr>
            <w:r>
              <w:rPr>
                <w:sz w:val="20"/>
                <w:szCs w:val="20"/>
              </w:rPr>
              <w:t xml:space="preserve">(c)    the patient has a first degree relative with homozygosity for the C282Y genetic mutation, or with compound heterozygosity for recognised genetic mutations for haemochromatosis </w:t>
            </w:r>
          </w:p>
          <w:p w14:paraId="17413A16" w14:textId="77777777" w:rsidR="00154ABF" w:rsidRDefault="00154ABF">
            <w:pPr>
              <w:spacing w:before="200" w:after="200"/>
              <w:rPr>
                <w:sz w:val="20"/>
                <w:szCs w:val="20"/>
              </w:rPr>
            </w:pPr>
            <w:r>
              <w:rPr>
                <w:sz w:val="20"/>
                <w:szCs w:val="20"/>
              </w:rPr>
              <w:lastRenderedPageBreak/>
              <w:t xml:space="preserve">(Item is subject to rule 20) </w:t>
            </w:r>
          </w:p>
          <w:p w14:paraId="3C5E1298" w14:textId="77777777" w:rsidR="00A77B3E" w:rsidRDefault="00A77B3E">
            <w:pPr>
              <w:tabs>
                <w:tab w:val="left" w:pos="1701"/>
              </w:tabs>
            </w:pPr>
            <w:r>
              <w:rPr>
                <w:b/>
                <w:sz w:val="20"/>
              </w:rPr>
              <w:t xml:space="preserve">Fee: </w:t>
            </w:r>
            <w:r>
              <w:t>$36.45</w:t>
            </w:r>
            <w:r>
              <w:tab/>
            </w:r>
            <w:r>
              <w:rPr>
                <w:b/>
                <w:sz w:val="20"/>
              </w:rPr>
              <w:t xml:space="preserve">Benefit: </w:t>
            </w:r>
            <w:r>
              <w:t>75% = $27.35    85% = $31.00</w:t>
            </w:r>
          </w:p>
        </w:tc>
      </w:tr>
      <w:tr w:rsidR="00154ABF" w14:paraId="68C37F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3E1075" w14:textId="77777777" w:rsidR="00A77B3E" w:rsidRDefault="00A77B3E">
            <w:r>
              <w:lastRenderedPageBreak/>
              <w:t>73318</w:t>
            </w:r>
          </w:p>
        </w:tc>
        <w:tc>
          <w:tcPr>
            <w:tcW w:w="0" w:type="auto"/>
            <w:tcMar>
              <w:top w:w="38" w:type="dxa"/>
              <w:left w:w="38" w:type="dxa"/>
              <w:bottom w:w="38" w:type="dxa"/>
              <w:right w:w="38" w:type="dxa"/>
            </w:tcMar>
            <w:vAlign w:val="bottom"/>
          </w:tcPr>
          <w:p w14:paraId="390A05FC" w14:textId="77777777" w:rsidR="00154ABF" w:rsidRDefault="00154ABF">
            <w:pPr>
              <w:spacing w:after="200"/>
              <w:rPr>
                <w:sz w:val="20"/>
                <w:szCs w:val="20"/>
              </w:rPr>
            </w:pPr>
            <w:r>
              <w:rPr>
                <w:sz w:val="20"/>
                <w:szCs w:val="20"/>
              </w:rPr>
              <w:t xml:space="preserve">A test described in item 73317, if rendered by a receiving APP - 1 or more tests </w:t>
            </w:r>
          </w:p>
          <w:p w14:paraId="50947833" w14:textId="77777777" w:rsidR="00154ABF" w:rsidRDefault="00154ABF">
            <w:pPr>
              <w:spacing w:before="200" w:after="200"/>
              <w:rPr>
                <w:sz w:val="20"/>
                <w:szCs w:val="20"/>
              </w:rPr>
            </w:pPr>
            <w:r>
              <w:rPr>
                <w:sz w:val="20"/>
                <w:szCs w:val="20"/>
              </w:rPr>
              <w:t xml:space="preserve">(Item is subject to rule 18 and 20) </w:t>
            </w:r>
          </w:p>
          <w:p w14:paraId="6AD42CB1" w14:textId="77777777" w:rsidR="00A77B3E" w:rsidRDefault="00A77B3E">
            <w:pPr>
              <w:tabs>
                <w:tab w:val="left" w:pos="1701"/>
              </w:tabs>
            </w:pPr>
            <w:r>
              <w:rPr>
                <w:b/>
                <w:sz w:val="20"/>
              </w:rPr>
              <w:t xml:space="preserve">Fee: </w:t>
            </w:r>
            <w:r>
              <w:t>$36.45</w:t>
            </w:r>
            <w:r>
              <w:tab/>
            </w:r>
            <w:r>
              <w:rPr>
                <w:b/>
                <w:sz w:val="20"/>
              </w:rPr>
              <w:t xml:space="preserve">Benefit: </w:t>
            </w:r>
            <w:r>
              <w:t>75% = $27.35    85% = $31.00</w:t>
            </w:r>
          </w:p>
        </w:tc>
      </w:tr>
      <w:tr w:rsidR="00154ABF" w14:paraId="151DA5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F6C619" w14:textId="77777777" w:rsidR="00A77B3E" w:rsidRDefault="00A77B3E">
            <w:r>
              <w:t>73320</w:t>
            </w:r>
          </w:p>
        </w:tc>
        <w:tc>
          <w:tcPr>
            <w:tcW w:w="0" w:type="auto"/>
            <w:tcMar>
              <w:top w:w="38" w:type="dxa"/>
              <w:left w:w="38" w:type="dxa"/>
              <w:bottom w:w="38" w:type="dxa"/>
              <w:right w:w="38" w:type="dxa"/>
            </w:tcMar>
            <w:vAlign w:val="bottom"/>
          </w:tcPr>
          <w:p w14:paraId="4C1A77DC" w14:textId="77777777" w:rsidR="00154ABF" w:rsidRDefault="00154ABF">
            <w:pPr>
              <w:spacing w:after="200"/>
              <w:rPr>
                <w:sz w:val="20"/>
                <w:szCs w:val="20"/>
              </w:rPr>
            </w:pPr>
            <w:r>
              <w:rPr>
                <w:sz w:val="20"/>
                <w:szCs w:val="20"/>
              </w:rPr>
              <w:t xml:space="preserve">Detection of HLA-B27 by nucleic acid amplification </w:t>
            </w:r>
          </w:p>
          <w:p w14:paraId="2E751767" w14:textId="77777777" w:rsidR="00154ABF" w:rsidRDefault="00154ABF">
            <w:pPr>
              <w:rPr>
                <w:sz w:val="24"/>
              </w:rPr>
            </w:pPr>
          </w:p>
          <w:p w14:paraId="5D0F9425" w14:textId="77777777" w:rsidR="00154ABF" w:rsidRDefault="00154ABF">
            <w:pPr>
              <w:spacing w:before="200" w:after="200"/>
              <w:rPr>
                <w:sz w:val="20"/>
                <w:szCs w:val="20"/>
              </w:rPr>
            </w:pPr>
            <w:r>
              <w:rPr>
                <w:sz w:val="20"/>
                <w:szCs w:val="20"/>
              </w:rPr>
              <w:t xml:space="preserve">includes a service described in 71147 unless the service in item 73320 is rendered as a pathologist determinable service. </w:t>
            </w:r>
          </w:p>
          <w:p w14:paraId="39B34574" w14:textId="77777777" w:rsidR="00154ABF" w:rsidRDefault="00154ABF">
            <w:pPr>
              <w:spacing w:before="200" w:after="200"/>
              <w:rPr>
                <w:sz w:val="20"/>
                <w:szCs w:val="20"/>
              </w:rPr>
            </w:pPr>
            <w:r>
              <w:rPr>
                <w:sz w:val="20"/>
                <w:szCs w:val="20"/>
              </w:rPr>
              <w:t xml:space="preserve">(Item is subject to rule 27) </w:t>
            </w:r>
          </w:p>
          <w:p w14:paraId="2D7C5034"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4A65C3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5B163F" w14:textId="77777777" w:rsidR="00A77B3E" w:rsidRDefault="00A77B3E">
            <w:r>
              <w:t>73321</w:t>
            </w:r>
          </w:p>
        </w:tc>
        <w:tc>
          <w:tcPr>
            <w:tcW w:w="0" w:type="auto"/>
            <w:tcMar>
              <w:top w:w="38" w:type="dxa"/>
              <w:left w:w="38" w:type="dxa"/>
              <w:bottom w:w="38" w:type="dxa"/>
              <w:right w:w="38" w:type="dxa"/>
            </w:tcMar>
            <w:vAlign w:val="bottom"/>
          </w:tcPr>
          <w:p w14:paraId="1A714D39" w14:textId="77777777" w:rsidR="00154ABF" w:rsidRDefault="00154ABF">
            <w:pPr>
              <w:spacing w:after="200"/>
              <w:rPr>
                <w:sz w:val="20"/>
                <w:szCs w:val="20"/>
              </w:rPr>
            </w:pPr>
            <w:r>
              <w:rPr>
                <w:sz w:val="20"/>
                <w:szCs w:val="20"/>
              </w:rPr>
              <w:t xml:space="preserve">A test described in item 73320, if rendered by a receiving APP - 1 or more tests. </w:t>
            </w:r>
          </w:p>
          <w:p w14:paraId="07AC517D" w14:textId="77777777" w:rsidR="00154ABF" w:rsidRDefault="00154ABF">
            <w:pPr>
              <w:spacing w:before="200" w:after="200"/>
              <w:rPr>
                <w:sz w:val="20"/>
                <w:szCs w:val="20"/>
              </w:rPr>
            </w:pPr>
            <w:r>
              <w:rPr>
                <w:sz w:val="20"/>
                <w:szCs w:val="20"/>
              </w:rPr>
              <w:t xml:space="preserve">(Item is subject to rule 18 and 27) </w:t>
            </w:r>
          </w:p>
          <w:p w14:paraId="78BECA59"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39591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5FEB1" w14:textId="77777777" w:rsidR="00A77B3E" w:rsidRDefault="00A77B3E">
            <w:r>
              <w:t>73323</w:t>
            </w:r>
          </w:p>
        </w:tc>
        <w:tc>
          <w:tcPr>
            <w:tcW w:w="0" w:type="auto"/>
            <w:tcMar>
              <w:top w:w="38" w:type="dxa"/>
              <w:left w:w="38" w:type="dxa"/>
              <w:bottom w:w="38" w:type="dxa"/>
              <w:right w:w="38" w:type="dxa"/>
            </w:tcMar>
            <w:vAlign w:val="bottom"/>
          </w:tcPr>
          <w:p w14:paraId="2A088F97" w14:textId="77777777" w:rsidR="00154ABF" w:rsidRDefault="00154ABF">
            <w:pPr>
              <w:spacing w:after="200"/>
              <w:rPr>
                <w:sz w:val="20"/>
                <w:szCs w:val="20"/>
              </w:rPr>
            </w:pPr>
            <w:r>
              <w:rPr>
                <w:sz w:val="20"/>
                <w:szCs w:val="20"/>
              </w:rPr>
              <w:t xml:space="preserve">Determination of HLAB5701 status by molecular techniques prior to the initiation of Abacavir therapy including item 71203 if performed. </w:t>
            </w:r>
          </w:p>
          <w:p w14:paraId="25794BAE" w14:textId="77777777" w:rsidR="00A77B3E" w:rsidRDefault="00A77B3E">
            <w:pPr>
              <w:tabs>
                <w:tab w:val="left" w:pos="1701"/>
              </w:tabs>
            </w:pPr>
            <w:r>
              <w:rPr>
                <w:b/>
                <w:sz w:val="20"/>
              </w:rPr>
              <w:t xml:space="preserve">Fee: </w:t>
            </w:r>
            <w:r>
              <w:t>$40.55</w:t>
            </w:r>
            <w:r>
              <w:tab/>
            </w:r>
            <w:r>
              <w:rPr>
                <w:b/>
                <w:sz w:val="20"/>
              </w:rPr>
              <w:t xml:space="preserve">Benefit: </w:t>
            </w:r>
            <w:r>
              <w:t>75% = $30.45    85% = $34.50</w:t>
            </w:r>
          </w:p>
        </w:tc>
      </w:tr>
      <w:tr w:rsidR="00154ABF" w14:paraId="22F36F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64D46" w14:textId="77777777" w:rsidR="00A77B3E" w:rsidRDefault="00A77B3E">
            <w:r>
              <w:t>73324</w:t>
            </w:r>
          </w:p>
        </w:tc>
        <w:tc>
          <w:tcPr>
            <w:tcW w:w="0" w:type="auto"/>
            <w:tcMar>
              <w:top w:w="38" w:type="dxa"/>
              <w:left w:w="38" w:type="dxa"/>
              <w:bottom w:w="38" w:type="dxa"/>
              <w:right w:w="38" w:type="dxa"/>
            </w:tcMar>
            <w:vAlign w:val="bottom"/>
          </w:tcPr>
          <w:p w14:paraId="579F3405" w14:textId="77777777" w:rsidR="00154ABF" w:rsidRDefault="00154ABF">
            <w:pPr>
              <w:spacing w:after="200"/>
              <w:rPr>
                <w:sz w:val="20"/>
                <w:szCs w:val="20"/>
              </w:rPr>
            </w:pPr>
            <w:r>
              <w:rPr>
                <w:sz w:val="20"/>
                <w:szCs w:val="20"/>
              </w:rPr>
              <w:t xml:space="preserve">A test described in item 73323 if rendered by a receiving APP </w:t>
            </w:r>
          </w:p>
          <w:p w14:paraId="119B897F" w14:textId="77777777" w:rsidR="00154ABF" w:rsidRDefault="00154ABF">
            <w:pPr>
              <w:spacing w:before="200" w:after="200"/>
              <w:rPr>
                <w:sz w:val="20"/>
                <w:szCs w:val="20"/>
              </w:rPr>
            </w:pPr>
            <w:r>
              <w:rPr>
                <w:sz w:val="20"/>
                <w:szCs w:val="20"/>
              </w:rPr>
              <w:t xml:space="preserve">1 or more tests </w:t>
            </w:r>
          </w:p>
          <w:p w14:paraId="16F69346" w14:textId="77777777" w:rsidR="00154ABF" w:rsidRDefault="00154ABF">
            <w:pPr>
              <w:spacing w:before="200" w:after="200"/>
              <w:rPr>
                <w:sz w:val="20"/>
                <w:szCs w:val="20"/>
              </w:rPr>
            </w:pPr>
            <w:r>
              <w:rPr>
                <w:sz w:val="20"/>
                <w:szCs w:val="20"/>
              </w:rPr>
              <w:t xml:space="preserve">(Item is subject to Rule 18) </w:t>
            </w:r>
          </w:p>
          <w:p w14:paraId="0C7C9882" w14:textId="77777777" w:rsidR="00A77B3E" w:rsidRDefault="00A77B3E">
            <w:pPr>
              <w:tabs>
                <w:tab w:val="left" w:pos="1701"/>
              </w:tabs>
            </w:pPr>
            <w:r>
              <w:rPr>
                <w:b/>
                <w:sz w:val="20"/>
              </w:rPr>
              <w:t xml:space="preserve">Fee: </w:t>
            </w:r>
            <w:r>
              <w:t>$40.95</w:t>
            </w:r>
            <w:r>
              <w:tab/>
            </w:r>
            <w:r>
              <w:rPr>
                <w:b/>
                <w:sz w:val="20"/>
              </w:rPr>
              <w:t xml:space="preserve">Benefit: </w:t>
            </w:r>
            <w:r>
              <w:t>75% = $30.75    85% = $34.85</w:t>
            </w:r>
          </w:p>
        </w:tc>
      </w:tr>
      <w:tr w:rsidR="00154ABF" w14:paraId="57250E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196927" w14:textId="77777777" w:rsidR="00A77B3E" w:rsidRDefault="00A77B3E">
            <w:r>
              <w:t>73325</w:t>
            </w:r>
          </w:p>
        </w:tc>
        <w:tc>
          <w:tcPr>
            <w:tcW w:w="0" w:type="auto"/>
            <w:tcMar>
              <w:top w:w="38" w:type="dxa"/>
              <w:left w:w="38" w:type="dxa"/>
              <w:bottom w:w="38" w:type="dxa"/>
              <w:right w:w="38" w:type="dxa"/>
            </w:tcMar>
            <w:vAlign w:val="bottom"/>
          </w:tcPr>
          <w:p w14:paraId="19E3F4C2" w14:textId="77777777" w:rsidR="00154ABF" w:rsidRDefault="00154ABF">
            <w:pPr>
              <w:spacing w:after="200"/>
              <w:rPr>
                <w:sz w:val="20"/>
                <w:szCs w:val="20"/>
              </w:rPr>
            </w:pPr>
            <w:r>
              <w:rPr>
                <w:sz w:val="20"/>
                <w:szCs w:val="20"/>
              </w:rPr>
              <w:t>Determination of JAK2 V617F variant allele frequency in the diagnostic work</w:t>
            </w:r>
            <w:r>
              <w:rPr>
                <w:sz w:val="20"/>
                <w:szCs w:val="20"/>
              </w:rPr>
              <w:noBreakHyphen/>
              <w:t>up by, or on behalf of, a specialist or consultant physician, for a patient with clinical and laboratory evidence of a myeloproliferative neoplasm</w:t>
            </w:r>
          </w:p>
          <w:p w14:paraId="5931660E" w14:textId="77777777" w:rsidR="00A77B3E" w:rsidRDefault="00A77B3E">
            <w:pPr>
              <w:tabs>
                <w:tab w:val="left" w:pos="1701"/>
              </w:tabs>
            </w:pPr>
            <w:r>
              <w:rPr>
                <w:b/>
                <w:sz w:val="20"/>
              </w:rPr>
              <w:t xml:space="preserve">Fee: </w:t>
            </w:r>
            <w:r>
              <w:t>$90.00</w:t>
            </w:r>
            <w:r>
              <w:tab/>
            </w:r>
            <w:r>
              <w:rPr>
                <w:b/>
                <w:sz w:val="20"/>
              </w:rPr>
              <w:t xml:space="preserve">Benefit: </w:t>
            </w:r>
            <w:r>
              <w:t>75% = $67.50    85% = $76.50</w:t>
            </w:r>
          </w:p>
        </w:tc>
      </w:tr>
      <w:tr w:rsidR="00154ABF" w14:paraId="3EAB1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985F23" w14:textId="77777777" w:rsidR="00A77B3E" w:rsidRDefault="00A77B3E">
            <w:r>
              <w:t>73326</w:t>
            </w:r>
          </w:p>
        </w:tc>
        <w:tc>
          <w:tcPr>
            <w:tcW w:w="0" w:type="auto"/>
            <w:tcMar>
              <w:top w:w="38" w:type="dxa"/>
              <w:left w:w="38" w:type="dxa"/>
              <w:bottom w:w="38" w:type="dxa"/>
              <w:right w:w="38" w:type="dxa"/>
            </w:tcMar>
            <w:vAlign w:val="bottom"/>
          </w:tcPr>
          <w:p w14:paraId="4786A2D2" w14:textId="77777777" w:rsidR="00154ABF" w:rsidRDefault="00154ABF">
            <w:pPr>
              <w:spacing w:after="200"/>
              <w:rPr>
                <w:sz w:val="20"/>
                <w:szCs w:val="20"/>
              </w:rPr>
            </w:pPr>
            <w:r>
              <w:rPr>
                <w:sz w:val="20"/>
                <w:szCs w:val="20"/>
              </w:rPr>
              <w:t xml:space="preserve">Characterisation of the gene rearrangement FIP1L1-PDGFRA in the diagnostic work-up and management of a patient with laboratory evidence of: </w:t>
            </w:r>
          </w:p>
          <w:p w14:paraId="13213BB7" w14:textId="77777777" w:rsidR="00154ABF" w:rsidRDefault="00154ABF">
            <w:pPr>
              <w:spacing w:before="200" w:after="200"/>
              <w:rPr>
                <w:sz w:val="20"/>
                <w:szCs w:val="20"/>
              </w:rPr>
            </w:pPr>
            <w:r>
              <w:rPr>
                <w:sz w:val="20"/>
                <w:szCs w:val="20"/>
              </w:rPr>
              <w:t xml:space="preserve">a)  mast cell disease; or </w:t>
            </w:r>
          </w:p>
          <w:p w14:paraId="7CFCA4C2" w14:textId="77777777" w:rsidR="00154ABF" w:rsidRDefault="00154ABF">
            <w:pPr>
              <w:spacing w:before="200" w:after="200"/>
              <w:rPr>
                <w:sz w:val="20"/>
                <w:szCs w:val="20"/>
              </w:rPr>
            </w:pPr>
            <w:r>
              <w:rPr>
                <w:sz w:val="20"/>
                <w:szCs w:val="20"/>
              </w:rPr>
              <w:t xml:space="preserve">b)  idiopathic hypereosinophilic syndrome; or </w:t>
            </w:r>
          </w:p>
          <w:p w14:paraId="0349990C" w14:textId="77777777" w:rsidR="00154ABF" w:rsidRDefault="00154ABF">
            <w:pPr>
              <w:spacing w:before="200" w:after="200"/>
              <w:rPr>
                <w:sz w:val="20"/>
                <w:szCs w:val="20"/>
              </w:rPr>
            </w:pPr>
            <w:r>
              <w:rPr>
                <w:sz w:val="20"/>
                <w:szCs w:val="20"/>
              </w:rPr>
              <w:t xml:space="preserve">c)  chronic eosinophilic leukaemia;. </w:t>
            </w:r>
          </w:p>
          <w:p w14:paraId="39810A7F" w14:textId="77777777" w:rsidR="00154ABF" w:rsidRDefault="00154ABF">
            <w:pPr>
              <w:rPr>
                <w:sz w:val="24"/>
              </w:rPr>
            </w:pPr>
          </w:p>
          <w:p w14:paraId="267C7944" w14:textId="77777777" w:rsidR="00154ABF" w:rsidRDefault="00154ABF">
            <w:pPr>
              <w:spacing w:before="200" w:after="200"/>
              <w:rPr>
                <w:sz w:val="20"/>
                <w:szCs w:val="20"/>
              </w:rPr>
            </w:pPr>
            <w:r>
              <w:rPr>
                <w:sz w:val="20"/>
                <w:szCs w:val="20"/>
              </w:rPr>
              <w:t xml:space="preserve">1 or more tests </w:t>
            </w:r>
          </w:p>
          <w:p w14:paraId="1044E8FE" w14:textId="77777777" w:rsidR="00A77B3E" w:rsidRDefault="00A77B3E">
            <w:pPr>
              <w:tabs>
                <w:tab w:val="left" w:pos="1701"/>
              </w:tabs>
            </w:pPr>
            <w:r>
              <w:rPr>
                <w:b/>
                <w:sz w:val="20"/>
              </w:rPr>
              <w:t xml:space="preserve">Fee: </w:t>
            </w:r>
            <w:r>
              <w:t>$230.95</w:t>
            </w:r>
            <w:r>
              <w:tab/>
            </w:r>
            <w:r>
              <w:rPr>
                <w:b/>
                <w:sz w:val="20"/>
              </w:rPr>
              <w:t xml:space="preserve">Benefit: </w:t>
            </w:r>
            <w:r>
              <w:t>75% = $173.25    85% = $196.35</w:t>
            </w:r>
          </w:p>
        </w:tc>
      </w:tr>
      <w:tr w:rsidR="00154ABF" w14:paraId="4186B6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954EEC" w14:textId="77777777" w:rsidR="00A77B3E" w:rsidRDefault="00A77B3E">
            <w:r>
              <w:lastRenderedPageBreak/>
              <w:t>73327</w:t>
            </w:r>
          </w:p>
        </w:tc>
        <w:tc>
          <w:tcPr>
            <w:tcW w:w="0" w:type="auto"/>
            <w:tcMar>
              <w:top w:w="38" w:type="dxa"/>
              <w:left w:w="38" w:type="dxa"/>
              <w:bottom w:w="38" w:type="dxa"/>
              <w:right w:w="38" w:type="dxa"/>
            </w:tcMar>
            <w:vAlign w:val="bottom"/>
          </w:tcPr>
          <w:p w14:paraId="52018448" w14:textId="77777777" w:rsidR="00154ABF" w:rsidRDefault="00154ABF">
            <w:pPr>
              <w:spacing w:after="200"/>
              <w:rPr>
                <w:sz w:val="20"/>
                <w:szCs w:val="20"/>
              </w:rPr>
            </w:pPr>
            <w:r>
              <w:rPr>
                <w:sz w:val="20"/>
                <w:szCs w:val="20"/>
              </w:rPr>
              <w:t xml:space="preserve">Detection of genetic polymorphisms in the Thiopurine S-methyltransferase gene for the prevention of dose-related toxicity during treatment with thiopurine drugs; including (if performed) any service described in item 65075. </w:t>
            </w:r>
          </w:p>
          <w:p w14:paraId="1F3CA21D" w14:textId="77777777" w:rsidR="00154ABF" w:rsidRDefault="00154ABF">
            <w:pPr>
              <w:spacing w:before="200" w:after="200"/>
              <w:rPr>
                <w:sz w:val="20"/>
                <w:szCs w:val="20"/>
              </w:rPr>
            </w:pPr>
            <w:r>
              <w:rPr>
                <w:sz w:val="20"/>
                <w:szCs w:val="20"/>
              </w:rPr>
              <w:t xml:space="preserve">   </w:t>
            </w:r>
          </w:p>
          <w:p w14:paraId="7423F1D9" w14:textId="77777777" w:rsidR="00154ABF" w:rsidRDefault="00154ABF">
            <w:pPr>
              <w:spacing w:before="200" w:after="200"/>
              <w:rPr>
                <w:sz w:val="20"/>
                <w:szCs w:val="20"/>
              </w:rPr>
            </w:pPr>
            <w:r>
              <w:rPr>
                <w:sz w:val="20"/>
                <w:szCs w:val="20"/>
              </w:rPr>
              <w:t xml:space="preserve">1 or more tests </w:t>
            </w:r>
          </w:p>
          <w:p w14:paraId="2201FE55" w14:textId="77777777" w:rsidR="00A77B3E" w:rsidRDefault="00A77B3E">
            <w:pPr>
              <w:tabs>
                <w:tab w:val="left" w:pos="1701"/>
              </w:tabs>
            </w:pPr>
            <w:r>
              <w:rPr>
                <w:b/>
                <w:sz w:val="20"/>
              </w:rPr>
              <w:t xml:space="preserve">Fee: </w:t>
            </w:r>
            <w:r>
              <w:t>$51.95</w:t>
            </w:r>
            <w:r>
              <w:tab/>
            </w:r>
            <w:r>
              <w:rPr>
                <w:b/>
                <w:sz w:val="20"/>
              </w:rPr>
              <w:t xml:space="preserve">Benefit: </w:t>
            </w:r>
            <w:r>
              <w:t>75% = $39.00    85% = $44.20</w:t>
            </w:r>
          </w:p>
        </w:tc>
      </w:tr>
      <w:tr w:rsidR="00154ABF" w14:paraId="08948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2591B2" w14:textId="77777777" w:rsidR="00A77B3E" w:rsidRDefault="00A77B3E">
            <w:r>
              <w:t>73332</w:t>
            </w:r>
          </w:p>
        </w:tc>
        <w:tc>
          <w:tcPr>
            <w:tcW w:w="0" w:type="auto"/>
            <w:tcMar>
              <w:top w:w="38" w:type="dxa"/>
              <w:left w:w="38" w:type="dxa"/>
              <w:bottom w:w="38" w:type="dxa"/>
              <w:right w:w="38" w:type="dxa"/>
            </w:tcMar>
            <w:vAlign w:val="bottom"/>
          </w:tcPr>
          <w:p w14:paraId="04533874" w14:textId="77777777" w:rsidR="00154ABF" w:rsidRDefault="00154ABF">
            <w:pPr>
              <w:spacing w:after="200"/>
              <w:rPr>
                <w:sz w:val="20"/>
                <w:szCs w:val="20"/>
              </w:rPr>
            </w:pPr>
            <w:r>
              <w:rPr>
                <w:sz w:val="20"/>
                <w:szCs w:val="20"/>
              </w:rPr>
              <w:t xml:space="preserve">An in situ hybridization (ISH) test of tumour tissue from a patient with breast cancer requested by, or on the advice of, a specialist or consultant physician who manages the treatment of the patient to determine if the requirements relating to human epidermal growth factor receptor 2 (HER2) gene amplification for access to trastuzumab under the Pharmaceutical Benefits Scheme (PBS) or the Herceptin Program are fulfilled. </w:t>
            </w:r>
          </w:p>
          <w:p w14:paraId="07A96501" w14:textId="77777777" w:rsidR="00A77B3E" w:rsidRDefault="00A77B3E">
            <w:pPr>
              <w:tabs>
                <w:tab w:val="left" w:pos="1701"/>
              </w:tabs>
            </w:pPr>
            <w:r>
              <w:rPr>
                <w:b/>
                <w:sz w:val="20"/>
              </w:rPr>
              <w:t xml:space="preserve">Fee: </w:t>
            </w:r>
            <w:r>
              <w:t>$315.40</w:t>
            </w:r>
            <w:r>
              <w:tab/>
            </w:r>
            <w:r>
              <w:rPr>
                <w:b/>
                <w:sz w:val="20"/>
              </w:rPr>
              <w:t xml:space="preserve">Benefit: </w:t>
            </w:r>
            <w:r>
              <w:t>75% = $236.55    85% = $268.10</w:t>
            </w:r>
          </w:p>
        </w:tc>
      </w:tr>
      <w:tr w:rsidR="00154ABF" w14:paraId="7167B5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09B281" w14:textId="77777777" w:rsidR="00A77B3E" w:rsidRDefault="00A77B3E">
            <w:r>
              <w:t>73333</w:t>
            </w:r>
          </w:p>
        </w:tc>
        <w:tc>
          <w:tcPr>
            <w:tcW w:w="0" w:type="auto"/>
            <w:tcMar>
              <w:top w:w="38" w:type="dxa"/>
              <w:left w:w="38" w:type="dxa"/>
              <w:bottom w:w="38" w:type="dxa"/>
              <w:right w:w="38" w:type="dxa"/>
            </w:tcMar>
            <w:vAlign w:val="bottom"/>
          </w:tcPr>
          <w:p w14:paraId="2011C85F" w14:textId="77777777" w:rsidR="00154ABF" w:rsidRDefault="00154ABF">
            <w:pPr>
              <w:spacing w:after="200"/>
              <w:rPr>
                <w:sz w:val="20"/>
                <w:szCs w:val="20"/>
              </w:rPr>
            </w:pPr>
            <w:r>
              <w:rPr>
                <w:sz w:val="20"/>
                <w:szCs w:val="20"/>
              </w:rPr>
              <w:t>Detection of germline mutations of the von Hippel</w:t>
            </w:r>
            <w:r>
              <w:rPr>
                <w:sz w:val="20"/>
                <w:szCs w:val="20"/>
              </w:rPr>
              <w:noBreakHyphen/>
              <w:t>Lindau (VHL) gene:</w:t>
            </w:r>
          </w:p>
          <w:p w14:paraId="65409F41" w14:textId="77777777" w:rsidR="00154ABF" w:rsidRDefault="00154ABF">
            <w:pPr>
              <w:pBdr>
                <w:left w:val="none" w:sz="0" w:space="22" w:color="auto"/>
              </w:pBdr>
              <w:spacing w:before="200" w:after="200"/>
              <w:ind w:left="450"/>
              <w:rPr>
                <w:sz w:val="20"/>
                <w:szCs w:val="20"/>
              </w:rPr>
            </w:pPr>
            <w:r>
              <w:rPr>
                <w:sz w:val="20"/>
                <w:szCs w:val="20"/>
              </w:rPr>
              <w:t>(a) in a patient who has a clinical diagnosis of VHL syndrome and:</w:t>
            </w:r>
          </w:p>
          <w:p w14:paraId="7B2A6A09" w14:textId="77777777" w:rsidR="00154ABF" w:rsidRDefault="00154ABF">
            <w:pPr>
              <w:pBdr>
                <w:left w:val="none" w:sz="0" w:space="31" w:color="auto"/>
              </w:pBdr>
              <w:spacing w:before="200" w:after="200"/>
              <w:ind w:left="900"/>
              <w:rPr>
                <w:sz w:val="20"/>
                <w:szCs w:val="20"/>
              </w:rPr>
            </w:pPr>
            <w:r>
              <w:rPr>
                <w:sz w:val="20"/>
                <w:szCs w:val="20"/>
              </w:rPr>
              <w:t>(i) a family history of VHL syndrome and one of the following:</w:t>
            </w:r>
          </w:p>
          <w:p w14:paraId="2532CAEA" w14:textId="77777777" w:rsidR="00154ABF" w:rsidRDefault="00154ABF">
            <w:pPr>
              <w:pBdr>
                <w:left w:val="none" w:sz="0" w:space="31" w:color="auto"/>
              </w:pBdr>
              <w:spacing w:before="200" w:after="200"/>
              <w:ind w:left="1350"/>
              <w:rPr>
                <w:sz w:val="20"/>
                <w:szCs w:val="20"/>
              </w:rPr>
            </w:pPr>
            <w:r>
              <w:rPr>
                <w:sz w:val="20"/>
                <w:szCs w:val="20"/>
              </w:rPr>
              <w:t>(A) haemangioblastoma (retinal or central nervous system);</w:t>
            </w:r>
          </w:p>
          <w:p w14:paraId="289F3F5D" w14:textId="77777777" w:rsidR="00154ABF" w:rsidRDefault="00154ABF">
            <w:pPr>
              <w:pBdr>
                <w:left w:val="none" w:sz="0" w:space="31" w:color="auto"/>
              </w:pBdr>
              <w:spacing w:before="200" w:after="200"/>
              <w:ind w:left="1350"/>
              <w:rPr>
                <w:sz w:val="20"/>
                <w:szCs w:val="20"/>
              </w:rPr>
            </w:pPr>
            <w:r>
              <w:rPr>
                <w:sz w:val="20"/>
                <w:szCs w:val="20"/>
              </w:rPr>
              <w:t>(B) phaeochromocytoma;</w:t>
            </w:r>
          </w:p>
          <w:p w14:paraId="004E89C9" w14:textId="77777777" w:rsidR="00154ABF" w:rsidRDefault="00154ABF">
            <w:pPr>
              <w:pBdr>
                <w:left w:val="none" w:sz="0" w:space="31" w:color="auto"/>
              </w:pBdr>
              <w:spacing w:before="200" w:after="200"/>
              <w:ind w:left="1350"/>
              <w:rPr>
                <w:sz w:val="20"/>
                <w:szCs w:val="20"/>
              </w:rPr>
            </w:pPr>
            <w:r>
              <w:rPr>
                <w:sz w:val="20"/>
                <w:szCs w:val="20"/>
              </w:rPr>
              <w:t>(C) renal cell carcinoma; or</w:t>
            </w:r>
          </w:p>
          <w:p w14:paraId="6008A3EF" w14:textId="77777777" w:rsidR="00154ABF" w:rsidRDefault="00154ABF">
            <w:pPr>
              <w:pBdr>
                <w:left w:val="none" w:sz="0" w:space="31" w:color="auto"/>
              </w:pBdr>
              <w:spacing w:before="200" w:after="200"/>
              <w:ind w:left="900"/>
              <w:rPr>
                <w:sz w:val="20"/>
                <w:szCs w:val="20"/>
              </w:rPr>
            </w:pPr>
            <w:r>
              <w:rPr>
                <w:sz w:val="20"/>
                <w:szCs w:val="20"/>
              </w:rPr>
              <w:t>(ii) 2 or more haemangioblastomas; or</w:t>
            </w:r>
          </w:p>
          <w:p w14:paraId="4685DF58" w14:textId="77777777" w:rsidR="00154ABF" w:rsidRDefault="00154ABF">
            <w:pPr>
              <w:pBdr>
                <w:left w:val="none" w:sz="0" w:space="31" w:color="auto"/>
              </w:pBdr>
              <w:spacing w:before="200" w:after="200"/>
              <w:ind w:left="900"/>
              <w:rPr>
                <w:sz w:val="20"/>
                <w:szCs w:val="20"/>
              </w:rPr>
            </w:pPr>
            <w:r>
              <w:rPr>
                <w:sz w:val="20"/>
                <w:szCs w:val="20"/>
              </w:rPr>
              <w:t>(iii) one haemangioblastoma and a tumour or a cyst of:</w:t>
            </w:r>
          </w:p>
          <w:p w14:paraId="18D5FAD4" w14:textId="77777777" w:rsidR="00154ABF" w:rsidRDefault="00154ABF">
            <w:pPr>
              <w:pBdr>
                <w:left w:val="none" w:sz="0" w:space="31" w:color="auto"/>
              </w:pBdr>
              <w:spacing w:before="200" w:after="200"/>
              <w:ind w:left="1350"/>
              <w:rPr>
                <w:sz w:val="20"/>
                <w:szCs w:val="20"/>
              </w:rPr>
            </w:pPr>
            <w:r>
              <w:rPr>
                <w:sz w:val="20"/>
                <w:szCs w:val="20"/>
              </w:rPr>
              <w:t>(A) the adrenal gland; or</w:t>
            </w:r>
          </w:p>
          <w:p w14:paraId="640451E8" w14:textId="77777777" w:rsidR="00154ABF" w:rsidRDefault="00154ABF">
            <w:pPr>
              <w:pBdr>
                <w:left w:val="none" w:sz="0" w:space="31" w:color="auto"/>
              </w:pBdr>
              <w:spacing w:before="200" w:after="200"/>
              <w:ind w:left="1350"/>
              <w:rPr>
                <w:sz w:val="20"/>
                <w:szCs w:val="20"/>
              </w:rPr>
            </w:pPr>
            <w:r>
              <w:rPr>
                <w:sz w:val="20"/>
                <w:szCs w:val="20"/>
              </w:rPr>
              <w:t>(B) the kidney; or</w:t>
            </w:r>
          </w:p>
          <w:p w14:paraId="14C728A5" w14:textId="77777777" w:rsidR="00154ABF" w:rsidRDefault="00154ABF">
            <w:pPr>
              <w:pBdr>
                <w:left w:val="none" w:sz="0" w:space="31" w:color="auto"/>
              </w:pBdr>
              <w:spacing w:before="200" w:after="200"/>
              <w:ind w:left="1350"/>
              <w:rPr>
                <w:sz w:val="20"/>
                <w:szCs w:val="20"/>
              </w:rPr>
            </w:pPr>
            <w:r>
              <w:rPr>
                <w:sz w:val="20"/>
                <w:szCs w:val="20"/>
              </w:rPr>
              <w:t>(C) the pancreas; or</w:t>
            </w:r>
          </w:p>
          <w:p w14:paraId="376F02FB" w14:textId="77777777" w:rsidR="00154ABF" w:rsidRDefault="00154ABF">
            <w:pPr>
              <w:pBdr>
                <w:left w:val="none" w:sz="0" w:space="31" w:color="auto"/>
              </w:pBdr>
              <w:spacing w:before="200" w:after="200"/>
              <w:ind w:left="1350"/>
              <w:rPr>
                <w:sz w:val="20"/>
                <w:szCs w:val="20"/>
              </w:rPr>
            </w:pPr>
            <w:r>
              <w:rPr>
                <w:sz w:val="20"/>
                <w:szCs w:val="20"/>
              </w:rPr>
              <w:t>(D) the epididymis; or</w:t>
            </w:r>
          </w:p>
          <w:p w14:paraId="38D22423" w14:textId="77777777" w:rsidR="00154ABF" w:rsidRDefault="00154ABF">
            <w:pPr>
              <w:pBdr>
                <w:left w:val="none" w:sz="0" w:space="31" w:color="auto"/>
              </w:pBdr>
              <w:spacing w:before="200" w:after="200"/>
              <w:ind w:left="1350"/>
              <w:rPr>
                <w:sz w:val="20"/>
                <w:szCs w:val="20"/>
              </w:rPr>
            </w:pPr>
            <w:r>
              <w:rPr>
                <w:sz w:val="20"/>
                <w:szCs w:val="20"/>
              </w:rPr>
              <w:t>(E) a broad ligament (other than epididymal and single renal cysts, which are common in the general population); or</w:t>
            </w:r>
          </w:p>
          <w:p w14:paraId="70C11B18" w14:textId="77777777" w:rsidR="00154ABF" w:rsidRDefault="00154ABF">
            <w:pPr>
              <w:pBdr>
                <w:left w:val="none" w:sz="0" w:space="22" w:color="auto"/>
              </w:pBdr>
              <w:spacing w:before="200" w:after="200"/>
              <w:ind w:left="450"/>
              <w:rPr>
                <w:sz w:val="20"/>
                <w:szCs w:val="20"/>
              </w:rPr>
            </w:pPr>
            <w:r>
              <w:rPr>
                <w:sz w:val="20"/>
                <w:szCs w:val="20"/>
              </w:rPr>
              <w:t>(b) in a patient presenting with one or more of the following clinical features suggestive of VHL syndrome:</w:t>
            </w:r>
          </w:p>
          <w:p w14:paraId="3B395364" w14:textId="77777777" w:rsidR="00154ABF" w:rsidRDefault="00154ABF">
            <w:pPr>
              <w:pBdr>
                <w:left w:val="none" w:sz="0" w:space="31" w:color="auto"/>
              </w:pBdr>
              <w:spacing w:before="200" w:after="200"/>
              <w:ind w:left="900"/>
              <w:rPr>
                <w:sz w:val="20"/>
                <w:szCs w:val="20"/>
              </w:rPr>
            </w:pPr>
            <w:r>
              <w:rPr>
                <w:sz w:val="20"/>
                <w:szCs w:val="20"/>
              </w:rPr>
              <w:t>(i) haemangiblastomas of the brain, spinal cord, or retina;</w:t>
            </w:r>
          </w:p>
          <w:p w14:paraId="2140FDEB" w14:textId="77777777" w:rsidR="00154ABF" w:rsidRDefault="00154ABF">
            <w:pPr>
              <w:pBdr>
                <w:left w:val="none" w:sz="0" w:space="31" w:color="auto"/>
              </w:pBdr>
              <w:spacing w:before="200" w:after="200"/>
              <w:ind w:left="900"/>
              <w:rPr>
                <w:sz w:val="20"/>
                <w:szCs w:val="20"/>
              </w:rPr>
            </w:pPr>
            <w:r>
              <w:rPr>
                <w:sz w:val="20"/>
                <w:szCs w:val="20"/>
              </w:rPr>
              <w:t>(ii) phaeochromocytoma;</w:t>
            </w:r>
          </w:p>
          <w:p w14:paraId="5559EB00" w14:textId="77777777" w:rsidR="00154ABF" w:rsidRDefault="00154ABF">
            <w:pPr>
              <w:pBdr>
                <w:left w:val="none" w:sz="0" w:space="31" w:color="auto"/>
              </w:pBdr>
              <w:spacing w:before="200" w:after="200"/>
              <w:ind w:left="900"/>
              <w:rPr>
                <w:sz w:val="20"/>
                <w:szCs w:val="20"/>
              </w:rPr>
            </w:pPr>
            <w:r>
              <w:rPr>
                <w:sz w:val="20"/>
                <w:szCs w:val="20"/>
              </w:rPr>
              <w:t>(iii) functional extra</w:t>
            </w:r>
            <w:r>
              <w:rPr>
                <w:sz w:val="20"/>
                <w:szCs w:val="20"/>
              </w:rPr>
              <w:noBreakHyphen/>
              <w:t>adrenal paraganglioma</w:t>
            </w:r>
          </w:p>
          <w:p w14:paraId="7599358A" w14:textId="77777777" w:rsidR="00A77B3E" w:rsidRDefault="00A77B3E">
            <w:r>
              <w:t>(See para PN.0.23 of explanatory notes to this Category)</w:t>
            </w:r>
          </w:p>
          <w:p w14:paraId="11A7E779" w14:textId="77777777" w:rsidR="00A77B3E" w:rsidRDefault="00A77B3E">
            <w:pPr>
              <w:tabs>
                <w:tab w:val="left" w:pos="1701"/>
              </w:tabs>
            </w:pPr>
            <w:r>
              <w:rPr>
                <w:b/>
                <w:sz w:val="20"/>
              </w:rPr>
              <w:t xml:space="preserve">Fee: </w:t>
            </w:r>
            <w:r>
              <w:t>$600.00</w:t>
            </w:r>
            <w:r>
              <w:tab/>
            </w:r>
            <w:r>
              <w:rPr>
                <w:b/>
                <w:sz w:val="20"/>
              </w:rPr>
              <w:t xml:space="preserve">Benefit: </w:t>
            </w:r>
            <w:r>
              <w:t>75% = $450.00    85% = $510.00</w:t>
            </w:r>
          </w:p>
        </w:tc>
      </w:tr>
      <w:tr w:rsidR="00154ABF" w14:paraId="533F9D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B0469F" w14:textId="77777777" w:rsidR="00A77B3E" w:rsidRDefault="00A77B3E">
            <w:r>
              <w:lastRenderedPageBreak/>
              <w:t>73334</w:t>
            </w:r>
          </w:p>
        </w:tc>
        <w:tc>
          <w:tcPr>
            <w:tcW w:w="0" w:type="auto"/>
            <w:tcMar>
              <w:top w:w="38" w:type="dxa"/>
              <w:left w:w="38" w:type="dxa"/>
              <w:bottom w:w="38" w:type="dxa"/>
              <w:right w:w="38" w:type="dxa"/>
            </w:tcMar>
            <w:vAlign w:val="bottom"/>
          </w:tcPr>
          <w:p w14:paraId="2F9206EC" w14:textId="77777777" w:rsidR="00154ABF" w:rsidRDefault="00154ABF">
            <w:pPr>
              <w:spacing w:after="200"/>
              <w:rPr>
                <w:sz w:val="20"/>
                <w:szCs w:val="20"/>
              </w:rPr>
            </w:pPr>
            <w:r>
              <w:rPr>
                <w:sz w:val="20"/>
                <w:szCs w:val="20"/>
              </w:rPr>
              <w:t xml:space="preserve">Detection of germline mutations of the von Hippel-Lindau (VHL) gene in biological relatives of a patient with a known mutation in the VHL gene </w:t>
            </w:r>
          </w:p>
          <w:p w14:paraId="10205850" w14:textId="77777777" w:rsidR="00A77B3E" w:rsidRDefault="00A77B3E">
            <w:r>
              <w:t>(See para PN.0.23 of explanatory notes to this Category)</w:t>
            </w:r>
          </w:p>
          <w:p w14:paraId="43E8C0F7"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3AA2F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8F9B95" w14:textId="77777777" w:rsidR="00A77B3E" w:rsidRDefault="00A77B3E">
            <w:r>
              <w:t>73335</w:t>
            </w:r>
          </w:p>
        </w:tc>
        <w:tc>
          <w:tcPr>
            <w:tcW w:w="0" w:type="auto"/>
            <w:tcMar>
              <w:top w:w="38" w:type="dxa"/>
              <w:left w:w="38" w:type="dxa"/>
              <w:bottom w:w="38" w:type="dxa"/>
              <w:right w:w="38" w:type="dxa"/>
            </w:tcMar>
            <w:vAlign w:val="bottom"/>
          </w:tcPr>
          <w:p w14:paraId="02507867" w14:textId="77777777" w:rsidR="00154ABF" w:rsidRDefault="00154ABF">
            <w:pPr>
              <w:spacing w:after="200"/>
              <w:rPr>
                <w:sz w:val="20"/>
                <w:szCs w:val="20"/>
              </w:rPr>
            </w:pPr>
            <w:r>
              <w:rPr>
                <w:sz w:val="20"/>
                <w:szCs w:val="20"/>
              </w:rPr>
              <w:t xml:space="preserve">Detection of somatic mutations of the von Hippel-Lindau (VHL) gene in a patient with: </w:t>
            </w:r>
          </w:p>
          <w:p w14:paraId="6427AFA7" w14:textId="77777777" w:rsidR="00154ABF" w:rsidRDefault="00154ABF">
            <w:pPr>
              <w:spacing w:before="200" w:after="200"/>
              <w:rPr>
                <w:sz w:val="20"/>
                <w:szCs w:val="20"/>
              </w:rPr>
            </w:pPr>
            <w:r>
              <w:rPr>
                <w:sz w:val="20"/>
                <w:szCs w:val="20"/>
              </w:rPr>
              <w:t xml:space="preserve">    (a)    2 or more tumours comprising: </w:t>
            </w:r>
          </w:p>
          <w:p w14:paraId="618A8843" w14:textId="77777777" w:rsidR="00154ABF" w:rsidRDefault="00154ABF">
            <w:pPr>
              <w:spacing w:before="200" w:after="200"/>
              <w:rPr>
                <w:sz w:val="20"/>
                <w:szCs w:val="20"/>
              </w:rPr>
            </w:pPr>
            <w:r>
              <w:rPr>
                <w:sz w:val="20"/>
                <w:szCs w:val="20"/>
              </w:rPr>
              <w:t xml:space="preserve">        (i)    2 or more haemangioblastomas, or </w:t>
            </w:r>
          </w:p>
          <w:p w14:paraId="1A9A6715" w14:textId="77777777" w:rsidR="00154ABF" w:rsidRDefault="00154ABF">
            <w:pPr>
              <w:spacing w:before="200" w:after="200"/>
              <w:rPr>
                <w:sz w:val="20"/>
                <w:szCs w:val="20"/>
              </w:rPr>
            </w:pPr>
            <w:r>
              <w:rPr>
                <w:sz w:val="20"/>
                <w:szCs w:val="20"/>
              </w:rPr>
              <w:t xml:space="preserve">        (ii)    one haemangioblastoma and a tumour of: </w:t>
            </w:r>
          </w:p>
          <w:p w14:paraId="307143F5" w14:textId="77777777" w:rsidR="00154ABF" w:rsidRDefault="00154ABF">
            <w:pPr>
              <w:spacing w:before="200" w:after="200"/>
              <w:rPr>
                <w:sz w:val="20"/>
                <w:szCs w:val="20"/>
              </w:rPr>
            </w:pPr>
            <w:r>
              <w:rPr>
                <w:sz w:val="20"/>
                <w:szCs w:val="20"/>
              </w:rPr>
              <w:t xml:space="preserve">            (A)    the adrenal gland; or </w:t>
            </w:r>
          </w:p>
          <w:p w14:paraId="0448D1BE" w14:textId="77777777" w:rsidR="00154ABF" w:rsidRDefault="00154ABF">
            <w:pPr>
              <w:spacing w:before="200" w:after="200"/>
              <w:rPr>
                <w:sz w:val="20"/>
                <w:szCs w:val="20"/>
              </w:rPr>
            </w:pPr>
            <w:r>
              <w:rPr>
                <w:sz w:val="20"/>
                <w:szCs w:val="20"/>
              </w:rPr>
              <w:t xml:space="preserve">            (B)    the kidney; or </w:t>
            </w:r>
          </w:p>
          <w:p w14:paraId="78A3214A" w14:textId="77777777" w:rsidR="00154ABF" w:rsidRDefault="00154ABF">
            <w:pPr>
              <w:spacing w:before="200" w:after="200"/>
              <w:rPr>
                <w:sz w:val="20"/>
                <w:szCs w:val="20"/>
              </w:rPr>
            </w:pPr>
            <w:r>
              <w:rPr>
                <w:sz w:val="20"/>
                <w:szCs w:val="20"/>
              </w:rPr>
              <w:t xml:space="preserve">            (C)    the pancreas; or </w:t>
            </w:r>
          </w:p>
          <w:p w14:paraId="254107B9" w14:textId="77777777" w:rsidR="00154ABF" w:rsidRDefault="00154ABF">
            <w:pPr>
              <w:spacing w:before="200" w:after="200"/>
              <w:rPr>
                <w:sz w:val="20"/>
                <w:szCs w:val="20"/>
              </w:rPr>
            </w:pPr>
            <w:r>
              <w:rPr>
                <w:sz w:val="20"/>
                <w:szCs w:val="20"/>
              </w:rPr>
              <w:t xml:space="preserve">            (D)    the epididymis; and </w:t>
            </w:r>
          </w:p>
          <w:p w14:paraId="4AD21727" w14:textId="77777777" w:rsidR="00154ABF" w:rsidRDefault="00154ABF">
            <w:pPr>
              <w:spacing w:before="200" w:after="200"/>
              <w:ind w:left="435" w:hanging="150"/>
              <w:rPr>
                <w:sz w:val="20"/>
                <w:szCs w:val="20"/>
              </w:rPr>
            </w:pPr>
            <w:r>
              <w:rPr>
                <w:sz w:val="20"/>
                <w:szCs w:val="20"/>
              </w:rPr>
              <w:t xml:space="preserve">        (b)    no germline mutations of the VHL gene identified by genetic testing </w:t>
            </w:r>
          </w:p>
          <w:p w14:paraId="78CF0FED" w14:textId="77777777" w:rsidR="00A77B3E" w:rsidRDefault="00A77B3E">
            <w:pPr>
              <w:tabs>
                <w:tab w:val="left" w:pos="1701"/>
              </w:tabs>
            </w:pPr>
            <w:r>
              <w:rPr>
                <w:b/>
                <w:sz w:val="20"/>
              </w:rPr>
              <w:t xml:space="preserve">Fee: </w:t>
            </w:r>
            <w:r>
              <w:t>$470.00</w:t>
            </w:r>
            <w:r>
              <w:tab/>
            </w:r>
            <w:r>
              <w:rPr>
                <w:b/>
                <w:sz w:val="20"/>
              </w:rPr>
              <w:t xml:space="preserve">Benefit: </w:t>
            </w:r>
            <w:r>
              <w:t>75% = $352.50    85% = $399.50</w:t>
            </w:r>
          </w:p>
        </w:tc>
      </w:tr>
      <w:tr w:rsidR="00154ABF" w14:paraId="26D4F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85F42" w14:textId="77777777" w:rsidR="00A77B3E" w:rsidRDefault="00A77B3E">
            <w:r>
              <w:t>73336</w:t>
            </w:r>
          </w:p>
        </w:tc>
        <w:tc>
          <w:tcPr>
            <w:tcW w:w="0" w:type="auto"/>
            <w:tcMar>
              <w:top w:w="38" w:type="dxa"/>
              <w:left w:w="38" w:type="dxa"/>
              <w:bottom w:w="38" w:type="dxa"/>
              <w:right w:w="38" w:type="dxa"/>
            </w:tcMar>
            <w:vAlign w:val="bottom"/>
          </w:tcPr>
          <w:p w14:paraId="45AB246B" w14:textId="77777777" w:rsidR="00154ABF" w:rsidRDefault="00154ABF">
            <w:pPr>
              <w:spacing w:after="200"/>
              <w:rPr>
                <w:sz w:val="20"/>
                <w:szCs w:val="20"/>
              </w:rPr>
            </w:pPr>
            <w:r>
              <w:rPr>
                <w:sz w:val="20"/>
                <w:szCs w:val="20"/>
              </w:rPr>
              <w:t>A test of tumour tissue from a patient with stage III or stage IV metastatic cutaneous melanoma, requested by, or on behalf of, a specialist or consultant physician, to determine if the requirements relating to BRAF V600 mutation status for access to dabrafenib, vemurafenib or encorafenib under the Pharmaceutical Benefits Scheme are fulfilled.</w:t>
            </w:r>
          </w:p>
          <w:p w14:paraId="51A0F49D" w14:textId="77777777" w:rsidR="00A77B3E" w:rsidRDefault="00A77B3E">
            <w:pPr>
              <w:tabs>
                <w:tab w:val="left" w:pos="1701"/>
              </w:tabs>
            </w:pPr>
            <w:r>
              <w:rPr>
                <w:b/>
                <w:sz w:val="20"/>
              </w:rPr>
              <w:t xml:space="preserve">Fee: </w:t>
            </w:r>
            <w:r>
              <w:t>$230.95</w:t>
            </w:r>
            <w:r>
              <w:tab/>
            </w:r>
            <w:r>
              <w:rPr>
                <w:b/>
                <w:sz w:val="20"/>
              </w:rPr>
              <w:t xml:space="preserve">Benefit: </w:t>
            </w:r>
            <w:r>
              <w:t>75% = $173.25    85% = $196.35</w:t>
            </w:r>
          </w:p>
        </w:tc>
      </w:tr>
      <w:tr w:rsidR="00154ABF" w14:paraId="398C5A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710AD5" w14:textId="77777777" w:rsidR="00A77B3E" w:rsidRDefault="00A77B3E">
            <w:r>
              <w:t>73337</w:t>
            </w:r>
          </w:p>
        </w:tc>
        <w:tc>
          <w:tcPr>
            <w:tcW w:w="0" w:type="auto"/>
            <w:tcMar>
              <w:top w:w="38" w:type="dxa"/>
              <w:left w:w="38" w:type="dxa"/>
              <w:bottom w:w="38" w:type="dxa"/>
              <w:right w:w="38" w:type="dxa"/>
            </w:tcMar>
            <w:vAlign w:val="bottom"/>
          </w:tcPr>
          <w:p w14:paraId="32B9777A" w14:textId="77777777" w:rsidR="00154ABF" w:rsidRDefault="00154ABF">
            <w:pPr>
              <w:spacing w:after="200"/>
              <w:rPr>
                <w:sz w:val="20"/>
                <w:szCs w:val="20"/>
              </w:rPr>
            </w:pPr>
            <w:r>
              <w:rPr>
                <w:sz w:val="20"/>
                <w:szCs w:val="20"/>
              </w:rPr>
              <w:t>A test of tumour tissue from a patient with a new diagnosis of non</w:t>
            </w:r>
            <w:r>
              <w:rPr>
                <w:sz w:val="20"/>
                <w:szCs w:val="20"/>
              </w:rPr>
              <w:noBreakHyphen/>
              <w:t>small cell lung cancer, shown to have non-squamous histology or histology not otherwise specified, requested by, or on behalf of, a specialist or consultant physician, if the test is:</w:t>
            </w:r>
          </w:p>
          <w:p w14:paraId="102964F5" w14:textId="77777777" w:rsidR="00154ABF" w:rsidRDefault="00154ABF">
            <w:pPr>
              <w:spacing w:before="200" w:after="200"/>
              <w:rPr>
                <w:sz w:val="20"/>
                <w:szCs w:val="20"/>
              </w:rPr>
            </w:pPr>
            <w:r>
              <w:rPr>
                <w:sz w:val="20"/>
                <w:szCs w:val="20"/>
              </w:rPr>
              <w:t>(a)   to determine if requirements relating to epidermal growth factor receptor (EGFR) gene status for access to an immunotherapy listed under the Pharmaceutical Benefits Scheme (PBS) are fulfilled; and</w:t>
            </w:r>
          </w:p>
          <w:p w14:paraId="1F12B21E" w14:textId="77777777" w:rsidR="00154ABF" w:rsidRDefault="00154ABF">
            <w:pPr>
              <w:spacing w:before="200" w:after="200"/>
              <w:rPr>
                <w:sz w:val="20"/>
                <w:szCs w:val="20"/>
              </w:rPr>
            </w:pPr>
            <w:r>
              <w:rPr>
                <w:sz w:val="20"/>
                <w:szCs w:val="20"/>
              </w:rPr>
              <w:t>(b)   not associated with a service to which item 73437 or 73438 applies</w:t>
            </w:r>
          </w:p>
          <w:p w14:paraId="2B47FBB2" w14:textId="77777777" w:rsidR="00A77B3E" w:rsidRDefault="00A77B3E">
            <w:r>
              <w:t>(See para PN.7.15 of explanatory notes to this Category)</w:t>
            </w:r>
          </w:p>
          <w:p w14:paraId="038FAA7E" w14:textId="77777777" w:rsidR="00A77B3E" w:rsidRDefault="00A77B3E">
            <w:pPr>
              <w:tabs>
                <w:tab w:val="left" w:pos="1701"/>
              </w:tabs>
            </w:pPr>
            <w:r>
              <w:rPr>
                <w:b/>
                <w:sz w:val="20"/>
              </w:rPr>
              <w:t xml:space="preserve">Fee: </w:t>
            </w:r>
            <w:r>
              <w:t>$397.35</w:t>
            </w:r>
            <w:r>
              <w:tab/>
            </w:r>
            <w:r>
              <w:rPr>
                <w:b/>
                <w:sz w:val="20"/>
              </w:rPr>
              <w:t xml:space="preserve">Benefit: </w:t>
            </w:r>
            <w:r>
              <w:t>75% = $298.05    85% = $337.75</w:t>
            </w:r>
          </w:p>
        </w:tc>
      </w:tr>
      <w:tr w:rsidR="00154ABF" w14:paraId="78D820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A7E3B" w14:textId="77777777" w:rsidR="00A77B3E" w:rsidRDefault="00A77B3E">
            <w:r>
              <w:t>73338</w:t>
            </w:r>
          </w:p>
        </w:tc>
        <w:tc>
          <w:tcPr>
            <w:tcW w:w="0" w:type="auto"/>
            <w:tcMar>
              <w:top w:w="38" w:type="dxa"/>
              <w:left w:w="38" w:type="dxa"/>
              <w:bottom w:w="38" w:type="dxa"/>
              <w:right w:w="38" w:type="dxa"/>
            </w:tcMar>
            <w:vAlign w:val="bottom"/>
          </w:tcPr>
          <w:p w14:paraId="6E49814F" w14:textId="77777777" w:rsidR="00154ABF" w:rsidRDefault="00154ABF">
            <w:pPr>
              <w:spacing w:after="200"/>
              <w:rPr>
                <w:sz w:val="20"/>
                <w:szCs w:val="20"/>
              </w:rPr>
            </w:pPr>
            <w:r>
              <w:rPr>
                <w:sz w:val="20"/>
                <w:szCs w:val="20"/>
              </w:rPr>
              <w:t>A test of tumour tissue from a patient with metastatic colorectal cancer (stage IV), requested by a specialist or consultant physician, to determine if:</w:t>
            </w:r>
          </w:p>
          <w:p w14:paraId="14F2B8C6" w14:textId="77777777" w:rsidR="00154ABF" w:rsidRDefault="00154ABF">
            <w:pPr>
              <w:spacing w:before="200" w:after="200"/>
              <w:rPr>
                <w:sz w:val="20"/>
                <w:szCs w:val="20"/>
              </w:rPr>
            </w:pPr>
            <w:r>
              <w:rPr>
                <w:sz w:val="20"/>
                <w:szCs w:val="20"/>
              </w:rPr>
              <w:t>(a) requirements relating to rat sarcoma oncogene (RAS) gene variant status for access to cetuximab or panitumumab under the Pharmaceutical Benefits Scheme are fulfilled, if:</w:t>
            </w:r>
          </w:p>
          <w:p w14:paraId="3EA74E2F" w14:textId="77777777" w:rsidR="00154ABF" w:rsidRDefault="00154ABF">
            <w:pPr>
              <w:numPr>
                <w:ilvl w:val="0"/>
                <w:numId w:val="485"/>
              </w:numPr>
              <w:pBdr>
                <w:left w:val="none" w:sz="0" w:space="31" w:color="auto"/>
              </w:pBdr>
              <w:spacing w:before="200"/>
              <w:ind w:left="1620" w:hanging="1119"/>
              <w:rPr>
                <w:sz w:val="20"/>
                <w:szCs w:val="20"/>
              </w:rPr>
            </w:pPr>
            <w:r>
              <w:rPr>
                <w:sz w:val="20"/>
                <w:szCs w:val="20"/>
              </w:rPr>
              <w:t>the test is conducted for all clinically relevant mutations on KRAS exons 2, 3 and 4 and NRAS exons 2, 3, and 4; or</w:t>
            </w:r>
          </w:p>
          <w:p w14:paraId="336F3B24" w14:textId="77777777" w:rsidR="00154ABF" w:rsidRDefault="00154ABF">
            <w:pPr>
              <w:numPr>
                <w:ilvl w:val="0"/>
                <w:numId w:val="485"/>
              </w:numPr>
              <w:pBdr>
                <w:left w:val="none" w:sz="0" w:space="31" w:color="auto"/>
              </w:pBdr>
              <w:spacing w:after="200"/>
              <w:ind w:left="1620" w:hanging="1175"/>
              <w:rPr>
                <w:sz w:val="20"/>
                <w:szCs w:val="20"/>
              </w:rPr>
            </w:pPr>
            <w:r>
              <w:rPr>
                <w:sz w:val="20"/>
                <w:szCs w:val="20"/>
              </w:rPr>
              <w:t>a clinically-relevant RAS variant is detected;</w:t>
            </w:r>
          </w:p>
          <w:p w14:paraId="4D3C944B" w14:textId="77777777" w:rsidR="00154ABF" w:rsidRDefault="00154ABF">
            <w:pPr>
              <w:spacing w:before="200" w:after="200"/>
              <w:rPr>
                <w:sz w:val="20"/>
                <w:szCs w:val="20"/>
              </w:rPr>
            </w:pPr>
            <w:r>
              <w:rPr>
                <w:sz w:val="20"/>
                <w:szCs w:val="20"/>
              </w:rPr>
              <w:t>and, in cases where no RAS variant is detected</w:t>
            </w:r>
          </w:p>
          <w:p w14:paraId="2811CE46" w14:textId="77777777" w:rsidR="00154ABF" w:rsidRDefault="00154ABF">
            <w:pPr>
              <w:spacing w:before="200" w:after="200"/>
              <w:rPr>
                <w:sz w:val="20"/>
                <w:szCs w:val="20"/>
              </w:rPr>
            </w:pPr>
            <w:r>
              <w:rPr>
                <w:sz w:val="20"/>
                <w:szCs w:val="20"/>
              </w:rPr>
              <w:lastRenderedPageBreak/>
              <w:t>(b) the requirements relating to BRAF V600 gene variant status for access to encorafenib under the Pharmaceutical Benefits Scheme are fulfilled.</w:t>
            </w:r>
          </w:p>
          <w:p w14:paraId="4E2322C7" w14:textId="77777777" w:rsidR="00A77B3E" w:rsidRDefault="00A77B3E">
            <w:r>
              <w:t>(See para PN.0.26 of explanatory notes to this Category)</w:t>
            </w:r>
          </w:p>
          <w:p w14:paraId="34FA13D8" w14:textId="77777777" w:rsidR="00A77B3E" w:rsidRDefault="00A77B3E">
            <w:pPr>
              <w:tabs>
                <w:tab w:val="left" w:pos="1701"/>
              </w:tabs>
            </w:pPr>
            <w:r>
              <w:rPr>
                <w:b/>
                <w:sz w:val="20"/>
              </w:rPr>
              <w:t xml:space="preserve">Fee: </w:t>
            </w:r>
            <w:r>
              <w:t>$362.60</w:t>
            </w:r>
            <w:r>
              <w:tab/>
            </w:r>
            <w:r>
              <w:rPr>
                <w:b/>
                <w:sz w:val="20"/>
              </w:rPr>
              <w:t xml:space="preserve">Benefit: </w:t>
            </w:r>
            <w:r>
              <w:t>75% = $271.95    85% = $308.25</w:t>
            </w:r>
          </w:p>
        </w:tc>
      </w:tr>
      <w:tr w:rsidR="00154ABF" w14:paraId="5EAF9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5E2990" w14:textId="77777777" w:rsidR="00A77B3E" w:rsidRDefault="00A77B3E">
            <w:r>
              <w:lastRenderedPageBreak/>
              <w:t>73339</w:t>
            </w:r>
          </w:p>
        </w:tc>
        <w:tc>
          <w:tcPr>
            <w:tcW w:w="0" w:type="auto"/>
            <w:tcMar>
              <w:top w:w="38" w:type="dxa"/>
              <w:left w:w="38" w:type="dxa"/>
              <w:bottom w:w="38" w:type="dxa"/>
              <w:right w:w="38" w:type="dxa"/>
            </w:tcMar>
            <w:vAlign w:val="bottom"/>
          </w:tcPr>
          <w:p w14:paraId="356D3F5F" w14:textId="77777777" w:rsidR="00154ABF" w:rsidRDefault="00154ABF">
            <w:pPr>
              <w:spacing w:after="200"/>
              <w:rPr>
                <w:sz w:val="20"/>
                <w:szCs w:val="20"/>
              </w:rPr>
            </w:pPr>
            <w:r>
              <w:rPr>
                <w:sz w:val="20"/>
                <w:szCs w:val="20"/>
              </w:rPr>
              <w:t xml:space="preserve">Detection of germline mutations in the RET gene in patients with a suspected clinical diagnosis of multiple endocrine neoplasia type 2 (MEN2) requested by a specialist or consultant physician who manages the treatment of the patient. </w:t>
            </w:r>
          </w:p>
          <w:p w14:paraId="3B24F2FC" w14:textId="77777777" w:rsidR="00154ABF" w:rsidRDefault="00154ABF">
            <w:pPr>
              <w:rPr>
                <w:sz w:val="24"/>
              </w:rPr>
            </w:pPr>
          </w:p>
          <w:p w14:paraId="138A6E5D" w14:textId="77777777" w:rsidR="00154ABF" w:rsidRDefault="00154ABF">
            <w:pPr>
              <w:spacing w:before="200" w:after="200"/>
              <w:rPr>
                <w:sz w:val="20"/>
                <w:szCs w:val="20"/>
              </w:rPr>
            </w:pPr>
            <w:r>
              <w:rPr>
                <w:sz w:val="20"/>
                <w:szCs w:val="20"/>
              </w:rPr>
              <w:t xml:space="preserve">One test.  (Item is  subject to rule 25) </w:t>
            </w:r>
          </w:p>
          <w:p w14:paraId="40B89DD5" w14:textId="77777777" w:rsidR="00A77B3E" w:rsidRDefault="00A77B3E">
            <w:r>
              <w:t>(See para PN.0.23 of explanatory notes to this Category)</w:t>
            </w:r>
          </w:p>
          <w:p w14:paraId="058BC920"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61C1AB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ECAE48" w14:textId="77777777" w:rsidR="00A77B3E" w:rsidRDefault="00A77B3E">
            <w:r>
              <w:t>73340</w:t>
            </w:r>
          </w:p>
        </w:tc>
        <w:tc>
          <w:tcPr>
            <w:tcW w:w="0" w:type="auto"/>
            <w:tcMar>
              <w:top w:w="38" w:type="dxa"/>
              <w:left w:w="38" w:type="dxa"/>
              <w:bottom w:w="38" w:type="dxa"/>
              <w:right w:w="38" w:type="dxa"/>
            </w:tcMar>
            <w:vAlign w:val="bottom"/>
          </w:tcPr>
          <w:p w14:paraId="62E6B4E7" w14:textId="77777777" w:rsidR="00154ABF" w:rsidRDefault="00154ABF">
            <w:pPr>
              <w:spacing w:after="200"/>
              <w:rPr>
                <w:sz w:val="20"/>
                <w:szCs w:val="20"/>
              </w:rPr>
            </w:pPr>
            <w:r>
              <w:rPr>
                <w:sz w:val="20"/>
                <w:szCs w:val="20"/>
              </w:rPr>
              <w:t xml:space="preserve">Detection of a known mutation in the RET gene in an asymptomatic relative of a patient with a documented pathogenic germline RET mutation requested by a specialist or consultant physician who manages the treatment of the patient. </w:t>
            </w:r>
          </w:p>
          <w:p w14:paraId="47B6FD53" w14:textId="77777777" w:rsidR="00154ABF" w:rsidRDefault="00154ABF">
            <w:pPr>
              <w:rPr>
                <w:sz w:val="24"/>
              </w:rPr>
            </w:pPr>
          </w:p>
          <w:p w14:paraId="52213936" w14:textId="77777777" w:rsidR="00154ABF" w:rsidRDefault="00154ABF">
            <w:pPr>
              <w:spacing w:before="200" w:after="200"/>
              <w:rPr>
                <w:sz w:val="20"/>
                <w:szCs w:val="20"/>
              </w:rPr>
            </w:pPr>
            <w:r>
              <w:rPr>
                <w:sz w:val="20"/>
                <w:szCs w:val="20"/>
              </w:rPr>
              <w:t xml:space="preserve">One test.  (Item is subject to rule 25) </w:t>
            </w:r>
          </w:p>
          <w:p w14:paraId="5F9CA136" w14:textId="77777777" w:rsidR="00A77B3E" w:rsidRDefault="00A77B3E">
            <w:r>
              <w:t>(See para PN.0.23 of explanatory notes to this Category)</w:t>
            </w:r>
          </w:p>
          <w:p w14:paraId="16E1713B" w14:textId="77777777" w:rsidR="00A77B3E" w:rsidRDefault="00A77B3E">
            <w:pPr>
              <w:tabs>
                <w:tab w:val="left" w:pos="1701"/>
              </w:tabs>
            </w:pPr>
            <w:r>
              <w:rPr>
                <w:b/>
                <w:sz w:val="20"/>
              </w:rPr>
              <w:t xml:space="preserve">Fee: </w:t>
            </w:r>
            <w:r>
              <w:t>$200.00</w:t>
            </w:r>
            <w:r>
              <w:tab/>
            </w:r>
            <w:r>
              <w:rPr>
                <w:b/>
                <w:sz w:val="20"/>
              </w:rPr>
              <w:t xml:space="preserve">Benefit: </w:t>
            </w:r>
            <w:r>
              <w:t>75% = $150.00    85% = $170.00</w:t>
            </w:r>
          </w:p>
        </w:tc>
      </w:tr>
      <w:tr w:rsidR="00154ABF" w14:paraId="0C6494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8F5B1" w14:textId="77777777" w:rsidR="00A77B3E" w:rsidRDefault="00A77B3E">
            <w:r>
              <w:t>73341</w:t>
            </w:r>
          </w:p>
        </w:tc>
        <w:tc>
          <w:tcPr>
            <w:tcW w:w="0" w:type="auto"/>
            <w:tcMar>
              <w:top w:w="38" w:type="dxa"/>
              <w:left w:w="38" w:type="dxa"/>
              <w:bottom w:w="38" w:type="dxa"/>
              <w:right w:w="38" w:type="dxa"/>
            </w:tcMar>
            <w:vAlign w:val="bottom"/>
          </w:tcPr>
          <w:p w14:paraId="67566363" w14:textId="77777777" w:rsidR="00154ABF" w:rsidRDefault="00154ABF">
            <w:pPr>
              <w:spacing w:after="200"/>
              <w:rPr>
                <w:sz w:val="20"/>
                <w:szCs w:val="20"/>
              </w:rPr>
            </w:pPr>
            <w:r>
              <w:rPr>
                <w:sz w:val="20"/>
                <w:szCs w:val="20"/>
              </w:rPr>
              <w:t>Fluorescence in situ hybridisation (FISH) test of tumour tissue from a patient with a new diagnosis of locally advanced or metastatic non-small cell lung cancer, which is of non-squamous histology or histology not otherwise specified, with documented evidence of anaplastic lymphoma kinase (ALK) immunoreactivity by immunohistochemical (IHC) examination giving a staining intensity score &gt; 0, and with documented absence of activating mutations of the epidermal growth factor receptor (EGFR) gene, requested by a specialist or consultant physician, if the test is:</w:t>
            </w:r>
          </w:p>
          <w:p w14:paraId="782FAFDE" w14:textId="77777777" w:rsidR="00154ABF" w:rsidRDefault="00154ABF">
            <w:pPr>
              <w:spacing w:before="200" w:after="200"/>
              <w:rPr>
                <w:sz w:val="20"/>
                <w:szCs w:val="20"/>
              </w:rPr>
            </w:pPr>
            <w:r>
              <w:rPr>
                <w:sz w:val="20"/>
                <w:szCs w:val="20"/>
              </w:rPr>
              <w:t>(a)   to determine if requirements relating to ALK gene rearrangement status for access to an immunotherapy listed under the Pharmaceutical Benefits Scheme (PBS) are fulfilled; and</w:t>
            </w:r>
          </w:p>
          <w:p w14:paraId="587ACEDC" w14:textId="77777777" w:rsidR="00154ABF" w:rsidRDefault="00154ABF">
            <w:pPr>
              <w:spacing w:before="200" w:after="200"/>
              <w:rPr>
                <w:sz w:val="20"/>
                <w:szCs w:val="20"/>
              </w:rPr>
            </w:pPr>
            <w:r>
              <w:rPr>
                <w:sz w:val="20"/>
                <w:szCs w:val="20"/>
              </w:rPr>
              <w:t>(b)   not associated with a service to which item 73437 or 73439 applies</w:t>
            </w:r>
          </w:p>
          <w:p w14:paraId="7A5EA775" w14:textId="77777777" w:rsidR="00A77B3E" w:rsidRDefault="00A77B3E">
            <w:r>
              <w:t>(See para PN.7.15 of explanatory notes to this Category)</w:t>
            </w:r>
          </w:p>
          <w:p w14:paraId="1C4B3608"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1A86FB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A45958" w14:textId="77777777" w:rsidR="00A77B3E" w:rsidRDefault="00A77B3E">
            <w:r>
              <w:t>73342</w:t>
            </w:r>
          </w:p>
        </w:tc>
        <w:tc>
          <w:tcPr>
            <w:tcW w:w="0" w:type="auto"/>
            <w:tcMar>
              <w:top w:w="38" w:type="dxa"/>
              <w:left w:w="38" w:type="dxa"/>
              <w:bottom w:w="38" w:type="dxa"/>
              <w:right w:w="38" w:type="dxa"/>
            </w:tcMar>
            <w:vAlign w:val="bottom"/>
          </w:tcPr>
          <w:p w14:paraId="01043035" w14:textId="77777777" w:rsidR="00154ABF" w:rsidRDefault="00154ABF">
            <w:pPr>
              <w:spacing w:after="200"/>
              <w:rPr>
                <w:sz w:val="20"/>
                <w:szCs w:val="20"/>
              </w:rPr>
            </w:pPr>
            <w:r>
              <w:rPr>
                <w:sz w:val="20"/>
                <w:szCs w:val="20"/>
              </w:rPr>
              <w:t>An in situ hybridisation (ISH) test of tumour tissue from a patient with metastatic adenocarcinoma of the stomach or gastro-oesophageal junction, with documented evidence of human epidermal growth factor receptor 2 (</w:t>
            </w:r>
            <w:r>
              <w:rPr>
                <w:i/>
                <w:iCs/>
                <w:sz w:val="20"/>
                <w:szCs w:val="20"/>
              </w:rPr>
              <w:t>HER2</w:t>
            </w:r>
            <w:r>
              <w:rPr>
                <w:sz w:val="20"/>
                <w:szCs w:val="20"/>
              </w:rPr>
              <w:t xml:space="preserve">) overexpression by immunohistochemical (IHC) examination giving a staining intensity score of 2+ or 3+ on the same tumour tissue sample, requested by, or on the advice of, a specialist or consultant physician who manages the treatment of the patient to determine if the requirements relating to </w:t>
            </w:r>
            <w:r>
              <w:rPr>
                <w:i/>
                <w:iCs/>
                <w:sz w:val="20"/>
                <w:szCs w:val="20"/>
              </w:rPr>
              <w:t>HER2</w:t>
            </w:r>
            <w:r>
              <w:rPr>
                <w:sz w:val="20"/>
                <w:szCs w:val="20"/>
              </w:rPr>
              <w:t xml:space="preserve"> gene amplification for access to trastuzumab under the Pharmaceutical Benefits Scheme are fulfilled. </w:t>
            </w:r>
          </w:p>
          <w:p w14:paraId="18BA0D51" w14:textId="77777777" w:rsidR="00A77B3E" w:rsidRDefault="00A77B3E">
            <w:r>
              <w:t>(See para PN.1.2 of explanatory notes to this Category)</w:t>
            </w:r>
          </w:p>
          <w:p w14:paraId="349D8869" w14:textId="77777777" w:rsidR="00A77B3E" w:rsidRDefault="00A77B3E">
            <w:pPr>
              <w:tabs>
                <w:tab w:val="left" w:pos="1701"/>
              </w:tabs>
            </w:pPr>
            <w:r>
              <w:rPr>
                <w:b/>
                <w:sz w:val="20"/>
              </w:rPr>
              <w:t xml:space="preserve">Fee: </w:t>
            </w:r>
            <w:r>
              <w:t>$315.40</w:t>
            </w:r>
            <w:r>
              <w:tab/>
            </w:r>
            <w:r>
              <w:rPr>
                <w:b/>
                <w:sz w:val="20"/>
              </w:rPr>
              <w:t xml:space="preserve">Benefit: </w:t>
            </w:r>
            <w:r>
              <w:t>75% = $236.55    85% = $268.10</w:t>
            </w:r>
          </w:p>
        </w:tc>
      </w:tr>
      <w:tr w:rsidR="00154ABF" w14:paraId="45BB4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8F354" w14:textId="77777777" w:rsidR="00A77B3E" w:rsidRDefault="00A77B3E">
            <w:r>
              <w:t>73343</w:t>
            </w:r>
          </w:p>
        </w:tc>
        <w:tc>
          <w:tcPr>
            <w:tcW w:w="0" w:type="auto"/>
            <w:tcMar>
              <w:top w:w="38" w:type="dxa"/>
              <w:left w:w="38" w:type="dxa"/>
              <w:bottom w:w="38" w:type="dxa"/>
              <w:right w:w="38" w:type="dxa"/>
            </w:tcMar>
            <w:vAlign w:val="bottom"/>
          </w:tcPr>
          <w:p w14:paraId="3A7BAD0D" w14:textId="77777777" w:rsidR="00154ABF" w:rsidRDefault="00154ABF">
            <w:pPr>
              <w:spacing w:after="200"/>
              <w:rPr>
                <w:sz w:val="20"/>
                <w:szCs w:val="20"/>
              </w:rPr>
            </w:pPr>
            <w:r>
              <w:rPr>
                <w:sz w:val="20"/>
                <w:szCs w:val="20"/>
              </w:rPr>
              <w:t>Detection of 17p chromosomal deletions by fluorescence in situ hybridisation or genome wide micro</w:t>
            </w:r>
            <w:r>
              <w:rPr>
                <w:sz w:val="20"/>
                <w:szCs w:val="20"/>
              </w:rPr>
              <w:noBreakHyphen/>
              <w:t>array, in a patient with chronic lymphocytic leukaemia or small lymphocytic lymphoma, on a peripheral blood, bone marrow or lymph node sample, requested by a specialist or consultant physician</w:t>
            </w:r>
          </w:p>
          <w:p w14:paraId="35AAB17A" w14:textId="77777777" w:rsidR="00154ABF" w:rsidRDefault="00154ABF">
            <w:pPr>
              <w:spacing w:before="200" w:after="200"/>
              <w:rPr>
                <w:sz w:val="20"/>
                <w:szCs w:val="20"/>
              </w:rPr>
            </w:pPr>
            <w:r>
              <w:rPr>
                <w:sz w:val="20"/>
                <w:szCs w:val="20"/>
              </w:rPr>
              <w:lastRenderedPageBreak/>
              <w:t>For any particular patient:</w:t>
            </w:r>
          </w:p>
          <w:p w14:paraId="7067626B" w14:textId="77777777" w:rsidR="00154ABF" w:rsidRDefault="00154ABF">
            <w:pPr>
              <w:spacing w:before="200" w:after="200"/>
              <w:rPr>
                <w:sz w:val="20"/>
                <w:szCs w:val="20"/>
              </w:rPr>
            </w:pPr>
            <w:r>
              <w:rPr>
                <w:sz w:val="20"/>
                <w:szCs w:val="20"/>
              </w:rPr>
              <w:t>(a) at initial diagnosis; or</w:t>
            </w:r>
          </w:p>
          <w:p w14:paraId="49379F8D" w14:textId="77777777" w:rsidR="00154ABF" w:rsidRDefault="00154ABF">
            <w:pPr>
              <w:spacing w:before="200" w:after="200"/>
              <w:rPr>
                <w:sz w:val="20"/>
                <w:szCs w:val="20"/>
              </w:rPr>
            </w:pPr>
            <w:r>
              <w:rPr>
                <w:sz w:val="20"/>
                <w:szCs w:val="20"/>
              </w:rPr>
              <w:t>(b) at disease relapse; or</w:t>
            </w:r>
          </w:p>
          <w:p w14:paraId="75F0C7A6" w14:textId="77777777" w:rsidR="00154ABF" w:rsidRDefault="00154ABF">
            <w:pPr>
              <w:spacing w:before="200" w:after="200"/>
              <w:rPr>
                <w:sz w:val="20"/>
                <w:szCs w:val="20"/>
              </w:rPr>
            </w:pPr>
            <w:r>
              <w:rPr>
                <w:sz w:val="20"/>
                <w:szCs w:val="20"/>
              </w:rPr>
              <w:t>(c) on disease progression;</w:t>
            </w:r>
          </w:p>
          <w:p w14:paraId="31282CEF" w14:textId="77777777" w:rsidR="00154ABF" w:rsidRDefault="00154ABF">
            <w:pPr>
              <w:spacing w:before="200" w:after="200"/>
              <w:rPr>
                <w:sz w:val="20"/>
                <w:szCs w:val="20"/>
              </w:rPr>
            </w:pPr>
            <w:r>
              <w:rPr>
                <w:sz w:val="20"/>
                <w:szCs w:val="20"/>
              </w:rPr>
              <w:t>but only where initiation of, or change in, therapy is anticipated</w:t>
            </w:r>
          </w:p>
          <w:p w14:paraId="6D508997" w14:textId="77777777" w:rsidR="00A77B3E" w:rsidRDefault="00A77B3E">
            <w:pPr>
              <w:tabs>
                <w:tab w:val="left" w:pos="1701"/>
              </w:tabs>
            </w:pPr>
            <w:r>
              <w:rPr>
                <w:b/>
                <w:sz w:val="20"/>
              </w:rPr>
              <w:t xml:space="preserve">Fee: </w:t>
            </w:r>
            <w:r>
              <w:t>$589.90</w:t>
            </w:r>
            <w:r>
              <w:tab/>
            </w:r>
            <w:r>
              <w:rPr>
                <w:b/>
                <w:sz w:val="20"/>
              </w:rPr>
              <w:t xml:space="preserve">Benefit: </w:t>
            </w:r>
            <w:r>
              <w:t>75% = $442.45    85% = $501.45</w:t>
            </w:r>
          </w:p>
        </w:tc>
      </w:tr>
      <w:tr w:rsidR="00154ABF" w14:paraId="4ADA3C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06CEC" w14:textId="77777777" w:rsidR="00A77B3E" w:rsidRDefault="00A77B3E">
            <w:r>
              <w:lastRenderedPageBreak/>
              <w:t>73344</w:t>
            </w:r>
          </w:p>
        </w:tc>
        <w:tc>
          <w:tcPr>
            <w:tcW w:w="0" w:type="auto"/>
            <w:tcMar>
              <w:top w:w="38" w:type="dxa"/>
              <w:left w:w="38" w:type="dxa"/>
              <w:bottom w:w="38" w:type="dxa"/>
              <w:right w:w="38" w:type="dxa"/>
            </w:tcMar>
            <w:vAlign w:val="bottom"/>
          </w:tcPr>
          <w:p w14:paraId="516F7DFD" w14:textId="77777777" w:rsidR="00154ABF" w:rsidRDefault="00154ABF">
            <w:pPr>
              <w:spacing w:after="200"/>
              <w:rPr>
                <w:sz w:val="20"/>
                <w:szCs w:val="20"/>
              </w:rPr>
            </w:pPr>
            <w:r>
              <w:rPr>
                <w:sz w:val="20"/>
                <w:szCs w:val="20"/>
              </w:rPr>
              <w:t>Fluorescence in situ hybridization (FISH) test of tumour tissue from a patient with a new diagnosis of locally advanced or metastatic non-small cell lung cancer, which is of non-squamous histology or histology not otherwise specified, with documented evidence of ROS proto-oncogene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if the test is:</w:t>
            </w:r>
          </w:p>
          <w:p w14:paraId="3D412E19" w14:textId="77777777" w:rsidR="00154ABF" w:rsidRDefault="00154ABF">
            <w:pPr>
              <w:spacing w:before="200" w:after="200"/>
              <w:rPr>
                <w:sz w:val="20"/>
                <w:szCs w:val="20"/>
              </w:rPr>
            </w:pPr>
            <w:r>
              <w:rPr>
                <w:sz w:val="20"/>
                <w:szCs w:val="20"/>
              </w:rPr>
              <w:t>(a)   to determine if requirements relating to ROS1 gene arrangement status for access to an immunotherapy listed under the Pharmaceutical Benefits Scheme (PBS) are fulfilled: and</w:t>
            </w:r>
          </w:p>
          <w:p w14:paraId="08925119" w14:textId="77777777" w:rsidR="00154ABF" w:rsidRDefault="00154ABF">
            <w:pPr>
              <w:spacing w:before="200" w:after="200"/>
              <w:rPr>
                <w:sz w:val="20"/>
                <w:szCs w:val="20"/>
              </w:rPr>
            </w:pPr>
            <w:r>
              <w:rPr>
                <w:sz w:val="20"/>
                <w:szCs w:val="20"/>
              </w:rPr>
              <w:t>(b)   not associated with a service to which item 73437 or 73439 applies</w:t>
            </w:r>
          </w:p>
          <w:p w14:paraId="703DE1A7" w14:textId="77777777" w:rsidR="00A77B3E" w:rsidRDefault="00A77B3E">
            <w:r>
              <w:t>(See para PN.1.2, PN.7.15 of explanatory notes to this Category)</w:t>
            </w:r>
          </w:p>
          <w:p w14:paraId="1106BF01"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63A187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5D6D0" w14:textId="77777777" w:rsidR="00A77B3E" w:rsidRDefault="00A77B3E">
            <w:r>
              <w:t>73345</w:t>
            </w:r>
          </w:p>
        </w:tc>
        <w:tc>
          <w:tcPr>
            <w:tcW w:w="0" w:type="auto"/>
            <w:tcMar>
              <w:top w:w="38" w:type="dxa"/>
              <w:left w:w="38" w:type="dxa"/>
              <w:bottom w:w="38" w:type="dxa"/>
              <w:right w:w="38" w:type="dxa"/>
            </w:tcMar>
            <w:vAlign w:val="bottom"/>
          </w:tcPr>
          <w:p w14:paraId="5F4EBD8E" w14:textId="77777777" w:rsidR="00154ABF" w:rsidRDefault="00154ABF">
            <w:pPr>
              <w:spacing w:after="200"/>
              <w:rPr>
                <w:sz w:val="20"/>
                <w:szCs w:val="20"/>
              </w:rPr>
            </w:pPr>
            <w:r>
              <w:rPr>
                <w:sz w:val="20"/>
                <w:szCs w:val="20"/>
              </w:rPr>
              <w:t>Testing of a patient for pathogenic cystic fibrosis transmembrane conductance regulator variants for the purpose of investigating, making or excluding a diagnosis of cystic fibrosis or a cystic fibrosis transmembrane conductance regulator related disorder when requested by a specialist or consultant physician who manages the treatment of the patient, not being a service associated with a service to which item 73347, 73348, or 73349 applies.</w:t>
            </w:r>
          </w:p>
          <w:p w14:paraId="6ACAE22D" w14:textId="77777777" w:rsidR="00154ABF" w:rsidRDefault="00154ABF">
            <w:pPr>
              <w:spacing w:before="200" w:after="200"/>
              <w:rPr>
                <w:sz w:val="20"/>
                <w:szCs w:val="20"/>
              </w:rPr>
            </w:pPr>
            <w:r>
              <w:rPr>
                <w:sz w:val="20"/>
                <w:szCs w:val="20"/>
              </w:rPr>
              <w:t>The patient must have clinical or laboratory findings suggesting there is a high probability suggestive of cystic fibrosis or a cystic fibrosis transmembrane conductance regulator related disorder.</w:t>
            </w:r>
          </w:p>
          <w:p w14:paraId="0453C047" w14:textId="77777777" w:rsidR="00A77B3E" w:rsidRDefault="00A77B3E">
            <w:r>
              <w:t>(See para PN.7.3, PN.7.16 of explanatory notes to this Category)</w:t>
            </w:r>
          </w:p>
          <w:p w14:paraId="1C0414E0"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36FEC3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6868C" w14:textId="77777777" w:rsidR="00A77B3E" w:rsidRDefault="00A77B3E">
            <w:r>
              <w:t>73346</w:t>
            </w:r>
          </w:p>
        </w:tc>
        <w:tc>
          <w:tcPr>
            <w:tcW w:w="0" w:type="auto"/>
            <w:tcMar>
              <w:top w:w="38" w:type="dxa"/>
              <w:left w:w="38" w:type="dxa"/>
              <w:bottom w:w="38" w:type="dxa"/>
              <w:right w:w="38" w:type="dxa"/>
            </w:tcMar>
            <w:vAlign w:val="bottom"/>
          </w:tcPr>
          <w:p w14:paraId="14C49176" w14:textId="77777777" w:rsidR="00154ABF" w:rsidRDefault="00154ABF">
            <w:pPr>
              <w:spacing w:after="200"/>
              <w:rPr>
                <w:sz w:val="20"/>
                <w:szCs w:val="20"/>
              </w:rPr>
            </w:pPr>
            <w:r>
              <w:rPr>
                <w:sz w:val="20"/>
                <w:szCs w:val="20"/>
              </w:rPr>
              <w:t>Testing of a pregnant patient whose carrier status for pathogenic cystic fibrosis transmembrane conductance regulator variants, as well as their reproductive partner carrier status is unknown,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73350 applies.</w:t>
            </w:r>
          </w:p>
          <w:p w14:paraId="540D2539" w14:textId="77777777" w:rsidR="00154ABF" w:rsidRDefault="00154ABF">
            <w:pPr>
              <w:spacing w:before="200" w:after="200"/>
              <w:rPr>
                <w:sz w:val="20"/>
                <w:szCs w:val="20"/>
              </w:rPr>
            </w:pPr>
            <w:r>
              <w:rPr>
                <w:sz w:val="20"/>
                <w:szCs w:val="20"/>
              </w:rPr>
              <w:t>The fetus must have ultrasonic findings of echogenic gut, with unknown familial cystic fibrosis transmembrane conductance regulator variants.</w:t>
            </w:r>
          </w:p>
          <w:p w14:paraId="1759CEE1" w14:textId="77777777" w:rsidR="00A77B3E" w:rsidRDefault="00A77B3E">
            <w:r>
              <w:t>(See para PN.7.3, PN.7.16 of explanatory notes to this Category)</w:t>
            </w:r>
          </w:p>
          <w:p w14:paraId="6B62590A"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16C1C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FE549" w14:textId="77777777" w:rsidR="00A77B3E" w:rsidRDefault="00A77B3E">
            <w:r>
              <w:t>73347</w:t>
            </w:r>
          </w:p>
        </w:tc>
        <w:tc>
          <w:tcPr>
            <w:tcW w:w="0" w:type="auto"/>
            <w:tcMar>
              <w:top w:w="38" w:type="dxa"/>
              <w:left w:w="38" w:type="dxa"/>
              <w:bottom w:w="38" w:type="dxa"/>
              <w:right w:w="38" w:type="dxa"/>
            </w:tcMar>
            <w:vAlign w:val="bottom"/>
          </w:tcPr>
          <w:p w14:paraId="1F2C1A28" w14:textId="77777777" w:rsidR="00154ABF" w:rsidRDefault="00154ABF">
            <w:pPr>
              <w:spacing w:after="200"/>
              <w:rPr>
                <w:sz w:val="20"/>
                <w:szCs w:val="20"/>
              </w:rPr>
            </w:pPr>
            <w:r>
              <w:rPr>
                <w:sz w:val="20"/>
                <w:szCs w:val="20"/>
              </w:rPr>
              <w:t xml:space="preserve">Testing of a prospective parent for pathogenic cystic fibrosis transmembrane conductance regulator variants for the purpose of determining the risk of their fetus having pathogenic cystic fibrosis transmembrane conductance regulator variants. This is indicated when the fetus has ultrasonic evidence </w:t>
            </w:r>
            <w:r>
              <w:rPr>
                <w:sz w:val="20"/>
                <w:szCs w:val="20"/>
              </w:rPr>
              <w:lastRenderedPageBreak/>
              <w:t>of echogenic gut when requested by a specialist or consultant physician who manages the treatment of the patient, not being a service associated with a service to which item 73345, 73348, or 73349 applies.</w:t>
            </w:r>
          </w:p>
          <w:p w14:paraId="79F434F0" w14:textId="77777777" w:rsidR="00A77B3E" w:rsidRDefault="00A77B3E">
            <w:r>
              <w:t>(See para PN.7.3, PN.7.16 of explanatory notes to this Category)</w:t>
            </w:r>
          </w:p>
          <w:p w14:paraId="289FD52C"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63AED7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184D77" w14:textId="77777777" w:rsidR="00A77B3E" w:rsidRDefault="00A77B3E">
            <w:r>
              <w:lastRenderedPageBreak/>
              <w:t>73348</w:t>
            </w:r>
          </w:p>
        </w:tc>
        <w:tc>
          <w:tcPr>
            <w:tcW w:w="0" w:type="auto"/>
            <w:tcMar>
              <w:top w:w="38" w:type="dxa"/>
              <w:left w:w="38" w:type="dxa"/>
              <w:bottom w:w="38" w:type="dxa"/>
              <w:right w:w="38" w:type="dxa"/>
            </w:tcMar>
            <w:vAlign w:val="bottom"/>
          </w:tcPr>
          <w:p w14:paraId="7660A3B8" w14:textId="77777777" w:rsidR="00154ABF" w:rsidRDefault="00154ABF">
            <w:pPr>
              <w:spacing w:after="200"/>
              <w:rPr>
                <w:sz w:val="20"/>
                <w:szCs w:val="20"/>
              </w:rPr>
            </w:pPr>
            <w:r>
              <w:rPr>
                <w:sz w:val="20"/>
                <w:szCs w:val="20"/>
              </w:rPr>
              <w:t>Testing of a patient with a laboratory-established family history of pathogenic cystic fibrosis transmembrane conductance regulator variants, for the purpose of determining whether the patient is an asymptomatic genetic carrier of the pathogenic cystic fibrosis transmembrane conductance regulator variants that have been laboratory established in the family history, not being a service associated with a service to which item 73345, 73347, or 73349 applies.</w:t>
            </w:r>
          </w:p>
          <w:p w14:paraId="7475D3B5" w14:textId="77777777" w:rsidR="00154ABF" w:rsidRDefault="00154ABF">
            <w:pPr>
              <w:spacing w:before="200" w:after="200"/>
              <w:rPr>
                <w:sz w:val="20"/>
                <w:szCs w:val="20"/>
              </w:rPr>
            </w:pPr>
            <w:r>
              <w:rPr>
                <w:sz w:val="20"/>
                <w:szCs w:val="20"/>
              </w:rPr>
              <w:t>The patient must have a positive family history, confirmed by laboratory findings of pathogenic cystic fibrosis transmembrane conductance regulator variants, with a personal risk of being a heterozygous genetic carrier of at least 6%. (This includes family relatedness of: parents, children, full-siblings, half-siblings, grand-parents, grandchildren, aunts, uncles, first cousins, and first cousins once-removed, but excludes relatedness of second cousins or more distant relationships).</w:t>
            </w:r>
          </w:p>
          <w:p w14:paraId="6747CF59" w14:textId="77777777" w:rsidR="00A77B3E" w:rsidRDefault="00A77B3E">
            <w:r>
              <w:t>(See para PN.7.3, PN.7.16 of explanatory notes to this Category)</w:t>
            </w:r>
          </w:p>
          <w:p w14:paraId="48EA6844" w14:textId="77777777" w:rsidR="00A77B3E" w:rsidRDefault="00A77B3E">
            <w:pPr>
              <w:tabs>
                <w:tab w:val="left" w:pos="1701"/>
              </w:tabs>
            </w:pPr>
            <w:r>
              <w:rPr>
                <w:b/>
                <w:sz w:val="20"/>
              </w:rPr>
              <w:t xml:space="preserve">Fee: </w:t>
            </w:r>
            <w:r>
              <w:t>$250.00</w:t>
            </w:r>
            <w:r>
              <w:tab/>
            </w:r>
            <w:r>
              <w:rPr>
                <w:b/>
                <w:sz w:val="20"/>
              </w:rPr>
              <w:t xml:space="preserve">Benefit: </w:t>
            </w:r>
            <w:r>
              <w:t>75% = $187.50    85% = $212.50</w:t>
            </w:r>
          </w:p>
        </w:tc>
      </w:tr>
      <w:tr w:rsidR="00154ABF" w14:paraId="02A98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9C06FC" w14:textId="77777777" w:rsidR="00A77B3E" w:rsidRDefault="00A77B3E">
            <w:r>
              <w:t>73349</w:t>
            </w:r>
          </w:p>
        </w:tc>
        <w:tc>
          <w:tcPr>
            <w:tcW w:w="0" w:type="auto"/>
            <w:tcMar>
              <w:top w:w="38" w:type="dxa"/>
              <w:left w:w="38" w:type="dxa"/>
              <w:bottom w:w="38" w:type="dxa"/>
              <w:right w:w="38" w:type="dxa"/>
            </w:tcMar>
            <w:vAlign w:val="bottom"/>
          </w:tcPr>
          <w:p w14:paraId="0DC4D940" w14:textId="77777777" w:rsidR="00154ABF" w:rsidRDefault="00154ABF">
            <w:pPr>
              <w:spacing w:after="200"/>
              <w:rPr>
                <w:sz w:val="20"/>
                <w:szCs w:val="20"/>
              </w:rPr>
            </w:pPr>
            <w:r>
              <w:rPr>
                <w:sz w:val="20"/>
                <w:szCs w:val="20"/>
              </w:rPr>
              <w:t>Testing of a patient for pathogenic cystic fibrosis transmembrane conductance regulator variants for the purpose of determining the reproductive risk of the patient with their reproductive partner because their reproductive partner is already known to have pathogenic cystic fibrosis transmembrane conductance regulator variants requested by a specialist or consultant physician who manages the treatment of the patient, not being a service associated with a service to which item 73345, 73347, or 73348 applies.</w:t>
            </w:r>
          </w:p>
          <w:p w14:paraId="53CF2EB6" w14:textId="77777777" w:rsidR="00A77B3E" w:rsidRDefault="00A77B3E">
            <w:r>
              <w:t>(See para PN.7.3, PN.7.16 of explanatory notes to this Category)</w:t>
            </w:r>
          </w:p>
          <w:p w14:paraId="4E3FDA60"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70D45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EED2C9" w14:textId="77777777" w:rsidR="00A77B3E" w:rsidRDefault="00A77B3E">
            <w:r>
              <w:t>73350</w:t>
            </w:r>
          </w:p>
        </w:tc>
        <w:tc>
          <w:tcPr>
            <w:tcW w:w="0" w:type="auto"/>
            <w:tcMar>
              <w:top w:w="38" w:type="dxa"/>
              <w:left w:w="38" w:type="dxa"/>
              <w:bottom w:w="38" w:type="dxa"/>
              <w:right w:w="38" w:type="dxa"/>
            </w:tcMar>
            <w:vAlign w:val="bottom"/>
          </w:tcPr>
          <w:p w14:paraId="54194D5A" w14:textId="77777777" w:rsidR="00154ABF" w:rsidRDefault="00154ABF">
            <w:pPr>
              <w:spacing w:after="200"/>
              <w:rPr>
                <w:sz w:val="20"/>
                <w:szCs w:val="20"/>
              </w:rPr>
            </w:pPr>
            <w:r>
              <w:rPr>
                <w:sz w:val="20"/>
                <w:szCs w:val="20"/>
              </w:rPr>
              <w:t>Testing of a pregnant patient, where one or both prospective parents are known to be a genetic carrier of pathogenic cystic fibrosis transmembrane conductance regulator variants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73346 applies.</w:t>
            </w:r>
          </w:p>
          <w:p w14:paraId="69B9487D" w14:textId="77777777" w:rsidR="00154ABF" w:rsidRDefault="00154ABF">
            <w:pPr>
              <w:spacing w:before="200" w:after="200"/>
              <w:rPr>
                <w:sz w:val="20"/>
                <w:szCs w:val="20"/>
              </w:rPr>
            </w:pPr>
            <w:r>
              <w:rPr>
                <w:sz w:val="20"/>
                <w:szCs w:val="20"/>
              </w:rPr>
              <w:t>The fetus must be at 25% or more risk of cystic fibrosis or a cystic fibrosis transmembrane conductance regulator related disorder because of known familial cystic fibrosis transmembrane conductance regulator variants.   </w:t>
            </w:r>
          </w:p>
          <w:p w14:paraId="041ED89A" w14:textId="77777777" w:rsidR="00A77B3E" w:rsidRDefault="00A77B3E">
            <w:r>
              <w:t>(See para PN.7.3, PN.7.16 of explanatory notes to this Category)</w:t>
            </w:r>
          </w:p>
          <w:p w14:paraId="2E6842B8" w14:textId="77777777" w:rsidR="00A77B3E" w:rsidRDefault="00A77B3E">
            <w:pPr>
              <w:tabs>
                <w:tab w:val="left" w:pos="1701"/>
              </w:tabs>
            </w:pPr>
            <w:r>
              <w:rPr>
                <w:b/>
                <w:sz w:val="20"/>
              </w:rPr>
              <w:t xml:space="preserve">Fee: </w:t>
            </w:r>
            <w:r>
              <w:t>$250.00</w:t>
            </w:r>
            <w:r>
              <w:tab/>
            </w:r>
            <w:r>
              <w:rPr>
                <w:b/>
                <w:sz w:val="20"/>
              </w:rPr>
              <w:t xml:space="preserve">Benefit: </w:t>
            </w:r>
            <w:r>
              <w:t>75% = $187.50    85% = $212.50</w:t>
            </w:r>
          </w:p>
        </w:tc>
      </w:tr>
      <w:tr w:rsidR="00154ABF" w14:paraId="15825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2F47DD" w14:textId="77777777" w:rsidR="00A77B3E" w:rsidRDefault="00A77B3E">
            <w:r>
              <w:t>73351</w:t>
            </w:r>
          </w:p>
        </w:tc>
        <w:tc>
          <w:tcPr>
            <w:tcW w:w="0" w:type="auto"/>
            <w:tcMar>
              <w:top w:w="38" w:type="dxa"/>
              <w:left w:w="38" w:type="dxa"/>
              <w:bottom w:w="38" w:type="dxa"/>
              <w:right w:w="38" w:type="dxa"/>
            </w:tcMar>
            <w:vAlign w:val="bottom"/>
          </w:tcPr>
          <w:p w14:paraId="16E4A1B6" w14:textId="77777777" w:rsidR="00154ABF" w:rsidRDefault="00154ABF">
            <w:pPr>
              <w:spacing w:after="200"/>
              <w:rPr>
                <w:sz w:val="20"/>
                <w:szCs w:val="20"/>
              </w:rPr>
            </w:pPr>
            <w:r>
              <w:rPr>
                <w:sz w:val="20"/>
                <w:szCs w:val="20"/>
              </w:rPr>
              <w:t>A test of tumour tissue that is derived from a new sample from a patient with locally advanced (Stage IIIb) or metastatic (Stage IV) non-small cell lung cancer (NSCLC), who has progressed on or after treatment with an epidermal growth factor receptor tyrosine kinase inhibitor (EGFR TKI). The test is to be requested by a specialist or consultant physician, to determine if the requirements relating to EGFR T790M gene status for access to osimertinib under the Pharmaceutical Benefits Scheme are fulfilled.</w:t>
            </w:r>
          </w:p>
          <w:p w14:paraId="5C1C6DFA" w14:textId="77777777" w:rsidR="00154ABF" w:rsidRDefault="00154ABF">
            <w:pPr>
              <w:spacing w:before="200" w:after="200"/>
              <w:rPr>
                <w:sz w:val="20"/>
                <w:szCs w:val="20"/>
              </w:rPr>
            </w:pPr>
            <w:r>
              <w:rPr>
                <w:sz w:val="20"/>
                <w:szCs w:val="20"/>
              </w:rPr>
              <w:t> </w:t>
            </w:r>
          </w:p>
          <w:p w14:paraId="49B3E5C3" w14:textId="77777777" w:rsidR="00A77B3E" w:rsidRDefault="00A77B3E">
            <w:pPr>
              <w:tabs>
                <w:tab w:val="left" w:pos="1701"/>
              </w:tabs>
            </w:pPr>
            <w:r>
              <w:rPr>
                <w:b/>
                <w:sz w:val="20"/>
              </w:rPr>
              <w:t xml:space="preserve">Fee: </w:t>
            </w:r>
            <w:r>
              <w:t>$397.35</w:t>
            </w:r>
            <w:r>
              <w:tab/>
            </w:r>
            <w:r>
              <w:rPr>
                <w:b/>
                <w:sz w:val="20"/>
              </w:rPr>
              <w:t xml:space="preserve">Benefit: </w:t>
            </w:r>
            <w:r>
              <w:t>75% = $298.05    85% = $337.75</w:t>
            </w:r>
          </w:p>
        </w:tc>
      </w:tr>
      <w:tr w:rsidR="00154ABF" w14:paraId="32B90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24540" w14:textId="77777777" w:rsidR="00A77B3E" w:rsidRDefault="00A77B3E">
            <w:r>
              <w:t>73352</w:t>
            </w:r>
          </w:p>
        </w:tc>
        <w:tc>
          <w:tcPr>
            <w:tcW w:w="0" w:type="auto"/>
            <w:tcMar>
              <w:top w:w="38" w:type="dxa"/>
              <w:left w:w="38" w:type="dxa"/>
              <w:bottom w:w="38" w:type="dxa"/>
              <w:right w:w="38" w:type="dxa"/>
            </w:tcMar>
            <w:vAlign w:val="bottom"/>
          </w:tcPr>
          <w:p w14:paraId="2C07895C" w14:textId="77777777" w:rsidR="00154ABF" w:rsidRDefault="00154ABF">
            <w:pPr>
              <w:spacing w:after="200"/>
              <w:rPr>
                <w:sz w:val="20"/>
                <w:szCs w:val="20"/>
              </w:rPr>
            </w:pPr>
            <w:r>
              <w:rPr>
                <w:sz w:val="20"/>
                <w:szCs w:val="20"/>
              </w:rPr>
              <w:t>Characterisation of germline variants causing familial hypercholesterolaemia (which must include the LDLR, PCSK9 and APOB genes), requested by a specialist or consultant physician, for a patient:</w:t>
            </w:r>
          </w:p>
          <w:p w14:paraId="382D517C" w14:textId="77777777" w:rsidR="00154ABF" w:rsidRDefault="00154ABF">
            <w:pPr>
              <w:pBdr>
                <w:left w:val="none" w:sz="0" w:space="22" w:color="auto"/>
              </w:pBdr>
              <w:spacing w:before="200" w:after="200"/>
              <w:ind w:left="450"/>
              <w:rPr>
                <w:sz w:val="20"/>
                <w:szCs w:val="20"/>
              </w:rPr>
            </w:pPr>
            <w:r>
              <w:rPr>
                <w:sz w:val="20"/>
                <w:szCs w:val="20"/>
              </w:rPr>
              <w:lastRenderedPageBreak/>
              <w:t>(a) for whom no familial mutation has been identified; and</w:t>
            </w:r>
          </w:p>
          <w:p w14:paraId="3D9BCB54" w14:textId="77777777" w:rsidR="00154ABF" w:rsidRDefault="00154ABF">
            <w:pPr>
              <w:pBdr>
                <w:left w:val="none" w:sz="0" w:space="22" w:color="auto"/>
              </w:pBdr>
              <w:spacing w:before="200" w:after="200"/>
              <w:ind w:left="450"/>
              <w:rPr>
                <w:sz w:val="20"/>
                <w:szCs w:val="20"/>
              </w:rPr>
            </w:pPr>
            <w:r>
              <w:rPr>
                <w:sz w:val="20"/>
                <w:szCs w:val="20"/>
              </w:rPr>
              <w:t>(b) who has any of the following:</w:t>
            </w:r>
          </w:p>
          <w:p w14:paraId="1CD421B8" w14:textId="77777777" w:rsidR="00154ABF" w:rsidRDefault="00154ABF">
            <w:pPr>
              <w:pBdr>
                <w:left w:val="none" w:sz="0" w:space="31" w:color="auto"/>
              </w:pBdr>
              <w:spacing w:before="200" w:after="200"/>
              <w:ind w:left="900"/>
              <w:rPr>
                <w:sz w:val="20"/>
                <w:szCs w:val="20"/>
              </w:rPr>
            </w:pPr>
            <w:r>
              <w:rPr>
                <w:sz w:val="20"/>
                <w:szCs w:val="20"/>
              </w:rPr>
              <w:t>(i) a Dutch Lipid Clinic Network score of at least 6;</w:t>
            </w:r>
          </w:p>
          <w:p w14:paraId="111E5F45" w14:textId="77777777" w:rsidR="00154ABF" w:rsidRDefault="00154ABF">
            <w:pPr>
              <w:pBdr>
                <w:left w:val="none" w:sz="0" w:space="31" w:color="auto"/>
              </w:pBdr>
              <w:spacing w:before="200" w:after="200"/>
              <w:ind w:left="900"/>
              <w:rPr>
                <w:sz w:val="20"/>
                <w:szCs w:val="20"/>
              </w:rPr>
            </w:pPr>
            <w:r>
              <w:rPr>
                <w:sz w:val="20"/>
                <w:szCs w:val="20"/>
              </w:rPr>
              <w:t>(ii) an LDL-cholesterol level of at least 6.5 mmol/L in the absence of secondary causes;</w:t>
            </w:r>
          </w:p>
          <w:p w14:paraId="5539A239" w14:textId="77777777" w:rsidR="00154ABF" w:rsidRDefault="00154ABF">
            <w:pPr>
              <w:pBdr>
                <w:left w:val="none" w:sz="0" w:space="31" w:color="auto"/>
              </w:pBdr>
              <w:spacing w:before="200" w:after="200"/>
              <w:ind w:left="900"/>
              <w:rPr>
                <w:sz w:val="20"/>
                <w:szCs w:val="20"/>
              </w:rPr>
            </w:pPr>
            <w:r>
              <w:rPr>
                <w:sz w:val="20"/>
                <w:szCs w:val="20"/>
              </w:rPr>
              <w:t>(iii) an LDL-cholesterol level of between 5.0 and 6.5 mmol/L with signs of premature or accelerated atherogenesis</w:t>
            </w:r>
          </w:p>
          <w:p w14:paraId="1F113B7A" w14:textId="77777777" w:rsidR="00154ABF" w:rsidRDefault="00154ABF">
            <w:pPr>
              <w:spacing w:before="200" w:after="200"/>
              <w:rPr>
                <w:sz w:val="20"/>
                <w:szCs w:val="20"/>
              </w:rPr>
            </w:pPr>
            <w:r>
              <w:rPr>
                <w:sz w:val="20"/>
                <w:szCs w:val="20"/>
              </w:rPr>
              <w:t>Applicable only once per lifetime</w:t>
            </w:r>
          </w:p>
          <w:p w14:paraId="732377D5"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66DE0D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8BFC06" w14:textId="77777777" w:rsidR="00A77B3E" w:rsidRDefault="00A77B3E">
            <w:r>
              <w:lastRenderedPageBreak/>
              <w:t>73353</w:t>
            </w:r>
          </w:p>
        </w:tc>
        <w:tc>
          <w:tcPr>
            <w:tcW w:w="0" w:type="auto"/>
            <w:tcMar>
              <w:top w:w="38" w:type="dxa"/>
              <w:left w:w="38" w:type="dxa"/>
              <w:bottom w:w="38" w:type="dxa"/>
              <w:right w:w="38" w:type="dxa"/>
            </w:tcMar>
            <w:vAlign w:val="bottom"/>
          </w:tcPr>
          <w:p w14:paraId="155034DE" w14:textId="77777777" w:rsidR="00154ABF" w:rsidRDefault="00154ABF">
            <w:pPr>
              <w:spacing w:after="200"/>
              <w:rPr>
                <w:sz w:val="20"/>
                <w:szCs w:val="20"/>
              </w:rPr>
            </w:pPr>
            <w:r>
              <w:rPr>
                <w:sz w:val="20"/>
                <w:szCs w:val="20"/>
              </w:rPr>
              <w:t>Detection of a familial mutation for a patient who has a first- or second-degree relative with a documented pathogenic germline gene variant for familial hypercholesterolaemia</w:t>
            </w:r>
          </w:p>
          <w:p w14:paraId="4108F574" w14:textId="77777777" w:rsidR="00154ABF" w:rsidRDefault="00154ABF">
            <w:pPr>
              <w:spacing w:before="200" w:after="200"/>
              <w:rPr>
                <w:sz w:val="20"/>
                <w:szCs w:val="20"/>
              </w:rPr>
            </w:pPr>
            <w:r>
              <w:rPr>
                <w:sz w:val="20"/>
                <w:szCs w:val="20"/>
              </w:rPr>
              <w:t>Applicable only once per lifetime</w:t>
            </w:r>
          </w:p>
          <w:p w14:paraId="0FBD2917"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69668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B7B0A" w14:textId="77777777" w:rsidR="00A77B3E" w:rsidRDefault="00A77B3E">
            <w:r>
              <w:t>73354</w:t>
            </w:r>
          </w:p>
        </w:tc>
        <w:tc>
          <w:tcPr>
            <w:tcW w:w="0" w:type="auto"/>
            <w:tcMar>
              <w:top w:w="38" w:type="dxa"/>
              <w:left w:w="38" w:type="dxa"/>
              <w:bottom w:w="38" w:type="dxa"/>
              <w:right w:w="38" w:type="dxa"/>
            </w:tcMar>
            <w:vAlign w:val="bottom"/>
          </w:tcPr>
          <w:p w14:paraId="209C21BA" w14:textId="77777777" w:rsidR="00154ABF" w:rsidRDefault="00154ABF">
            <w:pPr>
              <w:spacing w:after="200"/>
              <w:rPr>
                <w:sz w:val="20"/>
                <w:szCs w:val="20"/>
              </w:rPr>
            </w:pPr>
            <w:r>
              <w:rPr>
                <w:sz w:val="20"/>
                <w:szCs w:val="20"/>
              </w:rPr>
              <w:t>Characterisation of germline gene variants, including copy number variation, in the MLH1, MSH2, MSH6, PMS2 and EPCAM genes, requested by a specialist or consultant physician, for:</w:t>
            </w:r>
          </w:p>
          <w:p w14:paraId="20C6900C" w14:textId="77777777" w:rsidR="00154ABF" w:rsidRDefault="00154ABF">
            <w:pPr>
              <w:pBdr>
                <w:left w:val="none" w:sz="0" w:space="22" w:color="auto"/>
              </w:pBdr>
              <w:spacing w:before="200" w:after="200"/>
              <w:ind w:left="450"/>
              <w:rPr>
                <w:sz w:val="20"/>
                <w:szCs w:val="20"/>
              </w:rPr>
            </w:pPr>
            <w:r>
              <w:rPr>
                <w:sz w:val="20"/>
                <w:szCs w:val="20"/>
              </w:rPr>
              <w:t>(a) a patient with suspected Lynch syndrome following immunohistochemical examination of neoplastic tissue that has demonstrated loss of expression of one or more mismatch repair proteins; or</w:t>
            </w:r>
          </w:p>
          <w:p w14:paraId="7C90EE07" w14:textId="77777777" w:rsidR="00154ABF" w:rsidRDefault="00154ABF">
            <w:pPr>
              <w:pBdr>
                <w:left w:val="none" w:sz="0" w:space="22" w:color="auto"/>
              </w:pBdr>
              <w:spacing w:before="200" w:after="200"/>
              <w:ind w:left="450"/>
              <w:rPr>
                <w:sz w:val="20"/>
                <w:szCs w:val="20"/>
              </w:rPr>
            </w:pPr>
            <w:r>
              <w:rPr>
                <w:sz w:val="20"/>
                <w:szCs w:val="20"/>
              </w:rPr>
              <w:t>(b) a patient:</w:t>
            </w:r>
          </w:p>
          <w:p w14:paraId="5F08824B" w14:textId="77777777" w:rsidR="00154ABF" w:rsidRDefault="00154ABF">
            <w:pPr>
              <w:pBdr>
                <w:left w:val="none" w:sz="0" w:space="31" w:color="auto"/>
              </w:pBdr>
              <w:spacing w:before="200" w:after="200"/>
              <w:ind w:left="900"/>
              <w:rPr>
                <w:sz w:val="20"/>
                <w:szCs w:val="20"/>
              </w:rPr>
            </w:pPr>
            <w:r>
              <w:rPr>
                <w:sz w:val="20"/>
                <w:szCs w:val="20"/>
              </w:rPr>
              <w:t>(i) who has endometrial cancer; and</w:t>
            </w:r>
          </w:p>
          <w:p w14:paraId="647B6BE8" w14:textId="77777777" w:rsidR="00154ABF" w:rsidRDefault="00154ABF">
            <w:pPr>
              <w:pBdr>
                <w:left w:val="none" w:sz="0" w:space="31" w:color="auto"/>
              </w:pBdr>
              <w:spacing w:before="200" w:after="200"/>
              <w:ind w:left="900"/>
              <w:rPr>
                <w:sz w:val="20"/>
                <w:szCs w:val="20"/>
              </w:rPr>
            </w:pPr>
            <w:r>
              <w:rPr>
                <w:sz w:val="20"/>
                <w:szCs w:val="20"/>
              </w:rPr>
              <w:t>(ii) who is assessed by the specialist or consultant physician as being at a risk of more than 10% of having Lynch syndrome, on the basis of clinical and family history criteria</w:t>
            </w:r>
          </w:p>
          <w:p w14:paraId="6DE79C5D"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0B63FD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C929B3" w14:textId="77777777" w:rsidR="00A77B3E" w:rsidRDefault="00A77B3E">
            <w:r>
              <w:t>73355</w:t>
            </w:r>
          </w:p>
        </w:tc>
        <w:tc>
          <w:tcPr>
            <w:tcW w:w="0" w:type="auto"/>
            <w:tcMar>
              <w:top w:w="38" w:type="dxa"/>
              <w:left w:w="38" w:type="dxa"/>
              <w:bottom w:w="38" w:type="dxa"/>
              <w:right w:w="38" w:type="dxa"/>
            </w:tcMar>
            <w:vAlign w:val="bottom"/>
          </w:tcPr>
          <w:p w14:paraId="495169A1" w14:textId="77777777" w:rsidR="00154ABF" w:rsidRDefault="00154ABF">
            <w:pPr>
              <w:spacing w:after="200"/>
              <w:rPr>
                <w:sz w:val="20"/>
                <w:szCs w:val="20"/>
              </w:rPr>
            </w:pPr>
            <w:r>
              <w:rPr>
                <w:sz w:val="20"/>
                <w:szCs w:val="20"/>
              </w:rPr>
              <w:t>Characterisation of germline gene variants, including copy number variation, in the APC and MUTYH genes, requested by a specialist or consultant physician, for a patient:</w:t>
            </w:r>
          </w:p>
          <w:p w14:paraId="534E28C4" w14:textId="77777777" w:rsidR="00154ABF" w:rsidRDefault="00154ABF">
            <w:pPr>
              <w:pBdr>
                <w:left w:val="none" w:sz="0" w:space="22" w:color="auto"/>
              </w:pBdr>
              <w:spacing w:before="200" w:after="200"/>
              <w:ind w:left="450"/>
              <w:rPr>
                <w:sz w:val="20"/>
                <w:szCs w:val="20"/>
              </w:rPr>
            </w:pPr>
            <w:r>
              <w:rPr>
                <w:sz w:val="20"/>
                <w:szCs w:val="20"/>
              </w:rPr>
              <w:t>(a) who has adenomatous polyposis; and</w:t>
            </w:r>
          </w:p>
          <w:p w14:paraId="787EDAE4" w14:textId="77777777" w:rsidR="00154ABF" w:rsidRDefault="00154ABF">
            <w:pPr>
              <w:pBdr>
                <w:left w:val="none" w:sz="0" w:space="22" w:color="auto"/>
              </w:pBdr>
              <w:spacing w:before="200" w:after="200"/>
              <w:ind w:left="450"/>
              <w:rPr>
                <w:sz w:val="20"/>
                <w:szCs w:val="20"/>
              </w:rPr>
            </w:pPr>
            <w:r>
              <w:rPr>
                <w:sz w:val="20"/>
                <w:szCs w:val="20"/>
              </w:rPr>
              <w:t>(b) who is assessed by the specialist or consultant physician as being at a risk of more than 10% of having either of the following, on the basis of clinical and family history criteria:</w:t>
            </w:r>
          </w:p>
          <w:p w14:paraId="35A0480D" w14:textId="77777777" w:rsidR="00154ABF" w:rsidRDefault="00154ABF">
            <w:pPr>
              <w:pBdr>
                <w:left w:val="none" w:sz="0" w:space="31" w:color="auto"/>
              </w:pBdr>
              <w:spacing w:before="200" w:after="200"/>
              <w:ind w:left="900"/>
              <w:rPr>
                <w:sz w:val="20"/>
                <w:szCs w:val="20"/>
              </w:rPr>
            </w:pPr>
            <w:r>
              <w:rPr>
                <w:sz w:val="20"/>
                <w:szCs w:val="20"/>
              </w:rPr>
              <w:t>(i) familial adenomatous polyposis;</w:t>
            </w:r>
          </w:p>
          <w:p w14:paraId="60F8F1DD" w14:textId="77777777" w:rsidR="00154ABF" w:rsidRDefault="00154ABF">
            <w:pPr>
              <w:pBdr>
                <w:left w:val="none" w:sz="0" w:space="31" w:color="auto"/>
              </w:pBdr>
              <w:spacing w:before="200" w:after="200"/>
              <w:ind w:left="900"/>
              <w:rPr>
                <w:sz w:val="20"/>
                <w:szCs w:val="20"/>
              </w:rPr>
            </w:pPr>
            <w:r>
              <w:rPr>
                <w:sz w:val="20"/>
                <w:szCs w:val="20"/>
              </w:rPr>
              <w:t>(ii) MUTYH-associated polyposis</w:t>
            </w:r>
          </w:p>
          <w:p w14:paraId="49638EA4"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3991ED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F3B1E" w14:textId="77777777" w:rsidR="00A77B3E" w:rsidRDefault="00A77B3E">
            <w:r>
              <w:t>73356</w:t>
            </w:r>
          </w:p>
        </w:tc>
        <w:tc>
          <w:tcPr>
            <w:tcW w:w="0" w:type="auto"/>
            <w:tcMar>
              <w:top w:w="38" w:type="dxa"/>
              <w:left w:w="38" w:type="dxa"/>
              <w:bottom w:w="38" w:type="dxa"/>
              <w:right w:w="38" w:type="dxa"/>
            </w:tcMar>
            <w:vAlign w:val="bottom"/>
          </w:tcPr>
          <w:p w14:paraId="615B9EFA" w14:textId="77777777" w:rsidR="00154ABF" w:rsidRDefault="00154ABF">
            <w:pPr>
              <w:spacing w:after="200"/>
              <w:rPr>
                <w:sz w:val="20"/>
                <w:szCs w:val="20"/>
              </w:rPr>
            </w:pPr>
            <w:r>
              <w:rPr>
                <w:sz w:val="20"/>
                <w:szCs w:val="20"/>
              </w:rPr>
              <w:t>Characterisation of germline gene variants, including copy number variation, in the SMAD4, BMPR1A, STK11 and GREM1 genes, requested by a specialist or consultant physician, for a patient:</w:t>
            </w:r>
          </w:p>
          <w:p w14:paraId="12EEB5B0" w14:textId="77777777" w:rsidR="00154ABF" w:rsidRDefault="00154ABF">
            <w:pPr>
              <w:pBdr>
                <w:left w:val="none" w:sz="0" w:space="22" w:color="auto"/>
              </w:pBdr>
              <w:spacing w:before="200" w:after="200"/>
              <w:ind w:left="450"/>
              <w:rPr>
                <w:sz w:val="20"/>
                <w:szCs w:val="20"/>
              </w:rPr>
            </w:pPr>
            <w:r>
              <w:rPr>
                <w:sz w:val="20"/>
                <w:szCs w:val="20"/>
              </w:rPr>
              <w:t>(a) who has non-adenomatous polyposis; and</w:t>
            </w:r>
          </w:p>
          <w:p w14:paraId="6ABCE4BF" w14:textId="77777777" w:rsidR="00154ABF" w:rsidRDefault="00154ABF">
            <w:pPr>
              <w:pBdr>
                <w:left w:val="none" w:sz="0" w:space="22" w:color="auto"/>
              </w:pBdr>
              <w:spacing w:before="200" w:after="200"/>
              <w:ind w:left="450"/>
              <w:rPr>
                <w:sz w:val="20"/>
                <w:szCs w:val="20"/>
              </w:rPr>
            </w:pPr>
            <w:r>
              <w:rPr>
                <w:sz w:val="20"/>
                <w:szCs w:val="20"/>
              </w:rPr>
              <w:lastRenderedPageBreak/>
              <w:t>(b) who is assessed by the specialist or consultant physician as being at a risk of more than 10% of having any of the following, on the basis of clinical and family history criteria:</w:t>
            </w:r>
          </w:p>
          <w:p w14:paraId="6BA05BFC" w14:textId="77777777" w:rsidR="00154ABF" w:rsidRDefault="00154ABF">
            <w:pPr>
              <w:pBdr>
                <w:left w:val="none" w:sz="0" w:space="31" w:color="auto"/>
              </w:pBdr>
              <w:spacing w:before="200" w:after="200"/>
              <w:ind w:left="900"/>
              <w:rPr>
                <w:sz w:val="20"/>
                <w:szCs w:val="20"/>
              </w:rPr>
            </w:pPr>
            <w:r>
              <w:rPr>
                <w:sz w:val="20"/>
                <w:szCs w:val="20"/>
              </w:rPr>
              <w:t>(i) juvenile polyposis syndrome;</w:t>
            </w:r>
          </w:p>
          <w:p w14:paraId="01F5C245" w14:textId="77777777" w:rsidR="00154ABF" w:rsidRDefault="00154ABF">
            <w:pPr>
              <w:pBdr>
                <w:left w:val="none" w:sz="0" w:space="31" w:color="auto"/>
              </w:pBdr>
              <w:spacing w:before="200" w:after="200"/>
              <w:ind w:left="900"/>
              <w:rPr>
                <w:sz w:val="20"/>
                <w:szCs w:val="20"/>
              </w:rPr>
            </w:pPr>
            <w:r>
              <w:rPr>
                <w:sz w:val="20"/>
                <w:szCs w:val="20"/>
              </w:rPr>
              <w:t>(ii) Peutz-Jeghers syndrome;</w:t>
            </w:r>
          </w:p>
          <w:p w14:paraId="4C2A7DF3" w14:textId="77777777" w:rsidR="00154ABF" w:rsidRDefault="00154ABF">
            <w:pPr>
              <w:pBdr>
                <w:left w:val="none" w:sz="0" w:space="31" w:color="auto"/>
              </w:pBdr>
              <w:spacing w:before="200" w:after="200"/>
              <w:ind w:left="900"/>
              <w:rPr>
                <w:sz w:val="20"/>
                <w:szCs w:val="20"/>
              </w:rPr>
            </w:pPr>
            <w:r>
              <w:rPr>
                <w:sz w:val="20"/>
                <w:szCs w:val="20"/>
              </w:rPr>
              <w:t>(iii) hereditary mixed polyposis syndrome</w:t>
            </w:r>
          </w:p>
          <w:p w14:paraId="152EA58E"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57E3D9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650C5" w14:textId="77777777" w:rsidR="00A77B3E" w:rsidRDefault="00A77B3E">
            <w:r>
              <w:lastRenderedPageBreak/>
              <w:t>73357</w:t>
            </w:r>
          </w:p>
        </w:tc>
        <w:tc>
          <w:tcPr>
            <w:tcW w:w="0" w:type="auto"/>
            <w:tcMar>
              <w:top w:w="38" w:type="dxa"/>
              <w:left w:w="38" w:type="dxa"/>
              <w:bottom w:w="38" w:type="dxa"/>
              <w:right w:w="38" w:type="dxa"/>
            </w:tcMar>
            <w:vAlign w:val="bottom"/>
          </w:tcPr>
          <w:p w14:paraId="40656524" w14:textId="77777777" w:rsidR="00154ABF" w:rsidRDefault="00154ABF">
            <w:pPr>
              <w:spacing w:after="200"/>
              <w:rPr>
                <w:sz w:val="20"/>
                <w:szCs w:val="20"/>
              </w:rPr>
            </w:pPr>
            <w:r>
              <w:rPr>
                <w:sz w:val="20"/>
                <w:szCs w:val="20"/>
              </w:rPr>
              <w:t>Characterisation of germline gene variants, including copy number variation, in the genes mentioned in item 73354, 73355 or 73356, requested by a specialist or consultant physician, for a patient:</w:t>
            </w:r>
          </w:p>
          <w:p w14:paraId="0CE5EC2D" w14:textId="77777777" w:rsidR="00154ABF" w:rsidRDefault="00154ABF">
            <w:pPr>
              <w:spacing w:before="200" w:after="200"/>
              <w:rPr>
                <w:sz w:val="20"/>
                <w:szCs w:val="20"/>
              </w:rPr>
            </w:pPr>
            <w:r>
              <w:rPr>
                <w:sz w:val="20"/>
                <w:szCs w:val="20"/>
              </w:rPr>
              <w:t>(a) who has a biological relative with a pathogenic mutation identified in one or more of those genes; and</w:t>
            </w:r>
          </w:p>
          <w:p w14:paraId="6BA22282" w14:textId="77777777" w:rsidR="00154ABF" w:rsidRDefault="00154ABF">
            <w:pPr>
              <w:spacing w:before="200" w:after="200"/>
              <w:rPr>
                <w:sz w:val="20"/>
                <w:szCs w:val="20"/>
              </w:rPr>
            </w:pPr>
            <w:r>
              <w:rPr>
                <w:sz w:val="20"/>
                <w:szCs w:val="20"/>
              </w:rPr>
              <w:t>(b) who has not previously received a service to which any of items 73354, 73355 and 73356 apply</w:t>
            </w:r>
          </w:p>
          <w:p w14:paraId="4612BCDA"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4EA090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D89F9" w14:textId="77777777" w:rsidR="00A77B3E" w:rsidRDefault="00A77B3E">
            <w:r>
              <w:t>73358</w:t>
            </w:r>
          </w:p>
        </w:tc>
        <w:tc>
          <w:tcPr>
            <w:tcW w:w="0" w:type="auto"/>
            <w:tcMar>
              <w:top w:w="38" w:type="dxa"/>
              <w:left w:w="38" w:type="dxa"/>
              <w:bottom w:w="38" w:type="dxa"/>
              <w:right w:w="38" w:type="dxa"/>
            </w:tcMar>
            <w:vAlign w:val="bottom"/>
          </w:tcPr>
          <w:p w14:paraId="3172FE22" w14:textId="77777777" w:rsidR="00154ABF" w:rsidRDefault="00154ABF">
            <w:pPr>
              <w:spacing w:after="200"/>
              <w:rPr>
                <w:sz w:val="20"/>
                <w:szCs w:val="20"/>
              </w:rPr>
            </w:pPr>
            <w:r>
              <w:rPr>
                <w:sz w:val="20"/>
                <w:szCs w:val="20"/>
              </w:rPr>
              <w:t>Characterisation, via whole exome or genome sequencing and analysis, of germline variants known to cause monogenic disorders, if:</w:t>
            </w:r>
          </w:p>
          <w:p w14:paraId="238C2EAD" w14:textId="77777777" w:rsidR="00154ABF" w:rsidRDefault="00154ABF">
            <w:pPr>
              <w:pBdr>
                <w:left w:val="none" w:sz="0" w:space="22" w:color="auto"/>
              </w:pBdr>
              <w:spacing w:before="200" w:after="200"/>
              <w:ind w:left="450"/>
              <w:rPr>
                <w:sz w:val="20"/>
                <w:szCs w:val="20"/>
              </w:rPr>
            </w:pPr>
            <w:r>
              <w:rPr>
                <w:sz w:val="20"/>
                <w:szCs w:val="20"/>
              </w:rPr>
              <w:t>(a) the characterisation is:</w:t>
            </w:r>
          </w:p>
          <w:p w14:paraId="53E771E5" w14:textId="77777777" w:rsidR="00154ABF" w:rsidRDefault="00154ABF">
            <w:pPr>
              <w:pBdr>
                <w:left w:val="none" w:sz="0" w:space="31" w:color="auto"/>
              </w:pBdr>
              <w:spacing w:before="200" w:after="200"/>
              <w:ind w:left="900"/>
              <w:rPr>
                <w:sz w:val="20"/>
                <w:szCs w:val="20"/>
              </w:rPr>
            </w:pPr>
            <w:r>
              <w:rPr>
                <w:sz w:val="20"/>
                <w:szCs w:val="20"/>
              </w:rPr>
              <w:t>(i) requested by a consultant physician practising as a clinical geneticist; or</w:t>
            </w:r>
          </w:p>
          <w:p w14:paraId="7109503B" w14:textId="77777777" w:rsidR="00154ABF" w:rsidRDefault="00154ABF">
            <w:pPr>
              <w:pBdr>
                <w:left w:val="none" w:sz="0" w:space="31" w:color="auto"/>
              </w:pBdr>
              <w:spacing w:before="200" w:after="200"/>
              <w:ind w:left="900"/>
              <w:rPr>
                <w:sz w:val="20"/>
                <w:szCs w:val="20"/>
              </w:rPr>
            </w:pPr>
            <w:r>
              <w:rPr>
                <w:sz w:val="20"/>
                <w:szCs w:val="20"/>
              </w:rPr>
              <w:t>(ii) requested by a consultant physician practising as a specialist paediatrician, following consultation with a clinical geneticist; and</w:t>
            </w:r>
          </w:p>
          <w:p w14:paraId="0D57D2CF" w14:textId="77777777" w:rsidR="00154ABF" w:rsidRDefault="00154ABF">
            <w:pPr>
              <w:pBdr>
                <w:left w:val="none" w:sz="0" w:space="22" w:color="auto"/>
              </w:pBdr>
              <w:spacing w:before="200" w:after="200"/>
              <w:ind w:left="450"/>
              <w:rPr>
                <w:sz w:val="20"/>
                <w:szCs w:val="20"/>
              </w:rPr>
            </w:pPr>
            <w:r>
              <w:rPr>
                <w:sz w:val="20"/>
                <w:szCs w:val="20"/>
              </w:rPr>
              <w:t>(b) the patient is aged 10 years or younger and is strongly suspected of having a monogenic condition, based on the presence of:</w:t>
            </w:r>
          </w:p>
          <w:p w14:paraId="7D3F0DE9" w14:textId="77777777" w:rsidR="00154ABF" w:rsidRDefault="00154ABF">
            <w:pPr>
              <w:pBdr>
                <w:left w:val="none" w:sz="0" w:space="31" w:color="auto"/>
              </w:pBdr>
              <w:spacing w:before="200" w:after="200"/>
              <w:ind w:left="900"/>
              <w:rPr>
                <w:sz w:val="20"/>
                <w:szCs w:val="20"/>
              </w:rPr>
            </w:pPr>
            <w:r>
              <w:rPr>
                <w:sz w:val="20"/>
                <w:szCs w:val="20"/>
              </w:rPr>
              <w:t>(i) dysmorphic facial appearance and one or more major structural congenital anomalies; or</w:t>
            </w:r>
          </w:p>
          <w:p w14:paraId="7705A51E" w14:textId="77777777" w:rsidR="00154ABF" w:rsidRDefault="00154ABF">
            <w:pPr>
              <w:pBdr>
                <w:left w:val="none" w:sz="0" w:space="31" w:color="auto"/>
              </w:pBdr>
              <w:spacing w:before="200" w:after="200"/>
              <w:ind w:left="900"/>
              <w:rPr>
                <w:sz w:val="20"/>
                <w:szCs w:val="20"/>
              </w:rPr>
            </w:pPr>
            <w:r>
              <w:rPr>
                <w:sz w:val="20"/>
                <w:szCs w:val="20"/>
              </w:rPr>
              <w:t>(ii) intellectual disability or global developmental delay of at least moderate severity, as determined by a specialist paediatrician; and</w:t>
            </w:r>
          </w:p>
          <w:p w14:paraId="2E9C6B4F" w14:textId="77777777" w:rsidR="00154ABF" w:rsidRDefault="00154ABF">
            <w:pPr>
              <w:pBdr>
                <w:left w:val="none" w:sz="0" w:space="22" w:color="auto"/>
              </w:pBdr>
              <w:spacing w:before="200" w:after="200"/>
              <w:ind w:left="450"/>
              <w:rPr>
                <w:sz w:val="20"/>
                <w:szCs w:val="20"/>
              </w:rPr>
            </w:pPr>
            <w:r>
              <w:rPr>
                <w:sz w:val="20"/>
                <w:szCs w:val="20"/>
              </w:rPr>
              <w:t>(c) the characterisation is performed following the performance for the patient of a service to which item 73292 applies for which the results were non-informative; and</w:t>
            </w:r>
          </w:p>
          <w:p w14:paraId="41CD6F78" w14:textId="77777777" w:rsidR="00154ABF" w:rsidRDefault="00154ABF">
            <w:pPr>
              <w:pBdr>
                <w:left w:val="none" w:sz="0" w:space="22" w:color="auto"/>
              </w:pBdr>
              <w:spacing w:before="200" w:after="200"/>
              <w:ind w:left="450"/>
              <w:rPr>
                <w:sz w:val="20"/>
                <w:szCs w:val="20"/>
              </w:rPr>
            </w:pPr>
            <w:r>
              <w:rPr>
                <w:sz w:val="20"/>
                <w:szCs w:val="20"/>
              </w:rPr>
              <w:t>(d) the characterisation is not performed in conjunction with a service to which item 73359 applies</w:t>
            </w:r>
          </w:p>
          <w:p w14:paraId="013A2A29" w14:textId="77777777" w:rsidR="00154ABF" w:rsidRDefault="00154ABF">
            <w:pPr>
              <w:pBdr>
                <w:left w:val="none" w:sz="0" w:space="22" w:color="auto"/>
              </w:pBdr>
              <w:spacing w:before="200" w:after="200"/>
              <w:ind w:left="450"/>
              <w:rPr>
                <w:sz w:val="20"/>
                <w:szCs w:val="20"/>
              </w:rPr>
            </w:pPr>
            <w:r>
              <w:rPr>
                <w:sz w:val="20"/>
                <w:szCs w:val="20"/>
              </w:rPr>
              <w:t>Applicable only once per lifetime</w:t>
            </w:r>
          </w:p>
          <w:p w14:paraId="2F701906" w14:textId="77777777" w:rsidR="00154ABF" w:rsidRDefault="00154ABF">
            <w:pPr>
              <w:spacing w:before="200" w:after="200"/>
              <w:rPr>
                <w:sz w:val="20"/>
                <w:szCs w:val="20"/>
              </w:rPr>
            </w:pPr>
            <w:r>
              <w:rPr>
                <w:sz w:val="20"/>
                <w:szCs w:val="20"/>
              </w:rPr>
              <w:t> </w:t>
            </w:r>
          </w:p>
          <w:p w14:paraId="7A7CC282" w14:textId="77777777" w:rsidR="00A77B3E" w:rsidRDefault="00A77B3E">
            <w:r>
              <w:t>(See para PN.7.4 of explanatory notes to this Category)</w:t>
            </w:r>
          </w:p>
          <w:p w14:paraId="1F3EFDF0" w14:textId="77777777" w:rsidR="00A77B3E" w:rsidRDefault="00A77B3E">
            <w:pPr>
              <w:tabs>
                <w:tab w:val="left" w:pos="1701"/>
              </w:tabs>
            </w:pPr>
            <w:r>
              <w:rPr>
                <w:b/>
                <w:sz w:val="20"/>
              </w:rPr>
              <w:t xml:space="preserve">Fee: </w:t>
            </w:r>
            <w:r>
              <w:t>$2,100.00</w:t>
            </w:r>
            <w:r>
              <w:tab/>
            </w:r>
            <w:r>
              <w:rPr>
                <w:b/>
                <w:sz w:val="20"/>
              </w:rPr>
              <w:t xml:space="preserve">Benefit: </w:t>
            </w:r>
            <w:r>
              <w:t>75% = $1575.00    85% = $2001.30</w:t>
            </w:r>
          </w:p>
        </w:tc>
      </w:tr>
      <w:tr w:rsidR="00154ABF" w14:paraId="274CCC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C3B8A4" w14:textId="77777777" w:rsidR="00A77B3E" w:rsidRDefault="00A77B3E">
            <w:r>
              <w:t>73359</w:t>
            </w:r>
          </w:p>
        </w:tc>
        <w:tc>
          <w:tcPr>
            <w:tcW w:w="0" w:type="auto"/>
            <w:tcMar>
              <w:top w:w="38" w:type="dxa"/>
              <w:left w:w="38" w:type="dxa"/>
              <w:bottom w:w="38" w:type="dxa"/>
              <w:right w:w="38" w:type="dxa"/>
            </w:tcMar>
            <w:vAlign w:val="bottom"/>
          </w:tcPr>
          <w:p w14:paraId="6F8F2499" w14:textId="77777777" w:rsidR="00154ABF" w:rsidRDefault="00154ABF">
            <w:pPr>
              <w:spacing w:after="200"/>
              <w:rPr>
                <w:sz w:val="20"/>
                <w:szCs w:val="20"/>
              </w:rPr>
            </w:pPr>
            <w:r>
              <w:rPr>
                <w:sz w:val="20"/>
                <w:szCs w:val="20"/>
              </w:rPr>
              <w:t>Characterisation, via whole exome or genome sequencing and analysis, of germline variants known to cause monogenic disorders, if:</w:t>
            </w:r>
          </w:p>
          <w:p w14:paraId="617BE430" w14:textId="77777777" w:rsidR="00154ABF" w:rsidRDefault="00154ABF">
            <w:pPr>
              <w:pBdr>
                <w:left w:val="none" w:sz="0" w:space="22" w:color="auto"/>
              </w:pBdr>
              <w:spacing w:before="200" w:after="200"/>
              <w:ind w:left="450"/>
              <w:rPr>
                <w:sz w:val="20"/>
                <w:szCs w:val="20"/>
              </w:rPr>
            </w:pPr>
            <w:r>
              <w:rPr>
                <w:sz w:val="20"/>
                <w:szCs w:val="20"/>
              </w:rPr>
              <w:t>(a) the characterisation is:</w:t>
            </w:r>
          </w:p>
          <w:p w14:paraId="68EDEC50" w14:textId="77777777" w:rsidR="00154ABF" w:rsidRDefault="00154ABF">
            <w:pPr>
              <w:pBdr>
                <w:left w:val="none" w:sz="0" w:space="31" w:color="auto"/>
              </w:pBdr>
              <w:spacing w:before="200" w:after="200"/>
              <w:ind w:left="900"/>
              <w:rPr>
                <w:sz w:val="20"/>
                <w:szCs w:val="20"/>
              </w:rPr>
            </w:pPr>
            <w:r>
              <w:rPr>
                <w:sz w:val="20"/>
                <w:szCs w:val="20"/>
              </w:rPr>
              <w:lastRenderedPageBreak/>
              <w:t>(i) requested by a consultant physician practising as a clinical geneticist; or</w:t>
            </w:r>
          </w:p>
          <w:p w14:paraId="0A8FA1F7" w14:textId="77777777" w:rsidR="00154ABF" w:rsidRDefault="00154ABF">
            <w:pPr>
              <w:pBdr>
                <w:left w:val="none" w:sz="0" w:space="31" w:color="auto"/>
              </w:pBdr>
              <w:spacing w:before="200" w:after="200"/>
              <w:ind w:left="900"/>
              <w:rPr>
                <w:sz w:val="20"/>
                <w:szCs w:val="20"/>
              </w:rPr>
            </w:pPr>
            <w:r>
              <w:rPr>
                <w:sz w:val="20"/>
                <w:szCs w:val="20"/>
              </w:rPr>
              <w:t>(ii) requested by a consultant physician practising as a specialist paediatrician, following consultation with a clinical geneticist; and</w:t>
            </w:r>
          </w:p>
          <w:p w14:paraId="43453F98" w14:textId="77777777" w:rsidR="00154ABF" w:rsidRDefault="00154ABF">
            <w:pPr>
              <w:pBdr>
                <w:left w:val="none" w:sz="0" w:space="22" w:color="auto"/>
              </w:pBdr>
              <w:spacing w:before="200" w:after="200"/>
              <w:ind w:left="450"/>
              <w:rPr>
                <w:sz w:val="20"/>
                <w:szCs w:val="20"/>
              </w:rPr>
            </w:pPr>
            <w:r>
              <w:rPr>
                <w:sz w:val="20"/>
                <w:szCs w:val="20"/>
              </w:rPr>
              <w:t>(b) the request for the characterisation states that singleton testing is inappropriate; and</w:t>
            </w:r>
          </w:p>
          <w:p w14:paraId="52A59344" w14:textId="77777777" w:rsidR="00154ABF" w:rsidRDefault="00154ABF">
            <w:pPr>
              <w:pBdr>
                <w:left w:val="none" w:sz="0" w:space="22" w:color="auto"/>
              </w:pBdr>
              <w:spacing w:before="200" w:after="200"/>
              <w:ind w:left="450"/>
              <w:rPr>
                <w:sz w:val="20"/>
                <w:szCs w:val="20"/>
              </w:rPr>
            </w:pPr>
            <w:r>
              <w:rPr>
                <w:sz w:val="20"/>
                <w:szCs w:val="20"/>
              </w:rPr>
              <w:t>(c) the patient is aged 10 years or younger and is strongly suspected of having a monogenic condition, based on the presence of:</w:t>
            </w:r>
          </w:p>
          <w:p w14:paraId="350F8ADE" w14:textId="77777777" w:rsidR="00154ABF" w:rsidRDefault="00154ABF">
            <w:pPr>
              <w:pBdr>
                <w:left w:val="none" w:sz="0" w:space="31" w:color="auto"/>
              </w:pBdr>
              <w:spacing w:before="200" w:after="200"/>
              <w:ind w:left="900"/>
              <w:rPr>
                <w:sz w:val="20"/>
                <w:szCs w:val="20"/>
              </w:rPr>
            </w:pPr>
            <w:r>
              <w:rPr>
                <w:sz w:val="20"/>
                <w:szCs w:val="20"/>
              </w:rPr>
              <w:t>(i) dysmorphic facial appearance and one or more major structural congenital anomalies; or</w:t>
            </w:r>
          </w:p>
          <w:p w14:paraId="304F4775" w14:textId="77777777" w:rsidR="00154ABF" w:rsidRDefault="00154ABF">
            <w:pPr>
              <w:pBdr>
                <w:left w:val="none" w:sz="0" w:space="31" w:color="auto"/>
              </w:pBdr>
              <w:spacing w:before="200" w:after="200"/>
              <w:ind w:left="900"/>
              <w:rPr>
                <w:sz w:val="20"/>
                <w:szCs w:val="20"/>
              </w:rPr>
            </w:pPr>
            <w:r>
              <w:rPr>
                <w:sz w:val="20"/>
                <w:szCs w:val="20"/>
              </w:rPr>
              <w:t>(ii) intellectual disability or global developmental delay of at least moderate severity, as determined by a specialist paediatrician; and</w:t>
            </w:r>
          </w:p>
          <w:p w14:paraId="6C75210D" w14:textId="77777777" w:rsidR="00154ABF" w:rsidRDefault="00154ABF">
            <w:pPr>
              <w:pBdr>
                <w:left w:val="none" w:sz="0" w:space="22" w:color="auto"/>
              </w:pBdr>
              <w:spacing w:before="200" w:after="200"/>
              <w:ind w:left="450"/>
              <w:rPr>
                <w:sz w:val="20"/>
                <w:szCs w:val="20"/>
              </w:rPr>
            </w:pPr>
            <w:r>
              <w:rPr>
                <w:sz w:val="20"/>
                <w:szCs w:val="20"/>
              </w:rPr>
              <w:t>(d) the characterisation is performed following the performance for the patient of a service to which item 73292 applies for which the results were non-informative; and</w:t>
            </w:r>
          </w:p>
          <w:p w14:paraId="6481EFD9" w14:textId="77777777" w:rsidR="00154ABF" w:rsidRDefault="00154ABF">
            <w:pPr>
              <w:pBdr>
                <w:left w:val="none" w:sz="0" w:space="22" w:color="auto"/>
              </w:pBdr>
              <w:spacing w:before="200" w:after="200"/>
              <w:ind w:left="450"/>
              <w:rPr>
                <w:sz w:val="20"/>
                <w:szCs w:val="20"/>
              </w:rPr>
            </w:pPr>
            <w:r>
              <w:rPr>
                <w:sz w:val="20"/>
                <w:szCs w:val="20"/>
              </w:rPr>
              <w:t>(e) the characterisation is performed using a sample from the patient and a sample from each of the patient’s biological parents; and</w:t>
            </w:r>
          </w:p>
          <w:p w14:paraId="67DB490C" w14:textId="77777777" w:rsidR="00154ABF" w:rsidRDefault="00154ABF">
            <w:pPr>
              <w:pBdr>
                <w:left w:val="none" w:sz="0" w:space="22" w:color="auto"/>
              </w:pBdr>
              <w:spacing w:before="200" w:after="200"/>
              <w:ind w:left="450"/>
              <w:rPr>
                <w:sz w:val="20"/>
                <w:szCs w:val="20"/>
              </w:rPr>
            </w:pPr>
            <w:r>
              <w:rPr>
                <w:sz w:val="20"/>
                <w:szCs w:val="20"/>
              </w:rPr>
              <w:t>(f) the characterisation is not performed in conjunction with a service to which item 73358 applies</w:t>
            </w:r>
          </w:p>
          <w:p w14:paraId="628E3CCE" w14:textId="77777777" w:rsidR="00154ABF" w:rsidRDefault="00154ABF">
            <w:pPr>
              <w:pBdr>
                <w:left w:val="none" w:sz="0" w:space="22" w:color="auto"/>
              </w:pBdr>
              <w:spacing w:before="200" w:after="200"/>
              <w:ind w:left="450"/>
              <w:rPr>
                <w:sz w:val="20"/>
                <w:szCs w:val="20"/>
              </w:rPr>
            </w:pPr>
            <w:r>
              <w:rPr>
                <w:sz w:val="20"/>
                <w:szCs w:val="20"/>
              </w:rPr>
              <w:t>Applicable only once per lifetime</w:t>
            </w:r>
          </w:p>
          <w:p w14:paraId="05BF96D0" w14:textId="77777777" w:rsidR="00154ABF" w:rsidRDefault="00154ABF">
            <w:pPr>
              <w:spacing w:before="200" w:after="200"/>
              <w:rPr>
                <w:sz w:val="20"/>
                <w:szCs w:val="20"/>
              </w:rPr>
            </w:pPr>
            <w:r>
              <w:rPr>
                <w:sz w:val="20"/>
                <w:szCs w:val="20"/>
              </w:rPr>
              <w:t> </w:t>
            </w:r>
          </w:p>
          <w:p w14:paraId="2209533A" w14:textId="77777777" w:rsidR="00A77B3E" w:rsidRDefault="00A77B3E">
            <w:r>
              <w:t>(See para PN.7.4 of explanatory notes to this Category)</w:t>
            </w:r>
          </w:p>
          <w:p w14:paraId="5ACA8B3F" w14:textId="77777777" w:rsidR="00A77B3E" w:rsidRDefault="00A77B3E">
            <w:pPr>
              <w:tabs>
                <w:tab w:val="left" w:pos="1701"/>
              </w:tabs>
            </w:pPr>
            <w:r>
              <w:rPr>
                <w:b/>
                <w:sz w:val="20"/>
              </w:rPr>
              <w:t xml:space="preserve">Fee: </w:t>
            </w:r>
            <w:r>
              <w:t>$2,900.00</w:t>
            </w:r>
            <w:r>
              <w:tab/>
            </w:r>
            <w:r>
              <w:rPr>
                <w:b/>
                <w:sz w:val="20"/>
              </w:rPr>
              <w:t xml:space="preserve">Benefit: </w:t>
            </w:r>
            <w:r>
              <w:t>75% = $2175.00    85% = $2801.30</w:t>
            </w:r>
          </w:p>
        </w:tc>
      </w:tr>
      <w:tr w:rsidR="00154ABF" w14:paraId="50957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CD23C" w14:textId="77777777" w:rsidR="00A77B3E" w:rsidRDefault="00A77B3E">
            <w:r>
              <w:lastRenderedPageBreak/>
              <w:t>73360</w:t>
            </w:r>
          </w:p>
        </w:tc>
        <w:tc>
          <w:tcPr>
            <w:tcW w:w="0" w:type="auto"/>
            <w:tcMar>
              <w:top w:w="38" w:type="dxa"/>
              <w:left w:w="38" w:type="dxa"/>
              <w:bottom w:w="38" w:type="dxa"/>
              <w:right w:w="38" w:type="dxa"/>
            </w:tcMar>
            <w:vAlign w:val="bottom"/>
          </w:tcPr>
          <w:p w14:paraId="605A1486" w14:textId="77777777" w:rsidR="00154ABF" w:rsidRDefault="00154ABF">
            <w:pPr>
              <w:spacing w:after="200"/>
              <w:rPr>
                <w:sz w:val="20"/>
                <w:szCs w:val="20"/>
              </w:rPr>
            </w:pPr>
            <w:r>
              <w:rPr>
                <w:sz w:val="20"/>
                <w:szCs w:val="20"/>
              </w:rPr>
              <w:t>Re-analysis of whole exome or genome data obtained in performing a service to which item 73358 or 73359 applies, for characterisation of previously unreported germline gene variants related to the clinical phenotype, if:</w:t>
            </w:r>
          </w:p>
          <w:p w14:paraId="7AD23284" w14:textId="77777777" w:rsidR="00154ABF" w:rsidRDefault="00154ABF">
            <w:pPr>
              <w:pBdr>
                <w:left w:val="none" w:sz="0" w:space="22" w:color="auto"/>
              </w:pBdr>
              <w:spacing w:before="200" w:after="200"/>
              <w:ind w:left="450"/>
              <w:rPr>
                <w:sz w:val="20"/>
                <w:szCs w:val="20"/>
              </w:rPr>
            </w:pPr>
            <w:r>
              <w:rPr>
                <w:sz w:val="20"/>
                <w:szCs w:val="20"/>
              </w:rPr>
              <w:t>(a) the re-analysis is:</w:t>
            </w:r>
          </w:p>
          <w:p w14:paraId="6CE8E9FC" w14:textId="77777777" w:rsidR="00154ABF" w:rsidRDefault="00154ABF">
            <w:pPr>
              <w:pBdr>
                <w:left w:val="none" w:sz="0" w:space="31" w:color="auto"/>
              </w:pBdr>
              <w:spacing w:before="200" w:after="200"/>
              <w:ind w:left="900"/>
              <w:rPr>
                <w:sz w:val="20"/>
                <w:szCs w:val="20"/>
              </w:rPr>
            </w:pPr>
            <w:r>
              <w:rPr>
                <w:sz w:val="20"/>
                <w:szCs w:val="20"/>
              </w:rPr>
              <w:t>(i) requested by a consultant physician practising as a clinical geneticist; or</w:t>
            </w:r>
          </w:p>
          <w:p w14:paraId="3E656873" w14:textId="77777777" w:rsidR="00154ABF" w:rsidRDefault="00154ABF">
            <w:pPr>
              <w:pBdr>
                <w:left w:val="none" w:sz="0" w:space="31" w:color="auto"/>
              </w:pBdr>
              <w:spacing w:before="200" w:after="200"/>
              <w:ind w:left="900"/>
              <w:rPr>
                <w:sz w:val="20"/>
                <w:szCs w:val="20"/>
              </w:rPr>
            </w:pPr>
            <w:r>
              <w:rPr>
                <w:sz w:val="20"/>
                <w:szCs w:val="20"/>
              </w:rPr>
              <w:t>(ii) requested by a consultant physician practising as a specialist paediatrician, following consultation with a clinical geneticist; and</w:t>
            </w:r>
          </w:p>
          <w:p w14:paraId="5364E003" w14:textId="77777777" w:rsidR="00154ABF" w:rsidRDefault="00154ABF">
            <w:pPr>
              <w:pBdr>
                <w:left w:val="none" w:sz="0" w:space="22" w:color="auto"/>
              </w:pBdr>
              <w:spacing w:before="200" w:after="200"/>
              <w:ind w:left="450"/>
              <w:rPr>
                <w:sz w:val="20"/>
                <w:szCs w:val="20"/>
              </w:rPr>
            </w:pPr>
            <w:r>
              <w:rPr>
                <w:sz w:val="20"/>
                <w:szCs w:val="20"/>
              </w:rPr>
              <w:t>(b) the patient is aged 15 years or younger and is strongly suspected of having a monogenic condition; and</w:t>
            </w:r>
          </w:p>
          <w:p w14:paraId="5FF2C3EE" w14:textId="77777777" w:rsidR="00154ABF" w:rsidRDefault="00154ABF">
            <w:pPr>
              <w:pBdr>
                <w:left w:val="none" w:sz="0" w:space="22" w:color="auto"/>
              </w:pBdr>
              <w:spacing w:before="200" w:after="200"/>
              <w:ind w:left="450"/>
              <w:rPr>
                <w:sz w:val="20"/>
                <w:szCs w:val="20"/>
              </w:rPr>
            </w:pPr>
            <w:r>
              <w:rPr>
                <w:sz w:val="20"/>
                <w:szCs w:val="20"/>
              </w:rPr>
              <w:t>(c) the re-analysis is performed at least 18 months after:</w:t>
            </w:r>
          </w:p>
          <w:p w14:paraId="7F53706D" w14:textId="77777777" w:rsidR="00154ABF" w:rsidRDefault="00154ABF">
            <w:pPr>
              <w:pBdr>
                <w:left w:val="none" w:sz="0" w:space="31" w:color="auto"/>
              </w:pBdr>
              <w:spacing w:before="200" w:after="200"/>
              <w:ind w:left="900"/>
              <w:rPr>
                <w:sz w:val="20"/>
                <w:szCs w:val="20"/>
              </w:rPr>
            </w:pPr>
            <w:r>
              <w:rPr>
                <w:sz w:val="20"/>
                <w:szCs w:val="20"/>
              </w:rPr>
              <w:t>(i) a service to which item 73358 or 73359 applies; or</w:t>
            </w:r>
          </w:p>
          <w:p w14:paraId="3F0D062D" w14:textId="77777777" w:rsidR="00154ABF" w:rsidRDefault="00154ABF">
            <w:pPr>
              <w:pBdr>
                <w:left w:val="none" w:sz="0" w:space="31" w:color="auto"/>
              </w:pBdr>
              <w:spacing w:before="200" w:after="200"/>
              <w:ind w:left="900"/>
              <w:rPr>
                <w:sz w:val="20"/>
                <w:szCs w:val="20"/>
              </w:rPr>
            </w:pPr>
            <w:r>
              <w:rPr>
                <w:sz w:val="20"/>
                <w:szCs w:val="20"/>
              </w:rPr>
              <w:t>(ii) a service to which this item applies</w:t>
            </w:r>
          </w:p>
          <w:p w14:paraId="71B2BA7F" w14:textId="77777777" w:rsidR="00154ABF" w:rsidRDefault="00154ABF">
            <w:pPr>
              <w:spacing w:before="200" w:after="200"/>
              <w:rPr>
                <w:sz w:val="20"/>
                <w:szCs w:val="20"/>
              </w:rPr>
            </w:pPr>
            <w:r>
              <w:rPr>
                <w:sz w:val="20"/>
                <w:szCs w:val="20"/>
              </w:rPr>
              <w:t>Applicable only twice per lifetime</w:t>
            </w:r>
          </w:p>
          <w:p w14:paraId="70A98548" w14:textId="77777777" w:rsidR="00154ABF" w:rsidRDefault="00154ABF">
            <w:pPr>
              <w:spacing w:before="200" w:after="200"/>
              <w:rPr>
                <w:sz w:val="20"/>
                <w:szCs w:val="20"/>
              </w:rPr>
            </w:pPr>
            <w:r>
              <w:rPr>
                <w:sz w:val="20"/>
                <w:szCs w:val="20"/>
              </w:rPr>
              <w:t> </w:t>
            </w:r>
          </w:p>
          <w:p w14:paraId="326B11C5"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60454C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91E1FA" w14:textId="77777777" w:rsidR="00A77B3E" w:rsidRDefault="00A77B3E">
            <w:r>
              <w:lastRenderedPageBreak/>
              <w:t>73361</w:t>
            </w:r>
          </w:p>
        </w:tc>
        <w:tc>
          <w:tcPr>
            <w:tcW w:w="0" w:type="auto"/>
            <w:tcMar>
              <w:top w:w="38" w:type="dxa"/>
              <w:left w:w="38" w:type="dxa"/>
              <w:bottom w:w="38" w:type="dxa"/>
              <w:right w:w="38" w:type="dxa"/>
            </w:tcMar>
            <w:vAlign w:val="bottom"/>
          </w:tcPr>
          <w:p w14:paraId="2496F456" w14:textId="77777777" w:rsidR="00154ABF" w:rsidRDefault="00154ABF">
            <w:pPr>
              <w:spacing w:after="200"/>
              <w:rPr>
                <w:sz w:val="20"/>
                <w:szCs w:val="20"/>
              </w:rPr>
            </w:pPr>
            <w:r>
              <w:rPr>
                <w:sz w:val="20"/>
                <w:szCs w:val="20"/>
              </w:rPr>
              <w:t>Testing of a person (the person tested) for the detection of a single gene variant for diagnostic purposes, if:</w:t>
            </w:r>
          </w:p>
          <w:p w14:paraId="4E2849C7" w14:textId="77777777" w:rsidR="00154ABF" w:rsidRDefault="00154ABF">
            <w:pPr>
              <w:numPr>
                <w:ilvl w:val="0"/>
                <w:numId w:val="486"/>
              </w:numPr>
              <w:spacing w:before="200"/>
              <w:ind w:hanging="286"/>
              <w:rPr>
                <w:sz w:val="20"/>
                <w:szCs w:val="20"/>
              </w:rPr>
            </w:pPr>
            <w:r>
              <w:rPr>
                <w:sz w:val="20"/>
                <w:szCs w:val="20"/>
              </w:rPr>
              <w:t>the person tested has a biological sibling (the sibling) with a known monogenic condition; and</w:t>
            </w:r>
          </w:p>
          <w:p w14:paraId="7AA33C85" w14:textId="77777777" w:rsidR="00154ABF" w:rsidRDefault="00154ABF">
            <w:pPr>
              <w:numPr>
                <w:ilvl w:val="0"/>
                <w:numId w:val="486"/>
              </w:numPr>
              <w:ind w:hanging="291"/>
              <w:rPr>
                <w:sz w:val="20"/>
                <w:szCs w:val="20"/>
              </w:rPr>
            </w:pPr>
            <w:r>
              <w:rPr>
                <w:sz w:val="20"/>
                <w:szCs w:val="20"/>
              </w:rPr>
              <w:t>a service described in item 73358, 73359 or 73360 has identified the causative variant for the sibling’s condition; and</w:t>
            </w:r>
          </w:p>
          <w:p w14:paraId="6355A35D" w14:textId="77777777" w:rsidR="00154ABF" w:rsidRDefault="00154ABF">
            <w:pPr>
              <w:numPr>
                <w:ilvl w:val="0"/>
                <w:numId w:val="486"/>
              </w:numPr>
              <w:ind w:hanging="274"/>
              <w:rPr>
                <w:sz w:val="20"/>
                <w:szCs w:val="20"/>
              </w:rPr>
            </w:pPr>
            <w:r>
              <w:rPr>
                <w:sz w:val="20"/>
                <w:szCs w:val="20"/>
              </w:rPr>
              <w:t>the results of the testing performed for the sibling are made available for the purpose of providing the detection for the person tested; and</w:t>
            </w:r>
          </w:p>
          <w:p w14:paraId="67691A19" w14:textId="77777777" w:rsidR="00154ABF" w:rsidRDefault="00154ABF">
            <w:pPr>
              <w:numPr>
                <w:ilvl w:val="0"/>
                <w:numId w:val="486"/>
              </w:numPr>
              <w:ind w:hanging="291"/>
              <w:rPr>
                <w:sz w:val="20"/>
                <w:szCs w:val="20"/>
              </w:rPr>
            </w:pPr>
            <w:r>
              <w:rPr>
                <w:sz w:val="20"/>
                <w:szCs w:val="20"/>
              </w:rPr>
              <w:t xml:space="preserve">the detection is: </w:t>
            </w:r>
          </w:p>
          <w:p w14:paraId="461B1FD3" w14:textId="77777777" w:rsidR="00154ABF" w:rsidRDefault="00154ABF">
            <w:pPr>
              <w:numPr>
                <w:ilvl w:val="1"/>
                <w:numId w:val="486"/>
              </w:numPr>
              <w:ind w:hanging="219"/>
              <w:rPr>
                <w:sz w:val="20"/>
                <w:szCs w:val="20"/>
              </w:rPr>
            </w:pPr>
            <w:r>
              <w:rPr>
                <w:sz w:val="20"/>
                <w:szCs w:val="20"/>
              </w:rPr>
              <w:t>requested by a consultant physician practising as a clinical geneticist; or</w:t>
            </w:r>
          </w:p>
          <w:p w14:paraId="19A0CD54" w14:textId="77777777" w:rsidR="00154ABF" w:rsidRDefault="00154ABF">
            <w:pPr>
              <w:numPr>
                <w:ilvl w:val="1"/>
                <w:numId w:val="486"/>
              </w:numPr>
              <w:ind w:hanging="275"/>
              <w:rPr>
                <w:sz w:val="20"/>
                <w:szCs w:val="20"/>
              </w:rPr>
            </w:pPr>
            <w:r>
              <w:rPr>
                <w:sz w:val="20"/>
                <w:szCs w:val="20"/>
              </w:rPr>
              <w:t>requested by a consultant physician practising as a specialist paediatrician, following consultation with a clinical geneticist; and</w:t>
            </w:r>
          </w:p>
          <w:p w14:paraId="48F1C3AA" w14:textId="77777777" w:rsidR="00154ABF" w:rsidRDefault="00154ABF">
            <w:pPr>
              <w:numPr>
                <w:ilvl w:val="0"/>
                <w:numId w:val="486"/>
              </w:numPr>
              <w:spacing w:after="200"/>
              <w:ind w:hanging="287"/>
              <w:rPr>
                <w:sz w:val="20"/>
                <w:szCs w:val="20"/>
              </w:rPr>
            </w:pPr>
            <w:r>
              <w:rPr>
                <w:sz w:val="20"/>
                <w:szCs w:val="20"/>
              </w:rPr>
              <w:t>the detection is not performed in conjunction with a service to which item 73362 or 73363 applies</w:t>
            </w:r>
          </w:p>
          <w:p w14:paraId="7DEC3AC7" w14:textId="77777777" w:rsidR="00154ABF" w:rsidRDefault="00154ABF">
            <w:pPr>
              <w:spacing w:before="200" w:after="200"/>
              <w:rPr>
                <w:sz w:val="20"/>
                <w:szCs w:val="20"/>
              </w:rPr>
            </w:pPr>
            <w:r>
              <w:rPr>
                <w:sz w:val="20"/>
                <w:szCs w:val="20"/>
              </w:rPr>
              <w:t>Applicable only once per variant per lifetime</w:t>
            </w:r>
          </w:p>
          <w:p w14:paraId="6A97E551"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755647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960420" w14:textId="77777777" w:rsidR="00A77B3E" w:rsidRDefault="00A77B3E">
            <w:r>
              <w:t>73362</w:t>
            </w:r>
          </w:p>
        </w:tc>
        <w:tc>
          <w:tcPr>
            <w:tcW w:w="0" w:type="auto"/>
            <w:tcMar>
              <w:top w:w="38" w:type="dxa"/>
              <w:left w:w="38" w:type="dxa"/>
              <w:bottom w:w="38" w:type="dxa"/>
              <w:right w:w="38" w:type="dxa"/>
            </w:tcMar>
            <w:vAlign w:val="bottom"/>
          </w:tcPr>
          <w:p w14:paraId="5F293017" w14:textId="77777777" w:rsidR="00154ABF" w:rsidRDefault="00154ABF">
            <w:pPr>
              <w:spacing w:after="200"/>
              <w:rPr>
                <w:sz w:val="20"/>
                <w:szCs w:val="20"/>
              </w:rPr>
            </w:pPr>
            <w:r>
              <w:rPr>
                <w:sz w:val="20"/>
                <w:szCs w:val="20"/>
              </w:rPr>
              <w:t>Testing of a person (the person tested) for the detection of a single gene variant for the purpose of reproductive decision making, if:</w:t>
            </w:r>
          </w:p>
          <w:p w14:paraId="4A26D4D8" w14:textId="77777777" w:rsidR="00154ABF" w:rsidRDefault="00154ABF">
            <w:pPr>
              <w:numPr>
                <w:ilvl w:val="0"/>
                <w:numId w:val="487"/>
              </w:numPr>
              <w:spacing w:before="200"/>
              <w:ind w:hanging="286"/>
              <w:rPr>
                <w:sz w:val="20"/>
                <w:szCs w:val="20"/>
              </w:rPr>
            </w:pPr>
            <w:r>
              <w:rPr>
                <w:sz w:val="20"/>
                <w:szCs w:val="20"/>
              </w:rPr>
              <w:t>the person tested has a first</w:t>
            </w:r>
            <w:r>
              <w:rPr>
                <w:sz w:val="20"/>
                <w:szCs w:val="20"/>
              </w:rPr>
              <w:noBreakHyphen/>
              <w:t>degree relative (the relative) with a known monogenic condition; and</w:t>
            </w:r>
          </w:p>
          <w:p w14:paraId="4EC0514A" w14:textId="77777777" w:rsidR="00154ABF" w:rsidRDefault="00154ABF">
            <w:pPr>
              <w:numPr>
                <w:ilvl w:val="0"/>
                <w:numId w:val="487"/>
              </w:numPr>
              <w:ind w:hanging="291"/>
              <w:rPr>
                <w:sz w:val="20"/>
                <w:szCs w:val="20"/>
              </w:rPr>
            </w:pPr>
            <w:r>
              <w:rPr>
                <w:sz w:val="20"/>
                <w:szCs w:val="20"/>
              </w:rPr>
              <w:t>a service described in item 73358, 73359 or 73360 has identified the causative variant for the relative’s condition; and</w:t>
            </w:r>
          </w:p>
          <w:p w14:paraId="42FB5029" w14:textId="77777777" w:rsidR="00154ABF" w:rsidRDefault="00154ABF">
            <w:pPr>
              <w:numPr>
                <w:ilvl w:val="0"/>
                <w:numId w:val="487"/>
              </w:numPr>
              <w:ind w:hanging="274"/>
              <w:rPr>
                <w:sz w:val="20"/>
                <w:szCs w:val="20"/>
              </w:rPr>
            </w:pPr>
            <w:r>
              <w:rPr>
                <w:sz w:val="20"/>
                <w:szCs w:val="20"/>
              </w:rPr>
              <w:t>the results of the testing performed for the relative are made available for the purpose of providing the detection for the person tested; and</w:t>
            </w:r>
          </w:p>
          <w:p w14:paraId="3E3F0B4A" w14:textId="77777777" w:rsidR="00154ABF" w:rsidRDefault="00154ABF">
            <w:pPr>
              <w:numPr>
                <w:ilvl w:val="0"/>
                <w:numId w:val="487"/>
              </w:numPr>
              <w:ind w:hanging="291"/>
              <w:rPr>
                <w:sz w:val="20"/>
                <w:szCs w:val="20"/>
              </w:rPr>
            </w:pPr>
            <w:r>
              <w:rPr>
                <w:sz w:val="20"/>
                <w:szCs w:val="20"/>
              </w:rPr>
              <w:t>the detection is requested by a consultant physician or specialist; and</w:t>
            </w:r>
          </w:p>
          <w:p w14:paraId="13A0D9EC" w14:textId="77777777" w:rsidR="00154ABF" w:rsidRDefault="00154ABF">
            <w:pPr>
              <w:numPr>
                <w:ilvl w:val="0"/>
                <w:numId w:val="487"/>
              </w:numPr>
              <w:spacing w:after="200"/>
              <w:ind w:hanging="287"/>
              <w:rPr>
                <w:sz w:val="20"/>
                <w:szCs w:val="20"/>
              </w:rPr>
            </w:pPr>
            <w:r>
              <w:rPr>
                <w:sz w:val="20"/>
                <w:szCs w:val="20"/>
              </w:rPr>
              <w:t>the detection is not performed in conjunction with item 73359, 73361 or 73363</w:t>
            </w:r>
          </w:p>
          <w:p w14:paraId="1CD4E384" w14:textId="77777777" w:rsidR="00154ABF" w:rsidRDefault="00154ABF">
            <w:pPr>
              <w:spacing w:before="200" w:after="200"/>
              <w:rPr>
                <w:sz w:val="20"/>
                <w:szCs w:val="20"/>
              </w:rPr>
            </w:pPr>
            <w:r>
              <w:rPr>
                <w:sz w:val="20"/>
                <w:szCs w:val="20"/>
              </w:rPr>
              <w:t>Applicable only once per variant per lifetime</w:t>
            </w:r>
          </w:p>
          <w:p w14:paraId="2E28FBF2"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50D7CC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F6A35C" w14:textId="77777777" w:rsidR="00A77B3E" w:rsidRDefault="00A77B3E">
            <w:r>
              <w:t>73363</w:t>
            </w:r>
          </w:p>
        </w:tc>
        <w:tc>
          <w:tcPr>
            <w:tcW w:w="0" w:type="auto"/>
            <w:tcMar>
              <w:top w:w="38" w:type="dxa"/>
              <w:left w:w="38" w:type="dxa"/>
              <w:bottom w:w="38" w:type="dxa"/>
              <w:right w:w="38" w:type="dxa"/>
            </w:tcMar>
            <w:vAlign w:val="bottom"/>
          </w:tcPr>
          <w:p w14:paraId="55E5B180" w14:textId="77777777" w:rsidR="00154ABF" w:rsidRDefault="00154ABF">
            <w:pPr>
              <w:spacing w:after="200"/>
              <w:rPr>
                <w:sz w:val="20"/>
                <w:szCs w:val="20"/>
              </w:rPr>
            </w:pPr>
            <w:r>
              <w:rPr>
                <w:sz w:val="20"/>
                <w:szCs w:val="20"/>
              </w:rPr>
              <w:t>Testing of a person (the person tested) for the detection of a single gene variant for segregation analysis in relation to another person (the patient), if:</w:t>
            </w:r>
          </w:p>
          <w:p w14:paraId="67D7545D" w14:textId="77777777" w:rsidR="00154ABF" w:rsidRDefault="00154ABF">
            <w:pPr>
              <w:numPr>
                <w:ilvl w:val="0"/>
                <w:numId w:val="488"/>
              </w:numPr>
              <w:spacing w:before="200"/>
              <w:ind w:hanging="286"/>
              <w:rPr>
                <w:sz w:val="20"/>
                <w:szCs w:val="20"/>
              </w:rPr>
            </w:pPr>
            <w:r>
              <w:rPr>
                <w:sz w:val="20"/>
                <w:szCs w:val="20"/>
              </w:rPr>
              <w:t>the patient has a known phenotype of a suspected monogenic condition; and</w:t>
            </w:r>
          </w:p>
          <w:p w14:paraId="4ACC5DF5" w14:textId="77777777" w:rsidR="00154ABF" w:rsidRDefault="00154ABF">
            <w:pPr>
              <w:numPr>
                <w:ilvl w:val="0"/>
                <w:numId w:val="488"/>
              </w:numPr>
              <w:ind w:hanging="291"/>
              <w:rPr>
                <w:sz w:val="20"/>
                <w:szCs w:val="20"/>
              </w:rPr>
            </w:pPr>
            <w:r>
              <w:rPr>
                <w:sz w:val="20"/>
                <w:szCs w:val="20"/>
              </w:rPr>
              <w:t>a service described in item 73358 or 73360 has identified a potentially causative variant for the patient; and</w:t>
            </w:r>
          </w:p>
          <w:p w14:paraId="1D3D689B" w14:textId="77777777" w:rsidR="00154ABF" w:rsidRDefault="00154ABF">
            <w:pPr>
              <w:numPr>
                <w:ilvl w:val="0"/>
                <w:numId w:val="488"/>
              </w:numPr>
              <w:ind w:hanging="274"/>
              <w:rPr>
                <w:sz w:val="20"/>
                <w:szCs w:val="20"/>
              </w:rPr>
            </w:pPr>
            <w:r>
              <w:rPr>
                <w:sz w:val="20"/>
                <w:szCs w:val="20"/>
              </w:rPr>
              <w:t>the person tested is a biological parent or other biological relative of the patient; and</w:t>
            </w:r>
          </w:p>
          <w:p w14:paraId="57E2CBAA" w14:textId="77777777" w:rsidR="00154ABF" w:rsidRDefault="00154ABF">
            <w:pPr>
              <w:numPr>
                <w:ilvl w:val="0"/>
                <w:numId w:val="488"/>
              </w:numPr>
              <w:ind w:hanging="291"/>
              <w:rPr>
                <w:sz w:val="20"/>
                <w:szCs w:val="20"/>
              </w:rPr>
            </w:pPr>
            <w:r>
              <w:rPr>
                <w:sz w:val="20"/>
                <w:szCs w:val="20"/>
              </w:rPr>
              <w:t>a sample from the person tested has not previously been tested in relation to the patient for a service to which item 73359 applies; and</w:t>
            </w:r>
          </w:p>
          <w:p w14:paraId="32AC0BEE" w14:textId="77777777" w:rsidR="00154ABF" w:rsidRDefault="00154ABF">
            <w:pPr>
              <w:numPr>
                <w:ilvl w:val="0"/>
                <w:numId w:val="488"/>
              </w:numPr>
              <w:ind w:hanging="287"/>
              <w:rPr>
                <w:sz w:val="20"/>
                <w:szCs w:val="20"/>
              </w:rPr>
            </w:pPr>
            <w:r>
              <w:rPr>
                <w:sz w:val="20"/>
                <w:szCs w:val="20"/>
              </w:rPr>
              <w:t>the results of the testing of the person tested for this service are made available for the purpose of providing the detection for the patient; and</w:t>
            </w:r>
          </w:p>
          <w:p w14:paraId="0D5274C4" w14:textId="77777777" w:rsidR="00154ABF" w:rsidRDefault="00154ABF">
            <w:pPr>
              <w:numPr>
                <w:ilvl w:val="0"/>
                <w:numId w:val="488"/>
              </w:numPr>
              <w:ind w:hanging="234"/>
              <w:rPr>
                <w:sz w:val="20"/>
                <w:szCs w:val="20"/>
              </w:rPr>
            </w:pPr>
            <w:r>
              <w:rPr>
                <w:sz w:val="20"/>
                <w:szCs w:val="20"/>
              </w:rPr>
              <w:t xml:space="preserve">the detection is: </w:t>
            </w:r>
          </w:p>
          <w:p w14:paraId="2F564BBC" w14:textId="77777777" w:rsidR="00154ABF" w:rsidRDefault="00154ABF">
            <w:pPr>
              <w:numPr>
                <w:ilvl w:val="1"/>
                <w:numId w:val="488"/>
              </w:numPr>
              <w:ind w:hanging="219"/>
              <w:rPr>
                <w:sz w:val="20"/>
                <w:szCs w:val="20"/>
              </w:rPr>
            </w:pPr>
            <w:r>
              <w:rPr>
                <w:sz w:val="20"/>
                <w:szCs w:val="20"/>
              </w:rPr>
              <w:t>requested by a consultant physician practising as a clinical geneticist; or</w:t>
            </w:r>
          </w:p>
          <w:p w14:paraId="1CA43E8B" w14:textId="77777777" w:rsidR="00154ABF" w:rsidRDefault="00154ABF">
            <w:pPr>
              <w:numPr>
                <w:ilvl w:val="1"/>
                <w:numId w:val="488"/>
              </w:numPr>
              <w:ind w:hanging="275"/>
              <w:rPr>
                <w:sz w:val="20"/>
                <w:szCs w:val="20"/>
              </w:rPr>
            </w:pPr>
            <w:r>
              <w:rPr>
                <w:sz w:val="20"/>
                <w:szCs w:val="20"/>
              </w:rPr>
              <w:t>requested by a consultant physician practising as a specialist paediatrician, following consultation with a clinical geneticist; and</w:t>
            </w:r>
          </w:p>
          <w:p w14:paraId="64002CC4" w14:textId="77777777" w:rsidR="00154ABF" w:rsidRDefault="00154ABF">
            <w:pPr>
              <w:numPr>
                <w:ilvl w:val="0"/>
                <w:numId w:val="488"/>
              </w:numPr>
              <w:spacing w:after="200"/>
              <w:ind w:hanging="291"/>
              <w:rPr>
                <w:sz w:val="20"/>
                <w:szCs w:val="20"/>
              </w:rPr>
            </w:pPr>
            <w:r>
              <w:rPr>
                <w:sz w:val="20"/>
                <w:szCs w:val="20"/>
              </w:rPr>
              <w:t>the detection is not performed in conjunction with item 73361 or 73362</w:t>
            </w:r>
          </w:p>
          <w:p w14:paraId="75C245F9" w14:textId="77777777" w:rsidR="00154ABF" w:rsidRDefault="00154ABF">
            <w:pPr>
              <w:spacing w:before="200" w:after="200"/>
              <w:rPr>
                <w:sz w:val="20"/>
                <w:szCs w:val="20"/>
              </w:rPr>
            </w:pPr>
            <w:r>
              <w:rPr>
                <w:sz w:val="20"/>
                <w:szCs w:val="20"/>
              </w:rPr>
              <w:t>Applicable only once per variant per lifetime</w:t>
            </w:r>
          </w:p>
          <w:p w14:paraId="39035B71"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571CD5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D8AAA5" w14:textId="77777777" w:rsidR="00A77B3E" w:rsidRDefault="00A77B3E">
            <w:r>
              <w:lastRenderedPageBreak/>
              <w:t>73364</w:t>
            </w:r>
          </w:p>
        </w:tc>
        <w:tc>
          <w:tcPr>
            <w:tcW w:w="0" w:type="auto"/>
            <w:tcMar>
              <w:top w:w="38" w:type="dxa"/>
              <w:left w:w="38" w:type="dxa"/>
              <w:bottom w:w="38" w:type="dxa"/>
              <w:right w:w="38" w:type="dxa"/>
            </w:tcMar>
            <w:vAlign w:val="bottom"/>
          </w:tcPr>
          <w:p w14:paraId="70172B12" w14:textId="77777777" w:rsidR="00154ABF" w:rsidRDefault="00154ABF">
            <w:pPr>
              <w:spacing w:after="200"/>
              <w:rPr>
                <w:sz w:val="20"/>
                <w:szCs w:val="20"/>
              </w:rPr>
            </w:pPr>
            <w:r>
              <w:rPr>
                <w:sz w:val="20"/>
                <w:szCs w:val="20"/>
              </w:rPr>
              <w:t>Analysis of tumour tissue, requested by a specialist or consultant physician, that:</w:t>
            </w:r>
          </w:p>
          <w:p w14:paraId="43DC350C" w14:textId="77777777" w:rsidR="00154ABF" w:rsidRDefault="00154ABF">
            <w:pPr>
              <w:pBdr>
                <w:left w:val="none" w:sz="0" w:space="22" w:color="auto"/>
              </w:pBdr>
              <w:spacing w:before="200" w:after="200"/>
              <w:ind w:left="450"/>
              <w:rPr>
                <w:sz w:val="20"/>
                <w:szCs w:val="20"/>
              </w:rPr>
            </w:pPr>
            <w:r>
              <w:rPr>
                <w:sz w:val="20"/>
                <w:szCs w:val="20"/>
              </w:rPr>
              <w:t>(a) is for:</w:t>
            </w:r>
          </w:p>
          <w:p w14:paraId="71EBE04D" w14:textId="77777777" w:rsidR="00154ABF" w:rsidRDefault="00154ABF">
            <w:pPr>
              <w:pBdr>
                <w:left w:val="none" w:sz="0" w:space="31" w:color="auto"/>
              </w:pBdr>
              <w:spacing w:before="200" w:after="200"/>
              <w:ind w:left="900"/>
              <w:rPr>
                <w:sz w:val="20"/>
                <w:szCs w:val="20"/>
              </w:rPr>
            </w:pPr>
            <w:r>
              <w:rPr>
                <w:sz w:val="20"/>
                <w:szCs w:val="20"/>
              </w:rPr>
              <w:t>(i) the characterisation of MYC gene rearrangement; and</w:t>
            </w:r>
          </w:p>
          <w:p w14:paraId="0108ED1A" w14:textId="77777777" w:rsidR="00154ABF" w:rsidRDefault="00154ABF">
            <w:pPr>
              <w:pBdr>
                <w:left w:val="none" w:sz="0" w:space="31" w:color="auto"/>
              </w:pBdr>
              <w:spacing w:before="200" w:after="200"/>
              <w:ind w:left="900"/>
              <w:rPr>
                <w:sz w:val="20"/>
                <w:szCs w:val="20"/>
              </w:rPr>
            </w:pPr>
            <w:r>
              <w:rPr>
                <w:sz w:val="20"/>
                <w:szCs w:val="20"/>
              </w:rPr>
              <w:t>(ii) if the results of the characterisation mentioned in subparagraph (i) are positive—the characterisation of either or both of BCL2 gene rearrangement and BCL6 gene rearrangement; and</w:t>
            </w:r>
          </w:p>
          <w:p w14:paraId="4E7CAD20" w14:textId="77777777" w:rsidR="00154ABF" w:rsidRDefault="00154ABF">
            <w:pPr>
              <w:pBdr>
                <w:left w:val="none" w:sz="0" w:space="22" w:color="auto"/>
              </w:pBdr>
              <w:spacing w:before="200" w:after="200"/>
              <w:ind w:left="450"/>
              <w:rPr>
                <w:sz w:val="20"/>
                <w:szCs w:val="20"/>
              </w:rPr>
            </w:pPr>
            <w:r>
              <w:rPr>
                <w:sz w:val="20"/>
                <w:szCs w:val="20"/>
              </w:rPr>
              <w:t>(b) is for a patient:</w:t>
            </w:r>
          </w:p>
          <w:p w14:paraId="200A84B0" w14:textId="77777777" w:rsidR="00154ABF" w:rsidRDefault="00154ABF">
            <w:pPr>
              <w:pBdr>
                <w:left w:val="none" w:sz="0" w:space="31" w:color="auto"/>
              </w:pBdr>
              <w:spacing w:before="200" w:after="200"/>
              <w:ind w:left="900"/>
              <w:rPr>
                <w:sz w:val="20"/>
                <w:szCs w:val="20"/>
              </w:rPr>
            </w:pPr>
            <w:r>
              <w:rPr>
                <w:sz w:val="20"/>
                <w:szCs w:val="20"/>
              </w:rPr>
              <w:t>(i) for whom MYC immunohistochemistry is non-negative; and</w:t>
            </w:r>
          </w:p>
          <w:p w14:paraId="4E910DA2" w14:textId="77777777" w:rsidR="00154ABF" w:rsidRDefault="00154ABF">
            <w:pPr>
              <w:pBdr>
                <w:left w:val="none" w:sz="0" w:space="31" w:color="auto"/>
              </w:pBdr>
              <w:spacing w:before="200" w:after="200"/>
              <w:ind w:left="900"/>
              <w:rPr>
                <w:sz w:val="20"/>
                <w:szCs w:val="20"/>
              </w:rPr>
            </w:pPr>
            <w:r>
              <w:rPr>
                <w:sz w:val="20"/>
                <w:szCs w:val="20"/>
              </w:rPr>
              <w:t>(ii) with clinical or laboratory evidence, including morphological features, of diffuse large B-cell lymphoma or high grade B-cell lymphoma; and</w:t>
            </w:r>
          </w:p>
          <w:p w14:paraId="2DC4D472" w14:textId="77777777" w:rsidR="00154ABF" w:rsidRDefault="00154ABF">
            <w:pPr>
              <w:pBdr>
                <w:left w:val="none" w:sz="0" w:space="22" w:color="auto"/>
              </w:pBdr>
              <w:spacing w:before="200" w:after="200"/>
              <w:ind w:left="450"/>
              <w:rPr>
                <w:sz w:val="20"/>
                <w:szCs w:val="20"/>
              </w:rPr>
            </w:pPr>
            <w:r>
              <w:rPr>
                <w:sz w:val="20"/>
                <w:szCs w:val="20"/>
              </w:rPr>
              <w:t>(c) is not performed in conjunction with item 73365</w:t>
            </w:r>
          </w:p>
          <w:p w14:paraId="7316F606" w14:textId="77777777" w:rsidR="00154ABF" w:rsidRDefault="00154ABF">
            <w:pPr>
              <w:spacing w:before="200" w:after="200"/>
              <w:rPr>
                <w:sz w:val="20"/>
                <w:szCs w:val="20"/>
              </w:rPr>
            </w:pPr>
            <w:r>
              <w:rPr>
                <w:sz w:val="20"/>
                <w:szCs w:val="20"/>
              </w:rPr>
              <w:t>Applicable only once per lifetime</w:t>
            </w:r>
          </w:p>
          <w:p w14:paraId="52E93180"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025486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483B3F" w14:textId="77777777" w:rsidR="00A77B3E" w:rsidRDefault="00A77B3E">
            <w:r>
              <w:t>73365</w:t>
            </w:r>
          </w:p>
        </w:tc>
        <w:tc>
          <w:tcPr>
            <w:tcW w:w="0" w:type="auto"/>
            <w:tcMar>
              <w:top w:w="38" w:type="dxa"/>
              <w:left w:w="38" w:type="dxa"/>
              <w:bottom w:w="38" w:type="dxa"/>
              <w:right w:w="38" w:type="dxa"/>
            </w:tcMar>
            <w:vAlign w:val="bottom"/>
          </w:tcPr>
          <w:p w14:paraId="5615984F" w14:textId="77777777" w:rsidR="00154ABF" w:rsidRDefault="00154ABF">
            <w:pPr>
              <w:spacing w:after="200"/>
              <w:rPr>
                <w:sz w:val="20"/>
                <w:szCs w:val="20"/>
              </w:rPr>
            </w:pPr>
            <w:r>
              <w:rPr>
                <w:sz w:val="20"/>
                <w:szCs w:val="20"/>
              </w:rPr>
              <w:t>Analysis of tumour tissue, requested by a specialist or consultant physician, that:</w:t>
            </w:r>
          </w:p>
          <w:p w14:paraId="1580DFED" w14:textId="77777777" w:rsidR="00154ABF" w:rsidRDefault="00154ABF">
            <w:pPr>
              <w:spacing w:before="200" w:after="200"/>
              <w:rPr>
                <w:sz w:val="20"/>
                <w:szCs w:val="20"/>
              </w:rPr>
            </w:pPr>
            <w:r>
              <w:rPr>
                <w:sz w:val="20"/>
                <w:szCs w:val="20"/>
              </w:rPr>
              <w:t>(a) is for the characterisation of MYC gene rearrangement; and</w:t>
            </w:r>
          </w:p>
          <w:p w14:paraId="0C1B36AE" w14:textId="77777777" w:rsidR="00154ABF" w:rsidRDefault="00154ABF">
            <w:pPr>
              <w:spacing w:before="200" w:after="200"/>
              <w:rPr>
                <w:sz w:val="20"/>
                <w:szCs w:val="20"/>
              </w:rPr>
            </w:pPr>
            <w:r>
              <w:rPr>
                <w:sz w:val="20"/>
                <w:szCs w:val="20"/>
              </w:rPr>
              <w:t>(b) is for a patient with clinical or laboratory evidence, including morphological features, of Burkitt lymphoma; and</w:t>
            </w:r>
          </w:p>
          <w:p w14:paraId="0B0D71CD" w14:textId="77777777" w:rsidR="00154ABF" w:rsidRDefault="00154ABF">
            <w:pPr>
              <w:spacing w:before="200" w:after="200"/>
              <w:rPr>
                <w:sz w:val="20"/>
                <w:szCs w:val="20"/>
              </w:rPr>
            </w:pPr>
            <w:r>
              <w:rPr>
                <w:sz w:val="20"/>
                <w:szCs w:val="20"/>
              </w:rPr>
              <w:t>(c) is not performed in conjunction with item 73364</w:t>
            </w:r>
          </w:p>
          <w:p w14:paraId="1DD38EFB" w14:textId="77777777" w:rsidR="00154ABF" w:rsidRDefault="00154ABF">
            <w:pPr>
              <w:spacing w:before="200" w:after="200"/>
              <w:rPr>
                <w:sz w:val="20"/>
                <w:szCs w:val="20"/>
              </w:rPr>
            </w:pPr>
            <w:r>
              <w:rPr>
                <w:sz w:val="20"/>
                <w:szCs w:val="20"/>
              </w:rPr>
              <w:t>Applicable only once per lifetime</w:t>
            </w:r>
          </w:p>
          <w:p w14:paraId="5820EDED"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74C37A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98BF5" w14:textId="77777777" w:rsidR="00A77B3E" w:rsidRDefault="00A77B3E">
            <w:r>
              <w:t>73366</w:t>
            </w:r>
          </w:p>
        </w:tc>
        <w:tc>
          <w:tcPr>
            <w:tcW w:w="0" w:type="auto"/>
            <w:tcMar>
              <w:top w:w="38" w:type="dxa"/>
              <w:left w:w="38" w:type="dxa"/>
              <w:bottom w:w="38" w:type="dxa"/>
              <w:right w:w="38" w:type="dxa"/>
            </w:tcMar>
            <w:vAlign w:val="bottom"/>
          </w:tcPr>
          <w:p w14:paraId="0C3B2893" w14:textId="77777777" w:rsidR="00154ABF" w:rsidRDefault="00154ABF">
            <w:pPr>
              <w:spacing w:after="200"/>
              <w:rPr>
                <w:sz w:val="20"/>
                <w:szCs w:val="20"/>
              </w:rPr>
            </w:pPr>
            <w:r>
              <w:rPr>
                <w:sz w:val="20"/>
                <w:szCs w:val="20"/>
              </w:rPr>
              <w:t>Analysis of tumour tissue, requested by a specialist or consultant physician, that:</w:t>
            </w:r>
          </w:p>
          <w:p w14:paraId="54904F77" w14:textId="77777777" w:rsidR="00154ABF" w:rsidRDefault="00154ABF">
            <w:pPr>
              <w:spacing w:before="200" w:after="200"/>
              <w:rPr>
                <w:sz w:val="20"/>
                <w:szCs w:val="20"/>
              </w:rPr>
            </w:pPr>
            <w:r>
              <w:rPr>
                <w:sz w:val="20"/>
                <w:szCs w:val="20"/>
              </w:rPr>
              <w:t>(a) is for the characterisation of either or both of the following:</w:t>
            </w:r>
          </w:p>
          <w:p w14:paraId="3F456DAF" w14:textId="77777777" w:rsidR="00154ABF" w:rsidRDefault="00154ABF">
            <w:pPr>
              <w:spacing w:before="200" w:after="200"/>
              <w:rPr>
                <w:sz w:val="20"/>
                <w:szCs w:val="20"/>
              </w:rPr>
            </w:pPr>
            <w:r>
              <w:rPr>
                <w:sz w:val="20"/>
                <w:szCs w:val="20"/>
              </w:rPr>
              <w:t>(i) CCND1 gene rearrangement;</w:t>
            </w:r>
          </w:p>
          <w:p w14:paraId="658DAA2A" w14:textId="77777777" w:rsidR="00154ABF" w:rsidRDefault="00154ABF">
            <w:pPr>
              <w:spacing w:before="200" w:after="200"/>
              <w:rPr>
                <w:sz w:val="20"/>
                <w:szCs w:val="20"/>
              </w:rPr>
            </w:pPr>
            <w:r>
              <w:rPr>
                <w:sz w:val="20"/>
                <w:szCs w:val="20"/>
              </w:rPr>
              <w:t>(ii) CCND2 gene rearrangement; and</w:t>
            </w:r>
          </w:p>
          <w:p w14:paraId="06C5F410" w14:textId="77777777" w:rsidR="00154ABF" w:rsidRDefault="00154ABF">
            <w:pPr>
              <w:spacing w:before="200" w:after="200"/>
              <w:rPr>
                <w:sz w:val="20"/>
                <w:szCs w:val="20"/>
              </w:rPr>
            </w:pPr>
            <w:r>
              <w:rPr>
                <w:sz w:val="20"/>
                <w:szCs w:val="20"/>
              </w:rPr>
              <w:t>(b) is for a patient with clinical or laboratory evidence, including morphological features, of mantle cell lymphoma</w:t>
            </w:r>
          </w:p>
          <w:p w14:paraId="7330C561" w14:textId="77777777" w:rsidR="00154ABF" w:rsidRDefault="00154ABF">
            <w:pPr>
              <w:spacing w:before="200" w:after="200"/>
              <w:rPr>
                <w:sz w:val="20"/>
                <w:szCs w:val="20"/>
              </w:rPr>
            </w:pPr>
            <w:r>
              <w:rPr>
                <w:sz w:val="20"/>
                <w:szCs w:val="20"/>
              </w:rPr>
              <w:t>Applicable only once per lifetime</w:t>
            </w:r>
          </w:p>
          <w:p w14:paraId="31110397"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38A2D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853B0" w14:textId="77777777" w:rsidR="00A77B3E" w:rsidRDefault="00A77B3E">
            <w:r>
              <w:t>73367</w:t>
            </w:r>
          </w:p>
        </w:tc>
        <w:tc>
          <w:tcPr>
            <w:tcW w:w="0" w:type="auto"/>
            <w:tcMar>
              <w:top w:w="38" w:type="dxa"/>
              <w:left w:w="38" w:type="dxa"/>
              <w:bottom w:w="38" w:type="dxa"/>
              <w:right w:w="38" w:type="dxa"/>
            </w:tcMar>
            <w:vAlign w:val="bottom"/>
          </w:tcPr>
          <w:p w14:paraId="2DEF4DE5" w14:textId="77777777" w:rsidR="00154ABF" w:rsidRDefault="00154ABF">
            <w:pPr>
              <w:spacing w:after="200"/>
              <w:rPr>
                <w:sz w:val="20"/>
                <w:szCs w:val="20"/>
              </w:rPr>
            </w:pPr>
            <w:r>
              <w:rPr>
                <w:sz w:val="20"/>
                <w:szCs w:val="20"/>
              </w:rPr>
              <w:t>Analysis of tumour tissue, requested by a specialist or consultant physician, that:</w:t>
            </w:r>
          </w:p>
          <w:p w14:paraId="508C248E" w14:textId="77777777" w:rsidR="00154ABF" w:rsidRDefault="00154ABF">
            <w:pPr>
              <w:spacing w:before="200" w:after="200"/>
              <w:rPr>
                <w:sz w:val="20"/>
                <w:szCs w:val="20"/>
              </w:rPr>
            </w:pPr>
            <w:r>
              <w:rPr>
                <w:sz w:val="20"/>
                <w:szCs w:val="20"/>
              </w:rPr>
              <w:t>(a) is for the presence of isochromosome 7q; and</w:t>
            </w:r>
          </w:p>
          <w:p w14:paraId="2B6337AD" w14:textId="77777777" w:rsidR="00154ABF" w:rsidRDefault="00154ABF">
            <w:pPr>
              <w:spacing w:before="200" w:after="200"/>
              <w:rPr>
                <w:sz w:val="20"/>
                <w:szCs w:val="20"/>
              </w:rPr>
            </w:pPr>
            <w:r>
              <w:rPr>
                <w:sz w:val="20"/>
                <w:szCs w:val="20"/>
              </w:rPr>
              <w:t>(b) is for a patient with clinical or laboratory evidence, including morphological features, of hepatosplenic T</w:t>
            </w:r>
            <w:r>
              <w:rPr>
                <w:sz w:val="20"/>
                <w:szCs w:val="20"/>
              </w:rPr>
              <w:noBreakHyphen/>
              <w:t>cell lymphoma</w:t>
            </w:r>
          </w:p>
          <w:p w14:paraId="185BA464" w14:textId="77777777" w:rsidR="00154ABF" w:rsidRDefault="00154ABF">
            <w:pPr>
              <w:spacing w:before="200" w:after="200"/>
              <w:rPr>
                <w:sz w:val="20"/>
                <w:szCs w:val="20"/>
              </w:rPr>
            </w:pPr>
            <w:r>
              <w:rPr>
                <w:sz w:val="20"/>
                <w:szCs w:val="20"/>
              </w:rPr>
              <w:lastRenderedPageBreak/>
              <w:t>Applicable only once per lifetime</w:t>
            </w:r>
          </w:p>
          <w:p w14:paraId="0EBE612E"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11463E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B04C1" w14:textId="77777777" w:rsidR="00A77B3E" w:rsidRDefault="00A77B3E">
            <w:r>
              <w:lastRenderedPageBreak/>
              <w:t>73368</w:t>
            </w:r>
          </w:p>
        </w:tc>
        <w:tc>
          <w:tcPr>
            <w:tcW w:w="0" w:type="auto"/>
            <w:tcMar>
              <w:top w:w="38" w:type="dxa"/>
              <w:left w:w="38" w:type="dxa"/>
              <w:bottom w:w="38" w:type="dxa"/>
              <w:right w:w="38" w:type="dxa"/>
            </w:tcMar>
            <w:vAlign w:val="bottom"/>
          </w:tcPr>
          <w:p w14:paraId="5C824E1B" w14:textId="77777777" w:rsidR="00154ABF" w:rsidRDefault="00154ABF">
            <w:pPr>
              <w:spacing w:after="200"/>
              <w:rPr>
                <w:sz w:val="20"/>
                <w:szCs w:val="20"/>
              </w:rPr>
            </w:pPr>
            <w:r>
              <w:rPr>
                <w:sz w:val="20"/>
                <w:szCs w:val="20"/>
              </w:rPr>
              <w:t>Analysis of tumour tissue, requested by a specialist or consultant physician, that:</w:t>
            </w:r>
          </w:p>
          <w:p w14:paraId="0DFB5487" w14:textId="77777777" w:rsidR="00154ABF" w:rsidRDefault="00154ABF">
            <w:pPr>
              <w:spacing w:before="200" w:after="200"/>
              <w:rPr>
                <w:sz w:val="20"/>
                <w:szCs w:val="20"/>
              </w:rPr>
            </w:pPr>
            <w:r>
              <w:rPr>
                <w:sz w:val="20"/>
                <w:szCs w:val="20"/>
              </w:rPr>
              <w:t>(a) is for the characterisation of either or both of the following:</w:t>
            </w:r>
          </w:p>
          <w:p w14:paraId="7DE67609" w14:textId="77777777" w:rsidR="00154ABF" w:rsidRDefault="00154ABF">
            <w:pPr>
              <w:spacing w:before="200" w:after="200"/>
              <w:rPr>
                <w:sz w:val="20"/>
                <w:szCs w:val="20"/>
              </w:rPr>
            </w:pPr>
            <w:r>
              <w:rPr>
                <w:sz w:val="20"/>
                <w:szCs w:val="20"/>
              </w:rPr>
              <w:t>(i) DUSP22 gene rearrangement;</w:t>
            </w:r>
          </w:p>
          <w:p w14:paraId="0D4B43EA" w14:textId="77777777" w:rsidR="00154ABF" w:rsidRDefault="00154ABF">
            <w:pPr>
              <w:spacing w:before="200" w:after="200"/>
              <w:rPr>
                <w:sz w:val="20"/>
                <w:szCs w:val="20"/>
              </w:rPr>
            </w:pPr>
            <w:r>
              <w:rPr>
                <w:sz w:val="20"/>
                <w:szCs w:val="20"/>
              </w:rPr>
              <w:t>(ii) TP63 gene rearrangement; and</w:t>
            </w:r>
          </w:p>
          <w:p w14:paraId="1B79193D" w14:textId="77777777" w:rsidR="00154ABF" w:rsidRDefault="00154ABF">
            <w:pPr>
              <w:spacing w:before="200" w:after="200"/>
              <w:rPr>
                <w:sz w:val="20"/>
                <w:szCs w:val="20"/>
              </w:rPr>
            </w:pPr>
            <w:r>
              <w:rPr>
                <w:sz w:val="20"/>
                <w:szCs w:val="20"/>
              </w:rPr>
              <w:t>(b) is for a patient with clinical or laboratory evidence, including morphological features, of ALK negative anaplastic large cell lymphoma</w:t>
            </w:r>
          </w:p>
          <w:p w14:paraId="0FC9F99A" w14:textId="77777777" w:rsidR="00154ABF" w:rsidRDefault="00154ABF">
            <w:pPr>
              <w:spacing w:before="200" w:after="200"/>
              <w:rPr>
                <w:sz w:val="20"/>
                <w:szCs w:val="20"/>
              </w:rPr>
            </w:pPr>
            <w:r>
              <w:rPr>
                <w:sz w:val="20"/>
                <w:szCs w:val="20"/>
              </w:rPr>
              <w:t>Applicable only once per lifetime</w:t>
            </w:r>
          </w:p>
          <w:p w14:paraId="52794483"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31883E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E965DD" w14:textId="77777777" w:rsidR="00A77B3E" w:rsidRDefault="00A77B3E">
            <w:r>
              <w:t>73369</w:t>
            </w:r>
          </w:p>
        </w:tc>
        <w:tc>
          <w:tcPr>
            <w:tcW w:w="0" w:type="auto"/>
            <w:tcMar>
              <w:top w:w="38" w:type="dxa"/>
              <w:left w:w="38" w:type="dxa"/>
              <w:bottom w:w="38" w:type="dxa"/>
              <w:right w:w="38" w:type="dxa"/>
            </w:tcMar>
            <w:vAlign w:val="bottom"/>
          </w:tcPr>
          <w:p w14:paraId="6AF59F9B" w14:textId="77777777" w:rsidR="00154ABF" w:rsidRDefault="00154ABF">
            <w:pPr>
              <w:spacing w:after="200"/>
              <w:rPr>
                <w:sz w:val="20"/>
                <w:szCs w:val="20"/>
              </w:rPr>
            </w:pPr>
            <w:r>
              <w:rPr>
                <w:sz w:val="20"/>
                <w:szCs w:val="20"/>
              </w:rPr>
              <w:t>Analysis of blood or bone marrow, requested by a specialist or consultant physician, that:</w:t>
            </w:r>
          </w:p>
          <w:p w14:paraId="6BF8F2B8" w14:textId="77777777" w:rsidR="00154ABF" w:rsidRDefault="00154ABF">
            <w:pPr>
              <w:spacing w:before="200" w:after="200"/>
              <w:rPr>
                <w:sz w:val="20"/>
                <w:szCs w:val="20"/>
              </w:rPr>
            </w:pPr>
            <w:r>
              <w:rPr>
                <w:sz w:val="20"/>
                <w:szCs w:val="20"/>
              </w:rPr>
              <w:t>(a) is for the characterisation of either or both of the following:</w:t>
            </w:r>
          </w:p>
          <w:p w14:paraId="48846EF6" w14:textId="77777777" w:rsidR="00154ABF" w:rsidRDefault="00154ABF">
            <w:pPr>
              <w:spacing w:before="200" w:after="200"/>
              <w:rPr>
                <w:sz w:val="20"/>
                <w:szCs w:val="20"/>
              </w:rPr>
            </w:pPr>
            <w:r>
              <w:rPr>
                <w:sz w:val="20"/>
                <w:szCs w:val="20"/>
              </w:rPr>
              <w:t>(i) TCL1A gene rearrangement;</w:t>
            </w:r>
          </w:p>
          <w:p w14:paraId="1BA19F6C" w14:textId="77777777" w:rsidR="00154ABF" w:rsidRDefault="00154ABF">
            <w:pPr>
              <w:spacing w:before="200" w:after="200"/>
              <w:rPr>
                <w:sz w:val="20"/>
                <w:szCs w:val="20"/>
              </w:rPr>
            </w:pPr>
            <w:r>
              <w:rPr>
                <w:sz w:val="20"/>
                <w:szCs w:val="20"/>
              </w:rPr>
              <w:t>(ii) MTCP1 gene rearrangement; and</w:t>
            </w:r>
          </w:p>
          <w:p w14:paraId="226DB3B9" w14:textId="77777777" w:rsidR="00154ABF" w:rsidRDefault="00154ABF">
            <w:pPr>
              <w:spacing w:before="200" w:after="200"/>
              <w:rPr>
                <w:sz w:val="20"/>
                <w:szCs w:val="20"/>
              </w:rPr>
            </w:pPr>
            <w:r>
              <w:rPr>
                <w:sz w:val="20"/>
                <w:szCs w:val="20"/>
              </w:rPr>
              <w:t>(b) is for a patient with clinical or laboratory evidence, including morphological features, of T</w:t>
            </w:r>
            <w:r>
              <w:rPr>
                <w:sz w:val="20"/>
                <w:szCs w:val="20"/>
              </w:rPr>
              <w:noBreakHyphen/>
              <w:t>cell prolymphocytic leukaemia</w:t>
            </w:r>
          </w:p>
          <w:p w14:paraId="6594909A" w14:textId="77777777" w:rsidR="00154ABF" w:rsidRDefault="00154ABF">
            <w:pPr>
              <w:spacing w:before="200" w:after="200"/>
              <w:rPr>
                <w:sz w:val="20"/>
                <w:szCs w:val="20"/>
              </w:rPr>
            </w:pPr>
            <w:r>
              <w:rPr>
                <w:sz w:val="20"/>
                <w:szCs w:val="20"/>
              </w:rPr>
              <w:t>Applicable only once per lifetime</w:t>
            </w:r>
          </w:p>
          <w:p w14:paraId="0F7C6054"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77E9CB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C22449" w14:textId="77777777" w:rsidR="00A77B3E" w:rsidRDefault="00A77B3E">
            <w:r>
              <w:t>73370</w:t>
            </w:r>
          </w:p>
        </w:tc>
        <w:tc>
          <w:tcPr>
            <w:tcW w:w="0" w:type="auto"/>
            <w:tcMar>
              <w:top w:w="38" w:type="dxa"/>
              <w:left w:w="38" w:type="dxa"/>
              <w:bottom w:w="38" w:type="dxa"/>
              <w:right w:w="38" w:type="dxa"/>
            </w:tcMar>
            <w:vAlign w:val="bottom"/>
          </w:tcPr>
          <w:p w14:paraId="7CF6E5FF" w14:textId="77777777" w:rsidR="00154ABF" w:rsidRDefault="00154ABF">
            <w:pPr>
              <w:spacing w:after="200"/>
              <w:rPr>
                <w:sz w:val="20"/>
                <w:szCs w:val="20"/>
              </w:rPr>
            </w:pPr>
            <w:r>
              <w:rPr>
                <w:sz w:val="20"/>
                <w:szCs w:val="20"/>
              </w:rPr>
              <w:t>Analysis of blood or bone marrow, requested by a specialist or consultant physician, that:</w:t>
            </w:r>
          </w:p>
          <w:p w14:paraId="26E273E8" w14:textId="77777777" w:rsidR="00154ABF" w:rsidRDefault="00154ABF">
            <w:pPr>
              <w:spacing w:before="200" w:after="200"/>
              <w:rPr>
                <w:sz w:val="20"/>
                <w:szCs w:val="20"/>
              </w:rPr>
            </w:pPr>
            <w:r>
              <w:rPr>
                <w:sz w:val="20"/>
                <w:szCs w:val="20"/>
              </w:rPr>
              <w:t>(a) is for the characterisation of the following:</w:t>
            </w:r>
          </w:p>
          <w:p w14:paraId="58853FF4" w14:textId="77777777" w:rsidR="00154ABF" w:rsidRDefault="00154ABF">
            <w:pPr>
              <w:spacing w:before="200" w:after="200"/>
              <w:rPr>
                <w:sz w:val="20"/>
                <w:szCs w:val="20"/>
              </w:rPr>
            </w:pPr>
            <w:r>
              <w:rPr>
                <w:sz w:val="20"/>
                <w:szCs w:val="20"/>
              </w:rPr>
              <w:t>(i) chromosome translocations t(4;14), t(14;16), t(14;20);</w:t>
            </w:r>
          </w:p>
          <w:p w14:paraId="0AF36815" w14:textId="77777777" w:rsidR="00154ABF" w:rsidRDefault="00154ABF">
            <w:pPr>
              <w:spacing w:before="200" w:after="200"/>
              <w:rPr>
                <w:sz w:val="20"/>
                <w:szCs w:val="20"/>
              </w:rPr>
            </w:pPr>
            <w:r>
              <w:rPr>
                <w:sz w:val="20"/>
                <w:szCs w:val="20"/>
              </w:rPr>
              <w:t>(ii) 1q gain;</w:t>
            </w:r>
          </w:p>
          <w:p w14:paraId="36ECAB72" w14:textId="77777777" w:rsidR="00154ABF" w:rsidRDefault="00154ABF">
            <w:pPr>
              <w:spacing w:before="200" w:after="200"/>
              <w:rPr>
                <w:sz w:val="20"/>
                <w:szCs w:val="20"/>
              </w:rPr>
            </w:pPr>
            <w:r>
              <w:rPr>
                <w:sz w:val="20"/>
                <w:szCs w:val="20"/>
              </w:rPr>
              <w:t>(iii) 17p deletion; and</w:t>
            </w:r>
          </w:p>
          <w:p w14:paraId="307A08A2" w14:textId="77777777" w:rsidR="00154ABF" w:rsidRDefault="00154ABF">
            <w:pPr>
              <w:spacing w:before="200" w:after="200"/>
              <w:rPr>
                <w:sz w:val="20"/>
                <w:szCs w:val="20"/>
              </w:rPr>
            </w:pPr>
            <w:r>
              <w:rPr>
                <w:sz w:val="20"/>
                <w:szCs w:val="20"/>
              </w:rPr>
              <w:t>(b) is for a patient with clinical or laboratory evidence, including morphological features, of plasma cell myeloma</w:t>
            </w:r>
          </w:p>
          <w:p w14:paraId="54AA0EFC" w14:textId="77777777" w:rsidR="00154ABF" w:rsidRDefault="00154ABF">
            <w:pPr>
              <w:spacing w:before="200" w:after="200"/>
              <w:rPr>
                <w:sz w:val="20"/>
                <w:szCs w:val="20"/>
              </w:rPr>
            </w:pPr>
            <w:r>
              <w:rPr>
                <w:sz w:val="20"/>
                <w:szCs w:val="20"/>
              </w:rPr>
              <w:t>Applicable only once per lifetime</w:t>
            </w:r>
          </w:p>
          <w:p w14:paraId="1B0DB51D"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0BC7C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70017" w14:textId="77777777" w:rsidR="00A77B3E" w:rsidRDefault="00A77B3E">
            <w:r>
              <w:t>73371</w:t>
            </w:r>
          </w:p>
        </w:tc>
        <w:tc>
          <w:tcPr>
            <w:tcW w:w="0" w:type="auto"/>
            <w:tcMar>
              <w:top w:w="38" w:type="dxa"/>
              <w:left w:w="38" w:type="dxa"/>
              <w:bottom w:w="38" w:type="dxa"/>
              <w:right w:w="38" w:type="dxa"/>
            </w:tcMar>
            <w:vAlign w:val="bottom"/>
          </w:tcPr>
          <w:p w14:paraId="5C0B4932" w14:textId="77777777" w:rsidR="00154ABF" w:rsidRDefault="00154ABF">
            <w:pPr>
              <w:spacing w:after="200"/>
              <w:rPr>
                <w:sz w:val="20"/>
                <w:szCs w:val="20"/>
              </w:rPr>
            </w:pPr>
            <w:r>
              <w:rPr>
                <w:sz w:val="20"/>
                <w:szCs w:val="20"/>
              </w:rPr>
              <w:t>Analysis of tumour tissue, requested by a specialist or consultant physician, that:</w:t>
            </w:r>
          </w:p>
          <w:p w14:paraId="3803F102" w14:textId="77777777" w:rsidR="00154ABF" w:rsidRDefault="00154ABF">
            <w:pPr>
              <w:spacing w:before="200" w:after="200"/>
              <w:rPr>
                <w:sz w:val="20"/>
                <w:szCs w:val="20"/>
              </w:rPr>
            </w:pPr>
            <w:r>
              <w:rPr>
                <w:sz w:val="20"/>
                <w:szCs w:val="20"/>
              </w:rPr>
              <w:t>(a) is for the detection of chromosome 1p/19q co</w:t>
            </w:r>
            <w:r>
              <w:rPr>
                <w:sz w:val="20"/>
                <w:szCs w:val="20"/>
              </w:rPr>
              <w:noBreakHyphen/>
              <w:t>deletion; and</w:t>
            </w:r>
          </w:p>
          <w:p w14:paraId="0A41BE82" w14:textId="77777777" w:rsidR="00154ABF" w:rsidRDefault="00154ABF">
            <w:pPr>
              <w:spacing w:before="200" w:after="200"/>
              <w:rPr>
                <w:sz w:val="20"/>
                <w:szCs w:val="20"/>
              </w:rPr>
            </w:pPr>
            <w:r>
              <w:rPr>
                <w:sz w:val="20"/>
                <w:szCs w:val="20"/>
              </w:rPr>
              <w:t>(b) is for a patient with clinical or laboratory evidence, including morphological features, of glial neoplasm with probable oligodendroglial component</w:t>
            </w:r>
          </w:p>
          <w:p w14:paraId="17364078" w14:textId="77777777" w:rsidR="00154ABF" w:rsidRDefault="00154ABF">
            <w:pPr>
              <w:spacing w:before="200" w:after="200"/>
              <w:rPr>
                <w:sz w:val="20"/>
                <w:szCs w:val="20"/>
              </w:rPr>
            </w:pPr>
            <w:r>
              <w:rPr>
                <w:sz w:val="20"/>
                <w:szCs w:val="20"/>
              </w:rPr>
              <w:lastRenderedPageBreak/>
              <w:t>Applicable only once per lifetime</w:t>
            </w:r>
          </w:p>
          <w:p w14:paraId="1753FAC3"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4DF8A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9212F4" w14:textId="77777777" w:rsidR="00A77B3E" w:rsidRDefault="00A77B3E">
            <w:r>
              <w:lastRenderedPageBreak/>
              <w:t>73372</w:t>
            </w:r>
          </w:p>
        </w:tc>
        <w:tc>
          <w:tcPr>
            <w:tcW w:w="0" w:type="auto"/>
            <w:tcMar>
              <w:top w:w="38" w:type="dxa"/>
              <w:left w:w="38" w:type="dxa"/>
              <w:bottom w:w="38" w:type="dxa"/>
              <w:right w:w="38" w:type="dxa"/>
            </w:tcMar>
            <w:vAlign w:val="bottom"/>
          </w:tcPr>
          <w:p w14:paraId="43EDD695" w14:textId="77777777" w:rsidR="00154ABF" w:rsidRDefault="00154ABF">
            <w:pPr>
              <w:spacing w:after="200"/>
              <w:rPr>
                <w:sz w:val="20"/>
                <w:szCs w:val="20"/>
              </w:rPr>
            </w:pPr>
            <w:r>
              <w:rPr>
                <w:sz w:val="20"/>
                <w:szCs w:val="20"/>
              </w:rPr>
              <w:t>Analysis of tumour tissue, requested by a specialist or consultant physician, that:</w:t>
            </w:r>
          </w:p>
          <w:p w14:paraId="164DF7F6" w14:textId="77777777" w:rsidR="00154ABF" w:rsidRDefault="00154ABF">
            <w:pPr>
              <w:spacing w:before="200" w:after="200"/>
              <w:rPr>
                <w:sz w:val="20"/>
                <w:szCs w:val="20"/>
              </w:rPr>
            </w:pPr>
            <w:r>
              <w:rPr>
                <w:sz w:val="20"/>
                <w:szCs w:val="20"/>
              </w:rPr>
              <w:t>(a) is for the identification of IDH1/2 pathological variant status; and</w:t>
            </w:r>
          </w:p>
          <w:p w14:paraId="482E4613" w14:textId="77777777" w:rsidR="00154ABF" w:rsidRDefault="00154ABF">
            <w:pPr>
              <w:spacing w:before="200" w:after="200"/>
              <w:rPr>
                <w:sz w:val="20"/>
                <w:szCs w:val="20"/>
              </w:rPr>
            </w:pPr>
            <w:r>
              <w:rPr>
                <w:sz w:val="20"/>
                <w:szCs w:val="20"/>
              </w:rPr>
              <w:t>(b) is for a patient with:</w:t>
            </w:r>
          </w:p>
          <w:p w14:paraId="3243191A" w14:textId="77777777" w:rsidR="00154ABF" w:rsidRDefault="00154ABF">
            <w:pPr>
              <w:spacing w:before="200" w:after="200"/>
              <w:rPr>
                <w:sz w:val="20"/>
                <w:szCs w:val="20"/>
              </w:rPr>
            </w:pPr>
            <w:r>
              <w:rPr>
                <w:sz w:val="20"/>
                <w:szCs w:val="20"/>
              </w:rPr>
              <w:t>(i) negative IDH1 (R132H) immunohistochemistry; and</w:t>
            </w:r>
          </w:p>
          <w:p w14:paraId="5326B7E3" w14:textId="77777777" w:rsidR="00154ABF" w:rsidRDefault="00154ABF">
            <w:pPr>
              <w:spacing w:before="200" w:after="200"/>
              <w:rPr>
                <w:sz w:val="20"/>
                <w:szCs w:val="20"/>
              </w:rPr>
            </w:pPr>
            <w:r>
              <w:rPr>
                <w:sz w:val="20"/>
                <w:szCs w:val="20"/>
              </w:rPr>
              <w:t>(ii) clinical or laboratory evidence, including morphological features, of glial neoplasm</w:t>
            </w:r>
          </w:p>
          <w:p w14:paraId="0F695736" w14:textId="77777777" w:rsidR="00154ABF" w:rsidRDefault="00154ABF">
            <w:pPr>
              <w:spacing w:before="200" w:after="200"/>
              <w:rPr>
                <w:sz w:val="20"/>
                <w:szCs w:val="20"/>
              </w:rPr>
            </w:pPr>
            <w:r>
              <w:rPr>
                <w:sz w:val="20"/>
                <w:szCs w:val="20"/>
              </w:rPr>
              <w:t>Applicable only once per lifetime</w:t>
            </w:r>
          </w:p>
          <w:p w14:paraId="57435AA1"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0AFD82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F22472" w14:textId="77777777" w:rsidR="00A77B3E" w:rsidRDefault="00A77B3E">
            <w:r>
              <w:t>73373</w:t>
            </w:r>
          </w:p>
        </w:tc>
        <w:tc>
          <w:tcPr>
            <w:tcW w:w="0" w:type="auto"/>
            <w:tcMar>
              <w:top w:w="38" w:type="dxa"/>
              <w:left w:w="38" w:type="dxa"/>
              <w:bottom w:w="38" w:type="dxa"/>
              <w:right w:w="38" w:type="dxa"/>
            </w:tcMar>
            <w:vAlign w:val="bottom"/>
          </w:tcPr>
          <w:p w14:paraId="7F6D0B0B" w14:textId="77777777" w:rsidR="00154ABF" w:rsidRDefault="00154ABF">
            <w:pPr>
              <w:spacing w:after="200"/>
              <w:rPr>
                <w:sz w:val="20"/>
                <w:szCs w:val="20"/>
              </w:rPr>
            </w:pPr>
            <w:r>
              <w:rPr>
                <w:sz w:val="20"/>
                <w:szCs w:val="20"/>
              </w:rPr>
              <w:t>Analysis of tumour tissue, requested by a specialist or consultant physician, that:</w:t>
            </w:r>
          </w:p>
          <w:p w14:paraId="154D98D7" w14:textId="77777777" w:rsidR="00154ABF" w:rsidRDefault="00154ABF">
            <w:pPr>
              <w:spacing w:before="200" w:after="200"/>
              <w:rPr>
                <w:sz w:val="20"/>
                <w:szCs w:val="20"/>
              </w:rPr>
            </w:pPr>
            <w:r>
              <w:rPr>
                <w:sz w:val="20"/>
                <w:szCs w:val="20"/>
              </w:rPr>
              <w:t>(a) is for the characterisation of MGMT promoter methylation status; and</w:t>
            </w:r>
          </w:p>
          <w:p w14:paraId="5CED1CB0" w14:textId="77777777" w:rsidR="00154ABF" w:rsidRDefault="00154ABF">
            <w:pPr>
              <w:spacing w:before="200" w:after="200"/>
              <w:rPr>
                <w:sz w:val="20"/>
                <w:szCs w:val="20"/>
              </w:rPr>
            </w:pPr>
            <w:r>
              <w:rPr>
                <w:sz w:val="20"/>
                <w:szCs w:val="20"/>
              </w:rPr>
              <w:t>(b) is for a patient with clinical or laboratory evidence, including morphological features, of glioblastoma</w:t>
            </w:r>
          </w:p>
          <w:p w14:paraId="0F7268B4" w14:textId="77777777" w:rsidR="00154ABF" w:rsidRDefault="00154ABF">
            <w:pPr>
              <w:spacing w:before="200" w:after="200"/>
              <w:rPr>
                <w:sz w:val="20"/>
                <w:szCs w:val="20"/>
              </w:rPr>
            </w:pPr>
            <w:r>
              <w:rPr>
                <w:sz w:val="20"/>
                <w:szCs w:val="20"/>
              </w:rPr>
              <w:t>Applicable only once per lifetime</w:t>
            </w:r>
          </w:p>
          <w:p w14:paraId="33276FEC"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16A7D4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91E865" w14:textId="77777777" w:rsidR="00A77B3E" w:rsidRDefault="00A77B3E">
            <w:r>
              <w:t>73374</w:t>
            </w:r>
          </w:p>
        </w:tc>
        <w:tc>
          <w:tcPr>
            <w:tcW w:w="0" w:type="auto"/>
            <w:tcMar>
              <w:top w:w="38" w:type="dxa"/>
              <w:left w:w="38" w:type="dxa"/>
              <w:bottom w:w="38" w:type="dxa"/>
              <w:right w:w="38" w:type="dxa"/>
            </w:tcMar>
            <w:vAlign w:val="bottom"/>
          </w:tcPr>
          <w:p w14:paraId="0A8D468F" w14:textId="77777777" w:rsidR="00154ABF" w:rsidRDefault="00154ABF">
            <w:pPr>
              <w:spacing w:after="200"/>
              <w:rPr>
                <w:sz w:val="20"/>
                <w:szCs w:val="20"/>
              </w:rPr>
            </w:pPr>
            <w:r>
              <w:rPr>
                <w:sz w:val="20"/>
                <w:szCs w:val="20"/>
              </w:rPr>
              <w:t>Analysis of tumour tissue, requested by a specialist or consultant physician, that:</w:t>
            </w:r>
          </w:p>
          <w:p w14:paraId="68D88396" w14:textId="77777777" w:rsidR="00154ABF" w:rsidRDefault="00154ABF">
            <w:pPr>
              <w:spacing w:before="200" w:after="200"/>
              <w:rPr>
                <w:sz w:val="20"/>
                <w:szCs w:val="20"/>
              </w:rPr>
            </w:pPr>
            <w:r>
              <w:rPr>
                <w:sz w:val="20"/>
                <w:szCs w:val="20"/>
              </w:rPr>
              <w:t>(a) is for the characterisation of copy number changes, gene rearrangements, or other molecular changes in one of the following genes:</w:t>
            </w:r>
          </w:p>
          <w:p w14:paraId="553CEEB4" w14:textId="77777777" w:rsidR="00154ABF" w:rsidRDefault="00154ABF">
            <w:pPr>
              <w:spacing w:before="200" w:after="200"/>
              <w:rPr>
                <w:sz w:val="20"/>
                <w:szCs w:val="20"/>
              </w:rPr>
            </w:pPr>
            <w:r>
              <w:rPr>
                <w:sz w:val="20"/>
                <w:szCs w:val="20"/>
              </w:rPr>
              <w:t>(i) MDM2 CNV;</w:t>
            </w:r>
          </w:p>
          <w:p w14:paraId="1D9E47BC" w14:textId="77777777" w:rsidR="00154ABF" w:rsidRDefault="00154ABF">
            <w:pPr>
              <w:spacing w:before="200" w:after="200"/>
              <w:rPr>
                <w:sz w:val="20"/>
                <w:szCs w:val="20"/>
              </w:rPr>
            </w:pPr>
            <w:r>
              <w:rPr>
                <w:sz w:val="20"/>
                <w:szCs w:val="20"/>
              </w:rPr>
              <w:t>(ii) FUS;</w:t>
            </w:r>
          </w:p>
          <w:p w14:paraId="5C32B0B1" w14:textId="77777777" w:rsidR="00154ABF" w:rsidRDefault="00154ABF">
            <w:pPr>
              <w:spacing w:before="200" w:after="200"/>
              <w:rPr>
                <w:sz w:val="20"/>
                <w:szCs w:val="20"/>
              </w:rPr>
            </w:pPr>
            <w:r>
              <w:rPr>
                <w:sz w:val="20"/>
                <w:szCs w:val="20"/>
              </w:rPr>
              <w:t>(iii) DDIT3;</w:t>
            </w:r>
          </w:p>
          <w:p w14:paraId="1FB15563" w14:textId="77777777" w:rsidR="00154ABF" w:rsidRDefault="00154ABF">
            <w:pPr>
              <w:spacing w:before="200" w:after="200"/>
              <w:rPr>
                <w:sz w:val="20"/>
                <w:szCs w:val="20"/>
              </w:rPr>
            </w:pPr>
            <w:r>
              <w:rPr>
                <w:sz w:val="20"/>
                <w:szCs w:val="20"/>
              </w:rPr>
              <w:t>(iv) EWSR1;</w:t>
            </w:r>
          </w:p>
          <w:p w14:paraId="71257DB2" w14:textId="77777777" w:rsidR="00154ABF" w:rsidRDefault="00154ABF">
            <w:pPr>
              <w:spacing w:before="200" w:after="200"/>
              <w:rPr>
                <w:sz w:val="20"/>
                <w:szCs w:val="20"/>
              </w:rPr>
            </w:pPr>
            <w:r>
              <w:rPr>
                <w:sz w:val="20"/>
                <w:szCs w:val="20"/>
              </w:rPr>
              <w:t>(v) ETV6;</w:t>
            </w:r>
          </w:p>
          <w:p w14:paraId="4654017C" w14:textId="77777777" w:rsidR="00154ABF" w:rsidRDefault="00154ABF">
            <w:pPr>
              <w:spacing w:before="200" w:after="200"/>
              <w:rPr>
                <w:sz w:val="20"/>
                <w:szCs w:val="20"/>
              </w:rPr>
            </w:pPr>
            <w:r>
              <w:rPr>
                <w:sz w:val="20"/>
                <w:szCs w:val="20"/>
              </w:rPr>
              <w:t>(vi) NTRK1;</w:t>
            </w:r>
          </w:p>
          <w:p w14:paraId="1FC9DA93" w14:textId="77777777" w:rsidR="00154ABF" w:rsidRDefault="00154ABF">
            <w:pPr>
              <w:spacing w:before="200" w:after="200"/>
              <w:rPr>
                <w:sz w:val="20"/>
                <w:szCs w:val="20"/>
              </w:rPr>
            </w:pPr>
            <w:r>
              <w:rPr>
                <w:sz w:val="20"/>
                <w:szCs w:val="20"/>
              </w:rPr>
              <w:t>(vii) NTRK3;</w:t>
            </w:r>
          </w:p>
          <w:p w14:paraId="1DD2FBCB" w14:textId="77777777" w:rsidR="00154ABF" w:rsidRDefault="00154ABF">
            <w:pPr>
              <w:spacing w:before="200" w:after="200"/>
              <w:rPr>
                <w:sz w:val="20"/>
                <w:szCs w:val="20"/>
              </w:rPr>
            </w:pPr>
            <w:r>
              <w:rPr>
                <w:sz w:val="20"/>
                <w:szCs w:val="20"/>
              </w:rPr>
              <w:t>(viii) COL1A1;</w:t>
            </w:r>
          </w:p>
          <w:p w14:paraId="42124BAD" w14:textId="77777777" w:rsidR="00154ABF" w:rsidRDefault="00154ABF">
            <w:pPr>
              <w:spacing w:before="200" w:after="200"/>
              <w:rPr>
                <w:sz w:val="20"/>
                <w:szCs w:val="20"/>
              </w:rPr>
            </w:pPr>
            <w:r>
              <w:rPr>
                <w:sz w:val="20"/>
                <w:szCs w:val="20"/>
              </w:rPr>
              <w:t>(ix) PDGFB;</w:t>
            </w:r>
          </w:p>
          <w:p w14:paraId="52EDF6C6" w14:textId="77777777" w:rsidR="00154ABF" w:rsidRDefault="00154ABF">
            <w:pPr>
              <w:spacing w:before="200" w:after="200"/>
              <w:rPr>
                <w:sz w:val="20"/>
                <w:szCs w:val="20"/>
              </w:rPr>
            </w:pPr>
            <w:r>
              <w:rPr>
                <w:sz w:val="20"/>
                <w:szCs w:val="20"/>
              </w:rPr>
              <w:t>(x) STAT6;</w:t>
            </w:r>
          </w:p>
          <w:p w14:paraId="0E20FC59" w14:textId="77777777" w:rsidR="00154ABF" w:rsidRDefault="00154ABF">
            <w:pPr>
              <w:spacing w:before="200" w:after="200"/>
              <w:rPr>
                <w:sz w:val="20"/>
                <w:szCs w:val="20"/>
              </w:rPr>
            </w:pPr>
            <w:r>
              <w:rPr>
                <w:sz w:val="20"/>
                <w:szCs w:val="20"/>
              </w:rPr>
              <w:t>(xi) PAX3;</w:t>
            </w:r>
          </w:p>
          <w:p w14:paraId="227DA3D2" w14:textId="77777777" w:rsidR="00154ABF" w:rsidRDefault="00154ABF">
            <w:pPr>
              <w:spacing w:before="200" w:after="200"/>
              <w:rPr>
                <w:sz w:val="20"/>
                <w:szCs w:val="20"/>
              </w:rPr>
            </w:pPr>
            <w:r>
              <w:rPr>
                <w:sz w:val="20"/>
                <w:szCs w:val="20"/>
              </w:rPr>
              <w:t>(xii) PAX7;</w:t>
            </w:r>
          </w:p>
          <w:p w14:paraId="49027FB0" w14:textId="77777777" w:rsidR="00154ABF" w:rsidRDefault="00154ABF">
            <w:pPr>
              <w:spacing w:before="200" w:after="200"/>
              <w:rPr>
                <w:sz w:val="20"/>
                <w:szCs w:val="20"/>
              </w:rPr>
            </w:pPr>
            <w:r>
              <w:rPr>
                <w:sz w:val="20"/>
                <w:szCs w:val="20"/>
              </w:rPr>
              <w:lastRenderedPageBreak/>
              <w:t>(xiii) SS18;</w:t>
            </w:r>
          </w:p>
          <w:p w14:paraId="7FE958F4" w14:textId="77777777" w:rsidR="00154ABF" w:rsidRDefault="00154ABF">
            <w:pPr>
              <w:spacing w:before="200" w:after="200"/>
              <w:rPr>
                <w:sz w:val="20"/>
                <w:szCs w:val="20"/>
              </w:rPr>
            </w:pPr>
            <w:r>
              <w:rPr>
                <w:sz w:val="20"/>
                <w:szCs w:val="20"/>
              </w:rPr>
              <w:t>(xiv) BCOR;</w:t>
            </w:r>
          </w:p>
          <w:p w14:paraId="36067690" w14:textId="77777777" w:rsidR="00154ABF" w:rsidRDefault="00154ABF">
            <w:pPr>
              <w:spacing w:before="200" w:after="200"/>
              <w:rPr>
                <w:sz w:val="20"/>
                <w:szCs w:val="20"/>
              </w:rPr>
            </w:pPr>
            <w:r>
              <w:rPr>
                <w:sz w:val="20"/>
                <w:szCs w:val="20"/>
              </w:rPr>
              <w:t>(xv) CIC;</w:t>
            </w:r>
          </w:p>
          <w:p w14:paraId="30FF37C6" w14:textId="77777777" w:rsidR="00154ABF" w:rsidRDefault="00154ABF">
            <w:pPr>
              <w:spacing w:before="200" w:after="200"/>
              <w:rPr>
                <w:sz w:val="20"/>
                <w:szCs w:val="20"/>
              </w:rPr>
            </w:pPr>
            <w:r>
              <w:rPr>
                <w:sz w:val="20"/>
                <w:szCs w:val="20"/>
              </w:rPr>
              <w:t>(xvi) HEY1;</w:t>
            </w:r>
          </w:p>
          <w:p w14:paraId="4A0B6904" w14:textId="77777777" w:rsidR="00154ABF" w:rsidRDefault="00154ABF">
            <w:pPr>
              <w:spacing w:before="200" w:after="200"/>
              <w:rPr>
                <w:sz w:val="20"/>
                <w:szCs w:val="20"/>
              </w:rPr>
            </w:pPr>
            <w:r>
              <w:rPr>
                <w:sz w:val="20"/>
                <w:szCs w:val="20"/>
              </w:rPr>
              <w:t>(xvii) ALK;</w:t>
            </w:r>
          </w:p>
          <w:p w14:paraId="32C8A03C" w14:textId="77777777" w:rsidR="00154ABF" w:rsidRDefault="00154ABF">
            <w:pPr>
              <w:spacing w:before="200" w:after="200"/>
              <w:rPr>
                <w:sz w:val="20"/>
                <w:szCs w:val="20"/>
              </w:rPr>
            </w:pPr>
            <w:r>
              <w:rPr>
                <w:sz w:val="20"/>
                <w:szCs w:val="20"/>
              </w:rPr>
              <w:t>(xviii) USP6;</w:t>
            </w:r>
          </w:p>
          <w:p w14:paraId="55B7F935" w14:textId="77777777" w:rsidR="00154ABF" w:rsidRDefault="00154ABF">
            <w:pPr>
              <w:spacing w:before="200" w:after="200"/>
              <w:rPr>
                <w:sz w:val="20"/>
                <w:szCs w:val="20"/>
              </w:rPr>
            </w:pPr>
            <w:r>
              <w:rPr>
                <w:sz w:val="20"/>
                <w:szCs w:val="20"/>
              </w:rPr>
              <w:t>(xix) NR4A3;</w:t>
            </w:r>
          </w:p>
          <w:p w14:paraId="0DE0572D" w14:textId="77777777" w:rsidR="00154ABF" w:rsidRDefault="00154ABF">
            <w:pPr>
              <w:spacing w:before="200" w:after="200"/>
              <w:rPr>
                <w:sz w:val="20"/>
                <w:szCs w:val="20"/>
              </w:rPr>
            </w:pPr>
            <w:r>
              <w:rPr>
                <w:sz w:val="20"/>
                <w:szCs w:val="20"/>
              </w:rPr>
              <w:t>(xx) NCOA2;</w:t>
            </w:r>
          </w:p>
          <w:p w14:paraId="727D028E" w14:textId="77777777" w:rsidR="00154ABF" w:rsidRDefault="00154ABF">
            <w:pPr>
              <w:spacing w:before="200" w:after="200"/>
              <w:rPr>
                <w:sz w:val="20"/>
                <w:szCs w:val="20"/>
              </w:rPr>
            </w:pPr>
            <w:r>
              <w:rPr>
                <w:sz w:val="20"/>
                <w:szCs w:val="20"/>
              </w:rPr>
              <w:t>(xxi) FOXO1; and</w:t>
            </w:r>
          </w:p>
          <w:p w14:paraId="40D7FE0B" w14:textId="77777777" w:rsidR="00154ABF" w:rsidRDefault="00154ABF">
            <w:pPr>
              <w:spacing w:before="200" w:after="200"/>
              <w:rPr>
                <w:sz w:val="20"/>
                <w:szCs w:val="20"/>
              </w:rPr>
            </w:pPr>
            <w:r>
              <w:rPr>
                <w:sz w:val="20"/>
                <w:szCs w:val="20"/>
              </w:rPr>
              <w:t>(b) is for a patient with clinical or laboratory evidence, including morphological features, of sarcoma</w:t>
            </w:r>
          </w:p>
          <w:p w14:paraId="3939BA99" w14:textId="77777777" w:rsidR="00154ABF" w:rsidRDefault="00154ABF">
            <w:pPr>
              <w:spacing w:before="200" w:after="200"/>
              <w:rPr>
                <w:sz w:val="20"/>
                <w:szCs w:val="20"/>
              </w:rPr>
            </w:pPr>
            <w:r>
              <w:rPr>
                <w:sz w:val="20"/>
                <w:szCs w:val="20"/>
              </w:rPr>
              <w:t>Applicable only once per lifetime</w:t>
            </w:r>
          </w:p>
          <w:p w14:paraId="76B847CF"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6BC7E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84A71" w14:textId="77777777" w:rsidR="00A77B3E" w:rsidRDefault="00A77B3E">
            <w:r>
              <w:lastRenderedPageBreak/>
              <w:t>73375</w:t>
            </w:r>
          </w:p>
        </w:tc>
        <w:tc>
          <w:tcPr>
            <w:tcW w:w="0" w:type="auto"/>
            <w:tcMar>
              <w:top w:w="38" w:type="dxa"/>
              <w:left w:w="38" w:type="dxa"/>
              <w:bottom w:w="38" w:type="dxa"/>
              <w:right w:w="38" w:type="dxa"/>
            </w:tcMar>
            <w:vAlign w:val="bottom"/>
          </w:tcPr>
          <w:p w14:paraId="6A9C9AEE" w14:textId="77777777" w:rsidR="00154ABF" w:rsidRDefault="00154ABF">
            <w:pPr>
              <w:spacing w:after="200"/>
              <w:rPr>
                <w:sz w:val="20"/>
                <w:szCs w:val="20"/>
              </w:rPr>
            </w:pPr>
            <w:r>
              <w:rPr>
                <w:sz w:val="20"/>
                <w:szCs w:val="20"/>
              </w:rPr>
              <w:t>Analysis of tumour tissue, requested by a specialist or consultant physician, that:</w:t>
            </w:r>
          </w:p>
          <w:p w14:paraId="14F07A0D" w14:textId="77777777" w:rsidR="00154ABF" w:rsidRDefault="00154ABF">
            <w:pPr>
              <w:spacing w:before="200" w:after="200"/>
              <w:rPr>
                <w:sz w:val="20"/>
                <w:szCs w:val="20"/>
              </w:rPr>
            </w:pPr>
            <w:r>
              <w:rPr>
                <w:sz w:val="20"/>
                <w:szCs w:val="20"/>
              </w:rPr>
              <w:t>(a) is for the characterisation of copy number changes, gene rearrangements, or other molecular changes, in 2 or 3 of the genes mentioned in item 73374; and</w:t>
            </w:r>
          </w:p>
          <w:p w14:paraId="6886F32D" w14:textId="77777777" w:rsidR="00154ABF" w:rsidRDefault="00154ABF">
            <w:pPr>
              <w:spacing w:before="200" w:after="200"/>
              <w:rPr>
                <w:sz w:val="20"/>
                <w:szCs w:val="20"/>
              </w:rPr>
            </w:pPr>
            <w:r>
              <w:rPr>
                <w:sz w:val="20"/>
                <w:szCs w:val="20"/>
              </w:rPr>
              <w:t>(b) is for a patient with clinical or laboratory evidence, including morphological features, of sarcoma</w:t>
            </w:r>
          </w:p>
          <w:p w14:paraId="1C2BF6DE" w14:textId="77777777" w:rsidR="00154ABF" w:rsidRDefault="00154ABF">
            <w:pPr>
              <w:spacing w:before="200" w:after="200"/>
              <w:rPr>
                <w:sz w:val="20"/>
                <w:szCs w:val="20"/>
              </w:rPr>
            </w:pPr>
            <w:r>
              <w:rPr>
                <w:sz w:val="20"/>
                <w:szCs w:val="20"/>
              </w:rPr>
              <w:t>Applicable only once per lifetime</w:t>
            </w:r>
          </w:p>
          <w:p w14:paraId="5DAA5D3E"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745C5C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9179C" w14:textId="77777777" w:rsidR="00A77B3E" w:rsidRDefault="00A77B3E">
            <w:r>
              <w:t>73376</w:t>
            </w:r>
          </w:p>
        </w:tc>
        <w:tc>
          <w:tcPr>
            <w:tcW w:w="0" w:type="auto"/>
            <w:tcMar>
              <w:top w:w="38" w:type="dxa"/>
              <w:left w:w="38" w:type="dxa"/>
              <w:bottom w:w="38" w:type="dxa"/>
              <w:right w:w="38" w:type="dxa"/>
            </w:tcMar>
            <w:vAlign w:val="bottom"/>
          </w:tcPr>
          <w:p w14:paraId="737BAD7C" w14:textId="77777777" w:rsidR="00154ABF" w:rsidRDefault="00154ABF">
            <w:pPr>
              <w:spacing w:after="200"/>
              <w:rPr>
                <w:sz w:val="20"/>
                <w:szCs w:val="20"/>
              </w:rPr>
            </w:pPr>
            <w:r>
              <w:rPr>
                <w:sz w:val="20"/>
                <w:szCs w:val="20"/>
              </w:rPr>
              <w:t>Analysis of tumour tissue, requested by a specialist or consultant physician, that:</w:t>
            </w:r>
          </w:p>
          <w:p w14:paraId="6ABB6AF3" w14:textId="77777777" w:rsidR="00154ABF" w:rsidRDefault="00154ABF">
            <w:pPr>
              <w:spacing w:before="200" w:after="200"/>
              <w:rPr>
                <w:sz w:val="20"/>
                <w:szCs w:val="20"/>
              </w:rPr>
            </w:pPr>
            <w:r>
              <w:rPr>
                <w:sz w:val="20"/>
                <w:szCs w:val="20"/>
              </w:rPr>
              <w:t>(a) is for the characterisation of copy number changes, gene rearrangements, or other molecular changes, in 4 or more of the genes mentioned in item 73374; and</w:t>
            </w:r>
          </w:p>
          <w:p w14:paraId="3302E4B0" w14:textId="77777777" w:rsidR="00154ABF" w:rsidRDefault="00154ABF">
            <w:pPr>
              <w:spacing w:before="200" w:after="200"/>
              <w:rPr>
                <w:sz w:val="20"/>
                <w:szCs w:val="20"/>
              </w:rPr>
            </w:pPr>
            <w:r>
              <w:rPr>
                <w:sz w:val="20"/>
                <w:szCs w:val="20"/>
              </w:rPr>
              <w:t>(b) is for a patient with clinical or laboratory evidence, including morphological features, of sarcoma</w:t>
            </w:r>
          </w:p>
          <w:p w14:paraId="110C09CF" w14:textId="77777777" w:rsidR="00154ABF" w:rsidRDefault="00154ABF">
            <w:pPr>
              <w:spacing w:before="200" w:after="200"/>
              <w:rPr>
                <w:sz w:val="20"/>
                <w:szCs w:val="20"/>
              </w:rPr>
            </w:pPr>
            <w:r>
              <w:rPr>
                <w:sz w:val="20"/>
                <w:szCs w:val="20"/>
              </w:rPr>
              <w:t>Applicable only once per lifetime</w:t>
            </w:r>
          </w:p>
          <w:p w14:paraId="15E103D2" w14:textId="77777777" w:rsidR="00A77B3E" w:rsidRDefault="00A77B3E">
            <w:pPr>
              <w:tabs>
                <w:tab w:val="left" w:pos="1701"/>
              </w:tabs>
            </w:pPr>
            <w:r>
              <w:rPr>
                <w:b/>
                <w:sz w:val="20"/>
              </w:rPr>
              <w:t xml:space="preserve">Fee: </w:t>
            </w:r>
            <w:r>
              <w:t>$800.00</w:t>
            </w:r>
            <w:r>
              <w:tab/>
            </w:r>
            <w:r>
              <w:rPr>
                <w:b/>
                <w:sz w:val="20"/>
              </w:rPr>
              <w:t xml:space="preserve">Benefit: </w:t>
            </w:r>
            <w:r>
              <w:t>75% = $600.00    85% = $701.30</w:t>
            </w:r>
          </w:p>
        </w:tc>
      </w:tr>
      <w:tr w:rsidR="00154ABF" w14:paraId="40E124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655DBE" w14:textId="77777777" w:rsidR="00A77B3E" w:rsidRDefault="00A77B3E">
            <w:r>
              <w:t>73377</w:t>
            </w:r>
          </w:p>
        </w:tc>
        <w:tc>
          <w:tcPr>
            <w:tcW w:w="0" w:type="auto"/>
            <w:tcMar>
              <w:top w:w="38" w:type="dxa"/>
              <w:left w:w="38" w:type="dxa"/>
              <w:bottom w:w="38" w:type="dxa"/>
              <w:right w:w="38" w:type="dxa"/>
            </w:tcMar>
            <w:vAlign w:val="bottom"/>
          </w:tcPr>
          <w:p w14:paraId="49CA08AE" w14:textId="77777777" w:rsidR="00154ABF" w:rsidRDefault="00154ABF">
            <w:pPr>
              <w:spacing w:after="200"/>
              <w:rPr>
                <w:sz w:val="20"/>
                <w:szCs w:val="20"/>
              </w:rPr>
            </w:pPr>
            <w:r>
              <w:rPr>
                <w:sz w:val="20"/>
                <w:szCs w:val="20"/>
              </w:rPr>
              <w:t>Analysis of tumour tissue, requested by a specialist or consultant physician, that:</w:t>
            </w:r>
          </w:p>
          <w:p w14:paraId="66BBE010" w14:textId="77777777" w:rsidR="00154ABF" w:rsidRDefault="00154ABF">
            <w:pPr>
              <w:spacing w:before="200" w:after="200"/>
              <w:rPr>
                <w:sz w:val="20"/>
                <w:szCs w:val="20"/>
              </w:rPr>
            </w:pPr>
            <w:r>
              <w:rPr>
                <w:sz w:val="20"/>
                <w:szCs w:val="20"/>
              </w:rPr>
              <w:t>(a) is for the detection of FOXL2.402C&gt;G status; and</w:t>
            </w:r>
          </w:p>
          <w:p w14:paraId="508FB262" w14:textId="77777777" w:rsidR="00154ABF" w:rsidRDefault="00154ABF">
            <w:pPr>
              <w:spacing w:before="200" w:after="200"/>
              <w:rPr>
                <w:sz w:val="20"/>
                <w:szCs w:val="20"/>
              </w:rPr>
            </w:pPr>
            <w:r>
              <w:rPr>
                <w:sz w:val="20"/>
                <w:szCs w:val="20"/>
              </w:rPr>
              <w:t>(b) is for a patient with clinical or laboratory evidence, including morphological features, of granulosa cell ovarian tumour</w:t>
            </w:r>
          </w:p>
          <w:p w14:paraId="33BB3B02" w14:textId="77777777" w:rsidR="00154ABF" w:rsidRDefault="00154ABF">
            <w:pPr>
              <w:spacing w:before="200" w:after="200"/>
              <w:rPr>
                <w:sz w:val="20"/>
                <w:szCs w:val="20"/>
              </w:rPr>
            </w:pPr>
            <w:r>
              <w:rPr>
                <w:sz w:val="20"/>
                <w:szCs w:val="20"/>
              </w:rPr>
              <w:t>Applicable only once per lifetime</w:t>
            </w:r>
          </w:p>
          <w:p w14:paraId="30D39AA9" w14:textId="77777777" w:rsidR="00A77B3E" w:rsidRDefault="00A77B3E">
            <w:pPr>
              <w:tabs>
                <w:tab w:val="left" w:pos="1701"/>
              </w:tabs>
            </w:pPr>
            <w:r>
              <w:rPr>
                <w:b/>
                <w:sz w:val="20"/>
              </w:rPr>
              <w:t xml:space="preserve">Fee: </w:t>
            </w:r>
            <w:r>
              <w:t>$250.00</w:t>
            </w:r>
            <w:r>
              <w:tab/>
            </w:r>
            <w:r>
              <w:rPr>
                <w:b/>
                <w:sz w:val="20"/>
              </w:rPr>
              <w:t xml:space="preserve">Benefit: </w:t>
            </w:r>
            <w:r>
              <w:t>75% = $187.50    85% = $212.50</w:t>
            </w:r>
          </w:p>
        </w:tc>
      </w:tr>
      <w:tr w:rsidR="00154ABF" w14:paraId="0CF10A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4294A" w14:textId="77777777" w:rsidR="00A77B3E" w:rsidRDefault="00A77B3E">
            <w:r>
              <w:t>73378</w:t>
            </w:r>
          </w:p>
        </w:tc>
        <w:tc>
          <w:tcPr>
            <w:tcW w:w="0" w:type="auto"/>
            <w:tcMar>
              <w:top w:w="38" w:type="dxa"/>
              <w:left w:w="38" w:type="dxa"/>
              <w:bottom w:w="38" w:type="dxa"/>
              <w:right w:w="38" w:type="dxa"/>
            </w:tcMar>
            <w:vAlign w:val="bottom"/>
          </w:tcPr>
          <w:p w14:paraId="09F0BD39" w14:textId="77777777" w:rsidR="00154ABF" w:rsidRDefault="00154ABF">
            <w:pPr>
              <w:spacing w:after="200"/>
              <w:rPr>
                <w:sz w:val="20"/>
                <w:szCs w:val="20"/>
              </w:rPr>
            </w:pPr>
            <w:r>
              <w:rPr>
                <w:sz w:val="20"/>
                <w:szCs w:val="20"/>
              </w:rPr>
              <w:t>Analysis of tumour tissue, requested by a specialist or consultant physician, that:</w:t>
            </w:r>
          </w:p>
          <w:p w14:paraId="7397F62A" w14:textId="77777777" w:rsidR="00154ABF" w:rsidRDefault="00154ABF">
            <w:pPr>
              <w:spacing w:before="200" w:after="200"/>
              <w:rPr>
                <w:sz w:val="20"/>
                <w:szCs w:val="20"/>
              </w:rPr>
            </w:pPr>
            <w:r>
              <w:rPr>
                <w:sz w:val="20"/>
                <w:szCs w:val="20"/>
              </w:rPr>
              <w:lastRenderedPageBreak/>
              <w:t>(a) is for the characterisation of NUTM1 gene status at 15q14; and</w:t>
            </w:r>
          </w:p>
          <w:p w14:paraId="27CBADE2" w14:textId="77777777" w:rsidR="00154ABF" w:rsidRDefault="00154ABF">
            <w:pPr>
              <w:spacing w:before="200" w:after="200"/>
              <w:rPr>
                <w:sz w:val="20"/>
                <w:szCs w:val="20"/>
              </w:rPr>
            </w:pPr>
            <w:r>
              <w:rPr>
                <w:sz w:val="20"/>
                <w:szCs w:val="20"/>
              </w:rPr>
              <w:t>(b) is for a patient with clinical or laboratory evidence, including morphological features, of midline NUT carcinoma</w:t>
            </w:r>
          </w:p>
          <w:p w14:paraId="4BDA7E0F" w14:textId="77777777" w:rsidR="00154ABF" w:rsidRDefault="00154ABF">
            <w:pPr>
              <w:spacing w:before="200" w:after="200"/>
              <w:rPr>
                <w:sz w:val="20"/>
                <w:szCs w:val="20"/>
              </w:rPr>
            </w:pPr>
            <w:r>
              <w:rPr>
                <w:sz w:val="20"/>
                <w:szCs w:val="20"/>
              </w:rPr>
              <w:t>Applicable only once per lifetime</w:t>
            </w:r>
          </w:p>
          <w:p w14:paraId="1822DFD1"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49A3EA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326537" w14:textId="77777777" w:rsidR="00A77B3E" w:rsidRDefault="00A77B3E">
            <w:r>
              <w:lastRenderedPageBreak/>
              <w:t>73379</w:t>
            </w:r>
          </w:p>
        </w:tc>
        <w:tc>
          <w:tcPr>
            <w:tcW w:w="0" w:type="auto"/>
            <w:tcMar>
              <w:top w:w="38" w:type="dxa"/>
              <w:left w:w="38" w:type="dxa"/>
              <w:bottom w:w="38" w:type="dxa"/>
              <w:right w:w="38" w:type="dxa"/>
            </w:tcMar>
            <w:vAlign w:val="bottom"/>
          </w:tcPr>
          <w:p w14:paraId="26619977" w14:textId="77777777" w:rsidR="00154ABF" w:rsidRDefault="00154ABF">
            <w:pPr>
              <w:spacing w:after="200"/>
              <w:rPr>
                <w:sz w:val="20"/>
                <w:szCs w:val="20"/>
              </w:rPr>
            </w:pPr>
            <w:r>
              <w:rPr>
                <w:sz w:val="20"/>
                <w:szCs w:val="20"/>
              </w:rPr>
              <w:t>Analysis of tumour tissue, requested by a specialist or consultant physician, that:</w:t>
            </w:r>
          </w:p>
          <w:p w14:paraId="094943B3" w14:textId="77777777" w:rsidR="00154ABF" w:rsidRDefault="00154ABF">
            <w:pPr>
              <w:spacing w:before="200" w:after="200"/>
              <w:rPr>
                <w:sz w:val="20"/>
                <w:szCs w:val="20"/>
              </w:rPr>
            </w:pPr>
            <w:r>
              <w:rPr>
                <w:sz w:val="20"/>
                <w:szCs w:val="20"/>
              </w:rPr>
              <w:t>(a) is for the characterisation of ETV6</w:t>
            </w:r>
            <w:r>
              <w:rPr>
                <w:sz w:val="20"/>
                <w:szCs w:val="20"/>
              </w:rPr>
              <w:noBreakHyphen/>
              <w:t>NTRK3 gene rearrangement; and</w:t>
            </w:r>
          </w:p>
          <w:p w14:paraId="5AB6D8DB" w14:textId="77777777" w:rsidR="00154ABF" w:rsidRDefault="00154ABF">
            <w:pPr>
              <w:spacing w:before="200" w:after="200"/>
              <w:rPr>
                <w:sz w:val="20"/>
                <w:szCs w:val="20"/>
              </w:rPr>
            </w:pPr>
            <w:r>
              <w:rPr>
                <w:sz w:val="20"/>
                <w:szCs w:val="20"/>
              </w:rPr>
              <w:t>(b) is for a patient with clinical or laboratory evidence, including morphological features, of secretory carcinoma of the breast</w:t>
            </w:r>
          </w:p>
          <w:p w14:paraId="33AA378E" w14:textId="77777777" w:rsidR="00154ABF" w:rsidRDefault="00154ABF">
            <w:pPr>
              <w:spacing w:before="200" w:after="200"/>
              <w:rPr>
                <w:sz w:val="20"/>
                <w:szCs w:val="20"/>
              </w:rPr>
            </w:pPr>
            <w:r>
              <w:rPr>
                <w:sz w:val="20"/>
                <w:szCs w:val="20"/>
              </w:rPr>
              <w:t>Applicable only once per lifetime</w:t>
            </w:r>
          </w:p>
          <w:p w14:paraId="24220EF1"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6310E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69E323" w14:textId="77777777" w:rsidR="00A77B3E" w:rsidRDefault="00A77B3E">
            <w:r>
              <w:t>73380</w:t>
            </w:r>
          </w:p>
        </w:tc>
        <w:tc>
          <w:tcPr>
            <w:tcW w:w="0" w:type="auto"/>
            <w:tcMar>
              <w:top w:w="38" w:type="dxa"/>
              <w:left w:w="38" w:type="dxa"/>
              <w:bottom w:w="38" w:type="dxa"/>
              <w:right w:w="38" w:type="dxa"/>
            </w:tcMar>
            <w:vAlign w:val="bottom"/>
          </w:tcPr>
          <w:p w14:paraId="693B8D3B" w14:textId="77777777" w:rsidR="00154ABF" w:rsidRDefault="00154ABF">
            <w:pPr>
              <w:spacing w:after="200"/>
              <w:rPr>
                <w:sz w:val="20"/>
                <w:szCs w:val="20"/>
              </w:rPr>
            </w:pPr>
            <w:r>
              <w:rPr>
                <w:sz w:val="20"/>
                <w:szCs w:val="20"/>
              </w:rPr>
              <w:t>Analysis of tumour tissue, requested by a specialist or consultant physician, that:</w:t>
            </w:r>
          </w:p>
          <w:p w14:paraId="2CA5F045" w14:textId="77777777" w:rsidR="00154ABF" w:rsidRDefault="00154ABF">
            <w:pPr>
              <w:spacing w:before="200" w:after="200"/>
              <w:rPr>
                <w:sz w:val="20"/>
                <w:szCs w:val="20"/>
              </w:rPr>
            </w:pPr>
            <w:r>
              <w:rPr>
                <w:sz w:val="20"/>
                <w:szCs w:val="20"/>
              </w:rPr>
              <w:t>(a) is for the characterisation of MAML2 gene rearrangement; and</w:t>
            </w:r>
          </w:p>
          <w:p w14:paraId="74FF46C1" w14:textId="77777777" w:rsidR="00154ABF" w:rsidRDefault="00154ABF">
            <w:pPr>
              <w:spacing w:before="200" w:after="200"/>
              <w:rPr>
                <w:sz w:val="20"/>
                <w:szCs w:val="20"/>
              </w:rPr>
            </w:pPr>
            <w:r>
              <w:rPr>
                <w:sz w:val="20"/>
                <w:szCs w:val="20"/>
              </w:rPr>
              <w:t>(b) is for a patient with clinical or laboratory evidence, including morphological features, of mucoepidermoid carcinoma</w:t>
            </w:r>
          </w:p>
          <w:p w14:paraId="004A4318" w14:textId="77777777" w:rsidR="00154ABF" w:rsidRDefault="00154ABF">
            <w:pPr>
              <w:spacing w:before="200" w:after="200"/>
              <w:rPr>
                <w:sz w:val="20"/>
                <w:szCs w:val="20"/>
              </w:rPr>
            </w:pPr>
            <w:r>
              <w:rPr>
                <w:sz w:val="20"/>
                <w:szCs w:val="20"/>
              </w:rPr>
              <w:t>Applicable only once per lifetime</w:t>
            </w:r>
          </w:p>
          <w:p w14:paraId="3BFC8F44"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1B0AE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0A09B" w14:textId="77777777" w:rsidR="00A77B3E" w:rsidRDefault="00A77B3E">
            <w:r>
              <w:t>73381</w:t>
            </w:r>
          </w:p>
        </w:tc>
        <w:tc>
          <w:tcPr>
            <w:tcW w:w="0" w:type="auto"/>
            <w:tcMar>
              <w:top w:w="38" w:type="dxa"/>
              <w:left w:w="38" w:type="dxa"/>
              <w:bottom w:w="38" w:type="dxa"/>
              <w:right w:w="38" w:type="dxa"/>
            </w:tcMar>
            <w:vAlign w:val="bottom"/>
          </w:tcPr>
          <w:p w14:paraId="50AE0CCF" w14:textId="77777777" w:rsidR="00154ABF" w:rsidRDefault="00154ABF">
            <w:pPr>
              <w:spacing w:after="200"/>
              <w:rPr>
                <w:sz w:val="20"/>
                <w:szCs w:val="20"/>
              </w:rPr>
            </w:pPr>
            <w:r>
              <w:rPr>
                <w:sz w:val="20"/>
                <w:szCs w:val="20"/>
              </w:rPr>
              <w:t>Analysis of tumour tissue, requested by a specialist or consultant physician, that:</w:t>
            </w:r>
          </w:p>
          <w:p w14:paraId="402E4B5F" w14:textId="77777777" w:rsidR="00154ABF" w:rsidRDefault="00154ABF">
            <w:pPr>
              <w:spacing w:before="200" w:after="200"/>
              <w:rPr>
                <w:sz w:val="20"/>
                <w:szCs w:val="20"/>
              </w:rPr>
            </w:pPr>
            <w:r>
              <w:rPr>
                <w:sz w:val="20"/>
                <w:szCs w:val="20"/>
              </w:rPr>
              <w:t>(a) is for the characterisation of ETV6</w:t>
            </w:r>
            <w:r>
              <w:rPr>
                <w:sz w:val="20"/>
                <w:szCs w:val="20"/>
              </w:rPr>
              <w:noBreakHyphen/>
              <w:t>NTRK3 gene rearrangement; and</w:t>
            </w:r>
          </w:p>
          <w:p w14:paraId="4B0E641C" w14:textId="77777777" w:rsidR="00154ABF" w:rsidRDefault="00154ABF">
            <w:pPr>
              <w:spacing w:before="200" w:after="200"/>
              <w:rPr>
                <w:sz w:val="20"/>
                <w:szCs w:val="20"/>
              </w:rPr>
            </w:pPr>
            <w:r>
              <w:rPr>
                <w:sz w:val="20"/>
                <w:szCs w:val="20"/>
              </w:rPr>
              <w:t>(b) is for a patient with clinical or laboratory evidence, including morphological features, of mammary analogue secretory carcinoma of the salivary gland</w:t>
            </w:r>
          </w:p>
          <w:p w14:paraId="022375E5" w14:textId="77777777" w:rsidR="00154ABF" w:rsidRDefault="00154ABF">
            <w:pPr>
              <w:spacing w:before="200" w:after="200"/>
              <w:rPr>
                <w:sz w:val="20"/>
                <w:szCs w:val="20"/>
              </w:rPr>
            </w:pPr>
            <w:r>
              <w:rPr>
                <w:sz w:val="20"/>
                <w:szCs w:val="20"/>
              </w:rPr>
              <w:t>Applicable only once per lifetime</w:t>
            </w:r>
          </w:p>
          <w:p w14:paraId="256E7F00"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0BAAF8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6505DF" w14:textId="77777777" w:rsidR="00A77B3E" w:rsidRDefault="00A77B3E">
            <w:r>
              <w:t>73382</w:t>
            </w:r>
          </w:p>
        </w:tc>
        <w:tc>
          <w:tcPr>
            <w:tcW w:w="0" w:type="auto"/>
            <w:tcMar>
              <w:top w:w="38" w:type="dxa"/>
              <w:left w:w="38" w:type="dxa"/>
              <w:bottom w:w="38" w:type="dxa"/>
              <w:right w:w="38" w:type="dxa"/>
            </w:tcMar>
            <w:vAlign w:val="bottom"/>
          </w:tcPr>
          <w:p w14:paraId="779F0630" w14:textId="77777777" w:rsidR="00154ABF" w:rsidRDefault="00154ABF">
            <w:pPr>
              <w:spacing w:after="200"/>
              <w:rPr>
                <w:sz w:val="20"/>
                <w:szCs w:val="20"/>
              </w:rPr>
            </w:pPr>
            <w:r>
              <w:rPr>
                <w:sz w:val="20"/>
                <w:szCs w:val="20"/>
              </w:rPr>
              <w:t>Analysis of tumour tissue, requested by a specialist or consultant physician, that:</w:t>
            </w:r>
          </w:p>
          <w:p w14:paraId="2ABD58E6" w14:textId="77777777" w:rsidR="00154ABF" w:rsidRDefault="00154ABF">
            <w:pPr>
              <w:spacing w:before="200" w:after="200"/>
              <w:rPr>
                <w:sz w:val="20"/>
                <w:szCs w:val="20"/>
              </w:rPr>
            </w:pPr>
            <w:r>
              <w:rPr>
                <w:sz w:val="20"/>
                <w:szCs w:val="20"/>
              </w:rPr>
              <w:t>(a) is for the characterisation of EWSR1 gene rearrangement, with or without PLAG1 gene rearrangement; and</w:t>
            </w:r>
          </w:p>
          <w:p w14:paraId="3D0833F7" w14:textId="77777777" w:rsidR="00154ABF" w:rsidRDefault="00154ABF">
            <w:pPr>
              <w:spacing w:before="200" w:after="200"/>
              <w:rPr>
                <w:sz w:val="20"/>
                <w:szCs w:val="20"/>
              </w:rPr>
            </w:pPr>
            <w:r>
              <w:rPr>
                <w:sz w:val="20"/>
                <w:szCs w:val="20"/>
              </w:rPr>
              <w:t>(b) is for a patient with clinical or laboratory evidence, including morphological features, of hyalinising clear cell carcinoma of the salivary gland</w:t>
            </w:r>
          </w:p>
          <w:p w14:paraId="7EBE5E59" w14:textId="77777777" w:rsidR="00154ABF" w:rsidRDefault="00154ABF">
            <w:pPr>
              <w:spacing w:before="200" w:after="200"/>
              <w:rPr>
                <w:sz w:val="20"/>
                <w:szCs w:val="20"/>
              </w:rPr>
            </w:pPr>
            <w:r>
              <w:rPr>
                <w:sz w:val="20"/>
                <w:szCs w:val="20"/>
              </w:rPr>
              <w:t>Applicable only once per lifetime</w:t>
            </w:r>
          </w:p>
          <w:p w14:paraId="68367171"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37A400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2217E" w14:textId="77777777" w:rsidR="00A77B3E" w:rsidRDefault="00A77B3E">
            <w:r>
              <w:t>73383</w:t>
            </w:r>
          </w:p>
        </w:tc>
        <w:tc>
          <w:tcPr>
            <w:tcW w:w="0" w:type="auto"/>
            <w:tcMar>
              <w:top w:w="38" w:type="dxa"/>
              <w:left w:w="38" w:type="dxa"/>
              <w:bottom w:w="38" w:type="dxa"/>
              <w:right w:w="38" w:type="dxa"/>
            </w:tcMar>
            <w:vAlign w:val="bottom"/>
          </w:tcPr>
          <w:p w14:paraId="079BBE29" w14:textId="77777777" w:rsidR="00154ABF" w:rsidRDefault="00154ABF">
            <w:pPr>
              <w:spacing w:after="200"/>
              <w:rPr>
                <w:sz w:val="20"/>
                <w:szCs w:val="20"/>
              </w:rPr>
            </w:pPr>
            <w:r>
              <w:rPr>
                <w:sz w:val="20"/>
                <w:szCs w:val="20"/>
              </w:rPr>
              <w:t>Analysis of tumour tissue, requested by a specialist or consultant physician, that:</w:t>
            </w:r>
          </w:p>
          <w:p w14:paraId="7CDAE722" w14:textId="77777777" w:rsidR="00154ABF" w:rsidRDefault="00154ABF">
            <w:pPr>
              <w:spacing w:before="200" w:after="200"/>
              <w:rPr>
                <w:sz w:val="20"/>
                <w:szCs w:val="20"/>
              </w:rPr>
            </w:pPr>
            <w:r>
              <w:rPr>
                <w:sz w:val="20"/>
                <w:szCs w:val="20"/>
              </w:rPr>
              <w:t>(a) is for the characterisation of either or both of the following:</w:t>
            </w:r>
          </w:p>
          <w:p w14:paraId="74E2050D" w14:textId="77777777" w:rsidR="00154ABF" w:rsidRDefault="00154ABF">
            <w:pPr>
              <w:spacing w:before="200" w:after="200"/>
              <w:rPr>
                <w:sz w:val="20"/>
                <w:szCs w:val="20"/>
              </w:rPr>
            </w:pPr>
            <w:r>
              <w:rPr>
                <w:sz w:val="20"/>
                <w:szCs w:val="20"/>
              </w:rPr>
              <w:t>(i) TFE3 gene rearrangement;</w:t>
            </w:r>
          </w:p>
          <w:p w14:paraId="1DE8ADC0" w14:textId="77777777" w:rsidR="00154ABF" w:rsidRDefault="00154ABF">
            <w:pPr>
              <w:spacing w:before="200" w:after="200"/>
              <w:rPr>
                <w:sz w:val="20"/>
                <w:szCs w:val="20"/>
              </w:rPr>
            </w:pPr>
            <w:r>
              <w:rPr>
                <w:sz w:val="20"/>
                <w:szCs w:val="20"/>
              </w:rPr>
              <w:lastRenderedPageBreak/>
              <w:t>(ii) TFEB gene rearrangement; and</w:t>
            </w:r>
          </w:p>
          <w:p w14:paraId="025E5321" w14:textId="77777777" w:rsidR="00154ABF" w:rsidRDefault="00154ABF">
            <w:pPr>
              <w:spacing w:before="200" w:after="200"/>
              <w:rPr>
                <w:sz w:val="20"/>
                <w:szCs w:val="20"/>
              </w:rPr>
            </w:pPr>
            <w:r>
              <w:rPr>
                <w:sz w:val="20"/>
                <w:szCs w:val="20"/>
              </w:rPr>
              <w:t>(b) is for a patient with clinical or laboratory evidence, including morphological features, of renal cell carcinoma</w:t>
            </w:r>
          </w:p>
          <w:p w14:paraId="77A7CB30" w14:textId="77777777" w:rsidR="00154ABF" w:rsidRDefault="00154ABF">
            <w:pPr>
              <w:spacing w:before="200" w:after="200"/>
              <w:rPr>
                <w:sz w:val="20"/>
                <w:szCs w:val="20"/>
              </w:rPr>
            </w:pPr>
            <w:r>
              <w:rPr>
                <w:sz w:val="20"/>
                <w:szCs w:val="20"/>
              </w:rPr>
              <w:t>Applicable only once per lifetime</w:t>
            </w:r>
          </w:p>
          <w:p w14:paraId="7B2AE51A"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059333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A756DA" w14:textId="77777777" w:rsidR="00A77B3E" w:rsidRDefault="00A77B3E">
            <w:r>
              <w:lastRenderedPageBreak/>
              <w:t>73384</w:t>
            </w:r>
          </w:p>
        </w:tc>
        <w:tc>
          <w:tcPr>
            <w:tcW w:w="0" w:type="auto"/>
            <w:tcMar>
              <w:top w:w="38" w:type="dxa"/>
              <w:left w:w="38" w:type="dxa"/>
              <w:bottom w:w="38" w:type="dxa"/>
              <w:right w:w="38" w:type="dxa"/>
            </w:tcMar>
            <w:vAlign w:val="bottom"/>
          </w:tcPr>
          <w:p w14:paraId="13BBABE2" w14:textId="77777777" w:rsidR="00154ABF" w:rsidRDefault="00154ABF">
            <w:pPr>
              <w:spacing w:after="200"/>
              <w:rPr>
                <w:sz w:val="20"/>
                <w:szCs w:val="20"/>
              </w:rPr>
            </w:pPr>
            <w:r>
              <w:rPr>
                <w:sz w:val="20"/>
                <w:szCs w:val="20"/>
              </w:rPr>
              <w:t>Genetic analysis, for a patient who is eligible for this service under clause 2.7.3A of the pathology services table (see PR.7.1), of samples from the patient and (if relevant) the patient’s reproductive partner, for the purpose of providing an assay for pre</w:t>
            </w:r>
            <w:r>
              <w:rPr>
                <w:sz w:val="20"/>
                <w:szCs w:val="20"/>
              </w:rPr>
              <w:noBreakHyphen/>
              <w:t>implantation genetic testing, requested by a specialist or consultant physician</w:t>
            </w:r>
          </w:p>
          <w:p w14:paraId="21BDC9E8" w14:textId="77777777" w:rsidR="00154ABF" w:rsidRDefault="00154ABF">
            <w:pPr>
              <w:spacing w:before="200" w:after="200"/>
              <w:rPr>
                <w:sz w:val="20"/>
                <w:szCs w:val="20"/>
              </w:rPr>
            </w:pPr>
            <w:r>
              <w:rPr>
                <w:sz w:val="20"/>
                <w:szCs w:val="20"/>
              </w:rPr>
              <w:t>Applicable not more than once per patient episode per disorder (of a kind described in clause 2.7.3A (PR.7.1)) per reproductive relationship</w:t>
            </w:r>
          </w:p>
          <w:p w14:paraId="08F783BB" w14:textId="77777777" w:rsidR="00A77B3E" w:rsidRDefault="00A77B3E">
            <w:r>
              <w:t>(See para PR.7.1, TN.1.4 of explanatory notes to this Category)</w:t>
            </w:r>
          </w:p>
          <w:p w14:paraId="1A854420" w14:textId="77777777" w:rsidR="00A77B3E" w:rsidRDefault="00A77B3E">
            <w:pPr>
              <w:tabs>
                <w:tab w:val="left" w:pos="1701"/>
              </w:tabs>
            </w:pPr>
            <w:r>
              <w:rPr>
                <w:b/>
                <w:sz w:val="20"/>
              </w:rPr>
              <w:t xml:space="preserve">Fee: </w:t>
            </w:r>
            <w:r>
              <w:t>$1,736.00</w:t>
            </w:r>
            <w:r>
              <w:tab/>
            </w:r>
            <w:r>
              <w:rPr>
                <w:b/>
                <w:sz w:val="20"/>
              </w:rPr>
              <w:t xml:space="preserve">Benefit: </w:t>
            </w:r>
            <w:r>
              <w:t>75% = $1302.00    85% = $1637.30</w:t>
            </w:r>
          </w:p>
        </w:tc>
      </w:tr>
      <w:tr w:rsidR="00154ABF" w14:paraId="0E93D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195E3E" w14:textId="77777777" w:rsidR="00A77B3E" w:rsidRDefault="00A77B3E">
            <w:r>
              <w:t>73385</w:t>
            </w:r>
          </w:p>
        </w:tc>
        <w:tc>
          <w:tcPr>
            <w:tcW w:w="0" w:type="auto"/>
            <w:tcMar>
              <w:top w:w="38" w:type="dxa"/>
              <w:left w:w="38" w:type="dxa"/>
              <w:bottom w:w="38" w:type="dxa"/>
              <w:right w:w="38" w:type="dxa"/>
            </w:tcMar>
            <w:vAlign w:val="bottom"/>
          </w:tcPr>
          <w:p w14:paraId="17417466" w14:textId="77777777" w:rsidR="00154ABF" w:rsidRDefault="00154ABF">
            <w:pPr>
              <w:spacing w:after="200"/>
              <w:rPr>
                <w:sz w:val="20"/>
                <w:szCs w:val="20"/>
              </w:rPr>
            </w:pPr>
            <w:r>
              <w:rPr>
                <w:sz w:val="20"/>
                <w:szCs w:val="20"/>
              </w:rPr>
              <w:t>Genetic analysis, for a patient who is eligible for this service under clause 2.7.3A of the Pathology Services Table (see PR.7.1), of embryonic tissue from a sample from one embryo, if:</w:t>
            </w:r>
          </w:p>
          <w:p w14:paraId="451B3AE8" w14:textId="77777777" w:rsidR="00154ABF" w:rsidRDefault="00154ABF">
            <w:pPr>
              <w:spacing w:before="200" w:after="200"/>
              <w:rPr>
                <w:sz w:val="20"/>
                <w:szCs w:val="20"/>
              </w:rPr>
            </w:pPr>
            <w:r>
              <w:rPr>
                <w:sz w:val="20"/>
                <w:szCs w:val="20"/>
              </w:rPr>
              <w:t>(a) the analysis is:</w:t>
            </w:r>
          </w:p>
          <w:p w14:paraId="40AFA58E" w14:textId="77777777" w:rsidR="00154ABF" w:rsidRDefault="00154ABF">
            <w:pPr>
              <w:pBdr>
                <w:left w:val="none" w:sz="0" w:space="22" w:color="auto"/>
              </w:pBdr>
              <w:spacing w:before="200" w:after="200"/>
              <w:ind w:left="450"/>
              <w:rPr>
                <w:sz w:val="20"/>
                <w:szCs w:val="20"/>
              </w:rPr>
            </w:pPr>
            <w:r>
              <w:rPr>
                <w:sz w:val="20"/>
                <w:szCs w:val="20"/>
              </w:rPr>
              <w:t>(i) requested by a specialist or consultant physician; and</w:t>
            </w:r>
          </w:p>
          <w:p w14:paraId="2D6F192C" w14:textId="77777777" w:rsidR="00154ABF" w:rsidRDefault="00154ABF">
            <w:pPr>
              <w:pBdr>
                <w:left w:val="none" w:sz="0" w:space="22" w:color="auto"/>
              </w:pBdr>
              <w:spacing w:before="200" w:after="200"/>
              <w:ind w:left="450"/>
              <w:rPr>
                <w:sz w:val="20"/>
                <w:szCs w:val="20"/>
              </w:rPr>
            </w:pPr>
            <w:r>
              <w:rPr>
                <w:sz w:val="20"/>
                <w:szCs w:val="20"/>
              </w:rPr>
              <w:t>(ii) for the purpose of providing a pre</w:t>
            </w:r>
            <w:r>
              <w:rPr>
                <w:sz w:val="20"/>
                <w:szCs w:val="20"/>
              </w:rPr>
              <w:noBreakHyphen/>
              <w:t>implantation genetic test; and</w:t>
            </w:r>
          </w:p>
          <w:p w14:paraId="1A2565A2" w14:textId="77777777" w:rsidR="00154ABF" w:rsidRDefault="00154ABF">
            <w:pPr>
              <w:pBdr>
                <w:left w:val="none" w:sz="0" w:space="22" w:color="auto"/>
              </w:pBdr>
              <w:spacing w:before="200" w:after="200"/>
              <w:ind w:left="450"/>
              <w:rPr>
                <w:sz w:val="20"/>
                <w:szCs w:val="20"/>
              </w:rPr>
            </w:pPr>
            <w:r>
              <w:rPr>
                <w:sz w:val="20"/>
                <w:szCs w:val="20"/>
              </w:rPr>
              <w:t>(iii) performed on an embryo that was produced in a single assisted reproductive treatment cycle; and</w:t>
            </w:r>
          </w:p>
          <w:p w14:paraId="27B8B79E" w14:textId="77777777" w:rsidR="00154ABF" w:rsidRDefault="00154ABF">
            <w:pPr>
              <w:spacing w:before="200" w:after="200"/>
              <w:rPr>
                <w:sz w:val="20"/>
                <w:szCs w:val="20"/>
              </w:rPr>
            </w:pPr>
            <w:r>
              <w:rPr>
                <w:sz w:val="20"/>
                <w:szCs w:val="20"/>
              </w:rPr>
              <w:t>(b) the service is not a service to which item 73386 or 73387 applies for the same assisted reproductive treatment cycle</w:t>
            </w:r>
          </w:p>
          <w:p w14:paraId="7468F1FA" w14:textId="77777777" w:rsidR="00154ABF" w:rsidRDefault="00154ABF">
            <w:pPr>
              <w:spacing w:before="200" w:after="200"/>
              <w:rPr>
                <w:sz w:val="20"/>
                <w:szCs w:val="20"/>
              </w:rPr>
            </w:pPr>
            <w:r>
              <w:rPr>
                <w:sz w:val="20"/>
                <w:szCs w:val="20"/>
              </w:rPr>
              <w:t>Applicable not more than once per embryo</w:t>
            </w:r>
          </w:p>
          <w:p w14:paraId="7917EBE4" w14:textId="77777777" w:rsidR="00A77B3E" w:rsidRDefault="00A77B3E">
            <w:r>
              <w:t>(See para PR.7.1, TN.1.4 of explanatory notes to this Category)</w:t>
            </w:r>
          </w:p>
          <w:p w14:paraId="25C19592" w14:textId="77777777" w:rsidR="00A77B3E" w:rsidRDefault="00A77B3E">
            <w:pPr>
              <w:tabs>
                <w:tab w:val="left" w:pos="1701"/>
              </w:tabs>
            </w:pPr>
            <w:r>
              <w:rPr>
                <w:b/>
                <w:sz w:val="20"/>
              </w:rPr>
              <w:t xml:space="preserve">Fee: </w:t>
            </w:r>
            <w:r>
              <w:t>$635.00</w:t>
            </w:r>
            <w:r>
              <w:tab/>
            </w:r>
            <w:r>
              <w:rPr>
                <w:b/>
                <w:sz w:val="20"/>
              </w:rPr>
              <w:t xml:space="preserve">Benefit: </w:t>
            </w:r>
            <w:r>
              <w:t>75% = $476.25    85% = $539.75</w:t>
            </w:r>
          </w:p>
        </w:tc>
      </w:tr>
      <w:tr w:rsidR="00154ABF" w14:paraId="1D47FD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086830" w14:textId="77777777" w:rsidR="00A77B3E" w:rsidRDefault="00A77B3E">
            <w:r>
              <w:t>73386</w:t>
            </w:r>
          </w:p>
        </w:tc>
        <w:tc>
          <w:tcPr>
            <w:tcW w:w="0" w:type="auto"/>
            <w:tcMar>
              <w:top w:w="38" w:type="dxa"/>
              <w:left w:w="38" w:type="dxa"/>
              <w:bottom w:w="38" w:type="dxa"/>
              <w:right w:w="38" w:type="dxa"/>
            </w:tcMar>
            <w:vAlign w:val="bottom"/>
          </w:tcPr>
          <w:p w14:paraId="5591D6DF" w14:textId="77777777" w:rsidR="00154ABF" w:rsidRDefault="00154ABF">
            <w:pPr>
              <w:spacing w:after="200"/>
              <w:rPr>
                <w:sz w:val="20"/>
                <w:szCs w:val="20"/>
              </w:rPr>
            </w:pPr>
            <w:r>
              <w:rPr>
                <w:sz w:val="20"/>
                <w:szCs w:val="20"/>
              </w:rPr>
              <w:t>Genetic analysis, for a patient who is eligible for this service under clause 2.7.3A of the Pathology Services Table (see PR.7.1), of embryonic tissue from samples from 2 embryos, if:</w:t>
            </w:r>
          </w:p>
          <w:p w14:paraId="56ED1642" w14:textId="77777777" w:rsidR="00154ABF" w:rsidRDefault="00154ABF">
            <w:pPr>
              <w:spacing w:before="200" w:after="200"/>
              <w:rPr>
                <w:sz w:val="20"/>
                <w:szCs w:val="20"/>
              </w:rPr>
            </w:pPr>
            <w:r>
              <w:rPr>
                <w:sz w:val="20"/>
                <w:szCs w:val="20"/>
              </w:rPr>
              <w:t>(a) the analysis is:</w:t>
            </w:r>
          </w:p>
          <w:p w14:paraId="607BB55F" w14:textId="77777777" w:rsidR="00154ABF" w:rsidRDefault="00154ABF">
            <w:pPr>
              <w:pBdr>
                <w:left w:val="none" w:sz="0" w:space="22" w:color="auto"/>
              </w:pBdr>
              <w:spacing w:before="200" w:after="200"/>
              <w:ind w:left="450"/>
              <w:rPr>
                <w:sz w:val="20"/>
                <w:szCs w:val="20"/>
              </w:rPr>
            </w:pPr>
            <w:r>
              <w:rPr>
                <w:sz w:val="20"/>
                <w:szCs w:val="20"/>
              </w:rPr>
              <w:t>(i) requested by a specialist or consultant physician; and</w:t>
            </w:r>
          </w:p>
          <w:p w14:paraId="04E9DDB9" w14:textId="77777777" w:rsidR="00154ABF" w:rsidRDefault="00154ABF">
            <w:pPr>
              <w:pBdr>
                <w:left w:val="none" w:sz="0" w:space="22" w:color="auto"/>
              </w:pBdr>
              <w:spacing w:before="200" w:after="200"/>
              <w:ind w:left="450"/>
              <w:rPr>
                <w:sz w:val="20"/>
                <w:szCs w:val="20"/>
              </w:rPr>
            </w:pPr>
            <w:r>
              <w:rPr>
                <w:sz w:val="20"/>
                <w:szCs w:val="20"/>
              </w:rPr>
              <w:t>(ii) for the purpose of providing a pre</w:t>
            </w:r>
            <w:r>
              <w:rPr>
                <w:sz w:val="20"/>
                <w:szCs w:val="20"/>
              </w:rPr>
              <w:noBreakHyphen/>
              <w:t>implantation genetic test; and</w:t>
            </w:r>
          </w:p>
          <w:p w14:paraId="1AEBBE61" w14:textId="77777777" w:rsidR="00154ABF" w:rsidRDefault="00154ABF">
            <w:pPr>
              <w:pBdr>
                <w:left w:val="none" w:sz="0" w:space="22" w:color="auto"/>
              </w:pBdr>
              <w:spacing w:before="200" w:after="200"/>
              <w:ind w:left="450"/>
              <w:rPr>
                <w:sz w:val="20"/>
                <w:szCs w:val="20"/>
              </w:rPr>
            </w:pPr>
            <w:r>
              <w:rPr>
                <w:sz w:val="20"/>
                <w:szCs w:val="20"/>
              </w:rPr>
              <w:t>(iii) performed on embryos that were produced in a single assisted reproductive treatment cycle; and</w:t>
            </w:r>
          </w:p>
          <w:p w14:paraId="60F33D3E" w14:textId="77777777" w:rsidR="00154ABF" w:rsidRDefault="00154ABF">
            <w:pPr>
              <w:spacing w:before="200" w:after="200"/>
              <w:rPr>
                <w:sz w:val="20"/>
                <w:szCs w:val="20"/>
              </w:rPr>
            </w:pPr>
            <w:r>
              <w:rPr>
                <w:sz w:val="20"/>
                <w:szCs w:val="20"/>
              </w:rPr>
              <w:t>(b) the service is not a service to which item 73385 or 73387 applies for the same assisted reproductive treatment cycle</w:t>
            </w:r>
          </w:p>
          <w:p w14:paraId="6E816197" w14:textId="77777777" w:rsidR="00154ABF" w:rsidRDefault="00154ABF">
            <w:pPr>
              <w:spacing w:before="200" w:after="200"/>
              <w:rPr>
                <w:sz w:val="20"/>
                <w:szCs w:val="20"/>
              </w:rPr>
            </w:pPr>
            <w:r>
              <w:rPr>
                <w:sz w:val="20"/>
                <w:szCs w:val="20"/>
              </w:rPr>
              <w:t>Applicable not more than once per assisted reproductive treatment cycle for the 2 embryos tested</w:t>
            </w:r>
          </w:p>
          <w:p w14:paraId="7489D789" w14:textId="77777777" w:rsidR="00A77B3E" w:rsidRDefault="00A77B3E">
            <w:r>
              <w:t>(See para PR.7.1, TN.1.4 of explanatory notes to this Category)</w:t>
            </w:r>
          </w:p>
          <w:p w14:paraId="671EA25F" w14:textId="77777777" w:rsidR="00A77B3E" w:rsidRDefault="00A77B3E">
            <w:pPr>
              <w:tabs>
                <w:tab w:val="left" w:pos="1701"/>
              </w:tabs>
            </w:pPr>
            <w:r>
              <w:rPr>
                <w:b/>
                <w:sz w:val="20"/>
              </w:rPr>
              <w:lastRenderedPageBreak/>
              <w:t xml:space="preserve">Fee: </w:t>
            </w:r>
            <w:r>
              <w:t>$1,270.00</w:t>
            </w:r>
            <w:r>
              <w:tab/>
            </w:r>
            <w:r>
              <w:rPr>
                <w:b/>
                <w:sz w:val="20"/>
              </w:rPr>
              <w:t xml:space="preserve">Benefit: </w:t>
            </w:r>
            <w:r>
              <w:t>75% = $952.50    85% = $1171.30</w:t>
            </w:r>
          </w:p>
        </w:tc>
      </w:tr>
      <w:tr w:rsidR="00154ABF" w14:paraId="0CA80D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AE81F" w14:textId="77777777" w:rsidR="00A77B3E" w:rsidRDefault="00A77B3E">
            <w:r>
              <w:lastRenderedPageBreak/>
              <w:t>73387</w:t>
            </w:r>
          </w:p>
        </w:tc>
        <w:tc>
          <w:tcPr>
            <w:tcW w:w="0" w:type="auto"/>
            <w:tcMar>
              <w:top w:w="38" w:type="dxa"/>
              <w:left w:w="38" w:type="dxa"/>
              <w:bottom w:w="38" w:type="dxa"/>
              <w:right w:w="38" w:type="dxa"/>
            </w:tcMar>
            <w:vAlign w:val="bottom"/>
          </w:tcPr>
          <w:p w14:paraId="1C37DABC" w14:textId="77777777" w:rsidR="00154ABF" w:rsidRDefault="00154ABF">
            <w:pPr>
              <w:spacing w:after="200"/>
              <w:rPr>
                <w:sz w:val="20"/>
                <w:szCs w:val="20"/>
              </w:rPr>
            </w:pPr>
            <w:r>
              <w:rPr>
                <w:sz w:val="20"/>
                <w:szCs w:val="20"/>
              </w:rPr>
              <w:t>Genetic analysis, for a patient who is eligible for this service under clause 2.7.3A of the Pathology Services Table (see PR.7.1), of embryonic tissue from samples from 3 or more embryos, if:</w:t>
            </w:r>
          </w:p>
          <w:p w14:paraId="25CF2050" w14:textId="77777777" w:rsidR="00154ABF" w:rsidRDefault="00154ABF">
            <w:pPr>
              <w:spacing w:before="200" w:after="200"/>
              <w:rPr>
                <w:sz w:val="20"/>
                <w:szCs w:val="20"/>
              </w:rPr>
            </w:pPr>
            <w:r>
              <w:rPr>
                <w:sz w:val="20"/>
                <w:szCs w:val="20"/>
              </w:rPr>
              <w:t>(a) the analysis is:</w:t>
            </w:r>
          </w:p>
          <w:p w14:paraId="16175184" w14:textId="77777777" w:rsidR="00154ABF" w:rsidRDefault="00154ABF">
            <w:pPr>
              <w:pBdr>
                <w:left w:val="none" w:sz="0" w:space="22" w:color="auto"/>
              </w:pBdr>
              <w:spacing w:before="200" w:after="200"/>
              <w:ind w:left="450"/>
              <w:rPr>
                <w:sz w:val="20"/>
                <w:szCs w:val="20"/>
              </w:rPr>
            </w:pPr>
            <w:r>
              <w:rPr>
                <w:sz w:val="20"/>
                <w:szCs w:val="20"/>
              </w:rPr>
              <w:t>(i) requested by a specialist or consultant physician; and</w:t>
            </w:r>
          </w:p>
          <w:p w14:paraId="179EEE20" w14:textId="77777777" w:rsidR="00154ABF" w:rsidRDefault="00154ABF">
            <w:pPr>
              <w:pBdr>
                <w:left w:val="none" w:sz="0" w:space="22" w:color="auto"/>
              </w:pBdr>
              <w:spacing w:before="200" w:after="200"/>
              <w:ind w:left="450"/>
              <w:rPr>
                <w:sz w:val="20"/>
                <w:szCs w:val="20"/>
              </w:rPr>
            </w:pPr>
            <w:r>
              <w:rPr>
                <w:sz w:val="20"/>
                <w:szCs w:val="20"/>
              </w:rPr>
              <w:t>(ii) for the purpose of providing a pre</w:t>
            </w:r>
            <w:r>
              <w:rPr>
                <w:sz w:val="20"/>
                <w:szCs w:val="20"/>
              </w:rPr>
              <w:noBreakHyphen/>
              <w:t>implantation genetic test; and</w:t>
            </w:r>
          </w:p>
          <w:p w14:paraId="47220BCE" w14:textId="77777777" w:rsidR="00154ABF" w:rsidRDefault="00154ABF">
            <w:pPr>
              <w:pBdr>
                <w:left w:val="none" w:sz="0" w:space="22" w:color="auto"/>
              </w:pBdr>
              <w:spacing w:before="200" w:after="200"/>
              <w:ind w:left="450"/>
              <w:rPr>
                <w:sz w:val="20"/>
                <w:szCs w:val="20"/>
              </w:rPr>
            </w:pPr>
            <w:r>
              <w:rPr>
                <w:sz w:val="20"/>
                <w:szCs w:val="20"/>
              </w:rPr>
              <w:t>(iii) performed on embryos that were produced in a single assisted reproductive treatment cycle; and</w:t>
            </w:r>
          </w:p>
          <w:p w14:paraId="002BB0F0" w14:textId="77777777" w:rsidR="00154ABF" w:rsidRDefault="00154ABF">
            <w:pPr>
              <w:spacing w:before="200" w:after="200"/>
              <w:rPr>
                <w:sz w:val="20"/>
                <w:szCs w:val="20"/>
              </w:rPr>
            </w:pPr>
            <w:r>
              <w:rPr>
                <w:sz w:val="20"/>
                <w:szCs w:val="20"/>
              </w:rPr>
              <w:t>(b) the service is not a service to which item 73385 or 73386 applies for the same assisted reproductive treatment cycle</w:t>
            </w:r>
          </w:p>
          <w:p w14:paraId="272F8529" w14:textId="77777777" w:rsidR="00154ABF" w:rsidRDefault="00154ABF">
            <w:pPr>
              <w:spacing w:before="200" w:after="200"/>
              <w:rPr>
                <w:sz w:val="20"/>
                <w:szCs w:val="20"/>
              </w:rPr>
            </w:pPr>
            <w:r>
              <w:rPr>
                <w:sz w:val="20"/>
                <w:szCs w:val="20"/>
              </w:rPr>
              <w:t>Applicable not more than once per assisted reproductive treatment cycle for the 3 or more embryos tested</w:t>
            </w:r>
          </w:p>
          <w:p w14:paraId="6514428C" w14:textId="77777777" w:rsidR="00A77B3E" w:rsidRDefault="00A77B3E">
            <w:r>
              <w:t>(See para PR.7.1, TN.1.4 of explanatory notes to this Category)</w:t>
            </w:r>
          </w:p>
          <w:p w14:paraId="5549D61E" w14:textId="77777777" w:rsidR="00A77B3E" w:rsidRDefault="00A77B3E">
            <w:pPr>
              <w:tabs>
                <w:tab w:val="left" w:pos="1701"/>
              </w:tabs>
            </w:pPr>
            <w:r>
              <w:rPr>
                <w:b/>
                <w:sz w:val="20"/>
              </w:rPr>
              <w:t xml:space="preserve">Fee: </w:t>
            </w:r>
            <w:r>
              <w:t>$1,905.00</w:t>
            </w:r>
            <w:r>
              <w:tab/>
            </w:r>
            <w:r>
              <w:rPr>
                <w:b/>
                <w:sz w:val="20"/>
              </w:rPr>
              <w:t xml:space="preserve">Benefit: </w:t>
            </w:r>
            <w:r>
              <w:t>75% = $1428.75    85% = $1806.30</w:t>
            </w:r>
          </w:p>
        </w:tc>
      </w:tr>
      <w:tr w:rsidR="00154ABF" w14:paraId="492D8E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9F198" w14:textId="77777777" w:rsidR="00A77B3E" w:rsidRDefault="00A77B3E">
            <w:r>
              <w:t>73388</w:t>
            </w:r>
          </w:p>
        </w:tc>
        <w:tc>
          <w:tcPr>
            <w:tcW w:w="0" w:type="auto"/>
            <w:tcMar>
              <w:top w:w="38" w:type="dxa"/>
              <w:left w:w="38" w:type="dxa"/>
              <w:bottom w:w="38" w:type="dxa"/>
              <w:right w:w="38" w:type="dxa"/>
            </w:tcMar>
            <w:vAlign w:val="bottom"/>
          </w:tcPr>
          <w:p w14:paraId="3226212C" w14:textId="77777777" w:rsidR="00154ABF" w:rsidRDefault="00154ABF">
            <w:pPr>
              <w:spacing w:after="200"/>
              <w:rPr>
                <w:sz w:val="20"/>
                <w:szCs w:val="20"/>
              </w:rPr>
            </w:pPr>
            <w:r>
              <w:rPr>
                <w:sz w:val="20"/>
                <w:szCs w:val="20"/>
              </w:rPr>
              <w:t>Analysis of chromosomes by genome</w:t>
            </w:r>
            <w:r>
              <w:rPr>
                <w:sz w:val="20"/>
                <w:szCs w:val="20"/>
              </w:rPr>
              <w:noBreakHyphen/>
              <w:t>wide microarray, of a sample from amniocentesis or chorionic villus sampling, including targeted assessment of specific regions for constitutional genetic abnormalities in diagnostic studies of a fetus, if</w:t>
            </w:r>
          </w:p>
          <w:p w14:paraId="7BD35D5D" w14:textId="77777777" w:rsidR="00154ABF" w:rsidRDefault="00154ABF">
            <w:pPr>
              <w:numPr>
                <w:ilvl w:val="0"/>
                <w:numId w:val="489"/>
              </w:numPr>
              <w:spacing w:before="200"/>
              <w:ind w:hanging="286"/>
              <w:rPr>
                <w:sz w:val="20"/>
                <w:szCs w:val="20"/>
              </w:rPr>
            </w:pPr>
            <w:r>
              <w:rPr>
                <w:sz w:val="20"/>
                <w:szCs w:val="20"/>
              </w:rPr>
              <w:t>one or more major fetal structural abnormalities have been detected on ultrasound; or</w:t>
            </w:r>
          </w:p>
          <w:p w14:paraId="76B1A474" w14:textId="77777777" w:rsidR="00154ABF" w:rsidRDefault="00154ABF">
            <w:pPr>
              <w:numPr>
                <w:ilvl w:val="0"/>
                <w:numId w:val="489"/>
              </w:numPr>
              <w:spacing w:after="200"/>
              <w:ind w:hanging="291"/>
              <w:rPr>
                <w:sz w:val="20"/>
                <w:szCs w:val="20"/>
              </w:rPr>
            </w:pPr>
            <w:r>
              <w:rPr>
                <w:sz w:val="20"/>
                <w:szCs w:val="20"/>
              </w:rPr>
              <w:t>nuchal translucency was greater than 3.5 mm</w:t>
            </w:r>
          </w:p>
          <w:p w14:paraId="17FEF718" w14:textId="77777777" w:rsidR="00154ABF" w:rsidRDefault="00154ABF">
            <w:pPr>
              <w:spacing w:before="200" w:after="200"/>
              <w:rPr>
                <w:sz w:val="20"/>
                <w:szCs w:val="20"/>
              </w:rPr>
            </w:pPr>
            <w:r>
              <w:rPr>
                <w:sz w:val="20"/>
                <w:szCs w:val="20"/>
              </w:rPr>
              <w:t>Applicable only once per fetus</w:t>
            </w:r>
          </w:p>
          <w:p w14:paraId="2B5A1E6D" w14:textId="77777777" w:rsidR="00154ABF" w:rsidRDefault="00154ABF">
            <w:pPr>
              <w:spacing w:before="200" w:after="200"/>
              <w:rPr>
                <w:sz w:val="20"/>
                <w:szCs w:val="20"/>
              </w:rPr>
            </w:pPr>
            <w:r>
              <w:rPr>
                <w:sz w:val="20"/>
                <w:szCs w:val="20"/>
              </w:rPr>
              <w:t> </w:t>
            </w:r>
          </w:p>
          <w:p w14:paraId="3B4DF2BF" w14:textId="77777777" w:rsidR="00A77B3E" w:rsidRDefault="00A77B3E">
            <w:r>
              <w:t>(See para PR.7.3 of explanatory notes to this Category)</w:t>
            </w:r>
          </w:p>
          <w:p w14:paraId="3866573D" w14:textId="77777777" w:rsidR="00A77B3E" w:rsidRDefault="00A77B3E">
            <w:pPr>
              <w:tabs>
                <w:tab w:val="left" w:pos="1701"/>
              </w:tabs>
            </w:pPr>
            <w:r>
              <w:rPr>
                <w:b/>
                <w:sz w:val="20"/>
              </w:rPr>
              <w:t xml:space="preserve">Fee: </w:t>
            </w:r>
            <w:r>
              <w:t>$589.90</w:t>
            </w:r>
            <w:r>
              <w:tab/>
            </w:r>
            <w:r>
              <w:rPr>
                <w:b/>
                <w:sz w:val="20"/>
              </w:rPr>
              <w:t xml:space="preserve">Benefit: </w:t>
            </w:r>
            <w:r>
              <w:t>75% = $442.45    85% = $501.45</w:t>
            </w:r>
          </w:p>
        </w:tc>
      </w:tr>
      <w:tr w:rsidR="00154ABF" w14:paraId="102923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E18E7" w14:textId="77777777" w:rsidR="00A77B3E" w:rsidRDefault="00A77B3E">
            <w:r>
              <w:t>73389</w:t>
            </w:r>
          </w:p>
        </w:tc>
        <w:tc>
          <w:tcPr>
            <w:tcW w:w="0" w:type="auto"/>
            <w:tcMar>
              <w:top w:w="38" w:type="dxa"/>
              <w:left w:w="38" w:type="dxa"/>
              <w:bottom w:w="38" w:type="dxa"/>
              <w:right w:w="38" w:type="dxa"/>
            </w:tcMar>
            <w:vAlign w:val="bottom"/>
          </w:tcPr>
          <w:p w14:paraId="5ECE5B4A" w14:textId="77777777" w:rsidR="00154ABF" w:rsidRDefault="00154ABF">
            <w:pPr>
              <w:spacing w:after="200"/>
              <w:rPr>
                <w:sz w:val="20"/>
                <w:szCs w:val="20"/>
              </w:rPr>
            </w:pPr>
            <w:r>
              <w:rPr>
                <w:sz w:val="20"/>
                <w:szCs w:val="20"/>
              </w:rPr>
              <w:t>Analysis of products of conception from a patient with suspected hydatidiform mole for the characterisation of ploidy status</w:t>
            </w:r>
          </w:p>
          <w:p w14:paraId="2D910C03" w14:textId="77777777" w:rsidR="00154ABF" w:rsidRDefault="00154ABF">
            <w:pPr>
              <w:spacing w:before="200" w:after="200"/>
              <w:rPr>
                <w:sz w:val="20"/>
                <w:szCs w:val="20"/>
              </w:rPr>
            </w:pPr>
            <w:r>
              <w:rPr>
                <w:sz w:val="20"/>
                <w:szCs w:val="20"/>
              </w:rPr>
              <w:br/>
              <w:t>Applicable once per pregnancy</w:t>
            </w:r>
          </w:p>
          <w:p w14:paraId="308698AC" w14:textId="77777777" w:rsidR="00A77B3E" w:rsidRDefault="00A77B3E">
            <w:r>
              <w:t>(See para PN.1.2 of explanatory notes to this Category)</w:t>
            </w:r>
          </w:p>
          <w:p w14:paraId="369BC033" w14:textId="77777777" w:rsidR="00A77B3E" w:rsidRDefault="00A77B3E">
            <w:pPr>
              <w:tabs>
                <w:tab w:val="left" w:pos="1701"/>
              </w:tabs>
            </w:pPr>
            <w:r>
              <w:rPr>
                <w:b/>
                <w:sz w:val="20"/>
              </w:rPr>
              <w:t xml:space="preserve">Fee: </w:t>
            </w:r>
            <w:r>
              <w:t>$340.00</w:t>
            </w:r>
            <w:r>
              <w:tab/>
            </w:r>
            <w:r>
              <w:rPr>
                <w:b/>
                <w:sz w:val="20"/>
              </w:rPr>
              <w:t xml:space="preserve">Benefit: </w:t>
            </w:r>
            <w:r>
              <w:t>75% = $255.00    85% = $289.00</w:t>
            </w:r>
          </w:p>
        </w:tc>
      </w:tr>
      <w:tr w:rsidR="00154ABF" w14:paraId="6195CD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427C40" w14:textId="77777777" w:rsidR="00A77B3E" w:rsidRDefault="00A77B3E">
            <w:r>
              <w:t>73391</w:t>
            </w:r>
          </w:p>
        </w:tc>
        <w:tc>
          <w:tcPr>
            <w:tcW w:w="0" w:type="auto"/>
            <w:tcMar>
              <w:top w:w="38" w:type="dxa"/>
              <w:left w:w="38" w:type="dxa"/>
              <w:bottom w:w="38" w:type="dxa"/>
              <w:right w:w="38" w:type="dxa"/>
            </w:tcMar>
            <w:vAlign w:val="bottom"/>
          </w:tcPr>
          <w:p w14:paraId="32A56BEE" w14:textId="77777777" w:rsidR="00154ABF" w:rsidRDefault="00154ABF">
            <w:pPr>
              <w:spacing w:after="200"/>
              <w:rPr>
                <w:sz w:val="20"/>
                <w:szCs w:val="20"/>
              </w:rPr>
            </w:pPr>
            <w:r>
              <w:rPr>
                <w:sz w:val="20"/>
                <w:szCs w:val="20"/>
              </w:rPr>
              <w:t>Analysis of chromosomes by genome</w:t>
            </w:r>
            <w:r>
              <w:rPr>
                <w:sz w:val="20"/>
                <w:szCs w:val="20"/>
              </w:rPr>
              <w:noBreakHyphen/>
              <w:t>wide microarray in diagnostic studies of a patient with multiple myeloma</w:t>
            </w:r>
          </w:p>
          <w:p w14:paraId="0F2A6AA5" w14:textId="77777777" w:rsidR="00154ABF" w:rsidRDefault="00154ABF">
            <w:pPr>
              <w:spacing w:before="200" w:after="200"/>
              <w:rPr>
                <w:sz w:val="20"/>
                <w:szCs w:val="20"/>
              </w:rPr>
            </w:pPr>
            <w:r>
              <w:rPr>
                <w:sz w:val="20"/>
                <w:szCs w:val="20"/>
              </w:rPr>
              <w:br/>
              <w:t>Applicable once per lifetime</w:t>
            </w:r>
          </w:p>
          <w:p w14:paraId="694A05F8" w14:textId="77777777" w:rsidR="00154ABF" w:rsidRDefault="00154ABF">
            <w:pPr>
              <w:spacing w:before="200" w:after="200"/>
              <w:rPr>
                <w:sz w:val="20"/>
                <w:szCs w:val="20"/>
              </w:rPr>
            </w:pPr>
            <w:r>
              <w:rPr>
                <w:sz w:val="20"/>
                <w:szCs w:val="20"/>
              </w:rPr>
              <w:t> </w:t>
            </w:r>
          </w:p>
          <w:p w14:paraId="57D3E69D" w14:textId="77777777" w:rsidR="00A77B3E" w:rsidRDefault="00A77B3E">
            <w:r>
              <w:t>(See para PR.7.2 of explanatory notes to this Category)</w:t>
            </w:r>
          </w:p>
          <w:p w14:paraId="774307F9" w14:textId="77777777" w:rsidR="00A77B3E" w:rsidRDefault="00A77B3E">
            <w:pPr>
              <w:tabs>
                <w:tab w:val="left" w:pos="1701"/>
              </w:tabs>
            </w:pPr>
            <w:r>
              <w:rPr>
                <w:b/>
                <w:sz w:val="20"/>
              </w:rPr>
              <w:t xml:space="preserve">Fee: </w:t>
            </w:r>
            <w:r>
              <w:t>$589.90</w:t>
            </w:r>
            <w:r>
              <w:tab/>
            </w:r>
            <w:r>
              <w:rPr>
                <w:b/>
                <w:sz w:val="20"/>
              </w:rPr>
              <w:t xml:space="preserve">Benefit: </w:t>
            </w:r>
            <w:r>
              <w:t>75% = $442.45    85% = $501.45</w:t>
            </w:r>
          </w:p>
        </w:tc>
      </w:tr>
      <w:tr w:rsidR="00154ABF" w14:paraId="6452E7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020C32" w14:textId="77777777" w:rsidR="00A77B3E" w:rsidRDefault="00A77B3E">
            <w:r>
              <w:lastRenderedPageBreak/>
              <w:t>73392</w:t>
            </w:r>
          </w:p>
        </w:tc>
        <w:tc>
          <w:tcPr>
            <w:tcW w:w="0" w:type="auto"/>
            <w:tcMar>
              <w:top w:w="38" w:type="dxa"/>
              <w:left w:w="38" w:type="dxa"/>
              <w:bottom w:w="38" w:type="dxa"/>
              <w:right w:w="38" w:type="dxa"/>
            </w:tcMar>
            <w:vAlign w:val="bottom"/>
          </w:tcPr>
          <w:p w14:paraId="289AB9C6" w14:textId="77777777" w:rsidR="00154ABF" w:rsidRDefault="00154ABF">
            <w:pPr>
              <w:spacing w:after="200"/>
              <w:rPr>
                <w:sz w:val="20"/>
                <w:szCs w:val="20"/>
              </w:rPr>
            </w:pPr>
            <w:r>
              <w:rPr>
                <w:sz w:val="20"/>
                <w:szCs w:val="20"/>
              </w:rPr>
              <w:t>Characterisation of pathogenic or likely pathogenic germline gene variants, requested by a specialist or consultant physician:</w:t>
            </w:r>
          </w:p>
          <w:p w14:paraId="52D5B214" w14:textId="77777777" w:rsidR="00154ABF" w:rsidRDefault="00154ABF">
            <w:pPr>
              <w:spacing w:before="200" w:after="200"/>
              <w:rPr>
                <w:sz w:val="20"/>
                <w:szCs w:val="20"/>
              </w:rPr>
            </w:pPr>
            <w:r>
              <w:rPr>
                <w:sz w:val="20"/>
                <w:szCs w:val="20"/>
              </w:rPr>
              <w:t>(a) in at least the following genes:</w:t>
            </w:r>
          </w:p>
          <w:p w14:paraId="6B1D783D" w14:textId="77777777" w:rsidR="00154ABF" w:rsidRDefault="00154ABF">
            <w:pPr>
              <w:spacing w:before="200" w:after="200"/>
              <w:rPr>
                <w:sz w:val="20"/>
                <w:szCs w:val="20"/>
              </w:rPr>
            </w:pPr>
            <w:r>
              <w:rPr>
                <w:sz w:val="20"/>
                <w:szCs w:val="20"/>
              </w:rPr>
              <w:t>(i) MYBPC3;</w:t>
            </w:r>
          </w:p>
          <w:p w14:paraId="649AA73B" w14:textId="77777777" w:rsidR="00154ABF" w:rsidRDefault="00154ABF">
            <w:pPr>
              <w:spacing w:before="200" w:after="200"/>
              <w:rPr>
                <w:sz w:val="20"/>
                <w:szCs w:val="20"/>
              </w:rPr>
            </w:pPr>
            <w:r>
              <w:rPr>
                <w:sz w:val="20"/>
                <w:szCs w:val="20"/>
              </w:rPr>
              <w:t>(ii) MYH7;</w:t>
            </w:r>
          </w:p>
          <w:p w14:paraId="1C0E7201" w14:textId="77777777" w:rsidR="00154ABF" w:rsidRDefault="00154ABF">
            <w:pPr>
              <w:spacing w:before="200" w:after="200"/>
              <w:rPr>
                <w:sz w:val="20"/>
                <w:szCs w:val="20"/>
              </w:rPr>
            </w:pPr>
            <w:r>
              <w:rPr>
                <w:sz w:val="20"/>
                <w:szCs w:val="20"/>
              </w:rPr>
              <w:t>(iii) TNNI3;</w:t>
            </w:r>
          </w:p>
          <w:p w14:paraId="71385598" w14:textId="77777777" w:rsidR="00154ABF" w:rsidRDefault="00154ABF">
            <w:pPr>
              <w:spacing w:before="200" w:after="200"/>
              <w:rPr>
                <w:sz w:val="20"/>
                <w:szCs w:val="20"/>
              </w:rPr>
            </w:pPr>
            <w:r>
              <w:rPr>
                <w:sz w:val="20"/>
                <w:szCs w:val="20"/>
              </w:rPr>
              <w:t>(iv) TNNT2;</w:t>
            </w:r>
          </w:p>
          <w:p w14:paraId="1938A221" w14:textId="77777777" w:rsidR="00154ABF" w:rsidRDefault="00154ABF">
            <w:pPr>
              <w:spacing w:before="200" w:after="200"/>
              <w:rPr>
                <w:sz w:val="20"/>
                <w:szCs w:val="20"/>
              </w:rPr>
            </w:pPr>
            <w:r>
              <w:rPr>
                <w:sz w:val="20"/>
                <w:szCs w:val="20"/>
              </w:rPr>
              <w:t>(v) TPM1;</w:t>
            </w:r>
          </w:p>
          <w:p w14:paraId="2CB093D9" w14:textId="77777777" w:rsidR="00154ABF" w:rsidRDefault="00154ABF">
            <w:pPr>
              <w:spacing w:before="200" w:after="200"/>
              <w:rPr>
                <w:sz w:val="20"/>
                <w:szCs w:val="20"/>
              </w:rPr>
            </w:pPr>
            <w:r>
              <w:rPr>
                <w:sz w:val="20"/>
                <w:szCs w:val="20"/>
              </w:rPr>
              <w:t>(vi) ACTC1;</w:t>
            </w:r>
          </w:p>
          <w:p w14:paraId="0D24A6BB" w14:textId="77777777" w:rsidR="00154ABF" w:rsidRDefault="00154ABF">
            <w:pPr>
              <w:spacing w:before="200" w:after="200"/>
              <w:rPr>
                <w:sz w:val="20"/>
                <w:szCs w:val="20"/>
              </w:rPr>
            </w:pPr>
            <w:r>
              <w:rPr>
                <w:sz w:val="20"/>
                <w:szCs w:val="20"/>
              </w:rPr>
              <w:t>(vii) MYL2;</w:t>
            </w:r>
          </w:p>
          <w:p w14:paraId="521CFE91" w14:textId="77777777" w:rsidR="00154ABF" w:rsidRDefault="00154ABF">
            <w:pPr>
              <w:spacing w:before="200" w:after="200"/>
              <w:rPr>
                <w:sz w:val="20"/>
                <w:szCs w:val="20"/>
              </w:rPr>
            </w:pPr>
            <w:r>
              <w:rPr>
                <w:sz w:val="20"/>
                <w:szCs w:val="20"/>
              </w:rPr>
              <w:t>(viii) MYL3;</w:t>
            </w:r>
          </w:p>
          <w:p w14:paraId="3D5EE814" w14:textId="77777777" w:rsidR="00154ABF" w:rsidRDefault="00154ABF">
            <w:pPr>
              <w:spacing w:before="200" w:after="200"/>
              <w:rPr>
                <w:sz w:val="20"/>
                <w:szCs w:val="20"/>
              </w:rPr>
            </w:pPr>
            <w:r>
              <w:rPr>
                <w:sz w:val="20"/>
                <w:szCs w:val="20"/>
              </w:rPr>
              <w:t>(ix) PRKAG2;</w:t>
            </w:r>
          </w:p>
          <w:p w14:paraId="7CFA1437" w14:textId="77777777" w:rsidR="00154ABF" w:rsidRDefault="00154ABF">
            <w:pPr>
              <w:spacing w:before="200" w:after="200"/>
              <w:rPr>
                <w:sz w:val="20"/>
                <w:szCs w:val="20"/>
              </w:rPr>
            </w:pPr>
            <w:r>
              <w:rPr>
                <w:sz w:val="20"/>
                <w:szCs w:val="20"/>
              </w:rPr>
              <w:t>(x) LAMP2;</w:t>
            </w:r>
          </w:p>
          <w:p w14:paraId="20E670BA" w14:textId="77777777" w:rsidR="00154ABF" w:rsidRDefault="00154ABF">
            <w:pPr>
              <w:spacing w:before="200" w:after="200"/>
              <w:rPr>
                <w:sz w:val="20"/>
                <w:szCs w:val="20"/>
              </w:rPr>
            </w:pPr>
            <w:r>
              <w:rPr>
                <w:sz w:val="20"/>
                <w:szCs w:val="20"/>
              </w:rPr>
              <w:t>(xi) GLA;</w:t>
            </w:r>
          </w:p>
          <w:p w14:paraId="437F5507" w14:textId="77777777" w:rsidR="00154ABF" w:rsidRDefault="00154ABF">
            <w:pPr>
              <w:spacing w:before="200" w:after="200"/>
              <w:rPr>
                <w:sz w:val="20"/>
                <w:szCs w:val="20"/>
              </w:rPr>
            </w:pPr>
            <w:r>
              <w:rPr>
                <w:sz w:val="20"/>
                <w:szCs w:val="20"/>
              </w:rPr>
              <w:t>(xii) LMNA;</w:t>
            </w:r>
          </w:p>
          <w:p w14:paraId="06EDD5FF" w14:textId="77777777" w:rsidR="00154ABF" w:rsidRDefault="00154ABF">
            <w:pPr>
              <w:spacing w:before="200" w:after="200"/>
              <w:rPr>
                <w:sz w:val="20"/>
                <w:szCs w:val="20"/>
              </w:rPr>
            </w:pPr>
            <w:r>
              <w:rPr>
                <w:sz w:val="20"/>
                <w:szCs w:val="20"/>
              </w:rPr>
              <w:t>(xiii) SCN5A;</w:t>
            </w:r>
          </w:p>
          <w:p w14:paraId="6D37530D" w14:textId="77777777" w:rsidR="00154ABF" w:rsidRDefault="00154ABF">
            <w:pPr>
              <w:spacing w:before="200" w:after="200"/>
              <w:rPr>
                <w:sz w:val="20"/>
                <w:szCs w:val="20"/>
              </w:rPr>
            </w:pPr>
            <w:r>
              <w:rPr>
                <w:sz w:val="20"/>
                <w:szCs w:val="20"/>
              </w:rPr>
              <w:t>(xiv) TTN;</w:t>
            </w:r>
          </w:p>
          <w:p w14:paraId="7E7A1B7F" w14:textId="77777777" w:rsidR="00154ABF" w:rsidRDefault="00154ABF">
            <w:pPr>
              <w:spacing w:before="200" w:after="200"/>
              <w:rPr>
                <w:sz w:val="20"/>
                <w:szCs w:val="20"/>
              </w:rPr>
            </w:pPr>
            <w:r>
              <w:rPr>
                <w:sz w:val="20"/>
                <w:szCs w:val="20"/>
              </w:rPr>
              <w:t>(xv) RBM20;</w:t>
            </w:r>
          </w:p>
          <w:p w14:paraId="2D7DC80E" w14:textId="77777777" w:rsidR="00154ABF" w:rsidRDefault="00154ABF">
            <w:pPr>
              <w:spacing w:before="200" w:after="200"/>
              <w:rPr>
                <w:sz w:val="20"/>
                <w:szCs w:val="20"/>
              </w:rPr>
            </w:pPr>
            <w:r>
              <w:rPr>
                <w:sz w:val="20"/>
                <w:szCs w:val="20"/>
              </w:rPr>
              <w:t>(xvi) PLN;</w:t>
            </w:r>
          </w:p>
          <w:p w14:paraId="4D7090BC" w14:textId="77777777" w:rsidR="00154ABF" w:rsidRDefault="00154ABF">
            <w:pPr>
              <w:spacing w:before="200" w:after="200"/>
              <w:rPr>
                <w:sz w:val="20"/>
                <w:szCs w:val="20"/>
              </w:rPr>
            </w:pPr>
            <w:r>
              <w:rPr>
                <w:sz w:val="20"/>
                <w:szCs w:val="20"/>
              </w:rPr>
              <w:t>(xvii) DSP;</w:t>
            </w:r>
          </w:p>
          <w:p w14:paraId="726D595B" w14:textId="77777777" w:rsidR="00154ABF" w:rsidRDefault="00154ABF">
            <w:pPr>
              <w:spacing w:before="200" w:after="200"/>
              <w:rPr>
                <w:sz w:val="20"/>
                <w:szCs w:val="20"/>
              </w:rPr>
            </w:pPr>
            <w:r>
              <w:rPr>
                <w:sz w:val="20"/>
                <w:szCs w:val="20"/>
              </w:rPr>
              <w:t>(xviii) DSC2;</w:t>
            </w:r>
          </w:p>
          <w:p w14:paraId="6809E8D3" w14:textId="77777777" w:rsidR="00154ABF" w:rsidRDefault="00154ABF">
            <w:pPr>
              <w:spacing w:before="200" w:after="200"/>
              <w:rPr>
                <w:sz w:val="20"/>
                <w:szCs w:val="20"/>
              </w:rPr>
            </w:pPr>
            <w:r>
              <w:rPr>
                <w:sz w:val="20"/>
                <w:szCs w:val="20"/>
              </w:rPr>
              <w:t>(xix) DSG2;</w:t>
            </w:r>
          </w:p>
          <w:p w14:paraId="5F35CEBA" w14:textId="77777777" w:rsidR="00154ABF" w:rsidRDefault="00154ABF">
            <w:pPr>
              <w:spacing w:before="200" w:after="200"/>
              <w:rPr>
                <w:sz w:val="20"/>
                <w:szCs w:val="20"/>
              </w:rPr>
            </w:pPr>
            <w:r>
              <w:rPr>
                <w:sz w:val="20"/>
                <w:szCs w:val="20"/>
              </w:rPr>
              <w:t>(xx) JUP;</w:t>
            </w:r>
          </w:p>
          <w:p w14:paraId="2E489AE0" w14:textId="77777777" w:rsidR="00154ABF" w:rsidRDefault="00154ABF">
            <w:pPr>
              <w:spacing w:before="200" w:after="200"/>
              <w:rPr>
                <w:sz w:val="20"/>
                <w:szCs w:val="20"/>
              </w:rPr>
            </w:pPr>
            <w:r>
              <w:rPr>
                <w:sz w:val="20"/>
                <w:szCs w:val="20"/>
              </w:rPr>
              <w:t>(xxi) PKP2;</w:t>
            </w:r>
          </w:p>
          <w:p w14:paraId="326A4D08" w14:textId="77777777" w:rsidR="00154ABF" w:rsidRDefault="00154ABF">
            <w:pPr>
              <w:spacing w:before="200" w:after="200"/>
              <w:rPr>
                <w:sz w:val="20"/>
                <w:szCs w:val="20"/>
              </w:rPr>
            </w:pPr>
            <w:r>
              <w:rPr>
                <w:sz w:val="20"/>
                <w:szCs w:val="20"/>
              </w:rPr>
              <w:t>(xxii) TMEM43; and</w:t>
            </w:r>
          </w:p>
          <w:p w14:paraId="3319F496" w14:textId="77777777" w:rsidR="00154ABF" w:rsidRDefault="00154ABF">
            <w:pPr>
              <w:spacing w:before="200" w:after="200"/>
              <w:rPr>
                <w:sz w:val="20"/>
                <w:szCs w:val="20"/>
              </w:rPr>
            </w:pPr>
            <w:r>
              <w:rPr>
                <w:sz w:val="20"/>
                <w:szCs w:val="20"/>
              </w:rPr>
              <w:t>(b) for a patient for whom clinical history, family history or laboratory findings suggest there is a high probability of one or more of the following heritable cardiomyopathies in the patient:</w:t>
            </w:r>
          </w:p>
          <w:p w14:paraId="05C8FFAE" w14:textId="77777777" w:rsidR="00154ABF" w:rsidRDefault="00154ABF">
            <w:pPr>
              <w:spacing w:before="200" w:after="200"/>
              <w:rPr>
                <w:sz w:val="20"/>
                <w:szCs w:val="20"/>
              </w:rPr>
            </w:pPr>
            <w:r>
              <w:rPr>
                <w:sz w:val="20"/>
                <w:szCs w:val="20"/>
              </w:rPr>
              <w:t>(i) hypertrophic cardiomyopathy;</w:t>
            </w:r>
          </w:p>
          <w:p w14:paraId="0B0559E1" w14:textId="77777777" w:rsidR="00154ABF" w:rsidRDefault="00154ABF">
            <w:pPr>
              <w:spacing w:before="200" w:after="200"/>
              <w:rPr>
                <w:sz w:val="20"/>
                <w:szCs w:val="20"/>
              </w:rPr>
            </w:pPr>
            <w:r>
              <w:rPr>
                <w:sz w:val="20"/>
                <w:szCs w:val="20"/>
              </w:rPr>
              <w:t>(ii) dilated cardiomyopathy;</w:t>
            </w:r>
          </w:p>
          <w:p w14:paraId="6755D1E5" w14:textId="77777777" w:rsidR="00154ABF" w:rsidRDefault="00154ABF">
            <w:pPr>
              <w:spacing w:before="200" w:after="200"/>
              <w:rPr>
                <w:sz w:val="20"/>
                <w:szCs w:val="20"/>
              </w:rPr>
            </w:pPr>
            <w:r>
              <w:rPr>
                <w:sz w:val="20"/>
                <w:szCs w:val="20"/>
              </w:rPr>
              <w:lastRenderedPageBreak/>
              <w:t>(iii) arrhythmogenic cardiomyopathy</w:t>
            </w:r>
          </w:p>
          <w:p w14:paraId="62623121" w14:textId="77777777" w:rsidR="00154ABF" w:rsidRDefault="00154ABF">
            <w:pPr>
              <w:spacing w:before="200" w:after="200"/>
              <w:rPr>
                <w:sz w:val="20"/>
                <w:szCs w:val="20"/>
              </w:rPr>
            </w:pPr>
            <w:r>
              <w:rPr>
                <w:sz w:val="20"/>
                <w:szCs w:val="20"/>
              </w:rPr>
              <w:t>Applicable once per lifetime</w:t>
            </w:r>
          </w:p>
          <w:p w14:paraId="6C03B140" w14:textId="77777777" w:rsidR="00A77B3E" w:rsidRDefault="00A77B3E">
            <w:r>
              <w:t>(See para PN.0.27, PN.0.23 of explanatory notes to this Category)</w:t>
            </w:r>
          </w:p>
          <w:p w14:paraId="64B3E486"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69093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8EF9D7" w14:textId="77777777" w:rsidR="00A77B3E" w:rsidRDefault="00A77B3E">
            <w:r>
              <w:lastRenderedPageBreak/>
              <w:t>73393</w:t>
            </w:r>
          </w:p>
        </w:tc>
        <w:tc>
          <w:tcPr>
            <w:tcW w:w="0" w:type="auto"/>
            <w:tcMar>
              <w:top w:w="38" w:type="dxa"/>
              <w:left w:w="38" w:type="dxa"/>
              <w:bottom w:w="38" w:type="dxa"/>
              <w:right w:w="38" w:type="dxa"/>
            </w:tcMar>
            <w:vAlign w:val="bottom"/>
          </w:tcPr>
          <w:p w14:paraId="1713A212" w14:textId="77777777" w:rsidR="00154ABF" w:rsidRDefault="00154ABF">
            <w:pPr>
              <w:spacing w:after="200"/>
              <w:rPr>
                <w:sz w:val="20"/>
                <w:szCs w:val="20"/>
              </w:rPr>
            </w:pPr>
            <w:r>
              <w:rPr>
                <w:sz w:val="20"/>
                <w:szCs w:val="20"/>
              </w:rPr>
              <w:t>Characterisation of one or more pathogenic or likely pathogenic germline gene variants, requested by a specialist or consultant physician, if:</w:t>
            </w:r>
          </w:p>
          <w:p w14:paraId="673D54C5" w14:textId="77777777" w:rsidR="00154ABF" w:rsidRDefault="00154ABF">
            <w:pPr>
              <w:spacing w:before="200" w:after="200"/>
              <w:rPr>
                <w:sz w:val="20"/>
                <w:szCs w:val="20"/>
              </w:rPr>
            </w:pPr>
            <w:r>
              <w:rPr>
                <w:sz w:val="20"/>
                <w:szCs w:val="20"/>
              </w:rPr>
              <w:t>(a) a service described in item 73392 has not previously been performed for the patient; and</w:t>
            </w:r>
          </w:p>
          <w:p w14:paraId="36E9E74D" w14:textId="77777777" w:rsidR="00154ABF" w:rsidRDefault="00154ABF">
            <w:pPr>
              <w:spacing w:before="200" w:after="200"/>
              <w:rPr>
                <w:sz w:val="20"/>
                <w:szCs w:val="20"/>
              </w:rPr>
            </w:pPr>
            <w:r>
              <w:rPr>
                <w:sz w:val="20"/>
                <w:szCs w:val="20"/>
              </w:rPr>
              <w:t>(b) the patient is a first-degree biological relative (or a second-degree biological relative if a first-degree biological relative is unavailable) of a person who has a pathogenic or likely pathogenic germline gene variant that is confirmed by laboratory findings; and</w:t>
            </w:r>
          </w:p>
          <w:p w14:paraId="465B57BA" w14:textId="77777777" w:rsidR="00154ABF" w:rsidRDefault="00154ABF">
            <w:pPr>
              <w:spacing w:before="200" w:after="200"/>
              <w:rPr>
                <w:sz w:val="20"/>
                <w:szCs w:val="20"/>
              </w:rPr>
            </w:pPr>
            <w:r>
              <w:rPr>
                <w:sz w:val="20"/>
                <w:szCs w:val="20"/>
              </w:rPr>
              <w:t>(c) the service is performed for the purpose of assessing present or future risk of any of the following heritable cardiomyopathies in the patient:</w:t>
            </w:r>
          </w:p>
          <w:p w14:paraId="394163D8" w14:textId="77777777" w:rsidR="00154ABF" w:rsidRDefault="00154ABF">
            <w:pPr>
              <w:spacing w:before="200" w:after="200"/>
              <w:rPr>
                <w:sz w:val="20"/>
                <w:szCs w:val="20"/>
              </w:rPr>
            </w:pPr>
            <w:r>
              <w:rPr>
                <w:sz w:val="20"/>
                <w:szCs w:val="20"/>
              </w:rPr>
              <w:t>(i) hypertrophic cardiomyopathy;</w:t>
            </w:r>
          </w:p>
          <w:p w14:paraId="1CA0372D" w14:textId="77777777" w:rsidR="00154ABF" w:rsidRDefault="00154ABF">
            <w:pPr>
              <w:spacing w:before="200" w:after="200"/>
              <w:rPr>
                <w:sz w:val="20"/>
                <w:szCs w:val="20"/>
              </w:rPr>
            </w:pPr>
            <w:r>
              <w:rPr>
                <w:sz w:val="20"/>
                <w:szCs w:val="20"/>
              </w:rPr>
              <w:t>(ii) dilated cardiomyopathy;</w:t>
            </w:r>
          </w:p>
          <w:p w14:paraId="49718DCB" w14:textId="77777777" w:rsidR="00154ABF" w:rsidRDefault="00154ABF">
            <w:pPr>
              <w:spacing w:before="200" w:after="200"/>
              <w:rPr>
                <w:sz w:val="20"/>
                <w:szCs w:val="20"/>
              </w:rPr>
            </w:pPr>
            <w:r>
              <w:rPr>
                <w:sz w:val="20"/>
                <w:szCs w:val="20"/>
              </w:rPr>
              <w:t>(iii) arrhythmogenic cardiomyopathy</w:t>
            </w:r>
          </w:p>
          <w:p w14:paraId="2459736C" w14:textId="77777777" w:rsidR="00154ABF" w:rsidRDefault="00154ABF">
            <w:pPr>
              <w:spacing w:before="200" w:after="200"/>
              <w:rPr>
                <w:sz w:val="20"/>
                <w:szCs w:val="20"/>
              </w:rPr>
            </w:pPr>
            <w:r>
              <w:rPr>
                <w:sz w:val="20"/>
                <w:szCs w:val="20"/>
              </w:rPr>
              <w:t>Applicable once per variant per lifetime</w:t>
            </w:r>
          </w:p>
          <w:p w14:paraId="16ADC570" w14:textId="77777777" w:rsidR="00A77B3E" w:rsidRDefault="00A77B3E">
            <w:r>
              <w:t>(See para PN.0.23 of explanatory notes to this Category)</w:t>
            </w:r>
          </w:p>
          <w:p w14:paraId="237C0CF1"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0C598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5A72E" w14:textId="77777777" w:rsidR="00A77B3E" w:rsidRDefault="00A77B3E">
            <w:r>
              <w:t>73394</w:t>
            </w:r>
          </w:p>
        </w:tc>
        <w:tc>
          <w:tcPr>
            <w:tcW w:w="0" w:type="auto"/>
            <w:tcMar>
              <w:top w:w="38" w:type="dxa"/>
              <w:left w:w="38" w:type="dxa"/>
              <w:bottom w:w="38" w:type="dxa"/>
              <w:right w:w="38" w:type="dxa"/>
            </w:tcMar>
            <w:vAlign w:val="bottom"/>
          </w:tcPr>
          <w:p w14:paraId="399B5CD0" w14:textId="77777777" w:rsidR="00154ABF" w:rsidRDefault="00154ABF">
            <w:pPr>
              <w:spacing w:after="200"/>
              <w:rPr>
                <w:sz w:val="20"/>
                <w:szCs w:val="20"/>
              </w:rPr>
            </w:pPr>
            <w:r>
              <w:rPr>
                <w:sz w:val="20"/>
                <w:szCs w:val="20"/>
              </w:rPr>
              <w:t>Characterisation of one or more recessive pathogenic or likely pathogenic germline genes, requested by a specialist or consultant physician, for the purpose of determining the reproductive risk of heritable cardiomyopathy in a patient:</w:t>
            </w:r>
          </w:p>
          <w:p w14:paraId="18446DE2" w14:textId="77777777" w:rsidR="00154ABF" w:rsidRDefault="00154ABF">
            <w:pPr>
              <w:spacing w:before="200" w:after="200"/>
              <w:rPr>
                <w:sz w:val="20"/>
                <w:szCs w:val="20"/>
              </w:rPr>
            </w:pPr>
            <w:r>
              <w:rPr>
                <w:sz w:val="20"/>
                <w:szCs w:val="20"/>
              </w:rPr>
              <w:t>(a) who is a reproductive partner of a known carrier of a pathogenic or likely pathogenic germline gene that is confirmed by laboratory findings ; and</w:t>
            </w:r>
          </w:p>
          <w:p w14:paraId="1438342C" w14:textId="77777777" w:rsidR="00154ABF" w:rsidRDefault="00154ABF">
            <w:pPr>
              <w:spacing w:before="200" w:after="200"/>
              <w:rPr>
                <w:sz w:val="20"/>
                <w:szCs w:val="20"/>
              </w:rPr>
            </w:pPr>
            <w:r>
              <w:rPr>
                <w:sz w:val="20"/>
                <w:szCs w:val="20"/>
              </w:rPr>
              <w:t>(b) for whom carrier status of a pathogenic or likely pathogenic germline gene is unknown; and</w:t>
            </w:r>
          </w:p>
          <w:p w14:paraId="4B3630E2" w14:textId="77777777" w:rsidR="00154ABF" w:rsidRDefault="00154ABF">
            <w:pPr>
              <w:spacing w:before="200" w:after="200"/>
              <w:rPr>
                <w:sz w:val="20"/>
                <w:szCs w:val="20"/>
              </w:rPr>
            </w:pPr>
            <w:r>
              <w:rPr>
                <w:sz w:val="20"/>
                <w:szCs w:val="20"/>
              </w:rPr>
              <w:t>(c) who has a clinical history, family history or laboratory findings suggesting there is a low probability of heritable cardiomyopathy</w:t>
            </w:r>
          </w:p>
          <w:p w14:paraId="78FE3114" w14:textId="77777777" w:rsidR="00154ABF" w:rsidRDefault="00154ABF">
            <w:pPr>
              <w:spacing w:before="200" w:after="200"/>
              <w:rPr>
                <w:sz w:val="20"/>
                <w:szCs w:val="20"/>
              </w:rPr>
            </w:pPr>
            <w:r>
              <w:rPr>
                <w:sz w:val="20"/>
                <w:szCs w:val="20"/>
              </w:rPr>
              <w:t>Applicable once per gene per lifetime</w:t>
            </w:r>
          </w:p>
          <w:p w14:paraId="4AADCA72" w14:textId="77777777" w:rsidR="00A77B3E" w:rsidRDefault="00A77B3E">
            <w:r>
              <w:t>(See para PN.0.23 of explanatory notes to this Category)</w:t>
            </w:r>
          </w:p>
          <w:p w14:paraId="083C4CC3"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115223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2B8478" w14:textId="77777777" w:rsidR="00A77B3E" w:rsidRDefault="00A77B3E">
            <w:r>
              <w:t>73395</w:t>
            </w:r>
          </w:p>
        </w:tc>
        <w:tc>
          <w:tcPr>
            <w:tcW w:w="0" w:type="auto"/>
            <w:tcMar>
              <w:top w:w="38" w:type="dxa"/>
              <w:left w:w="38" w:type="dxa"/>
              <w:bottom w:w="38" w:type="dxa"/>
              <w:right w:w="38" w:type="dxa"/>
            </w:tcMar>
            <w:vAlign w:val="bottom"/>
          </w:tcPr>
          <w:p w14:paraId="5D85CDB4" w14:textId="77777777" w:rsidR="00154ABF" w:rsidRDefault="00154ABF">
            <w:pPr>
              <w:spacing w:after="200"/>
              <w:rPr>
                <w:sz w:val="20"/>
                <w:szCs w:val="20"/>
              </w:rPr>
            </w:pPr>
            <w:r>
              <w:rPr>
                <w:sz w:val="20"/>
                <w:szCs w:val="20"/>
              </w:rPr>
              <w:t>Re</w:t>
            </w:r>
            <w:r>
              <w:rPr>
                <w:sz w:val="20"/>
                <w:szCs w:val="20"/>
              </w:rPr>
              <w:noBreakHyphen/>
              <w:t>analysis of whole exome or genome data that is obtained in performing a service to which item 73392 applies, for characterisation of previously unreported germline gene variants related to the clinical phenotype, if:</w:t>
            </w:r>
          </w:p>
          <w:p w14:paraId="7131519F" w14:textId="77777777" w:rsidR="00154ABF" w:rsidRDefault="00154ABF">
            <w:pPr>
              <w:spacing w:before="200" w:after="200"/>
              <w:rPr>
                <w:sz w:val="20"/>
                <w:szCs w:val="20"/>
              </w:rPr>
            </w:pPr>
            <w:r>
              <w:rPr>
                <w:sz w:val="20"/>
                <w:szCs w:val="20"/>
              </w:rPr>
              <w:t>(a) the re-analysis is requested by a consultant physician practising as a clinical geneticist or a cardiologist; and</w:t>
            </w:r>
          </w:p>
          <w:p w14:paraId="0C153BCC" w14:textId="77777777" w:rsidR="00154ABF" w:rsidRDefault="00154ABF">
            <w:pPr>
              <w:spacing w:before="200" w:after="200"/>
              <w:rPr>
                <w:sz w:val="20"/>
                <w:szCs w:val="20"/>
              </w:rPr>
            </w:pPr>
            <w:r>
              <w:rPr>
                <w:sz w:val="20"/>
                <w:szCs w:val="20"/>
              </w:rPr>
              <w:t>(b) the patient is strongly suspected of having a heritable cardiomyopathy; and</w:t>
            </w:r>
          </w:p>
          <w:p w14:paraId="25A3BE7A" w14:textId="77777777" w:rsidR="00154ABF" w:rsidRDefault="00154ABF">
            <w:pPr>
              <w:spacing w:before="200" w:after="200"/>
              <w:rPr>
                <w:sz w:val="20"/>
                <w:szCs w:val="20"/>
              </w:rPr>
            </w:pPr>
            <w:r>
              <w:rPr>
                <w:sz w:val="20"/>
                <w:szCs w:val="20"/>
              </w:rPr>
              <w:lastRenderedPageBreak/>
              <w:t>(c) the re-analysis is performed at least 18 months after a service to which item 73392 or this item applies is performed for the patient</w:t>
            </w:r>
          </w:p>
          <w:p w14:paraId="15CF1F19" w14:textId="77777777" w:rsidR="00154ABF" w:rsidRDefault="00154ABF">
            <w:pPr>
              <w:spacing w:before="200" w:after="200"/>
              <w:rPr>
                <w:sz w:val="20"/>
                <w:szCs w:val="20"/>
              </w:rPr>
            </w:pPr>
            <w:r>
              <w:rPr>
                <w:sz w:val="20"/>
                <w:szCs w:val="20"/>
              </w:rPr>
              <w:t>Applicable twice per lifetime</w:t>
            </w:r>
          </w:p>
          <w:p w14:paraId="45E8AE37" w14:textId="77777777" w:rsidR="00A77B3E" w:rsidRDefault="00A77B3E">
            <w:r>
              <w:t>(See para PN.0.23 of explanatory notes to this Category)</w:t>
            </w:r>
          </w:p>
          <w:p w14:paraId="0A704D4C"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3C6A64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6CB86" w14:textId="77777777" w:rsidR="00A77B3E" w:rsidRDefault="00A77B3E">
            <w:r>
              <w:lastRenderedPageBreak/>
              <w:t>73396</w:t>
            </w:r>
          </w:p>
        </w:tc>
        <w:tc>
          <w:tcPr>
            <w:tcW w:w="0" w:type="auto"/>
            <w:tcMar>
              <w:top w:w="38" w:type="dxa"/>
              <w:left w:w="38" w:type="dxa"/>
              <w:bottom w:w="38" w:type="dxa"/>
              <w:right w:w="38" w:type="dxa"/>
            </w:tcMar>
            <w:vAlign w:val="bottom"/>
          </w:tcPr>
          <w:p w14:paraId="2C2A9F49" w14:textId="77777777" w:rsidR="00154ABF" w:rsidRDefault="00154ABF">
            <w:pPr>
              <w:spacing w:after="200"/>
              <w:rPr>
                <w:sz w:val="20"/>
                <w:szCs w:val="20"/>
              </w:rPr>
            </w:pPr>
            <w:r>
              <w:rPr>
                <w:sz w:val="20"/>
                <w:szCs w:val="20"/>
              </w:rPr>
              <w:t>Characterisation of variants in the JAK2 exon 12 in the diagnostic work</w:t>
            </w:r>
            <w:r>
              <w:rPr>
                <w:sz w:val="20"/>
                <w:szCs w:val="20"/>
              </w:rPr>
              <w:noBreakHyphen/>
              <w:t>up of a patient with clinical and laboratory evidence of polycythaemia vera, requested by a specialist or consultant physician</w:t>
            </w:r>
          </w:p>
          <w:p w14:paraId="7A2D718F" w14:textId="77777777" w:rsidR="00A77B3E" w:rsidRDefault="00A77B3E">
            <w:pPr>
              <w:tabs>
                <w:tab w:val="left" w:pos="1701"/>
              </w:tabs>
            </w:pPr>
            <w:r>
              <w:rPr>
                <w:b/>
                <w:sz w:val="20"/>
              </w:rPr>
              <w:t xml:space="preserve">Fee: </w:t>
            </w:r>
            <w:r>
              <w:t>$90.00</w:t>
            </w:r>
            <w:r>
              <w:tab/>
            </w:r>
            <w:r>
              <w:rPr>
                <w:b/>
                <w:sz w:val="20"/>
              </w:rPr>
              <w:t xml:space="preserve">Benefit: </w:t>
            </w:r>
            <w:r>
              <w:t>75% = $67.50    85% = $76.50</w:t>
            </w:r>
          </w:p>
        </w:tc>
      </w:tr>
      <w:tr w:rsidR="00154ABF" w14:paraId="74F8BD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E00BF" w14:textId="77777777" w:rsidR="00A77B3E" w:rsidRDefault="00A77B3E">
            <w:r>
              <w:t>73397</w:t>
            </w:r>
          </w:p>
        </w:tc>
        <w:tc>
          <w:tcPr>
            <w:tcW w:w="0" w:type="auto"/>
            <w:tcMar>
              <w:top w:w="38" w:type="dxa"/>
              <w:left w:w="38" w:type="dxa"/>
              <w:bottom w:w="38" w:type="dxa"/>
              <w:right w:w="38" w:type="dxa"/>
            </w:tcMar>
            <w:vAlign w:val="bottom"/>
          </w:tcPr>
          <w:p w14:paraId="5ABF830A" w14:textId="77777777" w:rsidR="00154ABF" w:rsidRDefault="00154ABF">
            <w:pPr>
              <w:spacing w:after="200"/>
              <w:rPr>
                <w:sz w:val="20"/>
                <w:szCs w:val="20"/>
              </w:rPr>
            </w:pPr>
            <w:r>
              <w:rPr>
                <w:sz w:val="20"/>
                <w:szCs w:val="20"/>
              </w:rPr>
              <w:t>Characterisation of variants in both the CALR and MPL genes in the diagnostic work</w:t>
            </w:r>
            <w:r>
              <w:rPr>
                <w:sz w:val="20"/>
                <w:szCs w:val="20"/>
              </w:rPr>
              <w:noBreakHyphen/>
              <w:t>up of a patient with clinical and laboratory evidence of essential thrombocythaemia or primary myelofibrosis, requested by a specialist or consultant physician</w:t>
            </w:r>
          </w:p>
          <w:p w14:paraId="001306CE" w14:textId="77777777" w:rsidR="00A77B3E" w:rsidRDefault="00A77B3E">
            <w:pPr>
              <w:tabs>
                <w:tab w:val="left" w:pos="1701"/>
              </w:tabs>
            </w:pPr>
            <w:r>
              <w:rPr>
                <w:b/>
                <w:sz w:val="20"/>
              </w:rPr>
              <w:t xml:space="preserve">Fee: </w:t>
            </w:r>
            <w:r>
              <w:t>$200.00</w:t>
            </w:r>
            <w:r>
              <w:tab/>
            </w:r>
            <w:r>
              <w:rPr>
                <w:b/>
                <w:sz w:val="20"/>
              </w:rPr>
              <w:t xml:space="preserve">Benefit: </w:t>
            </w:r>
            <w:r>
              <w:t>75% = $150.00    85% = $170.00</w:t>
            </w:r>
          </w:p>
        </w:tc>
      </w:tr>
      <w:tr w:rsidR="00154ABF" w14:paraId="6F7D0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AF44D" w14:textId="77777777" w:rsidR="00A77B3E" w:rsidRDefault="00A77B3E">
            <w:r>
              <w:t>73398</w:t>
            </w:r>
          </w:p>
        </w:tc>
        <w:tc>
          <w:tcPr>
            <w:tcW w:w="0" w:type="auto"/>
            <w:tcMar>
              <w:top w:w="38" w:type="dxa"/>
              <w:left w:w="38" w:type="dxa"/>
              <w:bottom w:w="38" w:type="dxa"/>
              <w:right w:w="38" w:type="dxa"/>
            </w:tcMar>
            <w:vAlign w:val="bottom"/>
          </w:tcPr>
          <w:p w14:paraId="58FAE019" w14:textId="77777777" w:rsidR="00154ABF" w:rsidRDefault="00154ABF">
            <w:pPr>
              <w:spacing w:after="200"/>
              <w:rPr>
                <w:sz w:val="20"/>
                <w:szCs w:val="20"/>
              </w:rPr>
            </w:pPr>
            <w:r>
              <w:rPr>
                <w:sz w:val="20"/>
                <w:szCs w:val="20"/>
              </w:rPr>
              <w:t>Characterisation of variants in at least 8 genes, which must include all of the following genes:</w:t>
            </w:r>
          </w:p>
          <w:p w14:paraId="2B740CC7" w14:textId="77777777" w:rsidR="00154ABF" w:rsidRDefault="00154ABF">
            <w:pPr>
              <w:spacing w:before="200" w:after="200"/>
              <w:rPr>
                <w:sz w:val="20"/>
                <w:szCs w:val="20"/>
              </w:rPr>
            </w:pPr>
            <w:r>
              <w:rPr>
                <w:sz w:val="20"/>
                <w:szCs w:val="20"/>
              </w:rPr>
              <w:t>(a) JAK2 (including exons 12 and 14);</w:t>
            </w:r>
          </w:p>
          <w:p w14:paraId="1E1B0523" w14:textId="77777777" w:rsidR="00154ABF" w:rsidRDefault="00154ABF">
            <w:pPr>
              <w:spacing w:before="200" w:after="200"/>
              <w:rPr>
                <w:sz w:val="20"/>
                <w:szCs w:val="20"/>
              </w:rPr>
            </w:pPr>
            <w:r>
              <w:rPr>
                <w:sz w:val="20"/>
                <w:szCs w:val="20"/>
              </w:rPr>
              <w:t>(b) CALR;</w:t>
            </w:r>
          </w:p>
          <w:p w14:paraId="0DA0D733" w14:textId="77777777" w:rsidR="00154ABF" w:rsidRDefault="00154ABF">
            <w:pPr>
              <w:spacing w:before="200" w:after="200"/>
              <w:rPr>
                <w:sz w:val="20"/>
                <w:szCs w:val="20"/>
              </w:rPr>
            </w:pPr>
            <w:r>
              <w:rPr>
                <w:sz w:val="20"/>
                <w:szCs w:val="20"/>
              </w:rPr>
              <w:t>(c) MPL;</w:t>
            </w:r>
          </w:p>
          <w:p w14:paraId="6E6C7DF1" w14:textId="77777777" w:rsidR="00154ABF" w:rsidRDefault="00154ABF">
            <w:pPr>
              <w:spacing w:before="200" w:after="200"/>
              <w:rPr>
                <w:sz w:val="20"/>
                <w:szCs w:val="20"/>
              </w:rPr>
            </w:pPr>
            <w:r>
              <w:rPr>
                <w:sz w:val="20"/>
                <w:szCs w:val="20"/>
              </w:rPr>
              <w:t>in the diagnostic work</w:t>
            </w:r>
            <w:r>
              <w:rPr>
                <w:sz w:val="20"/>
                <w:szCs w:val="20"/>
              </w:rPr>
              <w:noBreakHyphen/>
              <w:t>up of a patient with clinical and laboratory evidence of polycythaemia vera or essential thrombocythaemia, requested by a specialist or consultant physician</w:t>
            </w:r>
          </w:p>
          <w:p w14:paraId="53286C27" w14:textId="77777777" w:rsidR="00154ABF" w:rsidRDefault="00154ABF">
            <w:pPr>
              <w:spacing w:before="200" w:after="200"/>
              <w:rPr>
                <w:sz w:val="20"/>
                <w:szCs w:val="20"/>
              </w:rPr>
            </w:pPr>
            <w:r>
              <w:rPr>
                <w:sz w:val="20"/>
                <w:szCs w:val="20"/>
              </w:rPr>
              <w:t>Applicable to one test per diagnostic episode</w:t>
            </w:r>
          </w:p>
          <w:p w14:paraId="50C9F9B2" w14:textId="77777777" w:rsidR="00A77B3E" w:rsidRDefault="00A77B3E">
            <w:pPr>
              <w:tabs>
                <w:tab w:val="left" w:pos="1701"/>
              </w:tabs>
            </w:pPr>
            <w:r>
              <w:rPr>
                <w:b/>
                <w:sz w:val="20"/>
              </w:rPr>
              <w:t xml:space="preserve">Fee: </w:t>
            </w:r>
            <w:r>
              <w:t>$420.00</w:t>
            </w:r>
            <w:r>
              <w:tab/>
            </w:r>
            <w:r>
              <w:rPr>
                <w:b/>
                <w:sz w:val="20"/>
              </w:rPr>
              <w:t xml:space="preserve">Benefit: </w:t>
            </w:r>
            <w:r>
              <w:t>75% = $315.00    85% = $357.00</w:t>
            </w:r>
          </w:p>
        </w:tc>
      </w:tr>
      <w:tr w:rsidR="00154ABF" w14:paraId="19EBB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7E6D64" w14:textId="77777777" w:rsidR="00A77B3E" w:rsidRDefault="00A77B3E">
            <w:r>
              <w:t>73399</w:t>
            </w:r>
          </w:p>
        </w:tc>
        <w:tc>
          <w:tcPr>
            <w:tcW w:w="0" w:type="auto"/>
            <w:tcMar>
              <w:top w:w="38" w:type="dxa"/>
              <w:left w:w="38" w:type="dxa"/>
              <w:bottom w:w="38" w:type="dxa"/>
              <w:right w:w="38" w:type="dxa"/>
            </w:tcMar>
            <w:vAlign w:val="bottom"/>
          </w:tcPr>
          <w:p w14:paraId="72375158" w14:textId="77777777" w:rsidR="00154ABF" w:rsidRDefault="00154ABF">
            <w:pPr>
              <w:spacing w:after="200"/>
              <w:rPr>
                <w:sz w:val="20"/>
                <w:szCs w:val="20"/>
              </w:rPr>
            </w:pPr>
            <w:r>
              <w:rPr>
                <w:sz w:val="20"/>
                <w:szCs w:val="20"/>
              </w:rPr>
              <w:t>Characterisation of variants in at least 20 genes, which must include all of the following genes:</w:t>
            </w:r>
          </w:p>
          <w:p w14:paraId="4F3889C4" w14:textId="77777777" w:rsidR="00154ABF" w:rsidRDefault="00154ABF">
            <w:pPr>
              <w:spacing w:before="200" w:after="200"/>
              <w:rPr>
                <w:sz w:val="20"/>
                <w:szCs w:val="20"/>
              </w:rPr>
            </w:pPr>
            <w:r>
              <w:rPr>
                <w:sz w:val="20"/>
                <w:szCs w:val="20"/>
              </w:rPr>
              <w:t>(a) JAK2 (including exons 12 and 14);</w:t>
            </w:r>
          </w:p>
          <w:p w14:paraId="4709F427" w14:textId="77777777" w:rsidR="00154ABF" w:rsidRDefault="00154ABF">
            <w:pPr>
              <w:spacing w:before="200" w:after="200"/>
              <w:rPr>
                <w:sz w:val="20"/>
                <w:szCs w:val="20"/>
              </w:rPr>
            </w:pPr>
            <w:r>
              <w:rPr>
                <w:sz w:val="20"/>
                <w:szCs w:val="20"/>
              </w:rPr>
              <w:t>(b) CALR;</w:t>
            </w:r>
          </w:p>
          <w:p w14:paraId="63E84EBD" w14:textId="77777777" w:rsidR="00154ABF" w:rsidRDefault="00154ABF">
            <w:pPr>
              <w:spacing w:before="200" w:after="200"/>
              <w:rPr>
                <w:sz w:val="20"/>
                <w:szCs w:val="20"/>
              </w:rPr>
            </w:pPr>
            <w:r>
              <w:rPr>
                <w:sz w:val="20"/>
                <w:szCs w:val="20"/>
              </w:rPr>
              <w:t>(c) MPL;</w:t>
            </w:r>
          </w:p>
          <w:p w14:paraId="622188F1" w14:textId="77777777" w:rsidR="00154ABF" w:rsidRDefault="00154ABF">
            <w:pPr>
              <w:spacing w:before="200" w:after="200"/>
              <w:rPr>
                <w:sz w:val="20"/>
                <w:szCs w:val="20"/>
              </w:rPr>
            </w:pPr>
            <w:r>
              <w:rPr>
                <w:sz w:val="20"/>
                <w:szCs w:val="20"/>
              </w:rPr>
              <w:t>in the diagnostic work</w:t>
            </w:r>
            <w:r>
              <w:rPr>
                <w:sz w:val="20"/>
                <w:szCs w:val="20"/>
              </w:rPr>
              <w:noBreakHyphen/>
              <w:t>up of a patient, with clinical and laboratory evidence of primary myelofibrosis, who is eligible for a stem cell transplant, requested by a specialist or consultant physician</w:t>
            </w:r>
          </w:p>
          <w:p w14:paraId="3B8F6F0D" w14:textId="77777777" w:rsidR="00154ABF" w:rsidRDefault="00154ABF">
            <w:pPr>
              <w:spacing w:before="200" w:after="200"/>
              <w:rPr>
                <w:sz w:val="20"/>
                <w:szCs w:val="20"/>
              </w:rPr>
            </w:pPr>
            <w:r>
              <w:rPr>
                <w:sz w:val="20"/>
                <w:szCs w:val="20"/>
              </w:rPr>
              <w:t>Applicable to one test per diagnostic episode</w:t>
            </w:r>
          </w:p>
          <w:p w14:paraId="08A415F9" w14:textId="77777777" w:rsidR="00A77B3E" w:rsidRDefault="00A77B3E">
            <w:pPr>
              <w:tabs>
                <w:tab w:val="left" w:pos="1701"/>
              </w:tabs>
            </w:pPr>
            <w:r>
              <w:rPr>
                <w:b/>
                <w:sz w:val="20"/>
              </w:rPr>
              <w:t xml:space="preserve">Fee: </w:t>
            </w:r>
            <w:r>
              <w:t>$700.00</w:t>
            </w:r>
            <w:r>
              <w:tab/>
            </w:r>
            <w:r>
              <w:rPr>
                <w:b/>
                <w:sz w:val="20"/>
              </w:rPr>
              <w:t xml:space="preserve">Benefit: </w:t>
            </w:r>
            <w:r>
              <w:t>75% = $525.00    85% = $601.30</w:t>
            </w:r>
          </w:p>
        </w:tc>
      </w:tr>
      <w:tr w:rsidR="00154ABF" w14:paraId="06A612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39B2EF" w14:textId="77777777" w:rsidR="00A77B3E" w:rsidRDefault="00A77B3E">
            <w:r>
              <w:t>73401</w:t>
            </w:r>
          </w:p>
        </w:tc>
        <w:tc>
          <w:tcPr>
            <w:tcW w:w="0" w:type="auto"/>
            <w:tcMar>
              <w:top w:w="38" w:type="dxa"/>
              <w:left w:w="38" w:type="dxa"/>
              <w:bottom w:w="38" w:type="dxa"/>
              <w:right w:w="38" w:type="dxa"/>
            </w:tcMar>
            <w:vAlign w:val="bottom"/>
          </w:tcPr>
          <w:p w14:paraId="57923F75" w14:textId="77777777" w:rsidR="00154ABF" w:rsidRDefault="00154ABF">
            <w:pPr>
              <w:spacing w:after="200"/>
              <w:rPr>
                <w:sz w:val="20"/>
                <w:szCs w:val="20"/>
              </w:rPr>
            </w:pPr>
            <w:r>
              <w:rPr>
                <w:sz w:val="20"/>
                <w:szCs w:val="20"/>
              </w:rPr>
              <w:t>Characterisation, by whole exome or genome sequencing and analysis, of germline gene variants in one or more of the genes implicated in heritable cystic kidney disease, if:</w:t>
            </w:r>
          </w:p>
          <w:p w14:paraId="20995409" w14:textId="77777777" w:rsidR="00154ABF" w:rsidRDefault="00154ABF">
            <w:pPr>
              <w:spacing w:before="200" w:after="200"/>
              <w:rPr>
                <w:sz w:val="20"/>
                <w:szCs w:val="20"/>
              </w:rPr>
            </w:pPr>
            <w:r>
              <w:rPr>
                <w:sz w:val="20"/>
                <w:szCs w:val="20"/>
              </w:rPr>
              <w:t>(a) the service is requested by a consultant physician practising as:</w:t>
            </w:r>
          </w:p>
          <w:p w14:paraId="3539904C" w14:textId="77777777" w:rsidR="00154ABF" w:rsidRDefault="00154ABF">
            <w:pPr>
              <w:pBdr>
                <w:left w:val="none" w:sz="0" w:space="22" w:color="auto"/>
              </w:pBdr>
              <w:spacing w:before="200" w:after="200"/>
              <w:ind w:left="450"/>
              <w:rPr>
                <w:sz w:val="20"/>
                <w:szCs w:val="20"/>
              </w:rPr>
            </w:pPr>
            <w:r>
              <w:rPr>
                <w:sz w:val="20"/>
                <w:szCs w:val="20"/>
              </w:rPr>
              <w:t>(i) a clinical geneticist; or</w:t>
            </w:r>
          </w:p>
          <w:p w14:paraId="7C6181D5" w14:textId="77777777" w:rsidR="00154ABF" w:rsidRDefault="00154ABF">
            <w:pPr>
              <w:pBdr>
                <w:left w:val="none" w:sz="0" w:space="22" w:color="auto"/>
              </w:pBdr>
              <w:spacing w:before="200" w:after="200"/>
              <w:ind w:left="450"/>
              <w:rPr>
                <w:sz w:val="20"/>
                <w:szCs w:val="20"/>
              </w:rPr>
            </w:pPr>
            <w:r>
              <w:rPr>
                <w:sz w:val="20"/>
                <w:szCs w:val="20"/>
              </w:rPr>
              <w:t>(ii) a specialist nephrologist; and</w:t>
            </w:r>
          </w:p>
          <w:p w14:paraId="43BEBA7F" w14:textId="77777777" w:rsidR="00154ABF" w:rsidRDefault="00154ABF">
            <w:pPr>
              <w:spacing w:before="200" w:after="200"/>
              <w:rPr>
                <w:sz w:val="20"/>
                <w:szCs w:val="20"/>
              </w:rPr>
            </w:pPr>
            <w:r>
              <w:rPr>
                <w:sz w:val="20"/>
                <w:szCs w:val="20"/>
              </w:rPr>
              <w:t>(b) the patient has a renal abnormality and is strongly suspected of having a monogenic condition</w:t>
            </w:r>
          </w:p>
          <w:p w14:paraId="07056631" w14:textId="77777777" w:rsidR="00154ABF" w:rsidRDefault="00154ABF">
            <w:pPr>
              <w:spacing w:before="200" w:after="200"/>
              <w:rPr>
                <w:sz w:val="20"/>
                <w:szCs w:val="20"/>
              </w:rPr>
            </w:pPr>
            <w:r>
              <w:rPr>
                <w:sz w:val="20"/>
                <w:szCs w:val="20"/>
              </w:rPr>
              <w:lastRenderedPageBreak/>
              <w:t>Applicable once per lifetime</w:t>
            </w:r>
          </w:p>
          <w:p w14:paraId="752E2749" w14:textId="77777777" w:rsidR="00A77B3E" w:rsidRDefault="00A77B3E">
            <w:pPr>
              <w:tabs>
                <w:tab w:val="left" w:pos="1701"/>
              </w:tabs>
            </w:pPr>
            <w:r>
              <w:rPr>
                <w:b/>
                <w:sz w:val="20"/>
              </w:rPr>
              <w:t xml:space="preserve">Fee: </w:t>
            </w:r>
            <w:r>
              <w:t>$2,100.00</w:t>
            </w:r>
            <w:r>
              <w:tab/>
            </w:r>
            <w:r>
              <w:rPr>
                <w:b/>
                <w:sz w:val="20"/>
              </w:rPr>
              <w:t xml:space="preserve">Benefit: </w:t>
            </w:r>
            <w:r>
              <w:t>75% = $1575.00    85% = $2001.30</w:t>
            </w:r>
          </w:p>
        </w:tc>
      </w:tr>
      <w:tr w:rsidR="00154ABF" w14:paraId="2C90F7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82A40" w14:textId="77777777" w:rsidR="00A77B3E" w:rsidRDefault="00A77B3E">
            <w:r>
              <w:lastRenderedPageBreak/>
              <w:t>73402</w:t>
            </w:r>
          </w:p>
        </w:tc>
        <w:tc>
          <w:tcPr>
            <w:tcW w:w="0" w:type="auto"/>
            <w:tcMar>
              <w:top w:w="38" w:type="dxa"/>
              <w:left w:w="38" w:type="dxa"/>
              <w:bottom w:w="38" w:type="dxa"/>
              <w:right w:w="38" w:type="dxa"/>
            </w:tcMar>
            <w:vAlign w:val="bottom"/>
          </w:tcPr>
          <w:p w14:paraId="3619A7C7" w14:textId="77777777" w:rsidR="00154ABF" w:rsidRDefault="00154ABF">
            <w:pPr>
              <w:spacing w:after="200"/>
              <w:rPr>
                <w:sz w:val="20"/>
                <w:szCs w:val="20"/>
              </w:rPr>
            </w:pPr>
            <w:r>
              <w:rPr>
                <w:sz w:val="20"/>
                <w:szCs w:val="20"/>
              </w:rPr>
              <w:t>Characterisation, by whole exome or genome sequencing and analysis, of germline gene variants in one or more of the genes implicated in heritable kidney disease, if:</w:t>
            </w:r>
          </w:p>
          <w:p w14:paraId="11463E8F" w14:textId="77777777" w:rsidR="00154ABF" w:rsidRDefault="00154ABF">
            <w:pPr>
              <w:spacing w:before="200" w:after="200"/>
              <w:rPr>
                <w:sz w:val="20"/>
                <w:szCs w:val="20"/>
              </w:rPr>
            </w:pPr>
            <w:r>
              <w:rPr>
                <w:sz w:val="20"/>
                <w:szCs w:val="20"/>
              </w:rPr>
              <w:t>(a) the service is requested by a consultant physician practising as:</w:t>
            </w:r>
          </w:p>
          <w:p w14:paraId="4EDAAF71" w14:textId="77777777" w:rsidR="00154ABF" w:rsidRDefault="00154ABF">
            <w:pPr>
              <w:pBdr>
                <w:left w:val="none" w:sz="0" w:space="22" w:color="auto"/>
              </w:pBdr>
              <w:spacing w:before="200" w:after="200"/>
              <w:ind w:left="450"/>
              <w:rPr>
                <w:sz w:val="20"/>
                <w:szCs w:val="20"/>
              </w:rPr>
            </w:pPr>
            <w:r>
              <w:rPr>
                <w:sz w:val="20"/>
                <w:szCs w:val="20"/>
              </w:rPr>
              <w:t>(i) a clinical geneticist; or</w:t>
            </w:r>
          </w:p>
          <w:p w14:paraId="3689646F" w14:textId="77777777" w:rsidR="00154ABF" w:rsidRDefault="00154ABF">
            <w:pPr>
              <w:pBdr>
                <w:left w:val="none" w:sz="0" w:space="22" w:color="auto"/>
              </w:pBdr>
              <w:spacing w:before="200" w:after="200"/>
              <w:ind w:left="450"/>
              <w:rPr>
                <w:sz w:val="20"/>
                <w:szCs w:val="20"/>
              </w:rPr>
            </w:pPr>
            <w:r>
              <w:rPr>
                <w:sz w:val="20"/>
                <w:szCs w:val="20"/>
              </w:rPr>
              <w:t>(ii) a specialist nephrologist; and</w:t>
            </w:r>
          </w:p>
          <w:p w14:paraId="4FDEBCC2" w14:textId="77777777" w:rsidR="00154ABF" w:rsidRDefault="00154ABF">
            <w:pPr>
              <w:spacing w:before="200" w:after="200"/>
              <w:rPr>
                <w:sz w:val="20"/>
                <w:szCs w:val="20"/>
              </w:rPr>
            </w:pPr>
            <w:r>
              <w:rPr>
                <w:sz w:val="20"/>
                <w:szCs w:val="20"/>
              </w:rPr>
              <w:t>(b) the patient has chronic kidney disease (other than cystic disease or Alport syndrome) and is strongly suspected of having a monogenic condition</w:t>
            </w:r>
          </w:p>
          <w:p w14:paraId="2EFC2E6D" w14:textId="77777777" w:rsidR="00154ABF" w:rsidRDefault="00154ABF">
            <w:pPr>
              <w:spacing w:before="200" w:after="200"/>
              <w:rPr>
                <w:sz w:val="20"/>
                <w:szCs w:val="20"/>
              </w:rPr>
            </w:pPr>
            <w:r>
              <w:rPr>
                <w:sz w:val="20"/>
                <w:szCs w:val="20"/>
              </w:rPr>
              <w:t>Applicable once per lifetime</w:t>
            </w:r>
          </w:p>
          <w:p w14:paraId="1B8DDE2C" w14:textId="77777777" w:rsidR="00A77B3E" w:rsidRDefault="00A77B3E">
            <w:pPr>
              <w:tabs>
                <w:tab w:val="left" w:pos="1701"/>
              </w:tabs>
            </w:pPr>
            <w:r>
              <w:rPr>
                <w:b/>
                <w:sz w:val="20"/>
              </w:rPr>
              <w:t xml:space="preserve">Fee: </w:t>
            </w:r>
            <w:r>
              <w:t>$2,100.00</w:t>
            </w:r>
            <w:r>
              <w:tab/>
            </w:r>
            <w:r>
              <w:rPr>
                <w:b/>
                <w:sz w:val="20"/>
              </w:rPr>
              <w:t xml:space="preserve">Benefit: </w:t>
            </w:r>
            <w:r>
              <w:t>75% = $1575.00    85% = $2001.30</w:t>
            </w:r>
          </w:p>
        </w:tc>
      </w:tr>
      <w:tr w:rsidR="00154ABF" w14:paraId="2C2C42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3426B" w14:textId="77777777" w:rsidR="00A77B3E" w:rsidRDefault="00A77B3E">
            <w:r>
              <w:t>73403</w:t>
            </w:r>
          </w:p>
        </w:tc>
        <w:tc>
          <w:tcPr>
            <w:tcW w:w="0" w:type="auto"/>
            <w:tcMar>
              <w:top w:w="38" w:type="dxa"/>
              <w:left w:w="38" w:type="dxa"/>
              <w:bottom w:w="38" w:type="dxa"/>
              <w:right w:w="38" w:type="dxa"/>
            </w:tcMar>
            <w:vAlign w:val="bottom"/>
          </w:tcPr>
          <w:p w14:paraId="5697D31E" w14:textId="77777777" w:rsidR="00154ABF" w:rsidRDefault="00154ABF">
            <w:pPr>
              <w:spacing w:after="200"/>
              <w:rPr>
                <w:sz w:val="20"/>
                <w:szCs w:val="20"/>
              </w:rPr>
            </w:pPr>
            <w:r>
              <w:rPr>
                <w:sz w:val="20"/>
                <w:szCs w:val="20"/>
              </w:rPr>
              <w:t>Re</w:t>
            </w:r>
            <w:r>
              <w:rPr>
                <w:sz w:val="20"/>
                <w:szCs w:val="20"/>
              </w:rPr>
              <w:noBreakHyphen/>
              <w:t>analysis of genetic data obtained in performing a service to which item 73401 or 73402 applies, for characterisation of previously unreported germline gene variants related to the clinical phenotype, if:</w:t>
            </w:r>
          </w:p>
          <w:p w14:paraId="198B1458" w14:textId="77777777" w:rsidR="00154ABF" w:rsidRDefault="00154ABF">
            <w:pPr>
              <w:spacing w:before="200" w:after="200"/>
              <w:rPr>
                <w:sz w:val="20"/>
                <w:szCs w:val="20"/>
              </w:rPr>
            </w:pPr>
            <w:r>
              <w:rPr>
                <w:sz w:val="20"/>
                <w:szCs w:val="20"/>
              </w:rPr>
              <w:t>(a) the re-analysis is requested by a consultant physician practising as a clinical geneticist or a specialist paediatrician; and</w:t>
            </w:r>
          </w:p>
          <w:p w14:paraId="079843C5" w14:textId="77777777" w:rsidR="00154ABF" w:rsidRDefault="00154ABF">
            <w:pPr>
              <w:spacing w:before="200" w:after="200"/>
              <w:rPr>
                <w:sz w:val="20"/>
                <w:szCs w:val="20"/>
              </w:rPr>
            </w:pPr>
            <w:r>
              <w:rPr>
                <w:sz w:val="20"/>
                <w:szCs w:val="20"/>
              </w:rPr>
              <w:t>(b) the patient has a strong clinical suspicion of a monogenic condition; and</w:t>
            </w:r>
          </w:p>
          <w:p w14:paraId="776CA133" w14:textId="77777777" w:rsidR="00154ABF" w:rsidRDefault="00154ABF">
            <w:pPr>
              <w:spacing w:before="200" w:after="200"/>
              <w:rPr>
                <w:sz w:val="20"/>
                <w:szCs w:val="20"/>
              </w:rPr>
            </w:pPr>
            <w:r>
              <w:rPr>
                <w:sz w:val="20"/>
                <w:szCs w:val="20"/>
              </w:rPr>
              <w:t>(c) a service to which item 73401, 73402 or this item applies has not been performed for the patient in the previous 18 months</w:t>
            </w:r>
          </w:p>
          <w:p w14:paraId="1D710A0E" w14:textId="77777777" w:rsidR="00154ABF" w:rsidRDefault="00154ABF">
            <w:pPr>
              <w:spacing w:before="200" w:after="200"/>
              <w:rPr>
                <w:sz w:val="20"/>
                <w:szCs w:val="20"/>
              </w:rPr>
            </w:pPr>
            <w:r>
              <w:rPr>
                <w:sz w:val="20"/>
                <w:szCs w:val="20"/>
              </w:rPr>
              <w:t>Applicable twice per lifetime</w:t>
            </w:r>
          </w:p>
          <w:p w14:paraId="149B7D8D"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07C04F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16612" w14:textId="77777777" w:rsidR="00A77B3E" w:rsidRDefault="00A77B3E">
            <w:r>
              <w:t>73404</w:t>
            </w:r>
          </w:p>
        </w:tc>
        <w:tc>
          <w:tcPr>
            <w:tcW w:w="0" w:type="auto"/>
            <w:tcMar>
              <w:top w:w="38" w:type="dxa"/>
              <w:left w:w="38" w:type="dxa"/>
              <w:bottom w:w="38" w:type="dxa"/>
              <w:right w:w="38" w:type="dxa"/>
            </w:tcMar>
            <w:vAlign w:val="bottom"/>
          </w:tcPr>
          <w:p w14:paraId="1FE58CF8" w14:textId="77777777" w:rsidR="00154ABF" w:rsidRDefault="00154ABF">
            <w:pPr>
              <w:spacing w:after="200"/>
              <w:rPr>
                <w:sz w:val="20"/>
                <w:szCs w:val="20"/>
              </w:rPr>
            </w:pPr>
            <w:r>
              <w:rPr>
                <w:sz w:val="20"/>
                <w:szCs w:val="20"/>
              </w:rPr>
              <w:t>Detection of a single gene variant in a patient, if:</w:t>
            </w:r>
          </w:p>
          <w:p w14:paraId="445DC40F" w14:textId="77777777" w:rsidR="00154ABF" w:rsidRDefault="00154ABF">
            <w:pPr>
              <w:spacing w:before="200" w:after="200"/>
              <w:rPr>
                <w:sz w:val="20"/>
                <w:szCs w:val="20"/>
              </w:rPr>
            </w:pPr>
            <w:r>
              <w:rPr>
                <w:sz w:val="20"/>
                <w:szCs w:val="20"/>
              </w:rPr>
              <w:t>(a) the service is requested by:</w:t>
            </w:r>
          </w:p>
          <w:p w14:paraId="5C37559B" w14:textId="77777777" w:rsidR="00154ABF" w:rsidRDefault="00154ABF">
            <w:pPr>
              <w:pBdr>
                <w:left w:val="none" w:sz="0" w:space="22" w:color="auto"/>
              </w:pBdr>
              <w:spacing w:before="200" w:after="200"/>
              <w:ind w:left="450"/>
              <w:rPr>
                <w:sz w:val="20"/>
                <w:szCs w:val="20"/>
              </w:rPr>
            </w:pPr>
            <w:r>
              <w:rPr>
                <w:sz w:val="20"/>
                <w:szCs w:val="20"/>
              </w:rPr>
              <w:t>(i) a clinical geneticist; or</w:t>
            </w:r>
          </w:p>
          <w:p w14:paraId="51DBF333" w14:textId="77777777" w:rsidR="00154ABF" w:rsidRDefault="00154ABF">
            <w:pPr>
              <w:pBdr>
                <w:left w:val="none" w:sz="0" w:space="22" w:color="auto"/>
              </w:pBdr>
              <w:spacing w:before="200" w:after="200"/>
              <w:ind w:left="450"/>
              <w:rPr>
                <w:sz w:val="20"/>
                <w:szCs w:val="20"/>
              </w:rPr>
            </w:pPr>
            <w:r>
              <w:rPr>
                <w:sz w:val="20"/>
                <w:szCs w:val="20"/>
              </w:rPr>
              <w:t>(ii) a specialist or consultant physician providing professional genetic counselling services; and</w:t>
            </w:r>
          </w:p>
          <w:p w14:paraId="7E0DC7D6" w14:textId="77777777" w:rsidR="00154ABF" w:rsidRDefault="00154ABF">
            <w:pPr>
              <w:spacing w:before="200" w:after="200"/>
              <w:rPr>
                <w:sz w:val="20"/>
                <w:szCs w:val="20"/>
              </w:rPr>
            </w:pPr>
            <w:r>
              <w:rPr>
                <w:sz w:val="20"/>
                <w:szCs w:val="20"/>
              </w:rPr>
              <w:t>(b) the patient has a first-degree relative with a known monogenic cause of kidney disease; and</w:t>
            </w:r>
          </w:p>
          <w:p w14:paraId="71B8548D" w14:textId="77777777" w:rsidR="00154ABF" w:rsidRDefault="00154ABF">
            <w:pPr>
              <w:spacing w:before="200" w:after="200"/>
              <w:rPr>
                <w:sz w:val="20"/>
                <w:szCs w:val="20"/>
              </w:rPr>
            </w:pPr>
            <w:r>
              <w:rPr>
                <w:sz w:val="20"/>
                <w:szCs w:val="20"/>
              </w:rPr>
              <w:t>(c) a service described in item 73401, 73402, or 73403 has identified the causative variant for the disease for the relative</w:t>
            </w:r>
          </w:p>
          <w:p w14:paraId="47909025" w14:textId="77777777" w:rsidR="00154ABF" w:rsidRDefault="00154ABF">
            <w:pPr>
              <w:spacing w:before="200" w:after="200"/>
              <w:rPr>
                <w:sz w:val="20"/>
                <w:szCs w:val="20"/>
              </w:rPr>
            </w:pPr>
            <w:r>
              <w:rPr>
                <w:sz w:val="20"/>
                <w:szCs w:val="20"/>
              </w:rPr>
              <w:t>Applicable once per variant per lifetime</w:t>
            </w:r>
          </w:p>
          <w:p w14:paraId="0FF6BD14"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169C5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20F08" w14:textId="77777777" w:rsidR="00A77B3E" w:rsidRDefault="00A77B3E">
            <w:r>
              <w:t>73405</w:t>
            </w:r>
          </w:p>
        </w:tc>
        <w:tc>
          <w:tcPr>
            <w:tcW w:w="0" w:type="auto"/>
            <w:tcMar>
              <w:top w:w="38" w:type="dxa"/>
              <w:left w:w="38" w:type="dxa"/>
              <w:bottom w:w="38" w:type="dxa"/>
              <w:right w:w="38" w:type="dxa"/>
            </w:tcMar>
            <w:vAlign w:val="bottom"/>
          </w:tcPr>
          <w:p w14:paraId="04F79B19" w14:textId="77777777" w:rsidR="00154ABF" w:rsidRDefault="00154ABF">
            <w:pPr>
              <w:spacing w:after="200"/>
              <w:rPr>
                <w:sz w:val="20"/>
                <w:szCs w:val="20"/>
              </w:rPr>
            </w:pPr>
            <w:r>
              <w:rPr>
                <w:sz w:val="20"/>
                <w:szCs w:val="20"/>
              </w:rPr>
              <w:t>Detection of one or more variants of a single gene known to cause heritable kidney disease, for the purpose of reproductive decision making, if:</w:t>
            </w:r>
          </w:p>
          <w:p w14:paraId="2A05C4DB" w14:textId="77777777" w:rsidR="00154ABF" w:rsidRDefault="00154ABF">
            <w:pPr>
              <w:spacing w:before="200" w:after="200"/>
              <w:rPr>
                <w:sz w:val="20"/>
                <w:szCs w:val="20"/>
              </w:rPr>
            </w:pPr>
            <w:r>
              <w:rPr>
                <w:sz w:val="20"/>
                <w:szCs w:val="20"/>
              </w:rPr>
              <w:t>(a) the detection is requested by a consultant physician practising as:</w:t>
            </w:r>
          </w:p>
          <w:p w14:paraId="3A5DD6EE" w14:textId="77777777" w:rsidR="00154ABF" w:rsidRDefault="00154ABF">
            <w:pPr>
              <w:pBdr>
                <w:left w:val="none" w:sz="0" w:space="22" w:color="auto"/>
              </w:pBdr>
              <w:spacing w:before="200" w:after="200"/>
              <w:ind w:left="450"/>
              <w:rPr>
                <w:sz w:val="20"/>
                <w:szCs w:val="20"/>
              </w:rPr>
            </w:pPr>
            <w:r>
              <w:rPr>
                <w:sz w:val="20"/>
                <w:szCs w:val="20"/>
              </w:rPr>
              <w:t>(i) a clinical geneticist; or</w:t>
            </w:r>
          </w:p>
          <w:p w14:paraId="3D0B4C57" w14:textId="77777777" w:rsidR="00154ABF" w:rsidRDefault="00154ABF">
            <w:pPr>
              <w:pBdr>
                <w:left w:val="none" w:sz="0" w:space="22" w:color="auto"/>
              </w:pBdr>
              <w:spacing w:before="200" w:after="200"/>
              <w:ind w:left="450"/>
              <w:rPr>
                <w:sz w:val="20"/>
                <w:szCs w:val="20"/>
              </w:rPr>
            </w:pPr>
            <w:r>
              <w:rPr>
                <w:sz w:val="20"/>
                <w:szCs w:val="20"/>
              </w:rPr>
              <w:lastRenderedPageBreak/>
              <w:t>(ii) a specialist nephrologist; and</w:t>
            </w:r>
          </w:p>
          <w:p w14:paraId="757C8450" w14:textId="77777777" w:rsidR="00154ABF" w:rsidRDefault="00154ABF">
            <w:pPr>
              <w:spacing w:before="200" w:after="200"/>
              <w:rPr>
                <w:sz w:val="20"/>
                <w:szCs w:val="20"/>
              </w:rPr>
            </w:pPr>
            <w:r>
              <w:rPr>
                <w:sz w:val="20"/>
                <w:szCs w:val="20"/>
              </w:rPr>
              <w:t>(b) the patient is the reproductive partner of an individual known to be a carrier of a pathogenic variant that causes heritable kidney disease that has a recessive mode of inheritance; and</w:t>
            </w:r>
          </w:p>
          <w:p w14:paraId="44ECE1AE" w14:textId="77777777" w:rsidR="00154ABF" w:rsidRDefault="00154ABF">
            <w:pPr>
              <w:spacing w:before="200" w:after="200"/>
              <w:rPr>
                <w:sz w:val="20"/>
                <w:szCs w:val="20"/>
              </w:rPr>
            </w:pPr>
            <w:r>
              <w:rPr>
                <w:sz w:val="20"/>
                <w:szCs w:val="20"/>
              </w:rPr>
              <w:t>(c) a service described in item 73401, 73402, 73403 or 73404 has identified the causative gene for the patient’s partner; and</w:t>
            </w:r>
          </w:p>
          <w:p w14:paraId="4E9AAA59" w14:textId="77777777" w:rsidR="00154ABF" w:rsidRDefault="00154ABF">
            <w:pPr>
              <w:spacing w:before="200" w:after="200"/>
              <w:rPr>
                <w:sz w:val="20"/>
                <w:szCs w:val="20"/>
              </w:rPr>
            </w:pPr>
            <w:r>
              <w:rPr>
                <w:sz w:val="20"/>
                <w:szCs w:val="20"/>
              </w:rPr>
              <w:t>(d) the detection test methodology has sufficient diagnostic range and sensitivity to detect at least 95% of pathogenic variants likely to be present in the patient</w:t>
            </w:r>
          </w:p>
          <w:p w14:paraId="1E8605E1"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0A5993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4F6AB" w14:textId="77777777" w:rsidR="00A77B3E" w:rsidRDefault="00A77B3E">
            <w:r>
              <w:lastRenderedPageBreak/>
              <w:t>73406</w:t>
            </w:r>
          </w:p>
        </w:tc>
        <w:tc>
          <w:tcPr>
            <w:tcW w:w="0" w:type="auto"/>
            <w:tcMar>
              <w:top w:w="38" w:type="dxa"/>
              <w:left w:w="38" w:type="dxa"/>
              <w:bottom w:w="38" w:type="dxa"/>
              <w:right w:w="38" w:type="dxa"/>
            </w:tcMar>
            <w:vAlign w:val="bottom"/>
          </w:tcPr>
          <w:p w14:paraId="21A7BBCA" w14:textId="77777777" w:rsidR="00154ABF" w:rsidRDefault="00154ABF">
            <w:pPr>
              <w:spacing w:after="200"/>
              <w:rPr>
                <w:sz w:val="20"/>
                <w:szCs w:val="20"/>
              </w:rPr>
            </w:pPr>
            <w:r>
              <w:rPr>
                <w:sz w:val="20"/>
                <w:szCs w:val="20"/>
              </w:rPr>
              <w:t>Testing of a pregnant patient, for the purpose of determining whether monogenic variants are present in the fetus, if:</w:t>
            </w:r>
          </w:p>
          <w:p w14:paraId="3ADBFAAB" w14:textId="77777777" w:rsidR="00154ABF" w:rsidRDefault="00154ABF">
            <w:pPr>
              <w:spacing w:before="200" w:after="200"/>
              <w:rPr>
                <w:sz w:val="20"/>
                <w:szCs w:val="20"/>
              </w:rPr>
            </w:pPr>
            <w:r>
              <w:rPr>
                <w:sz w:val="20"/>
                <w:szCs w:val="20"/>
              </w:rPr>
              <w:t>(a) the service is requested by a consultant physician practising as:</w:t>
            </w:r>
          </w:p>
          <w:p w14:paraId="242C3423" w14:textId="77777777" w:rsidR="00154ABF" w:rsidRDefault="00154ABF">
            <w:pPr>
              <w:pBdr>
                <w:left w:val="none" w:sz="0" w:space="22" w:color="auto"/>
              </w:pBdr>
              <w:spacing w:before="200" w:after="200"/>
              <w:ind w:left="450"/>
              <w:rPr>
                <w:sz w:val="20"/>
                <w:szCs w:val="20"/>
              </w:rPr>
            </w:pPr>
            <w:r>
              <w:rPr>
                <w:sz w:val="20"/>
                <w:szCs w:val="20"/>
              </w:rPr>
              <w:t>(i) a clinical geneticist; or</w:t>
            </w:r>
          </w:p>
          <w:p w14:paraId="4ED8D72A" w14:textId="77777777" w:rsidR="00154ABF" w:rsidRDefault="00154ABF">
            <w:pPr>
              <w:pBdr>
                <w:left w:val="none" w:sz="0" w:space="22" w:color="auto"/>
              </w:pBdr>
              <w:spacing w:before="200" w:after="200"/>
              <w:ind w:left="450"/>
              <w:rPr>
                <w:sz w:val="20"/>
                <w:szCs w:val="20"/>
              </w:rPr>
            </w:pPr>
            <w:r>
              <w:rPr>
                <w:sz w:val="20"/>
                <w:szCs w:val="20"/>
              </w:rPr>
              <w:t>(ii) a specialist nephrologist; and</w:t>
            </w:r>
          </w:p>
          <w:p w14:paraId="6FC345CA" w14:textId="77777777" w:rsidR="00154ABF" w:rsidRDefault="00154ABF">
            <w:pPr>
              <w:spacing w:before="200" w:after="200"/>
              <w:rPr>
                <w:sz w:val="20"/>
                <w:szCs w:val="20"/>
              </w:rPr>
            </w:pPr>
            <w:r>
              <w:rPr>
                <w:sz w:val="20"/>
                <w:szCs w:val="20"/>
              </w:rPr>
              <w:t>(b) the patient or the patient’s reproductive partner (or both) are known to be affected by, or are carriers of, a known pathogenic variant that causes heritable kidney disease; and</w:t>
            </w:r>
          </w:p>
          <w:p w14:paraId="315946ED" w14:textId="77777777" w:rsidR="00154ABF" w:rsidRDefault="00154ABF">
            <w:pPr>
              <w:spacing w:before="200" w:after="200"/>
              <w:rPr>
                <w:sz w:val="20"/>
                <w:szCs w:val="20"/>
              </w:rPr>
            </w:pPr>
            <w:r>
              <w:rPr>
                <w:sz w:val="20"/>
                <w:szCs w:val="20"/>
              </w:rPr>
              <w:t>(c) the fetus is at risk, of at least 25%, of inheriting a monogenic variant known to cause kidney disease</w:t>
            </w:r>
          </w:p>
          <w:p w14:paraId="4902C558"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2E77E6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7275EF" w14:textId="77777777" w:rsidR="00A77B3E" w:rsidRDefault="00A77B3E">
            <w:pPr>
              <w:rPr>
                <w:b/>
              </w:rPr>
            </w:pPr>
            <w:r>
              <w:rPr>
                <w:b/>
              </w:rPr>
              <w:t>Amend</w:t>
            </w:r>
          </w:p>
          <w:p w14:paraId="27232572" w14:textId="77777777" w:rsidR="00A77B3E" w:rsidRDefault="00A77B3E">
            <w:r>
              <w:t>73410</w:t>
            </w:r>
          </w:p>
        </w:tc>
        <w:tc>
          <w:tcPr>
            <w:tcW w:w="0" w:type="auto"/>
            <w:tcMar>
              <w:top w:w="38" w:type="dxa"/>
              <w:left w:w="38" w:type="dxa"/>
              <w:bottom w:w="38" w:type="dxa"/>
              <w:right w:w="38" w:type="dxa"/>
            </w:tcMar>
            <w:vAlign w:val="bottom"/>
          </w:tcPr>
          <w:p w14:paraId="0A60552B" w14:textId="77777777" w:rsidR="00154ABF" w:rsidRDefault="00154ABF">
            <w:pPr>
              <w:spacing w:after="200"/>
              <w:rPr>
                <w:sz w:val="20"/>
                <w:szCs w:val="20"/>
              </w:rPr>
            </w:pPr>
            <w:r>
              <w:rPr>
                <w:sz w:val="20"/>
                <w:szCs w:val="20"/>
              </w:rPr>
              <w:t>Deletion testing of HBA1 and HBA2 for:</w:t>
            </w:r>
          </w:p>
          <w:p w14:paraId="2CB0026D" w14:textId="77777777" w:rsidR="00154ABF" w:rsidRDefault="00154ABF">
            <w:pPr>
              <w:spacing w:before="200" w:after="200"/>
              <w:rPr>
                <w:sz w:val="20"/>
                <w:szCs w:val="20"/>
              </w:rPr>
            </w:pPr>
            <w:r>
              <w:rPr>
                <w:sz w:val="20"/>
                <w:szCs w:val="20"/>
              </w:rPr>
              <w:t>(a) the diagnosis of alpha thalassaemia in a patient of reproductive age:</w:t>
            </w:r>
          </w:p>
          <w:p w14:paraId="7759E516" w14:textId="77777777" w:rsidR="00154ABF" w:rsidRDefault="00154ABF">
            <w:pPr>
              <w:pBdr>
                <w:left w:val="none" w:sz="0" w:space="22" w:color="auto"/>
              </w:pBdr>
              <w:spacing w:before="200" w:after="200"/>
              <w:ind w:left="450"/>
              <w:rPr>
                <w:sz w:val="20"/>
                <w:szCs w:val="20"/>
              </w:rPr>
            </w:pPr>
            <w:r>
              <w:rPr>
                <w:sz w:val="20"/>
                <w:szCs w:val="20"/>
              </w:rPr>
              <w:t>(i) who has abnormal red cell indices; and</w:t>
            </w:r>
          </w:p>
          <w:p w14:paraId="4EB686DC" w14:textId="77777777" w:rsidR="00154ABF" w:rsidRDefault="00154ABF">
            <w:pPr>
              <w:pBdr>
                <w:left w:val="none" w:sz="0" w:space="22" w:color="auto"/>
              </w:pBdr>
              <w:spacing w:before="200" w:after="200"/>
              <w:ind w:left="450"/>
              <w:rPr>
                <w:sz w:val="20"/>
                <w:szCs w:val="20"/>
              </w:rPr>
            </w:pPr>
            <w:r>
              <w:rPr>
                <w:sz w:val="20"/>
                <w:szCs w:val="20"/>
              </w:rPr>
              <w:t>(ii) for whom thalassaemia screening was suggestive of thalassaemia; and</w:t>
            </w:r>
          </w:p>
          <w:p w14:paraId="4B608827" w14:textId="77777777" w:rsidR="00154ABF" w:rsidRDefault="00154ABF">
            <w:pPr>
              <w:pBdr>
                <w:left w:val="none" w:sz="0" w:space="22" w:color="auto"/>
              </w:pBdr>
              <w:spacing w:before="200" w:after="200"/>
              <w:ind w:left="450"/>
              <w:rPr>
                <w:sz w:val="20"/>
                <w:szCs w:val="20"/>
              </w:rPr>
            </w:pPr>
            <w:r>
              <w:rPr>
                <w:sz w:val="20"/>
                <w:szCs w:val="20"/>
              </w:rPr>
              <w:t>(iii) who does not have a concurrent iron deficiency (or who, irrespective of iron status, is pregnant); and</w:t>
            </w:r>
          </w:p>
          <w:p w14:paraId="51541F07" w14:textId="77777777" w:rsidR="00154ABF" w:rsidRDefault="00154ABF">
            <w:pPr>
              <w:pBdr>
                <w:left w:val="none" w:sz="0" w:space="22" w:color="auto"/>
              </w:pBdr>
              <w:spacing w:before="200" w:after="200"/>
              <w:ind w:left="450"/>
              <w:rPr>
                <w:sz w:val="20"/>
                <w:szCs w:val="20"/>
              </w:rPr>
            </w:pPr>
            <w:r>
              <w:rPr>
                <w:sz w:val="20"/>
                <w:szCs w:val="20"/>
              </w:rPr>
              <w:t>(iv) who has no historic normal cell indices; or</w:t>
            </w:r>
          </w:p>
          <w:p w14:paraId="233727BC" w14:textId="77777777" w:rsidR="00154ABF" w:rsidRDefault="00154ABF">
            <w:pPr>
              <w:spacing w:before="200" w:after="200"/>
              <w:rPr>
                <w:sz w:val="20"/>
                <w:szCs w:val="20"/>
              </w:rPr>
            </w:pPr>
            <w:r>
              <w:rPr>
                <w:sz w:val="20"/>
                <w:szCs w:val="20"/>
              </w:rPr>
              <w:t>(b) the determination of carrier status in a person:</w:t>
            </w:r>
          </w:p>
          <w:p w14:paraId="15FC291F" w14:textId="77777777" w:rsidR="00154ABF" w:rsidRDefault="00154ABF">
            <w:pPr>
              <w:pBdr>
                <w:left w:val="none" w:sz="0" w:space="22" w:color="auto"/>
              </w:pBdr>
              <w:spacing w:before="200" w:after="200"/>
              <w:ind w:left="450"/>
              <w:rPr>
                <w:sz w:val="20"/>
                <w:szCs w:val="20"/>
              </w:rPr>
            </w:pPr>
            <w:r>
              <w:rPr>
                <w:sz w:val="20"/>
                <w:szCs w:val="20"/>
              </w:rPr>
              <w:t>(i) who is a reproductive partner of a person with alpha thalassaemia; and</w:t>
            </w:r>
          </w:p>
          <w:p w14:paraId="05C24B3A" w14:textId="77777777" w:rsidR="00154ABF" w:rsidRDefault="00154ABF">
            <w:pPr>
              <w:pBdr>
                <w:left w:val="none" w:sz="0" w:space="22" w:color="auto"/>
              </w:pBdr>
              <w:spacing w:before="200" w:after="200"/>
              <w:ind w:left="450"/>
              <w:rPr>
                <w:sz w:val="20"/>
                <w:szCs w:val="20"/>
              </w:rPr>
            </w:pPr>
            <w:r>
              <w:rPr>
                <w:sz w:val="20"/>
                <w:szCs w:val="20"/>
              </w:rPr>
              <w:t>(ii) who has abnormal red cell indices; and</w:t>
            </w:r>
          </w:p>
          <w:p w14:paraId="09CCB60F" w14:textId="77777777" w:rsidR="00154ABF" w:rsidRDefault="00154ABF">
            <w:pPr>
              <w:pBdr>
                <w:left w:val="none" w:sz="0" w:space="22" w:color="auto"/>
              </w:pBdr>
              <w:spacing w:before="200" w:after="200"/>
              <w:ind w:left="450"/>
              <w:rPr>
                <w:sz w:val="20"/>
                <w:szCs w:val="20"/>
              </w:rPr>
            </w:pPr>
            <w:r>
              <w:rPr>
                <w:sz w:val="20"/>
                <w:szCs w:val="20"/>
              </w:rPr>
              <w:t>(iii) who does not have a concurrent iron deficiency; or</w:t>
            </w:r>
          </w:p>
          <w:p w14:paraId="0D710397" w14:textId="77777777" w:rsidR="00154ABF" w:rsidRDefault="00154ABF">
            <w:pPr>
              <w:spacing w:before="200" w:after="200"/>
              <w:rPr>
                <w:sz w:val="20"/>
                <w:szCs w:val="20"/>
              </w:rPr>
            </w:pPr>
            <w:r>
              <w:rPr>
                <w:sz w:val="20"/>
                <w:szCs w:val="20"/>
              </w:rPr>
              <w:t>(c) the determination of carrier status in a person:</w:t>
            </w:r>
          </w:p>
          <w:p w14:paraId="43A37CCA" w14:textId="77777777" w:rsidR="00154ABF" w:rsidRDefault="00154ABF">
            <w:pPr>
              <w:pBdr>
                <w:left w:val="none" w:sz="0" w:space="22" w:color="auto"/>
              </w:pBdr>
              <w:spacing w:before="200" w:after="200"/>
              <w:ind w:left="450"/>
              <w:rPr>
                <w:sz w:val="20"/>
                <w:szCs w:val="20"/>
              </w:rPr>
            </w:pPr>
            <w:r>
              <w:rPr>
                <w:sz w:val="20"/>
                <w:szCs w:val="20"/>
              </w:rPr>
              <w:t>(i) who is a reproductive partner of a person with alpha thalassaemia and heterozygous 2</w:t>
            </w:r>
            <w:r>
              <w:rPr>
                <w:sz w:val="20"/>
                <w:szCs w:val="20"/>
              </w:rPr>
              <w:noBreakHyphen/>
              <w:t>gene deletion; and</w:t>
            </w:r>
          </w:p>
          <w:p w14:paraId="71F72F6A" w14:textId="77777777" w:rsidR="00154ABF" w:rsidRDefault="00154ABF">
            <w:pPr>
              <w:pBdr>
                <w:left w:val="none" w:sz="0" w:space="22" w:color="auto"/>
              </w:pBdr>
              <w:spacing w:before="200" w:after="200"/>
              <w:ind w:left="450"/>
              <w:rPr>
                <w:sz w:val="20"/>
                <w:szCs w:val="20"/>
              </w:rPr>
            </w:pPr>
            <w:r>
              <w:rPr>
                <w:sz w:val="20"/>
                <w:szCs w:val="20"/>
              </w:rPr>
              <w:t>(ii) who has normal red cell indices</w:t>
            </w:r>
          </w:p>
          <w:p w14:paraId="32E2F423" w14:textId="77777777" w:rsidR="00A77B3E" w:rsidRDefault="00A77B3E">
            <w:r>
              <w:t>(See para PN.7.5 of explanatory notes to this Category)</w:t>
            </w:r>
          </w:p>
          <w:p w14:paraId="47BCBBA8" w14:textId="77777777" w:rsidR="00A77B3E" w:rsidRDefault="00A77B3E">
            <w:pPr>
              <w:tabs>
                <w:tab w:val="left" w:pos="1701"/>
              </w:tabs>
            </w:pPr>
            <w:r>
              <w:rPr>
                <w:b/>
                <w:sz w:val="20"/>
              </w:rPr>
              <w:lastRenderedPageBreak/>
              <w:t xml:space="preserve">Fee: </w:t>
            </w:r>
            <w:r>
              <w:t>$100.00</w:t>
            </w:r>
            <w:r>
              <w:tab/>
            </w:r>
            <w:r>
              <w:rPr>
                <w:b/>
                <w:sz w:val="20"/>
              </w:rPr>
              <w:t xml:space="preserve">Benefit: </w:t>
            </w:r>
            <w:r>
              <w:t>75% = $75.00    85% = $85.00</w:t>
            </w:r>
          </w:p>
        </w:tc>
      </w:tr>
      <w:tr w:rsidR="00154ABF" w14:paraId="401FC0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DE77AE" w14:textId="77777777" w:rsidR="00A77B3E" w:rsidRDefault="00A77B3E">
            <w:pPr>
              <w:rPr>
                <w:b/>
              </w:rPr>
            </w:pPr>
            <w:r>
              <w:rPr>
                <w:b/>
              </w:rPr>
              <w:lastRenderedPageBreak/>
              <w:t>Amend</w:t>
            </w:r>
          </w:p>
          <w:p w14:paraId="19A217F1" w14:textId="77777777" w:rsidR="00A77B3E" w:rsidRDefault="00A77B3E">
            <w:r>
              <w:t>73411</w:t>
            </w:r>
          </w:p>
        </w:tc>
        <w:tc>
          <w:tcPr>
            <w:tcW w:w="0" w:type="auto"/>
            <w:tcMar>
              <w:top w:w="38" w:type="dxa"/>
              <w:left w:w="38" w:type="dxa"/>
              <w:bottom w:w="38" w:type="dxa"/>
              <w:right w:w="38" w:type="dxa"/>
            </w:tcMar>
            <w:vAlign w:val="bottom"/>
          </w:tcPr>
          <w:p w14:paraId="7A7D4832" w14:textId="77777777" w:rsidR="00154ABF" w:rsidRDefault="00154ABF">
            <w:pPr>
              <w:spacing w:after="200"/>
              <w:rPr>
                <w:sz w:val="20"/>
                <w:szCs w:val="20"/>
              </w:rPr>
            </w:pPr>
            <w:r>
              <w:rPr>
                <w:sz w:val="20"/>
                <w:szCs w:val="20"/>
              </w:rPr>
              <w:t>Sequencing of HBA1 or HBA2, if the results of deletion testing described in item 73410 were inconclusive and a less common or rare variant is suspected, either:</w:t>
            </w:r>
          </w:p>
          <w:p w14:paraId="3347A997" w14:textId="77777777" w:rsidR="00154ABF" w:rsidRDefault="00154ABF">
            <w:pPr>
              <w:spacing w:before="200" w:after="200"/>
              <w:rPr>
                <w:sz w:val="20"/>
                <w:szCs w:val="20"/>
              </w:rPr>
            </w:pPr>
            <w:r>
              <w:rPr>
                <w:sz w:val="20"/>
                <w:szCs w:val="20"/>
              </w:rPr>
              <w:t>(a) for the diagnosis of alpha thalassaemia in a patient of reproductive age; or</w:t>
            </w:r>
          </w:p>
          <w:p w14:paraId="5F41D068" w14:textId="77777777" w:rsidR="00154ABF" w:rsidRDefault="00154ABF">
            <w:pPr>
              <w:spacing w:before="200" w:after="200"/>
              <w:rPr>
                <w:sz w:val="20"/>
                <w:szCs w:val="20"/>
              </w:rPr>
            </w:pPr>
            <w:r>
              <w:rPr>
                <w:sz w:val="20"/>
                <w:szCs w:val="20"/>
              </w:rPr>
              <w:t>(b) for the determination of carrier status in a reproductive partner of a person with alpha thalassaemia</w:t>
            </w:r>
          </w:p>
          <w:p w14:paraId="7AE51BB7" w14:textId="77777777" w:rsidR="00154ABF" w:rsidRDefault="00154ABF">
            <w:pPr>
              <w:spacing w:before="200" w:after="200"/>
              <w:rPr>
                <w:sz w:val="20"/>
                <w:szCs w:val="20"/>
              </w:rPr>
            </w:pPr>
            <w:r>
              <w:rPr>
                <w:sz w:val="20"/>
                <w:szCs w:val="20"/>
              </w:rPr>
              <w:t>Applicable once per gene per lifetime</w:t>
            </w:r>
          </w:p>
          <w:p w14:paraId="426537F0"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02192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33CD9E" w14:textId="77777777" w:rsidR="00A77B3E" w:rsidRDefault="00A77B3E">
            <w:pPr>
              <w:rPr>
                <w:b/>
              </w:rPr>
            </w:pPr>
            <w:r>
              <w:rPr>
                <w:b/>
              </w:rPr>
              <w:t>Amend</w:t>
            </w:r>
          </w:p>
          <w:p w14:paraId="6763DDC5" w14:textId="77777777" w:rsidR="00A77B3E" w:rsidRDefault="00A77B3E">
            <w:r>
              <w:t>73412</w:t>
            </w:r>
          </w:p>
        </w:tc>
        <w:tc>
          <w:tcPr>
            <w:tcW w:w="0" w:type="auto"/>
            <w:tcMar>
              <w:top w:w="38" w:type="dxa"/>
              <w:left w:w="38" w:type="dxa"/>
              <w:bottom w:w="38" w:type="dxa"/>
              <w:right w:w="38" w:type="dxa"/>
            </w:tcMar>
            <w:vAlign w:val="bottom"/>
          </w:tcPr>
          <w:p w14:paraId="7D3FB152" w14:textId="77777777" w:rsidR="00154ABF" w:rsidRDefault="00154ABF">
            <w:pPr>
              <w:spacing w:after="200"/>
              <w:rPr>
                <w:sz w:val="20"/>
                <w:szCs w:val="20"/>
              </w:rPr>
            </w:pPr>
            <w:r>
              <w:rPr>
                <w:sz w:val="20"/>
                <w:szCs w:val="20"/>
              </w:rPr>
              <w:t>Deletion testing of HBA1 and HBA2, if the results of deletion testing described in item 73410 were inconclusive and a large deletion variant is suspected, either:</w:t>
            </w:r>
          </w:p>
          <w:p w14:paraId="0F828011" w14:textId="77777777" w:rsidR="00154ABF" w:rsidRDefault="00154ABF">
            <w:pPr>
              <w:spacing w:before="200" w:after="200"/>
              <w:rPr>
                <w:sz w:val="20"/>
                <w:szCs w:val="20"/>
              </w:rPr>
            </w:pPr>
            <w:r>
              <w:rPr>
                <w:sz w:val="20"/>
                <w:szCs w:val="20"/>
              </w:rPr>
              <w:t>(a) for the diagnosis of alpha thalassaemia in a patient of reproductive age; or</w:t>
            </w:r>
          </w:p>
          <w:p w14:paraId="1C77C799" w14:textId="77777777" w:rsidR="00154ABF" w:rsidRDefault="00154ABF">
            <w:pPr>
              <w:spacing w:before="200" w:after="200"/>
              <w:rPr>
                <w:sz w:val="20"/>
                <w:szCs w:val="20"/>
              </w:rPr>
            </w:pPr>
            <w:r>
              <w:rPr>
                <w:sz w:val="20"/>
                <w:szCs w:val="20"/>
              </w:rPr>
              <w:t>(b) for the determination of carrier status in a reproductive partner of a person with alpha thalassaemia</w:t>
            </w:r>
          </w:p>
          <w:p w14:paraId="3A30EDA2" w14:textId="77777777" w:rsidR="00A77B3E" w:rsidRDefault="00A77B3E">
            <w:pPr>
              <w:tabs>
                <w:tab w:val="left" w:pos="1701"/>
              </w:tabs>
            </w:pPr>
            <w:r>
              <w:rPr>
                <w:b/>
                <w:sz w:val="20"/>
              </w:rPr>
              <w:t xml:space="preserve">Fee: </w:t>
            </w:r>
            <w:r>
              <w:t>$250.00</w:t>
            </w:r>
            <w:r>
              <w:tab/>
            </w:r>
            <w:r>
              <w:rPr>
                <w:b/>
                <w:sz w:val="20"/>
              </w:rPr>
              <w:t xml:space="preserve">Benefit: </w:t>
            </w:r>
            <w:r>
              <w:t>75% = $187.50    85% = $212.50</w:t>
            </w:r>
          </w:p>
        </w:tc>
      </w:tr>
      <w:tr w:rsidR="00154ABF" w14:paraId="22B401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7CA75C" w14:textId="77777777" w:rsidR="00A77B3E" w:rsidRDefault="00A77B3E">
            <w:pPr>
              <w:rPr>
                <w:b/>
              </w:rPr>
            </w:pPr>
            <w:r>
              <w:rPr>
                <w:b/>
              </w:rPr>
              <w:t>Amend</w:t>
            </w:r>
          </w:p>
          <w:p w14:paraId="3B2D2427" w14:textId="77777777" w:rsidR="00A77B3E" w:rsidRDefault="00A77B3E">
            <w:r>
              <w:t>73413</w:t>
            </w:r>
          </w:p>
        </w:tc>
        <w:tc>
          <w:tcPr>
            <w:tcW w:w="0" w:type="auto"/>
            <w:tcMar>
              <w:top w:w="38" w:type="dxa"/>
              <w:left w:w="38" w:type="dxa"/>
              <w:bottom w:w="38" w:type="dxa"/>
              <w:right w:w="38" w:type="dxa"/>
            </w:tcMar>
            <w:vAlign w:val="bottom"/>
          </w:tcPr>
          <w:p w14:paraId="4DD0D1B2" w14:textId="77777777" w:rsidR="00154ABF" w:rsidRDefault="00154ABF">
            <w:pPr>
              <w:spacing w:after="200"/>
              <w:rPr>
                <w:sz w:val="20"/>
                <w:szCs w:val="20"/>
              </w:rPr>
            </w:pPr>
            <w:r>
              <w:rPr>
                <w:sz w:val="20"/>
                <w:szCs w:val="20"/>
              </w:rPr>
              <w:t>Non</w:t>
            </w:r>
            <w:r>
              <w:rPr>
                <w:sz w:val="20"/>
                <w:szCs w:val="20"/>
              </w:rPr>
              <w:noBreakHyphen/>
              <w:t>deletion testing of HBA1 and HBA2 using techniques other than sequencing, if the results of deletion testing described in item 73410 were inconclusive, either:</w:t>
            </w:r>
          </w:p>
          <w:p w14:paraId="5F097839" w14:textId="77777777" w:rsidR="00154ABF" w:rsidRDefault="00154ABF">
            <w:pPr>
              <w:spacing w:before="200" w:after="200"/>
              <w:rPr>
                <w:sz w:val="20"/>
                <w:szCs w:val="20"/>
              </w:rPr>
            </w:pPr>
            <w:r>
              <w:rPr>
                <w:sz w:val="20"/>
                <w:szCs w:val="20"/>
              </w:rPr>
              <w:t>(a) for the diagnosis of alpha thalassaemia in a patient of reproductive age ; or</w:t>
            </w:r>
          </w:p>
          <w:p w14:paraId="09560564" w14:textId="77777777" w:rsidR="00154ABF" w:rsidRDefault="00154ABF">
            <w:pPr>
              <w:spacing w:before="200" w:after="200"/>
              <w:rPr>
                <w:sz w:val="20"/>
                <w:szCs w:val="20"/>
              </w:rPr>
            </w:pPr>
            <w:r>
              <w:rPr>
                <w:sz w:val="20"/>
                <w:szCs w:val="20"/>
              </w:rPr>
              <w:t>(b) for the determination of carrier status in a reproductive partner of a person with alpha thalassaemia</w:t>
            </w:r>
          </w:p>
          <w:p w14:paraId="44198945" w14:textId="77777777" w:rsidR="00A77B3E" w:rsidRDefault="00A77B3E">
            <w:pPr>
              <w:tabs>
                <w:tab w:val="left" w:pos="1701"/>
              </w:tabs>
            </w:pPr>
            <w:r>
              <w:rPr>
                <w:b/>
                <w:sz w:val="20"/>
              </w:rPr>
              <w:t xml:space="preserve">Fee: </w:t>
            </w:r>
            <w:r>
              <w:t>$250.00</w:t>
            </w:r>
            <w:r>
              <w:tab/>
            </w:r>
            <w:r>
              <w:rPr>
                <w:b/>
                <w:sz w:val="20"/>
              </w:rPr>
              <w:t xml:space="preserve">Benefit: </w:t>
            </w:r>
            <w:r>
              <w:t>75% = $187.50    85% = $212.50</w:t>
            </w:r>
          </w:p>
        </w:tc>
      </w:tr>
      <w:tr w:rsidR="00154ABF" w14:paraId="75236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98242" w14:textId="77777777" w:rsidR="00A77B3E" w:rsidRDefault="00A77B3E">
            <w:r>
              <w:t>73416</w:t>
            </w:r>
          </w:p>
        </w:tc>
        <w:tc>
          <w:tcPr>
            <w:tcW w:w="0" w:type="auto"/>
            <w:tcMar>
              <w:top w:w="38" w:type="dxa"/>
              <w:left w:w="38" w:type="dxa"/>
              <w:bottom w:w="38" w:type="dxa"/>
              <w:right w:w="38" w:type="dxa"/>
            </w:tcMar>
            <w:vAlign w:val="bottom"/>
          </w:tcPr>
          <w:p w14:paraId="5DC71689" w14:textId="77777777" w:rsidR="00154ABF" w:rsidRDefault="00154ABF">
            <w:pPr>
              <w:spacing w:after="200"/>
              <w:rPr>
                <w:sz w:val="20"/>
                <w:szCs w:val="20"/>
              </w:rPr>
            </w:pPr>
            <w:r>
              <w:rPr>
                <w:sz w:val="20"/>
                <w:szCs w:val="20"/>
              </w:rPr>
              <w:t>Detection of germline gene variants, including copy number variation, requested by a specialist or consultant physician:</w:t>
            </w:r>
          </w:p>
          <w:p w14:paraId="39B869A6" w14:textId="77777777" w:rsidR="00154ABF" w:rsidRDefault="00154ABF">
            <w:pPr>
              <w:spacing w:before="200" w:after="200"/>
              <w:rPr>
                <w:sz w:val="20"/>
                <w:szCs w:val="20"/>
              </w:rPr>
            </w:pPr>
            <w:r>
              <w:rPr>
                <w:sz w:val="20"/>
                <w:szCs w:val="20"/>
              </w:rPr>
              <w:t>(a) in at least the following genes:</w:t>
            </w:r>
          </w:p>
          <w:p w14:paraId="72B9E403" w14:textId="77777777" w:rsidR="00154ABF" w:rsidRDefault="00154ABF">
            <w:pPr>
              <w:spacing w:before="200" w:after="200"/>
              <w:rPr>
                <w:sz w:val="20"/>
                <w:szCs w:val="20"/>
              </w:rPr>
            </w:pPr>
            <w:r>
              <w:rPr>
                <w:sz w:val="20"/>
                <w:szCs w:val="20"/>
              </w:rPr>
              <w:t>(i) KCNQ1;</w:t>
            </w:r>
          </w:p>
          <w:p w14:paraId="606D37B5" w14:textId="77777777" w:rsidR="00154ABF" w:rsidRDefault="00154ABF">
            <w:pPr>
              <w:spacing w:before="200" w:after="200"/>
              <w:rPr>
                <w:sz w:val="20"/>
                <w:szCs w:val="20"/>
              </w:rPr>
            </w:pPr>
            <w:r>
              <w:rPr>
                <w:sz w:val="20"/>
                <w:szCs w:val="20"/>
              </w:rPr>
              <w:t>(ii) KCNH2;</w:t>
            </w:r>
          </w:p>
          <w:p w14:paraId="58FEF4E4" w14:textId="77777777" w:rsidR="00154ABF" w:rsidRDefault="00154ABF">
            <w:pPr>
              <w:spacing w:before="200" w:after="200"/>
              <w:rPr>
                <w:sz w:val="20"/>
                <w:szCs w:val="20"/>
              </w:rPr>
            </w:pPr>
            <w:r>
              <w:rPr>
                <w:sz w:val="20"/>
                <w:szCs w:val="20"/>
              </w:rPr>
              <w:t>(iii) SCN5A;</w:t>
            </w:r>
          </w:p>
          <w:p w14:paraId="4805BC60" w14:textId="77777777" w:rsidR="00154ABF" w:rsidRDefault="00154ABF">
            <w:pPr>
              <w:spacing w:before="200" w:after="200"/>
              <w:rPr>
                <w:sz w:val="20"/>
                <w:szCs w:val="20"/>
              </w:rPr>
            </w:pPr>
            <w:r>
              <w:rPr>
                <w:sz w:val="20"/>
                <w:szCs w:val="20"/>
              </w:rPr>
              <w:t>(iv) KCNE1;</w:t>
            </w:r>
          </w:p>
          <w:p w14:paraId="1F1877C8" w14:textId="77777777" w:rsidR="00154ABF" w:rsidRDefault="00154ABF">
            <w:pPr>
              <w:spacing w:before="200" w:after="200"/>
              <w:rPr>
                <w:sz w:val="20"/>
                <w:szCs w:val="20"/>
              </w:rPr>
            </w:pPr>
            <w:r>
              <w:rPr>
                <w:sz w:val="20"/>
                <w:szCs w:val="20"/>
              </w:rPr>
              <w:t>(v) KCNE2;</w:t>
            </w:r>
          </w:p>
          <w:p w14:paraId="08B80362" w14:textId="77777777" w:rsidR="00154ABF" w:rsidRDefault="00154ABF">
            <w:pPr>
              <w:spacing w:before="200" w:after="200"/>
              <w:rPr>
                <w:sz w:val="20"/>
                <w:szCs w:val="20"/>
              </w:rPr>
            </w:pPr>
            <w:r>
              <w:rPr>
                <w:sz w:val="20"/>
                <w:szCs w:val="20"/>
              </w:rPr>
              <w:t>(vi) KCNJ2;</w:t>
            </w:r>
          </w:p>
          <w:p w14:paraId="16668445" w14:textId="77777777" w:rsidR="00154ABF" w:rsidRDefault="00154ABF">
            <w:pPr>
              <w:spacing w:before="200" w:after="200"/>
              <w:rPr>
                <w:sz w:val="20"/>
                <w:szCs w:val="20"/>
              </w:rPr>
            </w:pPr>
            <w:r>
              <w:rPr>
                <w:sz w:val="20"/>
                <w:szCs w:val="20"/>
              </w:rPr>
              <w:t>(vii) CACNA1C;</w:t>
            </w:r>
          </w:p>
          <w:p w14:paraId="75ED1159" w14:textId="77777777" w:rsidR="00154ABF" w:rsidRDefault="00154ABF">
            <w:pPr>
              <w:spacing w:before="200" w:after="200"/>
              <w:rPr>
                <w:sz w:val="20"/>
                <w:szCs w:val="20"/>
              </w:rPr>
            </w:pPr>
            <w:r>
              <w:rPr>
                <w:sz w:val="20"/>
                <w:szCs w:val="20"/>
              </w:rPr>
              <w:t>(viii) RYR2;</w:t>
            </w:r>
          </w:p>
          <w:p w14:paraId="22BF6BB6" w14:textId="77777777" w:rsidR="00154ABF" w:rsidRDefault="00154ABF">
            <w:pPr>
              <w:spacing w:before="200" w:after="200"/>
              <w:rPr>
                <w:sz w:val="20"/>
                <w:szCs w:val="20"/>
              </w:rPr>
            </w:pPr>
            <w:r>
              <w:rPr>
                <w:sz w:val="20"/>
                <w:szCs w:val="20"/>
              </w:rPr>
              <w:t>(ix) CASQ2;</w:t>
            </w:r>
          </w:p>
          <w:p w14:paraId="2493D9A5" w14:textId="77777777" w:rsidR="00154ABF" w:rsidRDefault="00154ABF">
            <w:pPr>
              <w:spacing w:before="200" w:after="200"/>
              <w:rPr>
                <w:sz w:val="20"/>
                <w:szCs w:val="20"/>
              </w:rPr>
            </w:pPr>
            <w:r>
              <w:rPr>
                <w:sz w:val="20"/>
                <w:szCs w:val="20"/>
              </w:rPr>
              <w:t>(x) CAV3;</w:t>
            </w:r>
          </w:p>
          <w:p w14:paraId="57114F14" w14:textId="77777777" w:rsidR="00154ABF" w:rsidRDefault="00154ABF">
            <w:pPr>
              <w:spacing w:before="200" w:after="200"/>
              <w:rPr>
                <w:sz w:val="20"/>
                <w:szCs w:val="20"/>
              </w:rPr>
            </w:pPr>
            <w:r>
              <w:rPr>
                <w:sz w:val="20"/>
                <w:szCs w:val="20"/>
              </w:rPr>
              <w:t>(xi) SCN4B;</w:t>
            </w:r>
          </w:p>
          <w:p w14:paraId="4E139EB0" w14:textId="77777777" w:rsidR="00154ABF" w:rsidRDefault="00154ABF">
            <w:pPr>
              <w:spacing w:before="200" w:after="200"/>
              <w:rPr>
                <w:sz w:val="20"/>
                <w:szCs w:val="20"/>
              </w:rPr>
            </w:pPr>
            <w:r>
              <w:rPr>
                <w:sz w:val="20"/>
                <w:szCs w:val="20"/>
              </w:rPr>
              <w:lastRenderedPageBreak/>
              <w:t>(xii) AKAP9;</w:t>
            </w:r>
          </w:p>
          <w:p w14:paraId="61BB9968" w14:textId="77777777" w:rsidR="00154ABF" w:rsidRDefault="00154ABF">
            <w:pPr>
              <w:spacing w:before="200" w:after="200"/>
              <w:rPr>
                <w:sz w:val="20"/>
                <w:szCs w:val="20"/>
              </w:rPr>
            </w:pPr>
            <w:r>
              <w:rPr>
                <w:sz w:val="20"/>
                <w:szCs w:val="20"/>
              </w:rPr>
              <w:t>(xiii) SNTA1;</w:t>
            </w:r>
          </w:p>
          <w:p w14:paraId="74F911F4" w14:textId="77777777" w:rsidR="00154ABF" w:rsidRDefault="00154ABF">
            <w:pPr>
              <w:spacing w:before="200" w:after="200"/>
              <w:rPr>
                <w:sz w:val="20"/>
                <w:szCs w:val="20"/>
              </w:rPr>
            </w:pPr>
            <w:r>
              <w:rPr>
                <w:sz w:val="20"/>
                <w:szCs w:val="20"/>
              </w:rPr>
              <w:t>(xiv) KCNJ5;</w:t>
            </w:r>
          </w:p>
          <w:p w14:paraId="1232C26B" w14:textId="77777777" w:rsidR="00154ABF" w:rsidRDefault="00154ABF">
            <w:pPr>
              <w:spacing w:before="200" w:after="200"/>
              <w:rPr>
                <w:sz w:val="20"/>
                <w:szCs w:val="20"/>
              </w:rPr>
            </w:pPr>
            <w:r>
              <w:rPr>
                <w:sz w:val="20"/>
                <w:szCs w:val="20"/>
              </w:rPr>
              <w:t>(xv) ALG10;</w:t>
            </w:r>
          </w:p>
          <w:p w14:paraId="40593141" w14:textId="77777777" w:rsidR="00154ABF" w:rsidRDefault="00154ABF">
            <w:pPr>
              <w:spacing w:before="200" w:after="200"/>
              <w:rPr>
                <w:sz w:val="20"/>
                <w:szCs w:val="20"/>
              </w:rPr>
            </w:pPr>
            <w:r>
              <w:rPr>
                <w:sz w:val="20"/>
                <w:szCs w:val="20"/>
              </w:rPr>
              <w:t>(xvi) CALM1;</w:t>
            </w:r>
          </w:p>
          <w:p w14:paraId="38C34ECC" w14:textId="77777777" w:rsidR="00154ABF" w:rsidRDefault="00154ABF">
            <w:pPr>
              <w:spacing w:before="200" w:after="200"/>
              <w:rPr>
                <w:sz w:val="20"/>
                <w:szCs w:val="20"/>
              </w:rPr>
            </w:pPr>
            <w:r>
              <w:rPr>
                <w:sz w:val="20"/>
                <w:szCs w:val="20"/>
              </w:rPr>
              <w:t>(xvii) CALM2;</w:t>
            </w:r>
          </w:p>
          <w:p w14:paraId="37B2CD30" w14:textId="77777777" w:rsidR="00154ABF" w:rsidRDefault="00154ABF">
            <w:pPr>
              <w:spacing w:before="200" w:after="200"/>
              <w:rPr>
                <w:sz w:val="20"/>
                <w:szCs w:val="20"/>
              </w:rPr>
            </w:pPr>
            <w:r>
              <w:rPr>
                <w:sz w:val="20"/>
                <w:szCs w:val="20"/>
              </w:rPr>
              <w:t>(xviii) ANK2;</w:t>
            </w:r>
          </w:p>
          <w:p w14:paraId="6176858C" w14:textId="77777777" w:rsidR="00154ABF" w:rsidRDefault="00154ABF">
            <w:pPr>
              <w:spacing w:before="200" w:after="200"/>
              <w:rPr>
                <w:sz w:val="20"/>
                <w:szCs w:val="20"/>
              </w:rPr>
            </w:pPr>
            <w:r>
              <w:rPr>
                <w:sz w:val="20"/>
                <w:szCs w:val="20"/>
              </w:rPr>
              <w:t>(xix) TECRL;</w:t>
            </w:r>
          </w:p>
          <w:p w14:paraId="1AEE4745" w14:textId="77777777" w:rsidR="00154ABF" w:rsidRDefault="00154ABF">
            <w:pPr>
              <w:spacing w:before="200" w:after="200"/>
              <w:rPr>
                <w:sz w:val="20"/>
                <w:szCs w:val="20"/>
              </w:rPr>
            </w:pPr>
            <w:r>
              <w:rPr>
                <w:sz w:val="20"/>
                <w:szCs w:val="20"/>
              </w:rPr>
              <w:t>(xx) TRDN; and</w:t>
            </w:r>
          </w:p>
          <w:p w14:paraId="4230DBC3" w14:textId="77777777" w:rsidR="00154ABF" w:rsidRDefault="00154ABF">
            <w:pPr>
              <w:spacing w:before="200" w:after="200"/>
              <w:rPr>
                <w:sz w:val="20"/>
                <w:szCs w:val="20"/>
              </w:rPr>
            </w:pPr>
            <w:r>
              <w:rPr>
                <w:sz w:val="20"/>
                <w:szCs w:val="20"/>
              </w:rPr>
              <w:t>(b) for a patient for whom clinical or family history criteria is suggestive of inherited cardiac arrhythmias or channelopathies that place the patient at greater than 10% risk of having a pathogenic variant</w:t>
            </w:r>
          </w:p>
          <w:p w14:paraId="676B9C6F" w14:textId="77777777" w:rsidR="00154ABF" w:rsidRDefault="00154ABF">
            <w:pPr>
              <w:spacing w:before="200" w:after="200"/>
              <w:rPr>
                <w:sz w:val="20"/>
                <w:szCs w:val="20"/>
              </w:rPr>
            </w:pPr>
            <w:r>
              <w:rPr>
                <w:sz w:val="20"/>
                <w:szCs w:val="20"/>
              </w:rPr>
              <w:t>Applicable once per lifetime</w:t>
            </w:r>
            <w:r>
              <w:rPr>
                <w:sz w:val="20"/>
                <w:szCs w:val="20"/>
              </w:rPr>
              <w:br/>
            </w:r>
          </w:p>
          <w:p w14:paraId="265D2AF0" w14:textId="77777777" w:rsidR="00A77B3E" w:rsidRDefault="00A77B3E">
            <w:r>
              <w:t>(See para PN.0.27, PN.0.23 of explanatory notes to this Category)</w:t>
            </w:r>
          </w:p>
          <w:p w14:paraId="5F450025"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02B3CD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056BEC" w14:textId="77777777" w:rsidR="00A77B3E" w:rsidRDefault="00A77B3E">
            <w:r>
              <w:lastRenderedPageBreak/>
              <w:t>73417</w:t>
            </w:r>
          </w:p>
        </w:tc>
        <w:tc>
          <w:tcPr>
            <w:tcW w:w="0" w:type="auto"/>
            <w:tcMar>
              <w:top w:w="38" w:type="dxa"/>
              <w:left w:w="38" w:type="dxa"/>
              <w:bottom w:w="38" w:type="dxa"/>
              <w:right w:w="38" w:type="dxa"/>
            </w:tcMar>
            <w:vAlign w:val="bottom"/>
          </w:tcPr>
          <w:p w14:paraId="6D0A1FB6" w14:textId="77777777" w:rsidR="00154ABF" w:rsidRDefault="00154ABF">
            <w:pPr>
              <w:spacing w:after="200"/>
              <w:rPr>
                <w:sz w:val="20"/>
                <w:szCs w:val="20"/>
              </w:rPr>
            </w:pPr>
            <w:r>
              <w:rPr>
                <w:sz w:val="20"/>
                <w:szCs w:val="20"/>
              </w:rPr>
              <w:t>Characterisation of one or more pathogenic or likely pathogenic germline gene variants, requested by a specialist or consultant physician, if:</w:t>
            </w:r>
          </w:p>
          <w:p w14:paraId="386F874C" w14:textId="77777777" w:rsidR="00154ABF" w:rsidRDefault="00154ABF">
            <w:pPr>
              <w:spacing w:before="200" w:after="200"/>
              <w:rPr>
                <w:sz w:val="20"/>
                <w:szCs w:val="20"/>
              </w:rPr>
            </w:pPr>
            <w:r>
              <w:rPr>
                <w:sz w:val="20"/>
                <w:szCs w:val="20"/>
              </w:rPr>
              <w:t>(a) the patient is a first-degree or second</w:t>
            </w:r>
            <w:r>
              <w:rPr>
                <w:sz w:val="20"/>
                <w:szCs w:val="20"/>
              </w:rPr>
              <w:noBreakHyphen/>
              <w:t>degree biological relative of a person with a pathogenic or likely pathogenic germline gene variant that is confirmed by laboratory findings; and</w:t>
            </w:r>
          </w:p>
          <w:p w14:paraId="29A643F4" w14:textId="77777777" w:rsidR="00154ABF" w:rsidRDefault="00154ABF">
            <w:pPr>
              <w:spacing w:before="200" w:after="200"/>
              <w:rPr>
                <w:sz w:val="20"/>
                <w:szCs w:val="20"/>
              </w:rPr>
            </w:pPr>
            <w:r>
              <w:rPr>
                <w:sz w:val="20"/>
                <w:szCs w:val="20"/>
              </w:rPr>
              <w:t>(b) the service is performed for the purpose of assessing present or future risk of a cardiac arrhythmia or channelopathy; and</w:t>
            </w:r>
          </w:p>
          <w:p w14:paraId="6A89BD35" w14:textId="77777777" w:rsidR="00154ABF" w:rsidRDefault="00154ABF">
            <w:pPr>
              <w:spacing w:before="200" w:after="200"/>
              <w:rPr>
                <w:sz w:val="20"/>
                <w:szCs w:val="20"/>
              </w:rPr>
            </w:pPr>
            <w:r>
              <w:rPr>
                <w:sz w:val="20"/>
                <w:szCs w:val="20"/>
              </w:rPr>
              <w:t>(c) a service to which item 73416 applies has not previously been performed for the patient</w:t>
            </w:r>
          </w:p>
          <w:p w14:paraId="412C84BA" w14:textId="77777777" w:rsidR="00154ABF" w:rsidRDefault="00154ABF">
            <w:pPr>
              <w:spacing w:before="200" w:after="200"/>
              <w:rPr>
                <w:sz w:val="20"/>
                <w:szCs w:val="20"/>
              </w:rPr>
            </w:pPr>
            <w:r>
              <w:rPr>
                <w:sz w:val="20"/>
                <w:szCs w:val="20"/>
              </w:rPr>
              <w:t>Applicable once per variant per lifetime</w:t>
            </w:r>
          </w:p>
          <w:p w14:paraId="63ECB1AE" w14:textId="77777777" w:rsidR="00A77B3E" w:rsidRDefault="00A77B3E">
            <w:r>
              <w:t>(See para PN.0.23 of explanatory notes to this Category)</w:t>
            </w:r>
          </w:p>
          <w:p w14:paraId="0A693F73"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69859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CF8235" w14:textId="77777777" w:rsidR="00A77B3E" w:rsidRDefault="00A77B3E">
            <w:r>
              <w:t>73418</w:t>
            </w:r>
          </w:p>
        </w:tc>
        <w:tc>
          <w:tcPr>
            <w:tcW w:w="0" w:type="auto"/>
            <w:tcMar>
              <w:top w:w="38" w:type="dxa"/>
              <w:left w:w="38" w:type="dxa"/>
              <w:bottom w:w="38" w:type="dxa"/>
              <w:right w:w="38" w:type="dxa"/>
            </w:tcMar>
            <w:vAlign w:val="bottom"/>
          </w:tcPr>
          <w:p w14:paraId="21C31475" w14:textId="77777777" w:rsidR="00154ABF" w:rsidRDefault="00154ABF">
            <w:pPr>
              <w:spacing w:after="200"/>
              <w:rPr>
                <w:sz w:val="20"/>
                <w:szCs w:val="20"/>
              </w:rPr>
            </w:pPr>
            <w:r>
              <w:rPr>
                <w:sz w:val="20"/>
                <w:szCs w:val="20"/>
              </w:rPr>
              <w:t>Characterisation of one or more recessive pathogenic or likely pathogenic germline genes, requested by a specialist or consultant physician, for the purpose of determining the reproductive risk of cardiac arrhythmia or channelopathy in a patient:</w:t>
            </w:r>
          </w:p>
          <w:p w14:paraId="53F497E2" w14:textId="77777777" w:rsidR="00154ABF" w:rsidRDefault="00154ABF">
            <w:pPr>
              <w:spacing w:before="200" w:after="200"/>
              <w:rPr>
                <w:sz w:val="20"/>
                <w:szCs w:val="20"/>
              </w:rPr>
            </w:pPr>
            <w:r>
              <w:rPr>
                <w:sz w:val="20"/>
                <w:szCs w:val="20"/>
              </w:rPr>
              <w:t>(a) who is a reproductive partner of a person who is a known carrier of a pathogenic or likely pathogenic germline gene variant of a gene confirmed by laboratory findings; and</w:t>
            </w:r>
          </w:p>
          <w:p w14:paraId="69738899" w14:textId="77777777" w:rsidR="00154ABF" w:rsidRDefault="00154ABF">
            <w:pPr>
              <w:spacing w:before="200" w:after="200"/>
              <w:rPr>
                <w:sz w:val="20"/>
                <w:szCs w:val="20"/>
              </w:rPr>
            </w:pPr>
            <w:r>
              <w:rPr>
                <w:sz w:val="20"/>
                <w:szCs w:val="20"/>
              </w:rPr>
              <w:t>(b) for whom a service to which item 73416 applies has not previously been performed; and</w:t>
            </w:r>
          </w:p>
          <w:p w14:paraId="104C4B13" w14:textId="77777777" w:rsidR="00154ABF" w:rsidRDefault="00154ABF">
            <w:pPr>
              <w:spacing w:before="200" w:after="200"/>
              <w:rPr>
                <w:sz w:val="20"/>
                <w:szCs w:val="20"/>
              </w:rPr>
            </w:pPr>
            <w:r>
              <w:rPr>
                <w:sz w:val="20"/>
                <w:szCs w:val="20"/>
              </w:rPr>
              <w:t>(c) for whom carrier status of a pathogenic or likely pathogenic germline gene variant is unknown; and</w:t>
            </w:r>
          </w:p>
          <w:p w14:paraId="59E8C42F" w14:textId="77777777" w:rsidR="00154ABF" w:rsidRDefault="00154ABF">
            <w:pPr>
              <w:spacing w:before="200" w:after="200"/>
              <w:rPr>
                <w:sz w:val="20"/>
                <w:szCs w:val="20"/>
              </w:rPr>
            </w:pPr>
            <w:r>
              <w:rPr>
                <w:sz w:val="20"/>
                <w:szCs w:val="20"/>
              </w:rPr>
              <w:t>(d) who has a clinical history, family history or laboratory findings suggesting there is a low probability of cardiac arrhythmia or channelopathy</w:t>
            </w:r>
          </w:p>
          <w:p w14:paraId="51BB2653" w14:textId="77777777" w:rsidR="00154ABF" w:rsidRDefault="00154ABF">
            <w:pPr>
              <w:spacing w:before="200" w:after="200"/>
              <w:rPr>
                <w:sz w:val="20"/>
                <w:szCs w:val="20"/>
              </w:rPr>
            </w:pPr>
            <w:r>
              <w:rPr>
                <w:sz w:val="20"/>
                <w:szCs w:val="20"/>
              </w:rPr>
              <w:lastRenderedPageBreak/>
              <w:t>Applicable once per gene per lifetime</w:t>
            </w:r>
          </w:p>
          <w:p w14:paraId="13BA2389" w14:textId="77777777" w:rsidR="00A77B3E" w:rsidRDefault="00A77B3E">
            <w:r>
              <w:t>(See para PN.0.23 of explanatory notes to this Category)</w:t>
            </w:r>
          </w:p>
          <w:p w14:paraId="66F1E907"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478DA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D062C9" w14:textId="77777777" w:rsidR="00A77B3E" w:rsidRDefault="00A77B3E">
            <w:r>
              <w:lastRenderedPageBreak/>
              <w:t>73419</w:t>
            </w:r>
          </w:p>
        </w:tc>
        <w:tc>
          <w:tcPr>
            <w:tcW w:w="0" w:type="auto"/>
            <w:tcMar>
              <w:top w:w="38" w:type="dxa"/>
              <w:left w:w="38" w:type="dxa"/>
              <w:bottom w:w="38" w:type="dxa"/>
              <w:right w:w="38" w:type="dxa"/>
            </w:tcMar>
            <w:vAlign w:val="bottom"/>
          </w:tcPr>
          <w:p w14:paraId="666AA5E3" w14:textId="77777777" w:rsidR="00154ABF" w:rsidRDefault="00154ABF">
            <w:pPr>
              <w:spacing w:after="200"/>
              <w:rPr>
                <w:sz w:val="20"/>
                <w:szCs w:val="20"/>
              </w:rPr>
            </w:pPr>
            <w:r>
              <w:rPr>
                <w:sz w:val="20"/>
                <w:szCs w:val="20"/>
              </w:rPr>
              <w:t>Re</w:t>
            </w:r>
            <w:r>
              <w:rPr>
                <w:sz w:val="20"/>
                <w:szCs w:val="20"/>
              </w:rPr>
              <w:noBreakHyphen/>
              <w:t>analysis of whole exome or genome data that was obtained in performing a service to which item 73416 applies, for characterisation of previously unreported germline gene variants related to the clinical phenotype, if:</w:t>
            </w:r>
          </w:p>
          <w:p w14:paraId="246AF2BF" w14:textId="77777777" w:rsidR="00154ABF" w:rsidRDefault="00154ABF">
            <w:pPr>
              <w:spacing w:before="200" w:after="200"/>
              <w:rPr>
                <w:sz w:val="20"/>
                <w:szCs w:val="20"/>
              </w:rPr>
            </w:pPr>
            <w:r>
              <w:rPr>
                <w:sz w:val="20"/>
                <w:szCs w:val="20"/>
              </w:rPr>
              <w:t>(a) the re-analysis is requested by a consultant physician practising as a clinical geneticist or a cardiologist; and</w:t>
            </w:r>
          </w:p>
          <w:p w14:paraId="35EF57D6" w14:textId="77777777" w:rsidR="00154ABF" w:rsidRDefault="00154ABF">
            <w:pPr>
              <w:spacing w:before="200" w:after="200"/>
              <w:rPr>
                <w:sz w:val="20"/>
                <w:szCs w:val="20"/>
              </w:rPr>
            </w:pPr>
            <w:r>
              <w:rPr>
                <w:sz w:val="20"/>
                <w:szCs w:val="20"/>
              </w:rPr>
              <w:t>(b) the patient is strongly suspected of having inheritable cardiac arrhythmia or channelopathies; and</w:t>
            </w:r>
          </w:p>
          <w:p w14:paraId="3A098D66" w14:textId="77777777" w:rsidR="00154ABF" w:rsidRDefault="00154ABF">
            <w:pPr>
              <w:spacing w:before="200" w:after="200"/>
              <w:rPr>
                <w:sz w:val="20"/>
                <w:szCs w:val="20"/>
              </w:rPr>
            </w:pPr>
            <w:r>
              <w:rPr>
                <w:sz w:val="20"/>
                <w:szCs w:val="20"/>
              </w:rPr>
              <w:t>(c) the service is performed at least 18 months after a service to which item 73416 or this item applies was performed for the patient</w:t>
            </w:r>
          </w:p>
          <w:p w14:paraId="1B826809" w14:textId="77777777" w:rsidR="00154ABF" w:rsidRDefault="00154ABF">
            <w:pPr>
              <w:spacing w:before="200" w:after="200"/>
              <w:rPr>
                <w:sz w:val="20"/>
                <w:szCs w:val="20"/>
              </w:rPr>
            </w:pPr>
            <w:r>
              <w:rPr>
                <w:sz w:val="20"/>
                <w:szCs w:val="20"/>
              </w:rPr>
              <w:t>Applicable twice per lifetime</w:t>
            </w:r>
          </w:p>
          <w:p w14:paraId="74DDDCE9" w14:textId="77777777" w:rsidR="00A77B3E" w:rsidRDefault="00A77B3E">
            <w:r>
              <w:t>(See para PN.0.23 of explanatory notes to this Category)</w:t>
            </w:r>
          </w:p>
          <w:p w14:paraId="7E70C6F5"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7F55F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5A161" w14:textId="77777777" w:rsidR="00A77B3E" w:rsidRDefault="00A77B3E">
            <w:r>
              <w:t>73420</w:t>
            </w:r>
          </w:p>
        </w:tc>
        <w:tc>
          <w:tcPr>
            <w:tcW w:w="0" w:type="auto"/>
            <w:tcMar>
              <w:top w:w="38" w:type="dxa"/>
              <w:left w:w="38" w:type="dxa"/>
              <w:bottom w:w="38" w:type="dxa"/>
              <w:right w:w="38" w:type="dxa"/>
            </w:tcMar>
            <w:vAlign w:val="bottom"/>
          </w:tcPr>
          <w:p w14:paraId="6A2CD49C" w14:textId="77777777" w:rsidR="00154ABF" w:rsidRDefault="00154ABF">
            <w:pPr>
              <w:spacing w:after="200"/>
              <w:rPr>
                <w:sz w:val="20"/>
                <w:szCs w:val="20"/>
              </w:rPr>
            </w:pPr>
            <w:r>
              <w:rPr>
                <w:sz w:val="20"/>
                <w:szCs w:val="20"/>
              </w:rPr>
              <w:t>Non</w:t>
            </w:r>
            <w:r>
              <w:rPr>
                <w:sz w:val="20"/>
                <w:szCs w:val="20"/>
              </w:rPr>
              <w:noBreakHyphen/>
              <w:t>invasive prenatal testing of blood from an RhD negative pregnant patient for the detection of the RHD gene from fetal DNA circulating in maternal blood</w:t>
            </w:r>
          </w:p>
          <w:p w14:paraId="54E564B9" w14:textId="77777777" w:rsidR="00A77B3E" w:rsidRDefault="00A77B3E">
            <w:pPr>
              <w:tabs>
                <w:tab w:val="left" w:pos="1701"/>
              </w:tabs>
            </w:pPr>
            <w:r>
              <w:rPr>
                <w:b/>
                <w:sz w:val="20"/>
              </w:rPr>
              <w:t xml:space="preserve">Fee: </w:t>
            </w:r>
            <w:r>
              <w:t>$56.00</w:t>
            </w:r>
            <w:r>
              <w:tab/>
            </w:r>
            <w:r>
              <w:rPr>
                <w:b/>
                <w:sz w:val="20"/>
              </w:rPr>
              <w:t xml:space="preserve">Benefit: </w:t>
            </w:r>
            <w:r>
              <w:t>75% = $42.00    85% = $47.60</w:t>
            </w:r>
          </w:p>
        </w:tc>
      </w:tr>
      <w:tr w:rsidR="00154ABF" w14:paraId="3988BC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FD4CF8" w14:textId="77777777" w:rsidR="00A77B3E" w:rsidRDefault="00A77B3E">
            <w:r>
              <w:t>73421</w:t>
            </w:r>
          </w:p>
        </w:tc>
        <w:tc>
          <w:tcPr>
            <w:tcW w:w="0" w:type="auto"/>
            <w:tcMar>
              <w:top w:w="38" w:type="dxa"/>
              <w:left w:w="38" w:type="dxa"/>
              <w:bottom w:w="38" w:type="dxa"/>
              <w:right w:w="38" w:type="dxa"/>
            </w:tcMar>
            <w:vAlign w:val="bottom"/>
          </w:tcPr>
          <w:p w14:paraId="537E93A5" w14:textId="77777777" w:rsidR="00154ABF" w:rsidRDefault="00154ABF">
            <w:pPr>
              <w:spacing w:after="200"/>
              <w:rPr>
                <w:sz w:val="20"/>
                <w:szCs w:val="20"/>
              </w:rPr>
            </w:pPr>
            <w:r>
              <w:rPr>
                <w:sz w:val="20"/>
                <w:szCs w:val="20"/>
              </w:rPr>
              <w:t>Non</w:t>
            </w:r>
            <w:r>
              <w:rPr>
                <w:sz w:val="20"/>
                <w:szCs w:val="20"/>
              </w:rPr>
              <w:noBreakHyphen/>
              <w:t>invasive prenatal testing of blood from an RhD negative pregnant patient (in a singleton pregnancy) for the detection of the RHD gene from fetal DNA circulating in maternal blood, if the patient is alloimmunised with immune Anti-D</w:t>
            </w:r>
          </w:p>
          <w:p w14:paraId="39F2FAB5" w14:textId="77777777" w:rsidR="00A77B3E" w:rsidRDefault="00A77B3E">
            <w:pPr>
              <w:tabs>
                <w:tab w:val="left" w:pos="1701"/>
              </w:tabs>
            </w:pPr>
            <w:r>
              <w:rPr>
                <w:b/>
                <w:sz w:val="20"/>
              </w:rPr>
              <w:t xml:space="preserve">Fee: </w:t>
            </w:r>
            <w:r>
              <w:t>$550.00</w:t>
            </w:r>
            <w:r>
              <w:tab/>
            </w:r>
            <w:r>
              <w:rPr>
                <w:b/>
                <w:sz w:val="20"/>
              </w:rPr>
              <w:t xml:space="preserve">Benefit: </w:t>
            </w:r>
            <w:r>
              <w:t>75% = $412.50    85% = $467.50</w:t>
            </w:r>
          </w:p>
        </w:tc>
      </w:tr>
      <w:tr w:rsidR="00154ABF" w14:paraId="6B2B0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2B204" w14:textId="77777777" w:rsidR="00A77B3E" w:rsidRDefault="00A77B3E">
            <w:r>
              <w:t>73422</w:t>
            </w:r>
          </w:p>
        </w:tc>
        <w:tc>
          <w:tcPr>
            <w:tcW w:w="0" w:type="auto"/>
            <w:tcMar>
              <w:top w:w="38" w:type="dxa"/>
              <w:left w:w="38" w:type="dxa"/>
              <w:bottom w:w="38" w:type="dxa"/>
              <w:right w:w="38" w:type="dxa"/>
            </w:tcMar>
            <w:vAlign w:val="bottom"/>
          </w:tcPr>
          <w:p w14:paraId="5B64114D" w14:textId="77777777" w:rsidR="00154ABF" w:rsidRDefault="00154ABF">
            <w:pPr>
              <w:spacing w:after="200"/>
              <w:rPr>
                <w:sz w:val="20"/>
                <w:szCs w:val="20"/>
              </w:rPr>
            </w:pPr>
            <w:r>
              <w:rPr>
                <w:sz w:val="20"/>
                <w:szCs w:val="20"/>
              </w:rPr>
              <w:t>Characterisation of a gene variant or gene variants using a gene panel, in a patient presenting with clinical signs and symptoms suggestive of a genetic neuromuscular disorder (other than signs and symptoms associated with variants that are not detected by massively parallel sequencing), if the service is requested:</w:t>
            </w:r>
          </w:p>
          <w:p w14:paraId="28F8AC9D" w14:textId="77777777" w:rsidR="00154ABF" w:rsidRDefault="00154ABF">
            <w:pPr>
              <w:spacing w:before="200" w:after="200"/>
              <w:rPr>
                <w:sz w:val="20"/>
                <w:szCs w:val="20"/>
              </w:rPr>
            </w:pPr>
            <w:r>
              <w:rPr>
                <w:sz w:val="20"/>
                <w:szCs w:val="20"/>
              </w:rPr>
              <w:t>(a) by a specialist or consultant physician; and</w:t>
            </w:r>
          </w:p>
          <w:p w14:paraId="6702BD41" w14:textId="77777777" w:rsidR="00154ABF" w:rsidRDefault="00154ABF">
            <w:pPr>
              <w:spacing w:before="200" w:after="200"/>
              <w:rPr>
                <w:sz w:val="20"/>
                <w:szCs w:val="20"/>
              </w:rPr>
            </w:pPr>
            <w:r>
              <w:rPr>
                <w:sz w:val="20"/>
                <w:szCs w:val="20"/>
              </w:rPr>
              <w:t>(b) after exclusion of non</w:t>
            </w:r>
            <w:r>
              <w:rPr>
                <w:sz w:val="20"/>
                <w:szCs w:val="20"/>
              </w:rPr>
              <w:noBreakHyphen/>
              <w:t>genetic causes</w:t>
            </w:r>
          </w:p>
          <w:p w14:paraId="6F23459F" w14:textId="77777777" w:rsidR="00154ABF" w:rsidRDefault="00154ABF">
            <w:pPr>
              <w:spacing w:before="200" w:after="200"/>
              <w:rPr>
                <w:sz w:val="20"/>
                <w:szCs w:val="20"/>
              </w:rPr>
            </w:pPr>
            <w:r>
              <w:rPr>
                <w:sz w:val="20"/>
                <w:szCs w:val="20"/>
              </w:rPr>
              <w:t>Applicable once per lifetime</w:t>
            </w:r>
          </w:p>
          <w:p w14:paraId="3732CAE4" w14:textId="77777777" w:rsidR="00154ABF" w:rsidRDefault="00154ABF">
            <w:pPr>
              <w:spacing w:before="200" w:after="200"/>
              <w:rPr>
                <w:sz w:val="20"/>
                <w:szCs w:val="20"/>
              </w:rPr>
            </w:pPr>
            <w:r>
              <w:rPr>
                <w:sz w:val="20"/>
                <w:szCs w:val="20"/>
              </w:rPr>
              <w:t> </w:t>
            </w:r>
          </w:p>
          <w:p w14:paraId="329E567C" w14:textId="77777777" w:rsidR="00A77B3E" w:rsidRDefault="00A77B3E">
            <w:r>
              <w:t>(See para PN.7.6 of explanatory notes to this Category)</w:t>
            </w:r>
          </w:p>
          <w:p w14:paraId="7F689BB9"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3E1708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082937" w14:textId="77777777" w:rsidR="00A77B3E" w:rsidRDefault="00A77B3E">
            <w:r>
              <w:t>73423</w:t>
            </w:r>
          </w:p>
        </w:tc>
        <w:tc>
          <w:tcPr>
            <w:tcW w:w="0" w:type="auto"/>
            <w:tcMar>
              <w:top w:w="38" w:type="dxa"/>
              <w:left w:w="38" w:type="dxa"/>
              <w:bottom w:w="38" w:type="dxa"/>
              <w:right w:w="38" w:type="dxa"/>
            </w:tcMar>
            <w:vAlign w:val="bottom"/>
          </w:tcPr>
          <w:p w14:paraId="4A22158C" w14:textId="77777777" w:rsidR="00154ABF" w:rsidRDefault="00154ABF">
            <w:pPr>
              <w:spacing w:after="200"/>
              <w:rPr>
                <w:sz w:val="20"/>
                <w:szCs w:val="20"/>
              </w:rPr>
            </w:pPr>
            <w:r>
              <w:rPr>
                <w:sz w:val="20"/>
                <w:szCs w:val="20"/>
              </w:rPr>
              <w:t>Detection of a single identified gene variant, in a biological relative of a person with a germline gene variant for a neuromuscular disorder identified by a service described in item 73422, 73425 or 73426, if the service is requested by a specialist or consultant physician</w:t>
            </w:r>
          </w:p>
          <w:p w14:paraId="18A16B5C" w14:textId="77777777" w:rsidR="00154ABF" w:rsidRDefault="00154ABF">
            <w:pPr>
              <w:spacing w:before="200" w:after="200"/>
              <w:rPr>
                <w:sz w:val="20"/>
                <w:szCs w:val="20"/>
              </w:rPr>
            </w:pPr>
            <w:r>
              <w:rPr>
                <w:sz w:val="20"/>
                <w:szCs w:val="20"/>
              </w:rPr>
              <w:t>Applicable once per variant</w:t>
            </w:r>
          </w:p>
          <w:p w14:paraId="03A0778D"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408DD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AE241E" w14:textId="77777777" w:rsidR="00A77B3E" w:rsidRDefault="00A77B3E">
            <w:r>
              <w:t>73424</w:t>
            </w:r>
          </w:p>
        </w:tc>
        <w:tc>
          <w:tcPr>
            <w:tcW w:w="0" w:type="auto"/>
            <w:tcMar>
              <w:top w:w="38" w:type="dxa"/>
              <w:left w:w="38" w:type="dxa"/>
              <w:bottom w:w="38" w:type="dxa"/>
              <w:right w:w="38" w:type="dxa"/>
            </w:tcMar>
            <w:vAlign w:val="bottom"/>
          </w:tcPr>
          <w:p w14:paraId="77AC51E9" w14:textId="77777777" w:rsidR="00154ABF" w:rsidRDefault="00154ABF">
            <w:pPr>
              <w:spacing w:after="200"/>
              <w:rPr>
                <w:sz w:val="20"/>
                <w:szCs w:val="20"/>
              </w:rPr>
            </w:pPr>
            <w:r>
              <w:rPr>
                <w:sz w:val="20"/>
                <w:szCs w:val="20"/>
              </w:rPr>
              <w:t xml:space="preserve">Prenatal detection of an actionable pathogenic familial gene variant or gene variants (including maternal cell contamination assessment), requested by a specialist or consultant physician, for a genetic </w:t>
            </w:r>
            <w:r>
              <w:rPr>
                <w:sz w:val="20"/>
                <w:szCs w:val="20"/>
              </w:rPr>
              <w:lastRenderedPageBreak/>
              <w:t>neuromuscular disorder previously identified in an index person in the patient’s family as a result of a service described in item 73422</w:t>
            </w:r>
          </w:p>
          <w:p w14:paraId="28CF4EA2" w14:textId="77777777" w:rsidR="00154ABF" w:rsidRDefault="00154ABF">
            <w:pPr>
              <w:spacing w:before="200" w:after="200"/>
              <w:rPr>
                <w:sz w:val="20"/>
                <w:szCs w:val="20"/>
              </w:rPr>
            </w:pPr>
            <w:r>
              <w:rPr>
                <w:sz w:val="20"/>
                <w:szCs w:val="20"/>
              </w:rPr>
              <w:t>Applicable once per pregnancy</w:t>
            </w:r>
          </w:p>
          <w:p w14:paraId="34086169" w14:textId="77777777" w:rsidR="00A77B3E" w:rsidRDefault="00A77B3E">
            <w:pPr>
              <w:tabs>
                <w:tab w:val="left" w:pos="1701"/>
              </w:tabs>
            </w:pPr>
            <w:r>
              <w:rPr>
                <w:b/>
                <w:sz w:val="20"/>
              </w:rPr>
              <w:t xml:space="preserve">Fee: </w:t>
            </w:r>
            <w:r>
              <w:t>$1,600.00</w:t>
            </w:r>
            <w:r>
              <w:tab/>
            </w:r>
            <w:r>
              <w:rPr>
                <w:b/>
                <w:sz w:val="20"/>
              </w:rPr>
              <w:t xml:space="preserve">Benefit: </w:t>
            </w:r>
            <w:r>
              <w:t>75% = $1200.00    85% = $1501.30</w:t>
            </w:r>
          </w:p>
        </w:tc>
      </w:tr>
      <w:tr w:rsidR="00154ABF" w14:paraId="68D7DA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0BF1E7" w14:textId="77777777" w:rsidR="00A77B3E" w:rsidRDefault="00A77B3E">
            <w:r>
              <w:lastRenderedPageBreak/>
              <w:t>73425</w:t>
            </w:r>
          </w:p>
        </w:tc>
        <w:tc>
          <w:tcPr>
            <w:tcW w:w="0" w:type="auto"/>
            <w:tcMar>
              <w:top w:w="38" w:type="dxa"/>
              <w:left w:w="38" w:type="dxa"/>
              <w:bottom w:w="38" w:type="dxa"/>
              <w:right w:w="38" w:type="dxa"/>
            </w:tcMar>
            <w:vAlign w:val="bottom"/>
          </w:tcPr>
          <w:p w14:paraId="6E4BDB78" w14:textId="77777777" w:rsidR="00154ABF" w:rsidRDefault="00154ABF">
            <w:pPr>
              <w:spacing w:after="200"/>
              <w:rPr>
                <w:sz w:val="20"/>
                <w:szCs w:val="20"/>
              </w:rPr>
            </w:pPr>
            <w:r>
              <w:rPr>
                <w:sz w:val="20"/>
                <w:szCs w:val="20"/>
              </w:rPr>
              <w:t>Prenatal detection of unknown gene variants (including maternal cell contamination assessment) using a gene panel, if:</w:t>
            </w:r>
          </w:p>
          <w:p w14:paraId="6F2F7F68" w14:textId="77777777" w:rsidR="00154ABF" w:rsidRDefault="00154ABF">
            <w:pPr>
              <w:spacing w:before="200" w:after="200"/>
              <w:rPr>
                <w:sz w:val="20"/>
                <w:szCs w:val="20"/>
              </w:rPr>
            </w:pPr>
            <w:r>
              <w:rPr>
                <w:sz w:val="20"/>
                <w:szCs w:val="20"/>
              </w:rPr>
              <w:t>(a) the service is requested:</w:t>
            </w:r>
          </w:p>
          <w:p w14:paraId="0C379984" w14:textId="77777777" w:rsidR="00154ABF" w:rsidRDefault="00154ABF">
            <w:pPr>
              <w:pBdr>
                <w:left w:val="none" w:sz="0" w:space="22" w:color="auto"/>
              </w:pBdr>
              <w:spacing w:before="200" w:after="200"/>
              <w:ind w:left="450"/>
              <w:rPr>
                <w:sz w:val="20"/>
                <w:szCs w:val="20"/>
              </w:rPr>
            </w:pPr>
            <w:r>
              <w:rPr>
                <w:sz w:val="20"/>
                <w:szCs w:val="20"/>
              </w:rPr>
              <w:t>(i) by a specialist or consultant physician, for a suspected genetic neuromuscular disorder; and</w:t>
            </w:r>
          </w:p>
          <w:p w14:paraId="4C09239C" w14:textId="77777777" w:rsidR="00154ABF" w:rsidRDefault="00154ABF">
            <w:pPr>
              <w:pBdr>
                <w:left w:val="none" w:sz="0" w:space="22" w:color="auto"/>
              </w:pBdr>
              <w:spacing w:before="200" w:after="200"/>
              <w:ind w:left="450"/>
              <w:rPr>
                <w:sz w:val="20"/>
                <w:szCs w:val="20"/>
              </w:rPr>
            </w:pPr>
            <w:r>
              <w:rPr>
                <w:sz w:val="20"/>
                <w:szCs w:val="20"/>
              </w:rPr>
              <w:t>(ii) after exclusion of non</w:t>
            </w:r>
            <w:r>
              <w:rPr>
                <w:sz w:val="20"/>
                <w:szCs w:val="20"/>
              </w:rPr>
              <w:noBreakHyphen/>
              <w:t>genetic causes; and</w:t>
            </w:r>
          </w:p>
          <w:p w14:paraId="15A7FC87" w14:textId="77777777" w:rsidR="00154ABF" w:rsidRDefault="00154ABF">
            <w:pPr>
              <w:spacing w:before="200" w:after="200"/>
              <w:rPr>
                <w:sz w:val="20"/>
                <w:szCs w:val="20"/>
              </w:rPr>
            </w:pPr>
            <w:r>
              <w:rPr>
                <w:sz w:val="20"/>
                <w:szCs w:val="20"/>
              </w:rPr>
              <w:t>(b) the service is performed using a sample from the fetus; and</w:t>
            </w:r>
          </w:p>
          <w:p w14:paraId="688F8D40" w14:textId="77777777" w:rsidR="00154ABF" w:rsidRDefault="00154ABF">
            <w:pPr>
              <w:spacing w:before="200" w:after="200"/>
              <w:rPr>
                <w:sz w:val="20"/>
                <w:szCs w:val="20"/>
              </w:rPr>
            </w:pPr>
            <w:r>
              <w:rPr>
                <w:sz w:val="20"/>
                <w:szCs w:val="20"/>
              </w:rPr>
              <w:t>(c) the service is not performed in conjunction with a service to which item 73426 applies</w:t>
            </w:r>
          </w:p>
          <w:p w14:paraId="662AB1A8" w14:textId="77777777" w:rsidR="00154ABF" w:rsidRDefault="00154ABF">
            <w:pPr>
              <w:spacing w:before="200" w:after="200"/>
              <w:rPr>
                <w:sz w:val="20"/>
                <w:szCs w:val="20"/>
              </w:rPr>
            </w:pPr>
            <w:r>
              <w:rPr>
                <w:sz w:val="20"/>
                <w:szCs w:val="20"/>
              </w:rPr>
              <w:t>Applicable once per pregnancy</w:t>
            </w:r>
          </w:p>
          <w:p w14:paraId="0EEE58F8" w14:textId="77777777" w:rsidR="00A77B3E" w:rsidRDefault="00A77B3E">
            <w:pPr>
              <w:tabs>
                <w:tab w:val="left" w:pos="1701"/>
              </w:tabs>
            </w:pPr>
            <w:r>
              <w:rPr>
                <w:b/>
                <w:sz w:val="20"/>
              </w:rPr>
              <w:t xml:space="preserve">Fee: </w:t>
            </w:r>
            <w:r>
              <w:t>$1,800.00</w:t>
            </w:r>
            <w:r>
              <w:tab/>
            </w:r>
            <w:r>
              <w:rPr>
                <w:b/>
                <w:sz w:val="20"/>
              </w:rPr>
              <w:t xml:space="preserve">Benefit: </w:t>
            </w:r>
            <w:r>
              <w:t>75% = $1350.00    85% = $1701.30</w:t>
            </w:r>
          </w:p>
        </w:tc>
      </w:tr>
      <w:tr w:rsidR="00154ABF" w14:paraId="6A3FC5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F52A88" w14:textId="77777777" w:rsidR="00A77B3E" w:rsidRDefault="00A77B3E">
            <w:r>
              <w:t>73426</w:t>
            </w:r>
          </w:p>
        </w:tc>
        <w:tc>
          <w:tcPr>
            <w:tcW w:w="0" w:type="auto"/>
            <w:tcMar>
              <w:top w:w="38" w:type="dxa"/>
              <w:left w:w="38" w:type="dxa"/>
              <w:bottom w:w="38" w:type="dxa"/>
              <w:right w:w="38" w:type="dxa"/>
            </w:tcMar>
            <w:vAlign w:val="bottom"/>
          </w:tcPr>
          <w:p w14:paraId="476D64BE" w14:textId="77777777" w:rsidR="00154ABF" w:rsidRDefault="00154ABF">
            <w:pPr>
              <w:spacing w:after="200"/>
              <w:rPr>
                <w:sz w:val="20"/>
                <w:szCs w:val="20"/>
              </w:rPr>
            </w:pPr>
            <w:r>
              <w:rPr>
                <w:sz w:val="20"/>
                <w:szCs w:val="20"/>
              </w:rPr>
              <w:t>Prenatal detection of unknown gene variants (including maternal cell contamination assessment) using a gene panel, if:</w:t>
            </w:r>
          </w:p>
          <w:p w14:paraId="4ABEB5D9" w14:textId="77777777" w:rsidR="00154ABF" w:rsidRDefault="00154ABF">
            <w:pPr>
              <w:spacing w:before="200" w:after="200"/>
              <w:rPr>
                <w:sz w:val="20"/>
                <w:szCs w:val="20"/>
              </w:rPr>
            </w:pPr>
            <w:r>
              <w:rPr>
                <w:sz w:val="20"/>
                <w:szCs w:val="20"/>
              </w:rPr>
              <w:t>(a) the service is requested:</w:t>
            </w:r>
          </w:p>
          <w:p w14:paraId="11532418" w14:textId="77777777" w:rsidR="00154ABF" w:rsidRDefault="00154ABF">
            <w:pPr>
              <w:pBdr>
                <w:left w:val="none" w:sz="0" w:space="22" w:color="auto"/>
              </w:pBdr>
              <w:spacing w:before="200" w:after="200"/>
              <w:ind w:left="450"/>
              <w:rPr>
                <w:sz w:val="20"/>
                <w:szCs w:val="20"/>
              </w:rPr>
            </w:pPr>
            <w:r>
              <w:rPr>
                <w:sz w:val="20"/>
                <w:szCs w:val="20"/>
              </w:rPr>
              <w:t>(i) by a specialist or consultant physician; and</w:t>
            </w:r>
          </w:p>
          <w:p w14:paraId="3D9C7387" w14:textId="77777777" w:rsidR="00154ABF" w:rsidRDefault="00154ABF">
            <w:pPr>
              <w:pBdr>
                <w:left w:val="none" w:sz="0" w:space="22" w:color="auto"/>
              </w:pBdr>
              <w:spacing w:before="200" w:after="200"/>
              <w:ind w:left="450"/>
              <w:rPr>
                <w:sz w:val="20"/>
                <w:szCs w:val="20"/>
              </w:rPr>
            </w:pPr>
            <w:r>
              <w:rPr>
                <w:sz w:val="20"/>
                <w:szCs w:val="20"/>
              </w:rPr>
              <w:t>(ii) for a suspected genetic neuromuscular disorder; and</w:t>
            </w:r>
          </w:p>
          <w:p w14:paraId="3608CE79" w14:textId="77777777" w:rsidR="00154ABF" w:rsidRDefault="00154ABF">
            <w:pPr>
              <w:pBdr>
                <w:left w:val="none" w:sz="0" w:space="22" w:color="auto"/>
              </w:pBdr>
              <w:spacing w:before="200" w:after="200"/>
              <w:ind w:left="450"/>
              <w:rPr>
                <w:sz w:val="20"/>
                <w:szCs w:val="20"/>
              </w:rPr>
            </w:pPr>
            <w:r>
              <w:rPr>
                <w:sz w:val="20"/>
                <w:szCs w:val="20"/>
              </w:rPr>
              <w:t>(iii) after exclusion of non</w:t>
            </w:r>
            <w:r>
              <w:rPr>
                <w:sz w:val="20"/>
                <w:szCs w:val="20"/>
              </w:rPr>
              <w:noBreakHyphen/>
              <w:t>genetic causes; and</w:t>
            </w:r>
          </w:p>
          <w:p w14:paraId="0AE5B5ED" w14:textId="77777777" w:rsidR="00154ABF" w:rsidRDefault="00154ABF">
            <w:pPr>
              <w:spacing w:before="200" w:after="200"/>
              <w:rPr>
                <w:sz w:val="20"/>
                <w:szCs w:val="20"/>
              </w:rPr>
            </w:pPr>
            <w:r>
              <w:rPr>
                <w:sz w:val="20"/>
                <w:szCs w:val="20"/>
              </w:rPr>
              <w:t>(b) the request states that singleton testing is inappropriate; and</w:t>
            </w:r>
          </w:p>
          <w:p w14:paraId="298100E4" w14:textId="77777777" w:rsidR="00154ABF" w:rsidRDefault="00154ABF">
            <w:pPr>
              <w:spacing w:before="200" w:after="200"/>
              <w:rPr>
                <w:sz w:val="20"/>
                <w:szCs w:val="20"/>
              </w:rPr>
            </w:pPr>
            <w:r>
              <w:rPr>
                <w:sz w:val="20"/>
                <w:szCs w:val="20"/>
              </w:rPr>
              <w:t>(c) the service is performed using a sample from the fetus and a sample from each of the fetus’s biological parents; and</w:t>
            </w:r>
          </w:p>
          <w:p w14:paraId="550C02B8" w14:textId="77777777" w:rsidR="00154ABF" w:rsidRDefault="00154ABF">
            <w:pPr>
              <w:spacing w:before="200" w:after="200"/>
              <w:rPr>
                <w:sz w:val="20"/>
                <w:szCs w:val="20"/>
              </w:rPr>
            </w:pPr>
            <w:r>
              <w:rPr>
                <w:sz w:val="20"/>
                <w:szCs w:val="20"/>
              </w:rPr>
              <w:t>(d) the service is not performed in conjunction with a service to which item 73425 applies</w:t>
            </w:r>
          </w:p>
          <w:p w14:paraId="48D12928" w14:textId="77777777" w:rsidR="00154ABF" w:rsidRDefault="00154ABF">
            <w:pPr>
              <w:spacing w:before="200" w:after="200"/>
              <w:rPr>
                <w:sz w:val="20"/>
                <w:szCs w:val="20"/>
              </w:rPr>
            </w:pPr>
            <w:r>
              <w:rPr>
                <w:sz w:val="20"/>
                <w:szCs w:val="20"/>
              </w:rPr>
              <w:t>Applicable once per pregnancy</w:t>
            </w:r>
          </w:p>
          <w:p w14:paraId="1B24B4FB" w14:textId="77777777" w:rsidR="00A77B3E" w:rsidRDefault="00A77B3E">
            <w:pPr>
              <w:tabs>
                <w:tab w:val="left" w:pos="1701"/>
              </w:tabs>
            </w:pPr>
            <w:r>
              <w:rPr>
                <w:b/>
                <w:sz w:val="20"/>
              </w:rPr>
              <w:t xml:space="preserve">Fee: </w:t>
            </w:r>
            <w:r>
              <w:t>$2,400.00</w:t>
            </w:r>
            <w:r>
              <w:tab/>
            </w:r>
            <w:r>
              <w:rPr>
                <w:b/>
                <w:sz w:val="20"/>
              </w:rPr>
              <w:t xml:space="preserve">Benefit: </w:t>
            </w:r>
            <w:r>
              <w:t>75% = $1800.00    85% = $2301.30</w:t>
            </w:r>
          </w:p>
        </w:tc>
      </w:tr>
      <w:tr w:rsidR="00154ABF" w14:paraId="1EABC1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8F0BB6" w14:textId="77777777" w:rsidR="00A77B3E" w:rsidRDefault="00A77B3E">
            <w:r>
              <w:t>73427</w:t>
            </w:r>
          </w:p>
        </w:tc>
        <w:tc>
          <w:tcPr>
            <w:tcW w:w="0" w:type="auto"/>
            <w:tcMar>
              <w:top w:w="38" w:type="dxa"/>
              <w:left w:w="38" w:type="dxa"/>
              <w:bottom w:w="38" w:type="dxa"/>
              <w:right w:w="38" w:type="dxa"/>
            </w:tcMar>
            <w:vAlign w:val="bottom"/>
          </w:tcPr>
          <w:p w14:paraId="29C10FBF" w14:textId="77777777" w:rsidR="00154ABF" w:rsidRDefault="00154ABF">
            <w:pPr>
              <w:spacing w:after="200"/>
              <w:rPr>
                <w:sz w:val="20"/>
                <w:szCs w:val="20"/>
              </w:rPr>
            </w:pPr>
            <w:r>
              <w:rPr>
                <w:sz w:val="20"/>
                <w:szCs w:val="20"/>
              </w:rPr>
              <w:t>Single gene testing for the characterisation of a germline gene variant or germline gene variants:</w:t>
            </w:r>
          </w:p>
          <w:p w14:paraId="6E85E8ED" w14:textId="77777777" w:rsidR="00154ABF" w:rsidRDefault="00154ABF">
            <w:pPr>
              <w:spacing w:before="200" w:after="200"/>
              <w:rPr>
                <w:sz w:val="20"/>
                <w:szCs w:val="20"/>
              </w:rPr>
            </w:pPr>
            <w:r>
              <w:rPr>
                <w:sz w:val="20"/>
                <w:szCs w:val="20"/>
              </w:rPr>
              <w:t>(a) if requested by a specialist or consultant physician; and</w:t>
            </w:r>
          </w:p>
          <w:p w14:paraId="2245C46F" w14:textId="77777777" w:rsidR="00154ABF" w:rsidRDefault="00154ABF">
            <w:pPr>
              <w:spacing w:before="200" w:after="200"/>
              <w:rPr>
                <w:sz w:val="20"/>
                <w:szCs w:val="20"/>
              </w:rPr>
            </w:pPr>
            <w:r>
              <w:rPr>
                <w:sz w:val="20"/>
                <w:szCs w:val="20"/>
              </w:rPr>
              <w:t>(b) within the same gene in which the patient’s reproductive partner has a documented pathogenic germline recessive gene variant for a neuromuscular disorder identified by a service described in:</w:t>
            </w:r>
          </w:p>
          <w:p w14:paraId="698DA55F" w14:textId="77777777" w:rsidR="00154ABF" w:rsidRDefault="00154ABF">
            <w:pPr>
              <w:spacing w:before="200" w:after="200"/>
              <w:rPr>
                <w:sz w:val="20"/>
                <w:szCs w:val="20"/>
              </w:rPr>
            </w:pPr>
            <w:r>
              <w:rPr>
                <w:sz w:val="20"/>
                <w:szCs w:val="20"/>
              </w:rPr>
              <w:t>(i) item 73422, 73425 or 73426; or</w:t>
            </w:r>
          </w:p>
          <w:p w14:paraId="7A0E1F8D" w14:textId="77777777" w:rsidR="00154ABF" w:rsidRDefault="00154ABF">
            <w:pPr>
              <w:spacing w:before="200" w:after="200"/>
              <w:rPr>
                <w:sz w:val="20"/>
                <w:szCs w:val="20"/>
              </w:rPr>
            </w:pPr>
            <w:r>
              <w:rPr>
                <w:sz w:val="20"/>
                <w:szCs w:val="20"/>
              </w:rPr>
              <w:t>(ii) item 73434, if the patient has been provided a service described in item 73434 and that service has not identified a relevant variant</w:t>
            </w:r>
          </w:p>
          <w:p w14:paraId="0ADD4F99" w14:textId="77777777" w:rsidR="00154ABF" w:rsidRDefault="00154ABF">
            <w:pPr>
              <w:spacing w:before="200" w:after="200"/>
              <w:rPr>
                <w:sz w:val="20"/>
                <w:szCs w:val="20"/>
              </w:rPr>
            </w:pPr>
            <w:r>
              <w:rPr>
                <w:sz w:val="20"/>
                <w:szCs w:val="20"/>
              </w:rPr>
              <w:lastRenderedPageBreak/>
              <w:t>Applicable once per gene</w:t>
            </w:r>
          </w:p>
          <w:p w14:paraId="67435F4C"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3A093F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3AB40" w14:textId="77777777" w:rsidR="00A77B3E" w:rsidRDefault="00A77B3E">
            <w:r>
              <w:lastRenderedPageBreak/>
              <w:t>73428</w:t>
            </w:r>
          </w:p>
        </w:tc>
        <w:tc>
          <w:tcPr>
            <w:tcW w:w="0" w:type="auto"/>
            <w:tcMar>
              <w:top w:w="38" w:type="dxa"/>
              <w:left w:w="38" w:type="dxa"/>
              <w:bottom w:w="38" w:type="dxa"/>
              <w:right w:w="38" w:type="dxa"/>
            </w:tcMar>
            <w:vAlign w:val="bottom"/>
          </w:tcPr>
          <w:p w14:paraId="5F3D964E" w14:textId="77777777" w:rsidR="00154ABF" w:rsidRDefault="00154ABF">
            <w:pPr>
              <w:spacing w:after="200"/>
              <w:rPr>
                <w:sz w:val="20"/>
                <w:szCs w:val="20"/>
              </w:rPr>
            </w:pPr>
            <w:r>
              <w:rPr>
                <w:sz w:val="20"/>
                <w:szCs w:val="20"/>
              </w:rPr>
              <w:t>Re</w:t>
            </w:r>
            <w:r>
              <w:rPr>
                <w:sz w:val="20"/>
                <w:szCs w:val="20"/>
              </w:rPr>
              <w:noBreakHyphen/>
              <w:t>analysis of whole genome or exome data obtained in performing a service described in item 73422, 73425 or 73426, for characterisation of previously unreported gene variants related to the clinical phenotype, if the re</w:t>
            </w:r>
            <w:r>
              <w:rPr>
                <w:sz w:val="20"/>
                <w:szCs w:val="20"/>
              </w:rPr>
              <w:noBreakHyphen/>
              <w:t>analysis is requested by:</w:t>
            </w:r>
          </w:p>
          <w:p w14:paraId="58BC294B" w14:textId="77777777" w:rsidR="00154ABF" w:rsidRDefault="00154ABF">
            <w:pPr>
              <w:spacing w:before="200" w:after="200"/>
              <w:rPr>
                <w:sz w:val="20"/>
                <w:szCs w:val="20"/>
              </w:rPr>
            </w:pPr>
            <w:r>
              <w:rPr>
                <w:sz w:val="20"/>
                <w:szCs w:val="20"/>
              </w:rPr>
              <w:t>(a) a consultant physician practicing as a clinical geneticist; or</w:t>
            </w:r>
          </w:p>
          <w:p w14:paraId="4588FEDC" w14:textId="77777777" w:rsidR="00154ABF" w:rsidRDefault="00154ABF">
            <w:pPr>
              <w:spacing w:before="200" w:after="200"/>
              <w:rPr>
                <w:sz w:val="20"/>
                <w:szCs w:val="20"/>
              </w:rPr>
            </w:pPr>
            <w:r>
              <w:rPr>
                <w:sz w:val="20"/>
                <w:szCs w:val="20"/>
              </w:rPr>
              <w:t>(b) a consultant physician practising as a specialist paediatrician, following consultation with a clinical geneticist</w:t>
            </w:r>
          </w:p>
          <w:p w14:paraId="33A604E1" w14:textId="77777777" w:rsidR="00154ABF" w:rsidRDefault="00154ABF">
            <w:pPr>
              <w:spacing w:before="200" w:after="200"/>
              <w:rPr>
                <w:sz w:val="20"/>
                <w:szCs w:val="20"/>
              </w:rPr>
            </w:pPr>
            <w:r>
              <w:rPr>
                <w:sz w:val="20"/>
                <w:szCs w:val="20"/>
              </w:rPr>
              <w:t>Applicable twice per lifetime</w:t>
            </w:r>
          </w:p>
          <w:p w14:paraId="0316061B" w14:textId="77777777" w:rsidR="00154ABF" w:rsidRDefault="00154ABF">
            <w:pPr>
              <w:spacing w:before="200" w:after="200"/>
              <w:rPr>
                <w:sz w:val="20"/>
                <w:szCs w:val="20"/>
              </w:rPr>
            </w:pPr>
            <w:r>
              <w:rPr>
                <w:sz w:val="20"/>
                <w:szCs w:val="20"/>
              </w:rPr>
              <w:t> </w:t>
            </w:r>
          </w:p>
          <w:p w14:paraId="7EF4EF87" w14:textId="77777777" w:rsidR="00A77B3E" w:rsidRDefault="00A77B3E">
            <w:r>
              <w:t>(See para PN.7.7 of explanatory notes to this Category)</w:t>
            </w:r>
          </w:p>
          <w:p w14:paraId="15961751"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20BBF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E8A448" w14:textId="77777777" w:rsidR="00A77B3E" w:rsidRDefault="00A77B3E">
            <w:r>
              <w:t>73429</w:t>
            </w:r>
          </w:p>
        </w:tc>
        <w:tc>
          <w:tcPr>
            <w:tcW w:w="0" w:type="auto"/>
            <w:tcMar>
              <w:top w:w="38" w:type="dxa"/>
              <w:left w:w="38" w:type="dxa"/>
              <w:bottom w:w="38" w:type="dxa"/>
              <w:right w:w="38" w:type="dxa"/>
            </w:tcMar>
            <w:vAlign w:val="bottom"/>
          </w:tcPr>
          <w:p w14:paraId="6AF309B0" w14:textId="77777777" w:rsidR="00154ABF" w:rsidRDefault="00154ABF">
            <w:pPr>
              <w:spacing w:after="200"/>
              <w:rPr>
                <w:sz w:val="20"/>
                <w:szCs w:val="20"/>
              </w:rPr>
            </w:pPr>
            <w:r>
              <w:rPr>
                <w:sz w:val="20"/>
                <w:szCs w:val="20"/>
              </w:rPr>
              <w:t>Genetic testing (including characterisation of single nucleotide variants, structural variants, fusions and copy number alterations) in a single gene panel, requested by a specialist or consultant physician, for a patient with clinical or laboratory evidence of a glioma, glioneuronal tumour or glioblastoma, to aid diagnosis and classification of the relevant tumour, including assessments of at least the following kinds:</w:t>
            </w:r>
          </w:p>
          <w:p w14:paraId="08C7933C" w14:textId="77777777" w:rsidR="00154ABF" w:rsidRDefault="00154ABF">
            <w:pPr>
              <w:spacing w:before="200" w:after="200"/>
              <w:rPr>
                <w:sz w:val="20"/>
                <w:szCs w:val="20"/>
              </w:rPr>
            </w:pPr>
            <w:r>
              <w:rPr>
                <w:sz w:val="20"/>
                <w:szCs w:val="20"/>
              </w:rPr>
              <w:t>(a) IDH1, IDH2—variant testing;</w:t>
            </w:r>
          </w:p>
          <w:p w14:paraId="6B6826A8" w14:textId="77777777" w:rsidR="00154ABF" w:rsidRDefault="00154ABF">
            <w:pPr>
              <w:spacing w:before="200" w:after="200"/>
              <w:rPr>
                <w:sz w:val="20"/>
                <w:szCs w:val="20"/>
              </w:rPr>
            </w:pPr>
            <w:r>
              <w:rPr>
                <w:sz w:val="20"/>
                <w:szCs w:val="20"/>
              </w:rPr>
              <w:t>(b) 1p/19q—co</w:t>
            </w:r>
            <w:r>
              <w:rPr>
                <w:sz w:val="20"/>
                <w:szCs w:val="20"/>
              </w:rPr>
              <w:noBreakHyphen/>
              <w:t>deletion assessment;</w:t>
            </w:r>
          </w:p>
          <w:p w14:paraId="159FEE46" w14:textId="77777777" w:rsidR="00154ABF" w:rsidRDefault="00154ABF">
            <w:pPr>
              <w:spacing w:before="200" w:after="200"/>
              <w:rPr>
                <w:sz w:val="20"/>
                <w:szCs w:val="20"/>
              </w:rPr>
            </w:pPr>
            <w:r>
              <w:rPr>
                <w:sz w:val="20"/>
                <w:szCs w:val="20"/>
              </w:rPr>
              <w:t>(c) H3F3A—variant status;</w:t>
            </w:r>
          </w:p>
          <w:p w14:paraId="3384B4FE" w14:textId="77777777" w:rsidR="00154ABF" w:rsidRDefault="00154ABF">
            <w:pPr>
              <w:spacing w:before="200" w:after="200"/>
              <w:rPr>
                <w:sz w:val="20"/>
                <w:szCs w:val="20"/>
              </w:rPr>
            </w:pPr>
            <w:r>
              <w:rPr>
                <w:sz w:val="20"/>
                <w:szCs w:val="20"/>
              </w:rPr>
              <w:t>(d) TERT—promoter variant status;</w:t>
            </w:r>
          </w:p>
          <w:p w14:paraId="05204BA5" w14:textId="77777777" w:rsidR="00154ABF" w:rsidRDefault="00154ABF">
            <w:pPr>
              <w:spacing w:before="200" w:after="200"/>
              <w:rPr>
                <w:sz w:val="20"/>
                <w:szCs w:val="20"/>
              </w:rPr>
            </w:pPr>
            <w:r>
              <w:rPr>
                <w:sz w:val="20"/>
                <w:szCs w:val="20"/>
              </w:rPr>
              <w:t>(e) EGFR—amplification;</w:t>
            </w:r>
          </w:p>
          <w:p w14:paraId="4302A47A" w14:textId="77777777" w:rsidR="00154ABF" w:rsidRDefault="00154ABF">
            <w:pPr>
              <w:spacing w:before="200" w:after="200"/>
              <w:rPr>
                <w:sz w:val="20"/>
                <w:szCs w:val="20"/>
              </w:rPr>
            </w:pPr>
            <w:r>
              <w:rPr>
                <w:sz w:val="20"/>
                <w:szCs w:val="20"/>
              </w:rPr>
              <w:t>(f) CDKN2A/B—deletion;</w:t>
            </w:r>
          </w:p>
          <w:p w14:paraId="576CA440" w14:textId="77777777" w:rsidR="00154ABF" w:rsidRDefault="00154ABF">
            <w:pPr>
              <w:spacing w:before="200" w:after="200"/>
              <w:rPr>
                <w:sz w:val="20"/>
                <w:szCs w:val="20"/>
              </w:rPr>
            </w:pPr>
            <w:r>
              <w:rPr>
                <w:sz w:val="20"/>
                <w:szCs w:val="20"/>
              </w:rPr>
              <w:t>(g) BRAF—variants</w:t>
            </w:r>
          </w:p>
          <w:p w14:paraId="7DE61379" w14:textId="77777777" w:rsidR="00154ABF" w:rsidRDefault="00154ABF">
            <w:pPr>
              <w:spacing w:before="200" w:after="200"/>
              <w:rPr>
                <w:sz w:val="20"/>
                <w:szCs w:val="20"/>
              </w:rPr>
            </w:pPr>
            <w:r>
              <w:rPr>
                <w:sz w:val="20"/>
                <w:szCs w:val="20"/>
              </w:rPr>
              <w:t>Applicable to one test per diagnostic episode</w:t>
            </w:r>
          </w:p>
          <w:p w14:paraId="7E85FC31" w14:textId="77777777" w:rsidR="00154ABF" w:rsidRDefault="00154ABF">
            <w:pPr>
              <w:spacing w:before="200" w:after="200"/>
              <w:rPr>
                <w:sz w:val="20"/>
                <w:szCs w:val="20"/>
              </w:rPr>
            </w:pPr>
            <w:r>
              <w:rPr>
                <w:sz w:val="20"/>
                <w:szCs w:val="20"/>
              </w:rPr>
              <w:t> </w:t>
            </w:r>
          </w:p>
          <w:p w14:paraId="7528F216" w14:textId="77777777" w:rsidR="00A77B3E" w:rsidRDefault="00A77B3E">
            <w:r>
              <w:t>(See para PN.7.10 of explanatory notes to this Category)</w:t>
            </w:r>
          </w:p>
          <w:p w14:paraId="3EDC33CC" w14:textId="77777777" w:rsidR="00A77B3E" w:rsidRDefault="00A77B3E">
            <w:pPr>
              <w:tabs>
                <w:tab w:val="left" w:pos="1701"/>
              </w:tabs>
            </w:pPr>
            <w:r>
              <w:rPr>
                <w:b/>
                <w:sz w:val="20"/>
              </w:rPr>
              <w:t xml:space="preserve">Fee: </w:t>
            </w:r>
            <w:r>
              <w:t>$887.90</w:t>
            </w:r>
            <w:r>
              <w:tab/>
            </w:r>
            <w:r>
              <w:rPr>
                <w:b/>
                <w:sz w:val="20"/>
              </w:rPr>
              <w:t xml:space="preserve">Benefit: </w:t>
            </w:r>
            <w:r>
              <w:t>75% = $665.95    85% = $789.20</w:t>
            </w:r>
          </w:p>
        </w:tc>
      </w:tr>
      <w:tr w:rsidR="00154ABF" w14:paraId="5310F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41A780" w14:textId="77777777" w:rsidR="00A77B3E" w:rsidRDefault="00A77B3E">
            <w:r>
              <w:t>73430</w:t>
            </w:r>
          </w:p>
        </w:tc>
        <w:tc>
          <w:tcPr>
            <w:tcW w:w="0" w:type="auto"/>
            <w:tcMar>
              <w:top w:w="38" w:type="dxa"/>
              <w:left w:w="38" w:type="dxa"/>
              <w:bottom w:w="38" w:type="dxa"/>
              <w:right w:w="38" w:type="dxa"/>
            </w:tcMar>
            <w:vAlign w:val="bottom"/>
          </w:tcPr>
          <w:p w14:paraId="22C3BDFB" w14:textId="77777777" w:rsidR="00154ABF" w:rsidRDefault="00154ABF">
            <w:pPr>
              <w:spacing w:after="200"/>
              <w:rPr>
                <w:sz w:val="20"/>
                <w:szCs w:val="20"/>
              </w:rPr>
            </w:pPr>
            <w:r>
              <w:rPr>
                <w:sz w:val="20"/>
                <w:szCs w:val="20"/>
              </w:rPr>
              <w:t>Fluorescence in-situ hybridisation (FISH) test of tumour tissue from a patient with locally advanced or metastatic solid tumour, if:</w:t>
            </w:r>
          </w:p>
          <w:p w14:paraId="4A5C0FEA" w14:textId="77777777" w:rsidR="00154ABF" w:rsidRDefault="00154ABF">
            <w:pPr>
              <w:spacing w:before="200" w:after="200"/>
              <w:rPr>
                <w:sz w:val="20"/>
                <w:szCs w:val="20"/>
              </w:rPr>
            </w:pPr>
            <w:r>
              <w:rPr>
                <w:sz w:val="20"/>
                <w:szCs w:val="20"/>
              </w:rPr>
              <w:t>(a)     the tumour is at risk of being caused by a neurotrophic receptor tyrosine kinase (NTRK) gene fusion as determined by either:</w:t>
            </w:r>
          </w:p>
          <w:p w14:paraId="48DB53A8" w14:textId="77777777" w:rsidR="00154ABF" w:rsidRDefault="00154ABF">
            <w:pPr>
              <w:spacing w:before="200" w:after="200"/>
              <w:rPr>
                <w:sz w:val="20"/>
                <w:szCs w:val="20"/>
              </w:rPr>
            </w:pPr>
            <w:r>
              <w:rPr>
                <w:sz w:val="20"/>
                <w:szCs w:val="20"/>
              </w:rPr>
              <w:t>                   (i)        occurring in a child less than 18 years of age; or</w:t>
            </w:r>
          </w:p>
          <w:p w14:paraId="21253118" w14:textId="77777777" w:rsidR="00154ABF" w:rsidRDefault="00154ABF">
            <w:pPr>
              <w:spacing w:before="200" w:after="200"/>
              <w:rPr>
                <w:sz w:val="20"/>
                <w:szCs w:val="20"/>
              </w:rPr>
            </w:pPr>
            <w:r>
              <w:rPr>
                <w:sz w:val="20"/>
                <w:szCs w:val="20"/>
              </w:rPr>
              <w:t>                   (ii)        being mammary analogue secretory carcinoma of the salivary gland; or</w:t>
            </w:r>
          </w:p>
          <w:p w14:paraId="2AD93020" w14:textId="77777777" w:rsidR="00154ABF" w:rsidRDefault="00154ABF">
            <w:pPr>
              <w:spacing w:before="200" w:after="200"/>
              <w:rPr>
                <w:sz w:val="20"/>
                <w:szCs w:val="20"/>
              </w:rPr>
            </w:pPr>
            <w:r>
              <w:rPr>
                <w:sz w:val="20"/>
                <w:szCs w:val="20"/>
              </w:rPr>
              <w:t>                   (iii)        being secretory breast carcinoma; and</w:t>
            </w:r>
          </w:p>
          <w:p w14:paraId="6917FD43" w14:textId="77777777" w:rsidR="00154ABF" w:rsidRDefault="00154ABF">
            <w:pPr>
              <w:spacing w:before="200" w:after="200"/>
              <w:rPr>
                <w:sz w:val="20"/>
                <w:szCs w:val="20"/>
              </w:rPr>
            </w:pPr>
            <w:r>
              <w:rPr>
                <w:sz w:val="20"/>
                <w:szCs w:val="20"/>
              </w:rPr>
              <w:lastRenderedPageBreak/>
              <w:t>(b)    the test is requested by a specialist or consultant physician to determine if requirements relating to NTRK gene fusion status for access to a tropomyosin receptor kinase (Trk) inhibitor under the Pharmaceutical Benefits Scheme are fulfilled</w:t>
            </w:r>
          </w:p>
          <w:p w14:paraId="585BD1AC" w14:textId="77777777" w:rsidR="00154ABF" w:rsidRDefault="00154ABF">
            <w:pPr>
              <w:spacing w:before="200" w:after="200"/>
              <w:rPr>
                <w:sz w:val="20"/>
                <w:szCs w:val="20"/>
              </w:rPr>
            </w:pPr>
            <w:r>
              <w:rPr>
                <w:sz w:val="20"/>
                <w:szCs w:val="20"/>
              </w:rPr>
              <w:t>This item cannot be claimed if item 73433 has been claimed for the same patient during the same cancer diagnosis</w:t>
            </w:r>
          </w:p>
          <w:p w14:paraId="5587A79F" w14:textId="77777777" w:rsidR="00154ABF" w:rsidRDefault="00154ABF">
            <w:pPr>
              <w:spacing w:before="200" w:after="200"/>
              <w:rPr>
                <w:sz w:val="20"/>
                <w:szCs w:val="20"/>
              </w:rPr>
            </w:pPr>
            <w:r>
              <w:rPr>
                <w:sz w:val="20"/>
                <w:szCs w:val="20"/>
              </w:rPr>
              <w:t>Applicable only once per cancer diagnosis</w:t>
            </w:r>
          </w:p>
          <w:p w14:paraId="50366D6E"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7A75BB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6CD64" w14:textId="77777777" w:rsidR="00A77B3E" w:rsidRDefault="00A77B3E">
            <w:r>
              <w:lastRenderedPageBreak/>
              <w:t>73431</w:t>
            </w:r>
          </w:p>
        </w:tc>
        <w:tc>
          <w:tcPr>
            <w:tcW w:w="0" w:type="auto"/>
            <w:tcMar>
              <w:top w:w="38" w:type="dxa"/>
              <w:left w:w="38" w:type="dxa"/>
              <w:bottom w:w="38" w:type="dxa"/>
              <w:right w:w="38" w:type="dxa"/>
            </w:tcMar>
            <w:vAlign w:val="bottom"/>
          </w:tcPr>
          <w:p w14:paraId="30425EFA" w14:textId="77777777" w:rsidR="00154ABF" w:rsidRDefault="00154ABF">
            <w:pPr>
              <w:spacing w:after="200"/>
              <w:rPr>
                <w:sz w:val="20"/>
                <w:szCs w:val="20"/>
              </w:rPr>
            </w:pPr>
            <w:r>
              <w:rPr>
                <w:sz w:val="20"/>
                <w:szCs w:val="20"/>
              </w:rPr>
              <w:t>Two tests described in item 73430</w:t>
            </w:r>
          </w:p>
          <w:p w14:paraId="7D427B00" w14:textId="77777777" w:rsidR="00A77B3E" w:rsidRDefault="00A77B3E">
            <w:pPr>
              <w:tabs>
                <w:tab w:val="left" w:pos="1701"/>
              </w:tabs>
            </w:pPr>
            <w:r>
              <w:rPr>
                <w:b/>
                <w:sz w:val="20"/>
              </w:rPr>
              <w:t xml:space="preserve">Fee: </w:t>
            </w:r>
            <w:r>
              <w:t>$533.00</w:t>
            </w:r>
            <w:r>
              <w:tab/>
            </w:r>
            <w:r>
              <w:rPr>
                <w:b/>
                <w:sz w:val="20"/>
              </w:rPr>
              <w:t xml:space="preserve">Benefit: </w:t>
            </w:r>
            <w:r>
              <w:t>75% = $399.75    85% = $453.05</w:t>
            </w:r>
          </w:p>
        </w:tc>
      </w:tr>
      <w:tr w:rsidR="00154ABF" w14:paraId="08577D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97A3A" w14:textId="77777777" w:rsidR="00A77B3E" w:rsidRDefault="00A77B3E">
            <w:r>
              <w:t>73432</w:t>
            </w:r>
          </w:p>
        </w:tc>
        <w:tc>
          <w:tcPr>
            <w:tcW w:w="0" w:type="auto"/>
            <w:tcMar>
              <w:top w:w="38" w:type="dxa"/>
              <w:left w:w="38" w:type="dxa"/>
              <w:bottom w:w="38" w:type="dxa"/>
              <w:right w:w="38" w:type="dxa"/>
            </w:tcMar>
            <w:vAlign w:val="bottom"/>
          </w:tcPr>
          <w:p w14:paraId="2DC2C0BD" w14:textId="77777777" w:rsidR="00154ABF" w:rsidRDefault="00154ABF">
            <w:pPr>
              <w:spacing w:after="200"/>
              <w:rPr>
                <w:sz w:val="20"/>
                <w:szCs w:val="20"/>
              </w:rPr>
            </w:pPr>
            <w:r>
              <w:rPr>
                <w:sz w:val="20"/>
                <w:szCs w:val="20"/>
              </w:rPr>
              <w:t>Three or more tests described in item 73430</w:t>
            </w:r>
          </w:p>
          <w:p w14:paraId="2368D8F2" w14:textId="77777777" w:rsidR="00A77B3E" w:rsidRDefault="00A77B3E">
            <w:pPr>
              <w:tabs>
                <w:tab w:val="left" w:pos="1701"/>
              </w:tabs>
            </w:pPr>
            <w:r>
              <w:rPr>
                <w:b/>
                <w:sz w:val="20"/>
              </w:rPr>
              <w:t xml:space="preserve">Fee: </w:t>
            </w:r>
            <w:r>
              <w:t>$667.00</w:t>
            </w:r>
            <w:r>
              <w:tab/>
            </w:r>
            <w:r>
              <w:rPr>
                <w:b/>
                <w:sz w:val="20"/>
              </w:rPr>
              <w:t xml:space="preserve">Benefit: </w:t>
            </w:r>
            <w:r>
              <w:t>75% = $500.25    85% = $568.30</w:t>
            </w:r>
          </w:p>
        </w:tc>
      </w:tr>
      <w:tr w:rsidR="00154ABF" w14:paraId="65DC38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86C7EA" w14:textId="77777777" w:rsidR="00A77B3E" w:rsidRDefault="00A77B3E">
            <w:r>
              <w:t>73433</w:t>
            </w:r>
          </w:p>
        </w:tc>
        <w:tc>
          <w:tcPr>
            <w:tcW w:w="0" w:type="auto"/>
            <w:tcMar>
              <w:top w:w="38" w:type="dxa"/>
              <w:left w:w="38" w:type="dxa"/>
              <w:bottom w:w="38" w:type="dxa"/>
              <w:right w:w="38" w:type="dxa"/>
            </w:tcMar>
            <w:vAlign w:val="bottom"/>
          </w:tcPr>
          <w:p w14:paraId="10B0152E" w14:textId="77777777" w:rsidR="00154ABF" w:rsidRDefault="00154ABF">
            <w:pPr>
              <w:spacing w:after="200"/>
              <w:rPr>
                <w:sz w:val="20"/>
                <w:szCs w:val="20"/>
              </w:rPr>
            </w:pPr>
            <w:r>
              <w:rPr>
                <w:sz w:val="20"/>
                <w:szCs w:val="20"/>
              </w:rPr>
              <w:t>Next generation sequencing (NGS) test for neurotrophic receptor tyrosine kinase (NTRK1, NTRK2, NTRK3) fusions by RNA or DNA in tumour tissue from a patient with locally advanced or metastatic solid tumour, if:</w:t>
            </w:r>
          </w:p>
          <w:p w14:paraId="4E294FE4" w14:textId="77777777" w:rsidR="00154ABF" w:rsidRDefault="00154ABF">
            <w:pPr>
              <w:spacing w:before="200" w:after="200"/>
              <w:rPr>
                <w:sz w:val="20"/>
                <w:szCs w:val="20"/>
              </w:rPr>
            </w:pPr>
            <w:r>
              <w:rPr>
                <w:sz w:val="20"/>
                <w:szCs w:val="20"/>
              </w:rPr>
              <w:t>(a)     the tumour is at risk of being caused by an NTRK gene fusion as determined by either:</w:t>
            </w:r>
          </w:p>
          <w:p w14:paraId="21EAB0ED" w14:textId="77777777" w:rsidR="00154ABF" w:rsidRDefault="00154ABF">
            <w:pPr>
              <w:spacing w:before="200" w:after="200"/>
              <w:rPr>
                <w:sz w:val="20"/>
                <w:szCs w:val="20"/>
              </w:rPr>
            </w:pPr>
            <w:r>
              <w:rPr>
                <w:sz w:val="20"/>
                <w:szCs w:val="20"/>
              </w:rPr>
              <w:t>                   (i)        occurring in a child less than 18 years of age; or</w:t>
            </w:r>
          </w:p>
          <w:p w14:paraId="4392386F" w14:textId="77777777" w:rsidR="00154ABF" w:rsidRDefault="00154ABF">
            <w:pPr>
              <w:spacing w:before="200" w:after="200"/>
              <w:rPr>
                <w:sz w:val="20"/>
                <w:szCs w:val="20"/>
              </w:rPr>
            </w:pPr>
            <w:r>
              <w:rPr>
                <w:sz w:val="20"/>
                <w:szCs w:val="20"/>
              </w:rPr>
              <w:t>                   (ii)        being mammary analogue secretory carcinoma of the salivary gland; or</w:t>
            </w:r>
          </w:p>
          <w:p w14:paraId="5B8BC6F9" w14:textId="77777777" w:rsidR="00154ABF" w:rsidRDefault="00154ABF">
            <w:pPr>
              <w:spacing w:before="200" w:after="200"/>
              <w:rPr>
                <w:sz w:val="20"/>
                <w:szCs w:val="20"/>
              </w:rPr>
            </w:pPr>
            <w:r>
              <w:rPr>
                <w:sz w:val="20"/>
                <w:szCs w:val="20"/>
              </w:rPr>
              <w:t>                   (iii)        being secretory breast carcinoma;</w:t>
            </w:r>
          </w:p>
          <w:p w14:paraId="1C5D37B2" w14:textId="77777777" w:rsidR="00154ABF" w:rsidRDefault="00154ABF">
            <w:pPr>
              <w:spacing w:before="200" w:after="200"/>
              <w:rPr>
                <w:sz w:val="20"/>
                <w:szCs w:val="20"/>
              </w:rPr>
            </w:pPr>
            <w:r>
              <w:rPr>
                <w:sz w:val="20"/>
                <w:szCs w:val="20"/>
              </w:rPr>
              <w:t>(b)    the test is requested by a specialist or consultant physician to determine if requirements relating to NTRK gene fusion status for access to a tropomyosin receptor kinase (Trk) inhibitor under the Pharmaceutical Benefits Scheme are fulfilled</w:t>
            </w:r>
          </w:p>
          <w:p w14:paraId="3F2E5718" w14:textId="77777777" w:rsidR="00154ABF" w:rsidRDefault="00154ABF">
            <w:pPr>
              <w:spacing w:before="200" w:after="200"/>
              <w:rPr>
                <w:sz w:val="20"/>
                <w:szCs w:val="20"/>
              </w:rPr>
            </w:pPr>
            <w:r>
              <w:rPr>
                <w:sz w:val="20"/>
                <w:szCs w:val="20"/>
              </w:rPr>
              <w:t>This item cannot be claimed if item 73430 has been claimed for the same patient during the same cancer diagnosis</w:t>
            </w:r>
          </w:p>
          <w:p w14:paraId="6FD00CBB" w14:textId="77777777" w:rsidR="00154ABF" w:rsidRDefault="00154ABF">
            <w:pPr>
              <w:spacing w:before="200" w:after="200"/>
              <w:rPr>
                <w:sz w:val="20"/>
                <w:szCs w:val="20"/>
              </w:rPr>
            </w:pPr>
            <w:r>
              <w:rPr>
                <w:sz w:val="20"/>
                <w:szCs w:val="20"/>
              </w:rPr>
              <w:t>Applicable only once per cancer diagnosis</w:t>
            </w:r>
          </w:p>
          <w:p w14:paraId="1B855A0C" w14:textId="77777777" w:rsidR="00A77B3E" w:rsidRDefault="00A77B3E">
            <w:pPr>
              <w:tabs>
                <w:tab w:val="left" w:pos="1701"/>
              </w:tabs>
            </w:pPr>
            <w:r>
              <w:rPr>
                <w:b/>
                <w:sz w:val="20"/>
              </w:rPr>
              <w:t xml:space="preserve">Fee: </w:t>
            </w:r>
            <w:r>
              <w:t>$1,000.00</w:t>
            </w:r>
            <w:r>
              <w:tab/>
            </w:r>
            <w:r>
              <w:rPr>
                <w:b/>
                <w:sz w:val="20"/>
              </w:rPr>
              <w:t xml:space="preserve">Benefit: </w:t>
            </w:r>
            <w:r>
              <w:t>75% = $750.00    85% = $901.30</w:t>
            </w:r>
          </w:p>
        </w:tc>
      </w:tr>
      <w:tr w:rsidR="00154ABF" w14:paraId="14C06D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DA508" w14:textId="77777777" w:rsidR="00A77B3E" w:rsidRDefault="00A77B3E">
            <w:r>
              <w:t>73434</w:t>
            </w:r>
          </w:p>
        </w:tc>
        <w:tc>
          <w:tcPr>
            <w:tcW w:w="0" w:type="auto"/>
            <w:tcMar>
              <w:top w:w="38" w:type="dxa"/>
              <w:left w:w="38" w:type="dxa"/>
              <w:bottom w:w="38" w:type="dxa"/>
              <w:right w:w="38" w:type="dxa"/>
            </w:tcMar>
            <w:vAlign w:val="bottom"/>
          </w:tcPr>
          <w:p w14:paraId="25611247" w14:textId="77777777" w:rsidR="00154ABF" w:rsidRDefault="00154ABF">
            <w:pPr>
              <w:spacing w:after="200"/>
              <w:rPr>
                <w:sz w:val="20"/>
                <w:szCs w:val="20"/>
              </w:rPr>
            </w:pPr>
            <w:r>
              <w:rPr>
                <w:sz w:val="20"/>
                <w:szCs w:val="20"/>
              </w:rPr>
              <w:t>Detection of pathogenic or likely pathogenic gene variants, requested by a specialist or consultant physician, for any of the following:</w:t>
            </w:r>
          </w:p>
          <w:p w14:paraId="1806F6A0" w14:textId="77777777" w:rsidR="00154ABF" w:rsidRDefault="00154ABF">
            <w:pPr>
              <w:spacing w:before="200" w:after="200"/>
              <w:rPr>
                <w:sz w:val="20"/>
                <w:szCs w:val="20"/>
              </w:rPr>
            </w:pPr>
            <w:r>
              <w:rPr>
                <w:sz w:val="20"/>
                <w:szCs w:val="20"/>
              </w:rPr>
              <w:t>(a) a patient with a suspected neuromuscular disorder;</w:t>
            </w:r>
          </w:p>
          <w:p w14:paraId="5E3020E1" w14:textId="77777777" w:rsidR="00154ABF" w:rsidRDefault="00154ABF">
            <w:pPr>
              <w:spacing w:before="200" w:after="200"/>
              <w:rPr>
                <w:sz w:val="20"/>
                <w:szCs w:val="20"/>
              </w:rPr>
            </w:pPr>
            <w:r>
              <w:rPr>
                <w:sz w:val="20"/>
                <w:szCs w:val="20"/>
              </w:rPr>
              <w:t>(b) a relative of a patient with a pathogenic or likely pathogenic germline gene variant associated with a neuromuscular disorder (confirmed by laboratory findings);</w:t>
            </w:r>
          </w:p>
          <w:p w14:paraId="776A3FE3" w14:textId="77777777" w:rsidR="00154ABF" w:rsidRDefault="00154ABF">
            <w:pPr>
              <w:spacing w:before="200" w:after="200"/>
              <w:rPr>
                <w:sz w:val="20"/>
                <w:szCs w:val="20"/>
              </w:rPr>
            </w:pPr>
            <w:r>
              <w:rPr>
                <w:sz w:val="20"/>
                <w:szCs w:val="20"/>
              </w:rPr>
              <w:t>(c) the reproductive partner of a patient with a recessive pathogenic or likely pathogenic germline gene variant associated with a neuromuscular disorder (confirmed by laboratory findings)</w:t>
            </w:r>
          </w:p>
          <w:p w14:paraId="4221D3BD" w14:textId="77777777" w:rsidR="00154ABF" w:rsidRDefault="00154ABF">
            <w:pPr>
              <w:spacing w:before="200" w:after="200"/>
              <w:rPr>
                <w:sz w:val="20"/>
                <w:szCs w:val="20"/>
              </w:rPr>
            </w:pPr>
            <w:r>
              <w:rPr>
                <w:sz w:val="20"/>
                <w:szCs w:val="20"/>
              </w:rPr>
              <w:t>Applicable once per gene per lifetime</w:t>
            </w:r>
          </w:p>
          <w:p w14:paraId="26C4BF45" w14:textId="77777777" w:rsidR="00A77B3E" w:rsidRDefault="00A77B3E">
            <w:r>
              <w:t>(See para PN.7.11, PN.7.12 of explanatory notes to this Category)</w:t>
            </w:r>
          </w:p>
          <w:p w14:paraId="64EA8A17" w14:textId="77777777" w:rsidR="00A77B3E" w:rsidRDefault="00A77B3E">
            <w:pPr>
              <w:tabs>
                <w:tab w:val="left" w:pos="1701"/>
              </w:tabs>
            </w:pPr>
            <w:r>
              <w:rPr>
                <w:b/>
                <w:sz w:val="20"/>
              </w:rPr>
              <w:t xml:space="preserve">Fee: </w:t>
            </w:r>
            <w:r>
              <w:t>$392.00</w:t>
            </w:r>
            <w:r>
              <w:tab/>
            </w:r>
            <w:r>
              <w:rPr>
                <w:b/>
                <w:sz w:val="20"/>
              </w:rPr>
              <w:t xml:space="preserve">Benefit: </w:t>
            </w:r>
            <w:r>
              <w:t>75% = $294.00    85% = $333.20</w:t>
            </w:r>
          </w:p>
        </w:tc>
      </w:tr>
      <w:tr w:rsidR="00154ABF" w14:paraId="5E81B1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44C65B" w14:textId="77777777" w:rsidR="00A77B3E" w:rsidRDefault="00A77B3E">
            <w:r>
              <w:lastRenderedPageBreak/>
              <w:t>73435</w:t>
            </w:r>
          </w:p>
        </w:tc>
        <w:tc>
          <w:tcPr>
            <w:tcW w:w="0" w:type="auto"/>
            <w:tcMar>
              <w:top w:w="38" w:type="dxa"/>
              <w:left w:w="38" w:type="dxa"/>
              <w:bottom w:w="38" w:type="dxa"/>
              <w:right w:w="38" w:type="dxa"/>
            </w:tcMar>
            <w:vAlign w:val="bottom"/>
          </w:tcPr>
          <w:p w14:paraId="2A7A5492" w14:textId="77777777" w:rsidR="00154ABF" w:rsidRDefault="00154ABF">
            <w:pPr>
              <w:spacing w:after="200"/>
              <w:rPr>
                <w:sz w:val="20"/>
                <w:szCs w:val="20"/>
              </w:rPr>
            </w:pPr>
            <w:r>
              <w:rPr>
                <w:sz w:val="20"/>
                <w:szCs w:val="20"/>
              </w:rPr>
              <w:t>Detection of pathogenic or likely pathogenic DUX4 gene variants, requested by a specialist or consultant physician, for:</w:t>
            </w:r>
          </w:p>
          <w:p w14:paraId="320B31C4" w14:textId="77777777" w:rsidR="00154ABF" w:rsidRDefault="00154ABF">
            <w:pPr>
              <w:spacing w:before="200" w:after="200"/>
              <w:rPr>
                <w:sz w:val="20"/>
                <w:szCs w:val="20"/>
              </w:rPr>
            </w:pPr>
            <w:r>
              <w:rPr>
                <w:sz w:val="20"/>
                <w:szCs w:val="20"/>
              </w:rPr>
              <w:t>(a) a patient with a suspected neuromuscular disorder; or</w:t>
            </w:r>
          </w:p>
          <w:p w14:paraId="7281060A" w14:textId="77777777" w:rsidR="00154ABF" w:rsidRDefault="00154ABF">
            <w:pPr>
              <w:spacing w:before="200" w:after="200"/>
              <w:rPr>
                <w:sz w:val="20"/>
                <w:szCs w:val="20"/>
              </w:rPr>
            </w:pPr>
            <w:r>
              <w:rPr>
                <w:sz w:val="20"/>
                <w:szCs w:val="20"/>
              </w:rPr>
              <w:t>(b) a relative of a patient with a pathogenic or likely pathogenic germline gene variant associated with a neuromuscular disorder (confirmed by laboratory findings)</w:t>
            </w:r>
          </w:p>
          <w:p w14:paraId="5AD1A5AB" w14:textId="77777777" w:rsidR="00154ABF" w:rsidRDefault="00154ABF">
            <w:pPr>
              <w:spacing w:before="200" w:after="200"/>
              <w:rPr>
                <w:sz w:val="20"/>
                <w:szCs w:val="20"/>
              </w:rPr>
            </w:pPr>
            <w:r>
              <w:rPr>
                <w:sz w:val="20"/>
                <w:szCs w:val="20"/>
              </w:rPr>
              <w:t>Applicable once per gene per lifetime</w:t>
            </w:r>
          </w:p>
          <w:p w14:paraId="37CD6AA9" w14:textId="77777777" w:rsidR="00A77B3E" w:rsidRDefault="00A77B3E">
            <w:pPr>
              <w:tabs>
                <w:tab w:val="left" w:pos="1701"/>
              </w:tabs>
            </w:pPr>
            <w:r>
              <w:rPr>
                <w:b/>
                <w:sz w:val="20"/>
              </w:rPr>
              <w:t xml:space="preserve">Fee: </w:t>
            </w:r>
            <w:r>
              <w:t>$1,000.00</w:t>
            </w:r>
            <w:r>
              <w:tab/>
            </w:r>
            <w:r>
              <w:rPr>
                <w:b/>
                <w:sz w:val="20"/>
              </w:rPr>
              <w:t xml:space="preserve">Benefit: </w:t>
            </w:r>
            <w:r>
              <w:t>75% = $750.00    85% = $901.30</w:t>
            </w:r>
          </w:p>
        </w:tc>
      </w:tr>
      <w:tr w:rsidR="00154ABF" w14:paraId="708D0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857E76" w14:textId="77777777" w:rsidR="00A77B3E" w:rsidRDefault="00A77B3E">
            <w:r>
              <w:t>73436</w:t>
            </w:r>
          </w:p>
        </w:tc>
        <w:tc>
          <w:tcPr>
            <w:tcW w:w="0" w:type="auto"/>
            <w:tcMar>
              <w:top w:w="38" w:type="dxa"/>
              <w:left w:w="38" w:type="dxa"/>
              <w:bottom w:w="38" w:type="dxa"/>
              <w:right w:w="38" w:type="dxa"/>
            </w:tcMar>
            <w:vAlign w:val="bottom"/>
          </w:tcPr>
          <w:p w14:paraId="0C514199" w14:textId="77777777" w:rsidR="00154ABF" w:rsidRDefault="00154ABF">
            <w:pPr>
              <w:spacing w:after="200"/>
              <w:rPr>
                <w:sz w:val="20"/>
                <w:szCs w:val="20"/>
              </w:rPr>
            </w:pPr>
            <w:r>
              <w:rPr>
                <w:sz w:val="20"/>
                <w:szCs w:val="20"/>
              </w:rPr>
              <w:t>A test of tumour tissue from a patient with a new diagnosis of locally advanced or metastatic non-small cell lung cancer requested by, or on behalf of, a specialist or consultant physician, if the test is:</w:t>
            </w:r>
          </w:p>
          <w:p w14:paraId="244E3E0F" w14:textId="77777777" w:rsidR="00154ABF" w:rsidRDefault="00154ABF">
            <w:pPr>
              <w:spacing w:before="200" w:after="200"/>
              <w:rPr>
                <w:sz w:val="20"/>
                <w:szCs w:val="20"/>
              </w:rPr>
            </w:pPr>
            <w:r>
              <w:rPr>
                <w:sz w:val="20"/>
                <w:szCs w:val="20"/>
              </w:rPr>
              <w:t>(a)   to determine if the requirements relating to MET proto-oncogene, receptor tyrosine kinase (MET) exon 14 skipping alterations (METex14sk) status for access to an immunotherapy listed under the Pharmaceutical Benefits Scheme (PBS) are fulfilled: and</w:t>
            </w:r>
          </w:p>
          <w:p w14:paraId="68AF971E" w14:textId="77777777" w:rsidR="00154ABF" w:rsidRDefault="00154ABF">
            <w:pPr>
              <w:spacing w:before="200" w:after="200"/>
              <w:rPr>
                <w:sz w:val="20"/>
                <w:szCs w:val="20"/>
              </w:rPr>
            </w:pPr>
            <w:r>
              <w:rPr>
                <w:sz w:val="20"/>
                <w:szCs w:val="20"/>
              </w:rPr>
              <w:t>(b)   not associated with a service to which item 73437 or 73438 applies</w:t>
            </w:r>
          </w:p>
          <w:p w14:paraId="334559A7" w14:textId="77777777" w:rsidR="00A77B3E" w:rsidRDefault="00A77B3E">
            <w:r>
              <w:t>(See para PN.1.2, PN.7.15 of explanatory notes to this Category)</w:t>
            </w:r>
          </w:p>
          <w:p w14:paraId="068D29E6" w14:textId="77777777" w:rsidR="00A77B3E" w:rsidRDefault="00A77B3E">
            <w:pPr>
              <w:tabs>
                <w:tab w:val="left" w:pos="1701"/>
              </w:tabs>
            </w:pPr>
            <w:r>
              <w:rPr>
                <w:b/>
                <w:sz w:val="20"/>
              </w:rPr>
              <w:t xml:space="preserve">Fee: </w:t>
            </w:r>
            <w:r>
              <w:t>$397.35</w:t>
            </w:r>
            <w:r>
              <w:tab/>
            </w:r>
            <w:r>
              <w:rPr>
                <w:b/>
                <w:sz w:val="20"/>
              </w:rPr>
              <w:t xml:space="preserve">Benefit: </w:t>
            </w:r>
            <w:r>
              <w:t>75% = $298.05    85% = $337.75</w:t>
            </w:r>
          </w:p>
        </w:tc>
      </w:tr>
      <w:tr w:rsidR="00154ABF" w14:paraId="569F51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906CE4" w14:textId="77777777" w:rsidR="00A77B3E" w:rsidRDefault="00A77B3E">
            <w:r>
              <w:t>73437</w:t>
            </w:r>
          </w:p>
        </w:tc>
        <w:tc>
          <w:tcPr>
            <w:tcW w:w="0" w:type="auto"/>
            <w:tcMar>
              <w:top w:w="38" w:type="dxa"/>
              <w:left w:w="38" w:type="dxa"/>
              <w:bottom w:w="38" w:type="dxa"/>
              <w:right w:w="38" w:type="dxa"/>
            </w:tcMar>
            <w:vAlign w:val="bottom"/>
          </w:tcPr>
          <w:p w14:paraId="7BAE47DB" w14:textId="77777777" w:rsidR="00154ABF" w:rsidRDefault="00154ABF">
            <w:pPr>
              <w:spacing w:after="200"/>
              <w:rPr>
                <w:sz w:val="20"/>
                <w:szCs w:val="20"/>
              </w:rPr>
            </w:pPr>
            <w:r>
              <w:rPr>
                <w:sz w:val="20"/>
                <w:szCs w:val="20"/>
              </w:rPr>
              <w:t>A nucleic acid-based multi-gene panel test of tumour tissue from a patient with a new diagnosis of non-small cell lung cancer requested by, or on behalf of, a specialist or consultant physician, if the test is:</w:t>
            </w:r>
          </w:p>
          <w:p w14:paraId="6807A573" w14:textId="77777777" w:rsidR="00154ABF" w:rsidRDefault="00154ABF">
            <w:pPr>
              <w:spacing w:before="200" w:after="200"/>
              <w:rPr>
                <w:sz w:val="20"/>
                <w:szCs w:val="20"/>
              </w:rPr>
            </w:pPr>
            <w:r>
              <w:rPr>
                <w:sz w:val="20"/>
                <w:szCs w:val="20"/>
              </w:rPr>
              <w:t>(a)  to detect variants in at least EGFR, BRAF, KRAS and MET exon 14 to determine access to specific therapies relevant to these variants listed on the Pharmaceutical Benefits Scheme (PBS); and</w:t>
            </w:r>
          </w:p>
          <w:p w14:paraId="08632797" w14:textId="77777777" w:rsidR="00154ABF" w:rsidRDefault="00154ABF">
            <w:pPr>
              <w:spacing w:before="200" w:after="200"/>
              <w:rPr>
                <w:sz w:val="20"/>
                <w:szCs w:val="20"/>
              </w:rPr>
            </w:pPr>
            <w:r>
              <w:rPr>
                <w:sz w:val="20"/>
                <w:szCs w:val="20"/>
              </w:rPr>
              <w:t>(b)  to detect the fusion status of at least ALK, ROS1, RET, NTRK1, NTRK2 and NTRK3; and</w:t>
            </w:r>
          </w:p>
          <w:p w14:paraId="5EF2742A" w14:textId="77777777" w:rsidR="00154ABF" w:rsidRDefault="00154ABF">
            <w:pPr>
              <w:spacing w:before="200" w:after="200"/>
              <w:rPr>
                <w:sz w:val="20"/>
                <w:szCs w:val="20"/>
              </w:rPr>
            </w:pPr>
            <w:r>
              <w:rPr>
                <w:sz w:val="20"/>
                <w:szCs w:val="20"/>
              </w:rPr>
              <w:t>          (i)   to determine access to specific therapies relevant to these variants listed on the PBS; or</w:t>
            </w:r>
          </w:p>
          <w:p w14:paraId="165F64D3" w14:textId="77777777" w:rsidR="00154ABF" w:rsidRDefault="00154ABF">
            <w:pPr>
              <w:spacing w:before="200" w:after="200"/>
              <w:rPr>
                <w:sz w:val="20"/>
                <w:szCs w:val="20"/>
              </w:rPr>
            </w:pPr>
            <w:r>
              <w:rPr>
                <w:sz w:val="20"/>
                <w:szCs w:val="20"/>
              </w:rPr>
              <w:t>         (ii)   determine if the requirements relating to EGFR, ALK and ROS1 status for access immunotherapies listed on the PBS are fulfilled; and</w:t>
            </w:r>
          </w:p>
          <w:p w14:paraId="64ABA5E7" w14:textId="77777777" w:rsidR="00154ABF" w:rsidRDefault="00154ABF">
            <w:pPr>
              <w:spacing w:before="200" w:after="200"/>
              <w:rPr>
                <w:sz w:val="20"/>
                <w:szCs w:val="20"/>
              </w:rPr>
            </w:pPr>
            <w:r>
              <w:rPr>
                <w:sz w:val="20"/>
                <w:szCs w:val="20"/>
              </w:rPr>
              <w:t>(c)  not associated with a service to which item 73438, 73439, 73337, 73341, 73344, 73436 or 73351 applies</w:t>
            </w:r>
          </w:p>
          <w:p w14:paraId="2808720D" w14:textId="77777777" w:rsidR="00A77B3E" w:rsidRDefault="00A77B3E">
            <w:r>
              <w:t>(See para PN.7.15 of explanatory notes to this Category)</w:t>
            </w:r>
          </w:p>
          <w:p w14:paraId="670C1C1C" w14:textId="77777777" w:rsidR="00A77B3E" w:rsidRDefault="00A77B3E">
            <w:pPr>
              <w:tabs>
                <w:tab w:val="left" w:pos="1701"/>
              </w:tabs>
            </w:pPr>
            <w:r>
              <w:rPr>
                <w:b/>
                <w:sz w:val="20"/>
              </w:rPr>
              <w:t xml:space="preserve">Fee: </w:t>
            </w:r>
            <w:r>
              <w:t>$1,247.00</w:t>
            </w:r>
            <w:r>
              <w:tab/>
            </w:r>
            <w:r>
              <w:rPr>
                <w:b/>
                <w:sz w:val="20"/>
              </w:rPr>
              <w:t xml:space="preserve">Benefit: </w:t>
            </w:r>
            <w:r>
              <w:t>75% = $935.25    85% = $1148.30</w:t>
            </w:r>
          </w:p>
        </w:tc>
      </w:tr>
      <w:tr w:rsidR="00154ABF" w14:paraId="0022A0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BB088" w14:textId="77777777" w:rsidR="00A77B3E" w:rsidRDefault="00A77B3E">
            <w:r>
              <w:t>73438</w:t>
            </w:r>
          </w:p>
        </w:tc>
        <w:tc>
          <w:tcPr>
            <w:tcW w:w="0" w:type="auto"/>
            <w:tcMar>
              <w:top w:w="38" w:type="dxa"/>
              <w:left w:w="38" w:type="dxa"/>
              <w:bottom w:w="38" w:type="dxa"/>
              <w:right w:w="38" w:type="dxa"/>
            </w:tcMar>
            <w:vAlign w:val="bottom"/>
          </w:tcPr>
          <w:p w14:paraId="108034D7" w14:textId="77777777" w:rsidR="00154ABF" w:rsidRDefault="00154ABF">
            <w:pPr>
              <w:spacing w:after="200"/>
              <w:rPr>
                <w:sz w:val="20"/>
                <w:szCs w:val="20"/>
              </w:rPr>
            </w:pPr>
            <w:r>
              <w:rPr>
                <w:sz w:val="20"/>
                <w:szCs w:val="20"/>
              </w:rPr>
              <w:t>A DNA-based multi-gene panel test of tumour tissue from a patient with a new diagnosis of non-small cell lung cancer requested by, or on behalf of, a specialist or consultant physician, if the test is:</w:t>
            </w:r>
          </w:p>
          <w:p w14:paraId="2177D102" w14:textId="77777777" w:rsidR="00154ABF" w:rsidRDefault="00154ABF">
            <w:pPr>
              <w:spacing w:before="200" w:after="200"/>
              <w:rPr>
                <w:sz w:val="20"/>
                <w:szCs w:val="20"/>
              </w:rPr>
            </w:pPr>
            <w:r>
              <w:rPr>
                <w:sz w:val="20"/>
                <w:szCs w:val="20"/>
              </w:rPr>
              <w:t>(a)   to detect variants in at least EGFR, BRAF, KRAS and MET exon 14; and</w:t>
            </w:r>
          </w:p>
          <w:p w14:paraId="0C99F659" w14:textId="77777777" w:rsidR="00154ABF" w:rsidRDefault="00154ABF">
            <w:pPr>
              <w:spacing w:before="200" w:after="200"/>
              <w:rPr>
                <w:sz w:val="20"/>
                <w:szCs w:val="20"/>
              </w:rPr>
            </w:pPr>
            <w:r>
              <w:rPr>
                <w:sz w:val="20"/>
                <w:szCs w:val="20"/>
              </w:rPr>
              <w:t>(b)   to determine access to specific therapies relevant to these variants listed on the Pharmaceutical Benefits Scheme (PBS); or</w:t>
            </w:r>
          </w:p>
          <w:p w14:paraId="098C65CA" w14:textId="77777777" w:rsidR="00154ABF" w:rsidRDefault="00154ABF">
            <w:pPr>
              <w:spacing w:before="200" w:after="200"/>
              <w:rPr>
                <w:sz w:val="20"/>
                <w:szCs w:val="20"/>
              </w:rPr>
            </w:pPr>
            <w:r>
              <w:rPr>
                <w:sz w:val="20"/>
                <w:szCs w:val="20"/>
              </w:rPr>
              <w:t>(c)   to determine if the requirements relating to EGFR status for access to immunotherapies listed on the PBS are fulfilled; and</w:t>
            </w:r>
          </w:p>
          <w:p w14:paraId="6A29A55C" w14:textId="77777777" w:rsidR="00154ABF" w:rsidRDefault="00154ABF">
            <w:pPr>
              <w:spacing w:before="200" w:after="200"/>
              <w:rPr>
                <w:sz w:val="20"/>
                <w:szCs w:val="20"/>
              </w:rPr>
            </w:pPr>
            <w:r>
              <w:rPr>
                <w:sz w:val="20"/>
                <w:szCs w:val="20"/>
              </w:rPr>
              <w:t>(d)   not associated with a service to which item 73437, 73337, 73436 or 73351 applies</w:t>
            </w:r>
          </w:p>
          <w:p w14:paraId="5AB9B65A" w14:textId="77777777" w:rsidR="00A77B3E" w:rsidRDefault="00A77B3E">
            <w:r>
              <w:t>(See para PN.7.15 of explanatory notes to this Category)</w:t>
            </w:r>
          </w:p>
          <w:p w14:paraId="2195852C" w14:textId="77777777" w:rsidR="00A77B3E" w:rsidRDefault="00A77B3E">
            <w:pPr>
              <w:tabs>
                <w:tab w:val="left" w:pos="1701"/>
              </w:tabs>
            </w:pPr>
            <w:r>
              <w:rPr>
                <w:b/>
                <w:sz w:val="20"/>
              </w:rPr>
              <w:t xml:space="preserve">Fee: </w:t>
            </w:r>
            <w:r>
              <w:t>$682.35</w:t>
            </w:r>
            <w:r>
              <w:tab/>
            </w:r>
            <w:r>
              <w:rPr>
                <w:b/>
                <w:sz w:val="20"/>
              </w:rPr>
              <w:t xml:space="preserve">Benefit: </w:t>
            </w:r>
            <w:r>
              <w:t>75% = $511.80    85% = $583.65</w:t>
            </w:r>
          </w:p>
        </w:tc>
      </w:tr>
      <w:tr w:rsidR="00154ABF" w14:paraId="0E807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D052B" w14:textId="77777777" w:rsidR="00A77B3E" w:rsidRDefault="00A77B3E">
            <w:r>
              <w:lastRenderedPageBreak/>
              <w:t>73439</w:t>
            </w:r>
          </w:p>
        </w:tc>
        <w:tc>
          <w:tcPr>
            <w:tcW w:w="0" w:type="auto"/>
            <w:tcMar>
              <w:top w:w="38" w:type="dxa"/>
              <w:left w:w="38" w:type="dxa"/>
              <w:bottom w:w="38" w:type="dxa"/>
              <w:right w:w="38" w:type="dxa"/>
            </w:tcMar>
            <w:vAlign w:val="bottom"/>
          </w:tcPr>
          <w:p w14:paraId="163C174B" w14:textId="77777777" w:rsidR="00154ABF" w:rsidRDefault="00154ABF">
            <w:pPr>
              <w:spacing w:after="200"/>
              <w:rPr>
                <w:sz w:val="20"/>
                <w:szCs w:val="20"/>
              </w:rPr>
            </w:pPr>
            <w:r>
              <w:rPr>
                <w:sz w:val="20"/>
                <w:szCs w:val="20"/>
              </w:rPr>
              <w:t>A nucleic acid-based multi-gene panel test of tumour tissue from a patient with a new diagnosis of non-small cell lung cancer and with documented absence of activating variants of the EGFR gene, KRAS, BRAF and MET exon14, requested by, or on behalf of, a specialist or consultant physician, if the test is:</w:t>
            </w:r>
          </w:p>
          <w:p w14:paraId="1A5663DA" w14:textId="77777777" w:rsidR="00154ABF" w:rsidRDefault="00154ABF">
            <w:pPr>
              <w:spacing w:before="200" w:after="200"/>
              <w:rPr>
                <w:sz w:val="20"/>
                <w:szCs w:val="20"/>
              </w:rPr>
            </w:pPr>
            <w:r>
              <w:rPr>
                <w:sz w:val="20"/>
                <w:szCs w:val="20"/>
              </w:rPr>
              <w:t>(a)   to determine the fusion status of at least ALK, ROS1, RET, NTRK1, NTRK2, and NTRK3 to determine access to specific therapies relevant to these variants listed on the Pharmaceutical Benefits Scheme (PBS) are fulfilled; or</w:t>
            </w:r>
          </w:p>
          <w:p w14:paraId="7F41603B" w14:textId="77777777" w:rsidR="00154ABF" w:rsidRDefault="00154ABF">
            <w:pPr>
              <w:spacing w:before="200" w:after="200"/>
              <w:rPr>
                <w:sz w:val="20"/>
                <w:szCs w:val="20"/>
              </w:rPr>
            </w:pPr>
            <w:r>
              <w:rPr>
                <w:sz w:val="20"/>
                <w:szCs w:val="20"/>
              </w:rPr>
              <w:t>(b)   to determine if the requirements relating to ALK and ROS1 status for access to immunotherapies listed on the PBS are fulfilled; and</w:t>
            </w:r>
          </w:p>
          <w:p w14:paraId="0A15C6ED" w14:textId="77777777" w:rsidR="00154ABF" w:rsidRDefault="00154ABF">
            <w:pPr>
              <w:spacing w:before="200" w:after="200"/>
              <w:rPr>
                <w:sz w:val="20"/>
                <w:szCs w:val="20"/>
              </w:rPr>
            </w:pPr>
            <w:r>
              <w:rPr>
                <w:sz w:val="20"/>
                <w:szCs w:val="20"/>
              </w:rPr>
              <w:t>(c)   not associated with a service to which item 73437, 73341, 73344 or 73351 applies</w:t>
            </w:r>
          </w:p>
          <w:p w14:paraId="007D1F95" w14:textId="77777777" w:rsidR="00A77B3E" w:rsidRDefault="00A77B3E">
            <w:r>
              <w:t>(See para PN.7.15 of explanatory notes to this Category)</w:t>
            </w:r>
          </w:p>
          <w:p w14:paraId="5B31546B" w14:textId="77777777" w:rsidR="00A77B3E" w:rsidRDefault="00A77B3E">
            <w:pPr>
              <w:tabs>
                <w:tab w:val="left" w:pos="1701"/>
              </w:tabs>
            </w:pPr>
            <w:r>
              <w:rPr>
                <w:b/>
                <w:sz w:val="20"/>
              </w:rPr>
              <w:t xml:space="preserve">Fee: </w:t>
            </w:r>
            <w:r>
              <w:t>$682.35</w:t>
            </w:r>
            <w:r>
              <w:tab/>
            </w:r>
            <w:r>
              <w:rPr>
                <w:b/>
                <w:sz w:val="20"/>
              </w:rPr>
              <w:t xml:space="preserve">Benefit: </w:t>
            </w:r>
            <w:r>
              <w:t>75% = $511.80    85% = $583.65</w:t>
            </w:r>
          </w:p>
        </w:tc>
      </w:tr>
      <w:tr w:rsidR="00154ABF" w14:paraId="59A49A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9CAB6" w14:textId="77777777" w:rsidR="00A77B3E" w:rsidRDefault="00A77B3E">
            <w:r>
              <w:t>73440</w:t>
            </w:r>
          </w:p>
        </w:tc>
        <w:tc>
          <w:tcPr>
            <w:tcW w:w="0" w:type="auto"/>
            <w:tcMar>
              <w:top w:w="38" w:type="dxa"/>
              <w:left w:w="38" w:type="dxa"/>
              <w:bottom w:w="38" w:type="dxa"/>
              <w:right w:w="38" w:type="dxa"/>
            </w:tcMar>
            <w:vAlign w:val="bottom"/>
          </w:tcPr>
          <w:p w14:paraId="13F29F68" w14:textId="77777777" w:rsidR="00154ABF" w:rsidRDefault="00154ABF">
            <w:pPr>
              <w:spacing w:after="200"/>
              <w:rPr>
                <w:sz w:val="20"/>
                <w:szCs w:val="20"/>
              </w:rPr>
            </w:pPr>
            <w:r>
              <w:rPr>
                <w:sz w:val="20"/>
                <w:szCs w:val="20"/>
              </w:rPr>
              <w:t>Genomic testing and copy number variant analysis of genes known to be causative or likely causative of childhood hearing loss in a patient, if:</w:t>
            </w:r>
            <w:r>
              <w:rPr>
                <w:sz w:val="20"/>
                <w:szCs w:val="20"/>
              </w:rPr>
              <w:br/>
              <w:t>(a) the testing and analysis is requested by a specialist or consultant physician; and</w:t>
            </w:r>
            <w:r>
              <w:rPr>
                <w:sz w:val="20"/>
                <w:szCs w:val="20"/>
              </w:rPr>
              <w:br/>
              <w:t>(b) the patient has congenital or childhood onset hearing loss that presented before the patient was 18 years of age and is permanent moderate, severe, or profound (&gt;40 dB in the worst ear over 3 frequencies) and classified as sensorineural, auditory neuropathy or mixed; and</w:t>
            </w:r>
            <w:r>
              <w:rPr>
                <w:sz w:val="20"/>
                <w:szCs w:val="20"/>
              </w:rPr>
              <w:br/>
              <w:t>(c) the patient is not eligible for a service to which item 73358 or 73359 applies; and</w:t>
            </w:r>
            <w:r>
              <w:rPr>
                <w:sz w:val="20"/>
                <w:szCs w:val="20"/>
              </w:rPr>
              <w:br/>
              <w:t>(d) the testing and analysis is not associated with a service to which item 73441 applies</w:t>
            </w:r>
          </w:p>
          <w:p w14:paraId="5DDA12D9" w14:textId="77777777" w:rsidR="00154ABF" w:rsidRDefault="00154ABF">
            <w:pPr>
              <w:spacing w:before="200" w:after="200"/>
              <w:rPr>
                <w:sz w:val="20"/>
                <w:szCs w:val="20"/>
              </w:rPr>
            </w:pPr>
            <w:r>
              <w:rPr>
                <w:sz w:val="20"/>
                <w:szCs w:val="20"/>
              </w:rPr>
              <w:t>Applicable once per lifetime</w:t>
            </w:r>
          </w:p>
          <w:p w14:paraId="12120645" w14:textId="77777777" w:rsidR="00A77B3E" w:rsidRDefault="00A77B3E">
            <w:r>
              <w:t>(See para PN.0.23, PN.7.13 of explanatory notes to this Category)</w:t>
            </w:r>
          </w:p>
          <w:p w14:paraId="58874D12"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36C1CA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0E70E" w14:textId="77777777" w:rsidR="00A77B3E" w:rsidRDefault="00A77B3E">
            <w:r>
              <w:t>73441</w:t>
            </w:r>
          </w:p>
        </w:tc>
        <w:tc>
          <w:tcPr>
            <w:tcW w:w="0" w:type="auto"/>
            <w:tcMar>
              <w:top w:w="38" w:type="dxa"/>
              <w:left w:w="38" w:type="dxa"/>
              <w:bottom w:w="38" w:type="dxa"/>
              <w:right w:w="38" w:type="dxa"/>
            </w:tcMar>
            <w:vAlign w:val="bottom"/>
          </w:tcPr>
          <w:p w14:paraId="5B3CC5DF" w14:textId="77777777" w:rsidR="00154ABF" w:rsidRDefault="00154ABF">
            <w:pPr>
              <w:spacing w:after="200"/>
              <w:rPr>
                <w:sz w:val="20"/>
                <w:szCs w:val="20"/>
              </w:rPr>
            </w:pPr>
            <w:r>
              <w:rPr>
                <w:sz w:val="20"/>
                <w:szCs w:val="20"/>
              </w:rPr>
              <w:t>Genomic testing and copy number variant analysis of relevant genes known to be causative or likely causative of childhood hearing loss in a patient, if:</w:t>
            </w:r>
            <w:r>
              <w:rPr>
                <w:sz w:val="20"/>
                <w:szCs w:val="20"/>
              </w:rPr>
              <w:br/>
              <w:t>(a) the testing and analysis is requested by a specialist or consultant physician; and</w:t>
            </w:r>
            <w:r>
              <w:rPr>
                <w:sz w:val="20"/>
                <w:szCs w:val="20"/>
              </w:rPr>
              <w:br/>
              <w:t>(b) the patient has congenital or childhood onset hearing loss that presented before the patient was 18 years of age and is permanent bilateral moderate, severe, or profound (&gt;40 dB in the worst ear over 3 frequencies) and classified as sensorineural, auditory neuropathy or mixed; and</w:t>
            </w:r>
            <w:r>
              <w:rPr>
                <w:sz w:val="20"/>
                <w:szCs w:val="20"/>
              </w:rPr>
              <w:br/>
              <w:t>(c) the testing and analysis is performed using a sample from the patient and a sample from each of the patient’s biological parents; and</w:t>
            </w:r>
            <w:r>
              <w:rPr>
                <w:sz w:val="20"/>
                <w:szCs w:val="20"/>
              </w:rPr>
              <w:br/>
              <w:t>(d) the patient is not eligible for a service to which item 73358 or 73359 applies; and</w:t>
            </w:r>
            <w:r>
              <w:rPr>
                <w:sz w:val="20"/>
                <w:szCs w:val="20"/>
              </w:rPr>
              <w:br/>
              <w:t>(e) the testing and analysis is not associated with a service to which item 73440 applies</w:t>
            </w:r>
          </w:p>
          <w:p w14:paraId="457FE848" w14:textId="77777777" w:rsidR="00154ABF" w:rsidRDefault="00154ABF">
            <w:pPr>
              <w:spacing w:before="200" w:after="200"/>
              <w:rPr>
                <w:sz w:val="20"/>
                <w:szCs w:val="20"/>
              </w:rPr>
            </w:pPr>
            <w:r>
              <w:rPr>
                <w:sz w:val="20"/>
                <w:szCs w:val="20"/>
              </w:rPr>
              <w:t>Applicable once per lifetime</w:t>
            </w:r>
          </w:p>
          <w:p w14:paraId="56FEFE0D" w14:textId="77777777" w:rsidR="00A77B3E" w:rsidRDefault="00A77B3E">
            <w:r>
              <w:t>(See para PN.0.23, PN.7.13 of explanatory notes to this Category)</w:t>
            </w:r>
          </w:p>
          <w:p w14:paraId="0F652825" w14:textId="77777777" w:rsidR="00A77B3E" w:rsidRDefault="00A77B3E">
            <w:pPr>
              <w:tabs>
                <w:tab w:val="left" w:pos="1701"/>
              </w:tabs>
            </w:pPr>
            <w:r>
              <w:rPr>
                <w:b/>
                <w:sz w:val="20"/>
              </w:rPr>
              <w:t xml:space="preserve">Fee: </w:t>
            </w:r>
            <w:r>
              <w:t>$2,100.00</w:t>
            </w:r>
            <w:r>
              <w:tab/>
            </w:r>
            <w:r>
              <w:rPr>
                <w:b/>
                <w:sz w:val="20"/>
              </w:rPr>
              <w:t xml:space="preserve">Benefit: </w:t>
            </w:r>
            <w:r>
              <w:t>75% = $1575.00    85% = $2001.30</w:t>
            </w:r>
          </w:p>
        </w:tc>
      </w:tr>
      <w:tr w:rsidR="00154ABF" w14:paraId="179D6C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8B9073" w14:textId="77777777" w:rsidR="00A77B3E" w:rsidRDefault="00A77B3E">
            <w:r>
              <w:t>73442</w:t>
            </w:r>
          </w:p>
        </w:tc>
        <w:tc>
          <w:tcPr>
            <w:tcW w:w="0" w:type="auto"/>
            <w:tcMar>
              <w:top w:w="38" w:type="dxa"/>
              <w:left w:w="38" w:type="dxa"/>
              <w:bottom w:w="38" w:type="dxa"/>
              <w:right w:w="38" w:type="dxa"/>
            </w:tcMar>
            <w:vAlign w:val="bottom"/>
          </w:tcPr>
          <w:p w14:paraId="5C3152CF" w14:textId="77777777" w:rsidR="00154ABF" w:rsidRDefault="00154ABF">
            <w:pPr>
              <w:spacing w:after="200"/>
              <w:rPr>
                <w:sz w:val="20"/>
                <w:szCs w:val="20"/>
              </w:rPr>
            </w:pPr>
            <w:r>
              <w:rPr>
                <w:sz w:val="20"/>
                <w:szCs w:val="20"/>
              </w:rPr>
              <w:t>Re-analysis of whole exome or genome data obtained under a service to which item 73440 or 73441 applies, for characterisation of previously unreported germline gene variants for childhood hearing loss in a patient, if:</w:t>
            </w:r>
            <w:r>
              <w:rPr>
                <w:sz w:val="20"/>
                <w:szCs w:val="20"/>
              </w:rPr>
              <w:br/>
              <w:t>(a) the re-analysis is requested by a specialist or consultant physician; and</w:t>
            </w:r>
            <w:r>
              <w:rPr>
                <w:sz w:val="20"/>
                <w:szCs w:val="20"/>
              </w:rPr>
              <w:br/>
              <w:t>(b) the re-analysis is performed at least 24 months after:</w:t>
            </w:r>
            <w:r>
              <w:rPr>
                <w:sz w:val="20"/>
                <w:szCs w:val="20"/>
              </w:rPr>
              <w:br/>
              <w:t>(i) the service to which items 73440 or 73441 applies has been provided to the patient; or</w:t>
            </w:r>
            <w:r>
              <w:rPr>
                <w:sz w:val="20"/>
                <w:szCs w:val="20"/>
              </w:rPr>
              <w:br/>
              <w:t>(ii) a service to which this item applies is performed for the patient</w:t>
            </w:r>
          </w:p>
          <w:p w14:paraId="6B42B087" w14:textId="77777777" w:rsidR="00154ABF" w:rsidRDefault="00154ABF">
            <w:pPr>
              <w:spacing w:before="200" w:after="200"/>
              <w:rPr>
                <w:sz w:val="20"/>
                <w:szCs w:val="20"/>
              </w:rPr>
            </w:pPr>
            <w:r>
              <w:rPr>
                <w:sz w:val="20"/>
                <w:szCs w:val="20"/>
              </w:rPr>
              <w:t>Applicable twice per lifetime</w:t>
            </w:r>
          </w:p>
          <w:p w14:paraId="787B295E" w14:textId="77777777" w:rsidR="00A77B3E" w:rsidRDefault="00A77B3E">
            <w:r>
              <w:lastRenderedPageBreak/>
              <w:t>(See para PN.0.23 of explanatory notes to this Category)</w:t>
            </w:r>
          </w:p>
          <w:p w14:paraId="27EF04F2"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5EEB0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672A6B" w14:textId="77777777" w:rsidR="00A77B3E" w:rsidRDefault="00A77B3E">
            <w:r>
              <w:lastRenderedPageBreak/>
              <w:t>73443</w:t>
            </w:r>
          </w:p>
        </w:tc>
        <w:tc>
          <w:tcPr>
            <w:tcW w:w="0" w:type="auto"/>
            <w:tcMar>
              <w:top w:w="38" w:type="dxa"/>
              <w:left w:w="38" w:type="dxa"/>
              <w:bottom w:w="38" w:type="dxa"/>
              <w:right w:w="38" w:type="dxa"/>
            </w:tcMar>
            <w:vAlign w:val="bottom"/>
          </w:tcPr>
          <w:p w14:paraId="49D2F834" w14:textId="77777777" w:rsidR="00154ABF" w:rsidRDefault="00154ABF">
            <w:pPr>
              <w:spacing w:after="200"/>
              <w:rPr>
                <w:sz w:val="20"/>
                <w:szCs w:val="20"/>
              </w:rPr>
            </w:pPr>
            <w:r>
              <w:rPr>
                <w:sz w:val="20"/>
                <w:szCs w:val="20"/>
              </w:rPr>
              <w:t>Characterisation of one or more familial germline gene variants known to be causative or likely causative of childhood hearing loss in a person, if:</w:t>
            </w:r>
            <w:r>
              <w:rPr>
                <w:sz w:val="20"/>
                <w:szCs w:val="20"/>
              </w:rPr>
              <w:br/>
              <w:t>(a) the person tested is a biological relative of a patient with a germline gene variant known to be causative or likely causative of hearing loss confirmed by laboratory findings; and</w:t>
            </w:r>
            <w:r>
              <w:rPr>
                <w:sz w:val="20"/>
                <w:szCs w:val="20"/>
              </w:rPr>
              <w:br/>
              <w:t>(b) the result of a previous proband testing is made available to the laboratory undertaking the characterisation</w:t>
            </w:r>
          </w:p>
          <w:p w14:paraId="3D88B89C" w14:textId="77777777" w:rsidR="00A77B3E" w:rsidRDefault="00A77B3E">
            <w:r>
              <w:t>(See para PN.0.23, PN.7.13 of explanatory notes to this Category)</w:t>
            </w:r>
          </w:p>
          <w:p w14:paraId="411F0AB8"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488A1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06C819" w14:textId="77777777" w:rsidR="00A77B3E" w:rsidRDefault="00A77B3E">
            <w:r>
              <w:t>73444</w:t>
            </w:r>
          </w:p>
        </w:tc>
        <w:tc>
          <w:tcPr>
            <w:tcW w:w="0" w:type="auto"/>
            <w:tcMar>
              <w:top w:w="38" w:type="dxa"/>
              <w:left w:w="38" w:type="dxa"/>
              <w:bottom w:w="38" w:type="dxa"/>
              <w:right w:w="38" w:type="dxa"/>
            </w:tcMar>
            <w:vAlign w:val="bottom"/>
          </w:tcPr>
          <w:p w14:paraId="71375B11" w14:textId="77777777" w:rsidR="00154ABF" w:rsidRDefault="00154ABF">
            <w:pPr>
              <w:spacing w:after="200"/>
              <w:rPr>
                <w:sz w:val="20"/>
                <w:szCs w:val="20"/>
              </w:rPr>
            </w:pPr>
            <w:r>
              <w:rPr>
                <w:sz w:val="20"/>
                <w:szCs w:val="20"/>
              </w:rPr>
              <w:t>Characterisation of all germline variants in one or more genes known to cause hearing loss in a person, if:</w:t>
            </w:r>
            <w:r>
              <w:rPr>
                <w:sz w:val="20"/>
                <w:szCs w:val="20"/>
              </w:rPr>
              <w:br/>
              <w:t>(a) the characterisation is requested by a specialist or consultant physician; and</w:t>
            </w:r>
            <w:r>
              <w:rPr>
                <w:sz w:val="20"/>
                <w:szCs w:val="20"/>
              </w:rPr>
              <w:br/>
              <w:t>(b) the characterisation is for the reproductive partner of a patient with a pathogenic or likely pathogenic recessive germline gene variant known to cause hearing loss confirmed by laboratory findings; and</w:t>
            </w:r>
            <w:r>
              <w:rPr>
                <w:sz w:val="20"/>
                <w:szCs w:val="20"/>
              </w:rPr>
              <w:br/>
              <w:t>(c) the result of the patient’s previous testing is made available to the laboratory undertaking the characterisation</w:t>
            </w:r>
          </w:p>
          <w:p w14:paraId="73ADA245" w14:textId="77777777" w:rsidR="00A77B3E" w:rsidRDefault="00A77B3E">
            <w:r>
              <w:t>(See para PN.0.23, PN.7.13 of explanatory notes to this Category)</w:t>
            </w:r>
          </w:p>
          <w:p w14:paraId="67371E16"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662610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9E28E8" w14:textId="77777777" w:rsidR="00A77B3E" w:rsidRDefault="00A77B3E">
            <w:r>
              <w:t>73445</w:t>
            </w:r>
          </w:p>
        </w:tc>
        <w:tc>
          <w:tcPr>
            <w:tcW w:w="0" w:type="auto"/>
            <w:tcMar>
              <w:top w:w="38" w:type="dxa"/>
              <w:left w:w="38" w:type="dxa"/>
              <w:bottom w:w="38" w:type="dxa"/>
              <w:right w:w="38" w:type="dxa"/>
            </w:tcMar>
            <w:vAlign w:val="bottom"/>
          </w:tcPr>
          <w:p w14:paraId="72944FED" w14:textId="77777777" w:rsidR="00154ABF" w:rsidRDefault="00154ABF">
            <w:pPr>
              <w:spacing w:after="200"/>
              <w:rPr>
                <w:sz w:val="20"/>
                <w:szCs w:val="20"/>
              </w:rPr>
            </w:pPr>
            <w:r>
              <w:rPr>
                <w:sz w:val="20"/>
                <w:szCs w:val="20"/>
              </w:rPr>
              <w:t>Characterisation of a variant or variants in a panel of at least 25 genes using DNA and RNA, requested by a specialist or consultant physician, to determine the diagnosis, prognosis and/or management of a patient presenting with a clinically suspected haematological malignancy of myeloid origin</w:t>
            </w:r>
          </w:p>
          <w:p w14:paraId="3ECB3CD8" w14:textId="77777777" w:rsidR="00154ABF" w:rsidRDefault="00154ABF">
            <w:pPr>
              <w:spacing w:before="200" w:after="200"/>
              <w:rPr>
                <w:sz w:val="20"/>
                <w:szCs w:val="20"/>
              </w:rPr>
            </w:pPr>
            <w:r>
              <w:rPr>
                <w:sz w:val="20"/>
                <w:szCs w:val="20"/>
              </w:rPr>
              <w:t>Applicable once per diagnostic episode, at diagnosis, disease progression or relapse</w:t>
            </w:r>
          </w:p>
          <w:p w14:paraId="15EA0D27" w14:textId="77777777" w:rsidR="00A77B3E" w:rsidRDefault="00A77B3E">
            <w:r>
              <w:t>(See para PN.7.14 of explanatory notes to this Category)</w:t>
            </w:r>
          </w:p>
          <w:p w14:paraId="4F074D1C" w14:textId="77777777" w:rsidR="00A77B3E" w:rsidRDefault="00A77B3E">
            <w:pPr>
              <w:tabs>
                <w:tab w:val="left" w:pos="1701"/>
              </w:tabs>
            </w:pPr>
            <w:r>
              <w:rPr>
                <w:b/>
                <w:sz w:val="20"/>
              </w:rPr>
              <w:t xml:space="preserve">Fee: </w:t>
            </w:r>
            <w:r>
              <w:t>$1,100.00</w:t>
            </w:r>
            <w:r>
              <w:tab/>
            </w:r>
            <w:r>
              <w:rPr>
                <w:b/>
                <w:sz w:val="20"/>
              </w:rPr>
              <w:t xml:space="preserve">Benefit: </w:t>
            </w:r>
            <w:r>
              <w:t>75% = $825.00    85% = $1001.30</w:t>
            </w:r>
          </w:p>
        </w:tc>
      </w:tr>
      <w:tr w:rsidR="00154ABF" w14:paraId="75230E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70111" w14:textId="77777777" w:rsidR="00A77B3E" w:rsidRDefault="00A77B3E">
            <w:r>
              <w:t>73446</w:t>
            </w:r>
          </w:p>
        </w:tc>
        <w:tc>
          <w:tcPr>
            <w:tcW w:w="0" w:type="auto"/>
            <w:tcMar>
              <w:top w:w="38" w:type="dxa"/>
              <w:left w:w="38" w:type="dxa"/>
              <w:bottom w:w="38" w:type="dxa"/>
              <w:right w:w="38" w:type="dxa"/>
            </w:tcMar>
            <w:vAlign w:val="bottom"/>
          </w:tcPr>
          <w:p w14:paraId="53A0E1BC" w14:textId="77777777" w:rsidR="00154ABF" w:rsidRDefault="00154ABF">
            <w:pPr>
              <w:spacing w:after="200"/>
              <w:rPr>
                <w:sz w:val="20"/>
                <w:szCs w:val="20"/>
              </w:rPr>
            </w:pPr>
            <w:r>
              <w:rPr>
                <w:sz w:val="20"/>
                <w:szCs w:val="20"/>
              </w:rPr>
              <w:t>Characterisation of a variant or variants in a panel of at least 25 genes using DNA and RNA, requested by a specialist or consultant physician, to determine the diagnosis, prognosis and/or management of a patient presenting with a clinically suspected haematological malignancy of lymphoid origin</w:t>
            </w:r>
          </w:p>
          <w:p w14:paraId="5E00CD1A" w14:textId="77777777" w:rsidR="00154ABF" w:rsidRDefault="00154ABF">
            <w:pPr>
              <w:spacing w:before="200" w:after="200"/>
              <w:rPr>
                <w:sz w:val="20"/>
                <w:szCs w:val="20"/>
              </w:rPr>
            </w:pPr>
            <w:r>
              <w:rPr>
                <w:sz w:val="20"/>
                <w:szCs w:val="20"/>
              </w:rPr>
              <w:t>Applicable once per diagnostic episode, at diagnosis, disease progression or relapse</w:t>
            </w:r>
          </w:p>
          <w:p w14:paraId="5FC9362F" w14:textId="77777777" w:rsidR="00A77B3E" w:rsidRDefault="00A77B3E">
            <w:r>
              <w:t>(See para PN.7.14 of explanatory notes to this Category)</w:t>
            </w:r>
          </w:p>
          <w:p w14:paraId="45309DD0" w14:textId="77777777" w:rsidR="00A77B3E" w:rsidRDefault="00A77B3E">
            <w:pPr>
              <w:tabs>
                <w:tab w:val="left" w:pos="1701"/>
              </w:tabs>
            </w:pPr>
            <w:r>
              <w:rPr>
                <w:b/>
                <w:sz w:val="20"/>
              </w:rPr>
              <w:t xml:space="preserve">Fee: </w:t>
            </w:r>
            <w:r>
              <w:t>$1,100.00</w:t>
            </w:r>
            <w:r>
              <w:tab/>
            </w:r>
            <w:r>
              <w:rPr>
                <w:b/>
                <w:sz w:val="20"/>
              </w:rPr>
              <w:t xml:space="preserve">Benefit: </w:t>
            </w:r>
            <w:r>
              <w:t>75% = $825.00    85% = $1001.30</w:t>
            </w:r>
          </w:p>
        </w:tc>
      </w:tr>
      <w:tr w:rsidR="00154ABF" w14:paraId="314C9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69759" w14:textId="77777777" w:rsidR="00A77B3E" w:rsidRDefault="00A77B3E">
            <w:r>
              <w:t>73447</w:t>
            </w:r>
          </w:p>
        </w:tc>
        <w:tc>
          <w:tcPr>
            <w:tcW w:w="0" w:type="auto"/>
            <w:tcMar>
              <w:top w:w="38" w:type="dxa"/>
              <w:left w:w="38" w:type="dxa"/>
              <w:bottom w:w="38" w:type="dxa"/>
              <w:right w:w="38" w:type="dxa"/>
            </w:tcMar>
            <w:vAlign w:val="bottom"/>
          </w:tcPr>
          <w:p w14:paraId="154912F7" w14:textId="77777777" w:rsidR="00154ABF" w:rsidRDefault="00154ABF">
            <w:pPr>
              <w:spacing w:after="200"/>
              <w:rPr>
                <w:sz w:val="20"/>
                <w:szCs w:val="20"/>
              </w:rPr>
            </w:pPr>
            <w:r>
              <w:rPr>
                <w:sz w:val="20"/>
                <w:szCs w:val="20"/>
              </w:rPr>
              <w:t>Characterisation of a variant or variants in a panel of at least 25 genes using DNA, requested by a specialist or consultant physician, to determine the diagnosis, prognosis and/or management of a patient presenting with a clinically suspected haematological malignancy of myeloid origin</w:t>
            </w:r>
          </w:p>
          <w:p w14:paraId="2F695B35" w14:textId="77777777" w:rsidR="00154ABF" w:rsidRDefault="00154ABF">
            <w:pPr>
              <w:spacing w:before="200" w:after="200"/>
              <w:rPr>
                <w:sz w:val="20"/>
                <w:szCs w:val="20"/>
              </w:rPr>
            </w:pPr>
            <w:r>
              <w:rPr>
                <w:sz w:val="20"/>
                <w:szCs w:val="20"/>
              </w:rPr>
              <w:t>Applicable once per diagnostic episode, at diagnosis, disease progression or relapse</w:t>
            </w:r>
          </w:p>
          <w:p w14:paraId="77DCD30C" w14:textId="77777777" w:rsidR="00A77B3E" w:rsidRDefault="00A77B3E">
            <w:r>
              <w:t>(See para PN.7.14 of explanatory notes to this Category)</w:t>
            </w:r>
          </w:p>
          <w:p w14:paraId="6D99688B" w14:textId="77777777" w:rsidR="00A77B3E" w:rsidRDefault="00A77B3E">
            <w:pPr>
              <w:tabs>
                <w:tab w:val="left" w:pos="1701"/>
              </w:tabs>
            </w:pPr>
            <w:r>
              <w:rPr>
                <w:b/>
                <w:sz w:val="20"/>
              </w:rPr>
              <w:t xml:space="preserve">Fee: </w:t>
            </w:r>
            <w:r>
              <w:t>$927.90</w:t>
            </w:r>
            <w:r>
              <w:tab/>
            </w:r>
            <w:r>
              <w:rPr>
                <w:b/>
                <w:sz w:val="20"/>
              </w:rPr>
              <w:t xml:space="preserve">Benefit: </w:t>
            </w:r>
            <w:r>
              <w:t>75% = $695.95    85% = $829.20</w:t>
            </w:r>
          </w:p>
        </w:tc>
      </w:tr>
      <w:tr w:rsidR="00154ABF" w14:paraId="26DC7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2CB15" w14:textId="77777777" w:rsidR="00A77B3E" w:rsidRDefault="00A77B3E">
            <w:r>
              <w:t>73448</w:t>
            </w:r>
          </w:p>
        </w:tc>
        <w:tc>
          <w:tcPr>
            <w:tcW w:w="0" w:type="auto"/>
            <w:tcMar>
              <w:top w:w="38" w:type="dxa"/>
              <w:left w:w="38" w:type="dxa"/>
              <w:bottom w:w="38" w:type="dxa"/>
              <w:right w:w="38" w:type="dxa"/>
            </w:tcMar>
            <w:vAlign w:val="bottom"/>
          </w:tcPr>
          <w:p w14:paraId="7755CF79" w14:textId="77777777" w:rsidR="00154ABF" w:rsidRDefault="00154ABF">
            <w:pPr>
              <w:spacing w:after="200"/>
              <w:rPr>
                <w:sz w:val="20"/>
                <w:szCs w:val="20"/>
              </w:rPr>
            </w:pPr>
            <w:r>
              <w:rPr>
                <w:sz w:val="20"/>
                <w:szCs w:val="20"/>
              </w:rPr>
              <w:t>Characterisation of a variant or variants in a panel of at least 25 genes using DNA, requested by a specialist or consultant physician, to determine the diagnosis, prognosis and/or management of a patient presenting with a clinically suspected haematological malignancy of lymphoid origin</w:t>
            </w:r>
          </w:p>
          <w:p w14:paraId="320555E9" w14:textId="77777777" w:rsidR="00154ABF" w:rsidRDefault="00154ABF">
            <w:pPr>
              <w:spacing w:before="200" w:after="200"/>
              <w:rPr>
                <w:sz w:val="20"/>
                <w:szCs w:val="20"/>
              </w:rPr>
            </w:pPr>
            <w:r>
              <w:rPr>
                <w:sz w:val="20"/>
                <w:szCs w:val="20"/>
              </w:rPr>
              <w:t>Applicable once per diagnostic episode, at diagnosis, disease progression or relapse</w:t>
            </w:r>
          </w:p>
          <w:p w14:paraId="11BD965A" w14:textId="77777777" w:rsidR="00A77B3E" w:rsidRDefault="00A77B3E">
            <w:r>
              <w:t>(See para PN.7.14 of explanatory notes to this Category)</w:t>
            </w:r>
          </w:p>
          <w:p w14:paraId="313DB1D8" w14:textId="77777777" w:rsidR="00A77B3E" w:rsidRDefault="00A77B3E">
            <w:pPr>
              <w:tabs>
                <w:tab w:val="left" w:pos="1701"/>
              </w:tabs>
            </w:pPr>
            <w:r>
              <w:rPr>
                <w:b/>
                <w:sz w:val="20"/>
              </w:rPr>
              <w:lastRenderedPageBreak/>
              <w:t xml:space="preserve">Fee: </w:t>
            </w:r>
            <w:r>
              <w:t>$927.90</w:t>
            </w:r>
            <w:r>
              <w:tab/>
            </w:r>
            <w:r>
              <w:rPr>
                <w:b/>
                <w:sz w:val="20"/>
              </w:rPr>
              <w:t xml:space="preserve">Benefit: </w:t>
            </w:r>
            <w:r>
              <w:t>75% = $695.95    85% = $829.20</w:t>
            </w:r>
          </w:p>
        </w:tc>
      </w:tr>
      <w:tr w:rsidR="00154ABF" w14:paraId="754F28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270E0F" w14:textId="77777777" w:rsidR="00A77B3E" w:rsidRDefault="00A77B3E">
            <w:r>
              <w:lastRenderedPageBreak/>
              <w:t>73451</w:t>
            </w:r>
          </w:p>
        </w:tc>
        <w:tc>
          <w:tcPr>
            <w:tcW w:w="0" w:type="auto"/>
            <w:tcMar>
              <w:top w:w="38" w:type="dxa"/>
              <w:left w:w="38" w:type="dxa"/>
              <w:bottom w:w="38" w:type="dxa"/>
              <w:right w:w="38" w:type="dxa"/>
            </w:tcMar>
            <w:vAlign w:val="bottom"/>
          </w:tcPr>
          <w:p w14:paraId="3C535C65" w14:textId="77777777" w:rsidR="00154ABF" w:rsidRDefault="00154ABF">
            <w:pPr>
              <w:spacing w:after="200"/>
              <w:rPr>
                <w:sz w:val="20"/>
                <w:szCs w:val="20"/>
              </w:rPr>
            </w:pPr>
            <w:r>
              <w:rPr>
                <w:sz w:val="20"/>
                <w:szCs w:val="20"/>
              </w:rPr>
              <w:t>Testing of a patient who is pregnant, or planning pregnancy, to identify carrier status for pathogenic or likely pathogenic variants in the following genes, for the purpose of determining reproductive risk of cystic fibrosis, spinal muscular atrophy or fragile X syndrome:</w:t>
            </w:r>
          </w:p>
          <w:p w14:paraId="650C6DC6" w14:textId="77777777" w:rsidR="00154ABF" w:rsidRDefault="00154ABF">
            <w:pPr>
              <w:numPr>
                <w:ilvl w:val="0"/>
                <w:numId w:val="490"/>
              </w:numPr>
              <w:spacing w:before="200"/>
              <w:ind w:hanging="286"/>
              <w:rPr>
                <w:sz w:val="20"/>
                <w:szCs w:val="20"/>
              </w:rPr>
            </w:pPr>
            <w:r>
              <w:rPr>
                <w:sz w:val="20"/>
                <w:szCs w:val="20"/>
              </w:rPr>
              <w:t>CFTR;</w:t>
            </w:r>
          </w:p>
          <w:p w14:paraId="28DC3207" w14:textId="77777777" w:rsidR="00154ABF" w:rsidRDefault="00154ABF">
            <w:pPr>
              <w:numPr>
                <w:ilvl w:val="0"/>
                <w:numId w:val="490"/>
              </w:numPr>
              <w:ind w:hanging="291"/>
              <w:rPr>
                <w:sz w:val="20"/>
                <w:szCs w:val="20"/>
              </w:rPr>
            </w:pPr>
            <w:r>
              <w:rPr>
                <w:sz w:val="20"/>
                <w:szCs w:val="20"/>
              </w:rPr>
              <w:t>SMN1;</w:t>
            </w:r>
          </w:p>
          <w:p w14:paraId="2277FC01" w14:textId="77777777" w:rsidR="00154ABF" w:rsidRDefault="00154ABF">
            <w:pPr>
              <w:numPr>
                <w:ilvl w:val="0"/>
                <w:numId w:val="490"/>
              </w:numPr>
              <w:spacing w:after="200"/>
              <w:ind w:hanging="274"/>
              <w:rPr>
                <w:sz w:val="20"/>
                <w:szCs w:val="20"/>
              </w:rPr>
            </w:pPr>
            <w:r>
              <w:rPr>
                <w:sz w:val="20"/>
                <w:szCs w:val="20"/>
              </w:rPr>
              <w:t>FMR1</w:t>
            </w:r>
          </w:p>
          <w:p w14:paraId="700B7473" w14:textId="77777777" w:rsidR="00154ABF" w:rsidRDefault="00154ABF">
            <w:pPr>
              <w:spacing w:before="200" w:after="200"/>
              <w:rPr>
                <w:sz w:val="20"/>
                <w:szCs w:val="20"/>
              </w:rPr>
            </w:pPr>
            <w:r>
              <w:rPr>
                <w:sz w:val="20"/>
                <w:szCs w:val="20"/>
              </w:rPr>
              <w:t>One test per lifetime.</w:t>
            </w:r>
          </w:p>
          <w:p w14:paraId="027F4190" w14:textId="77777777" w:rsidR="00A77B3E" w:rsidRDefault="00A77B3E">
            <w:r>
              <w:t>(See para PN.7.16 of explanatory notes to this Category)</w:t>
            </w:r>
          </w:p>
          <w:p w14:paraId="6702E66F"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3596C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C68212" w14:textId="77777777" w:rsidR="00A77B3E" w:rsidRDefault="00A77B3E">
            <w:r>
              <w:t>73452</w:t>
            </w:r>
          </w:p>
        </w:tc>
        <w:tc>
          <w:tcPr>
            <w:tcW w:w="0" w:type="auto"/>
            <w:tcMar>
              <w:top w:w="38" w:type="dxa"/>
              <w:left w:w="38" w:type="dxa"/>
              <w:bottom w:w="38" w:type="dxa"/>
              <w:right w:w="38" w:type="dxa"/>
            </w:tcMar>
            <w:vAlign w:val="bottom"/>
          </w:tcPr>
          <w:p w14:paraId="7278E073" w14:textId="77777777" w:rsidR="00154ABF" w:rsidRDefault="00154ABF">
            <w:pPr>
              <w:spacing w:after="200"/>
              <w:rPr>
                <w:sz w:val="20"/>
                <w:szCs w:val="20"/>
              </w:rPr>
            </w:pPr>
            <w:r>
              <w:rPr>
                <w:sz w:val="20"/>
                <w:szCs w:val="20"/>
              </w:rPr>
              <w:t>Testing of the reproductive partner of a patient who has been found to be a carrier of a pathogenic or likely pathogenic variant in the CFTR or SMN1 gene identified by testing under item 73451, for the purpose of determining the couple’s reproductive risk of cystic fibrosis or spinal muscular atrophy</w:t>
            </w:r>
          </w:p>
          <w:p w14:paraId="22479BFB" w14:textId="77777777" w:rsidR="00154ABF" w:rsidRDefault="00154ABF">
            <w:pPr>
              <w:spacing w:before="200" w:after="200"/>
              <w:rPr>
                <w:sz w:val="20"/>
                <w:szCs w:val="20"/>
              </w:rPr>
            </w:pPr>
            <w:r>
              <w:rPr>
                <w:sz w:val="20"/>
                <w:szCs w:val="20"/>
              </w:rPr>
              <w:t>One test per condition per lifetime</w:t>
            </w:r>
          </w:p>
          <w:p w14:paraId="3037BDEF" w14:textId="77777777" w:rsidR="00A77B3E" w:rsidRDefault="00A77B3E">
            <w:r>
              <w:t>(See para PN.7.16 of explanatory notes to this Category)</w:t>
            </w:r>
          </w:p>
          <w:p w14:paraId="657E33D1"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r w:rsidR="00154ABF" w14:paraId="4B624E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8F3D1" w14:textId="77777777" w:rsidR="00A77B3E" w:rsidRDefault="00A77B3E">
            <w:r>
              <w:t>73453</w:t>
            </w:r>
          </w:p>
        </w:tc>
        <w:tc>
          <w:tcPr>
            <w:tcW w:w="0" w:type="auto"/>
            <w:tcMar>
              <w:top w:w="38" w:type="dxa"/>
              <w:left w:w="38" w:type="dxa"/>
              <w:bottom w:w="38" w:type="dxa"/>
              <w:right w:w="38" w:type="dxa"/>
            </w:tcMar>
            <w:vAlign w:val="bottom"/>
          </w:tcPr>
          <w:p w14:paraId="766E87BE" w14:textId="77777777" w:rsidR="00154ABF" w:rsidRDefault="00154ABF">
            <w:pPr>
              <w:spacing w:after="200"/>
              <w:rPr>
                <w:sz w:val="20"/>
                <w:szCs w:val="20"/>
              </w:rPr>
            </w:pPr>
            <w:r>
              <w:rPr>
                <w:sz w:val="20"/>
                <w:szCs w:val="20"/>
              </w:rPr>
              <w:t>Characterisation of germline pathogenic or likely pathogenic gene variants:</w:t>
            </w:r>
          </w:p>
          <w:p w14:paraId="095A76BE" w14:textId="77777777" w:rsidR="00154ABF" w:rsidRDefault="00154ABF">
            <w:pPr>
              <w:spacing w:before="200" w:after="200"/>
              <w:rPr>
                <w:sz w:val="20"/>
                <w:szCs w:val="20"/>
              </w:rPr>
            </w:pPr>
            <w:r>
              <w:rPr>
                <w:sz w:val="20"/>
                <w:szCs w:val="20"/>
              </w:rPr>
              <w:t> (a) in at least the following genes:</w:t>
            </w:r>
          </w:p>
          <w:p w14:paraId="6E8A0E18" w14:textId="77777777" w:rsidR="00154ABF" w:rsidRDefault="00154ABF">
            <w:pPr>
              <w:spacing w:before="200" w:after="200"/>
              <w:rPr>
                <w:sz w:val="20"/>
                <w:szCs w:val="20"/>
              </w:rPr>
            </w:pPr>
            <w:r>
              <w:rPr>
                <w:sz w:val="20"/>
                <w:szCs w:val="20"/>
              </w:rPr>
              <w:t>         (i) ASPA;</w:t>
            </w:r>
          </w:p>
          <w:p w14:paraId="414B9BF7" w14:textId="77777777" w:rsidR="00154ABF" w:rsidRDefault="00154ABF">
            <w:pPr>
              <w:spacing w:before="200" w:after="200"/>
              <w:rPr>
                <w:sz w:val="20"/>
                <w:szCs w:val="20"/>
              </w:rPr>
            </w:pPr>
            <w:r>
              <w:rPr>
                <w:sz w:val="20"/>
                <w:szCs w:val="20"/>
              </w:rPr>
              <w:t>         (ii) BLM;</w:t>
            </w:r>
          </w:p>
          <w:p w14:paraId="0CAB2647" w14:textId="77777777" w:rsidR="00154ABF" w:rsidRDefault="00154ABF">
            <w:pPr>
              <w:spacing w:before="200" w:after="200"/>
              <w:rPr>
                <w:sz w:val="20"/>
                <w:szCs w:val="20"/>
              </w:rPr>
            </w:pPr>
            <w:r>
              <w:rPr>
                <w:sz w:val="20"/>
                <w:szCs w:val="20"/>
              </w:rPr>
              <w:t>         (iii) CFTR;</w:t>
            </w:r>
          </w:p>
          <w:p w14:paraId="1CE83994" w14:textId="77777777" w:rsidR="00154ABF" w:rsidRDefault="00154ABF">
            <w:pPr>
              <w:spacing w:before="200" w:after="200"/>
              <w:rPr>
                <w:sz w:val="20"/>
                <w:szCs w:val="20"/>
              </w:rPr>
            </w:pPr>
            <w:r>
              <w:rPr>
                <w:sz w:val="20"/>
                <w:szCs w:val="20"/>
              </w:rPr>
              <w:t>         (iv) ELP1;</w:t>
            </w:r>
          </w:p>
          <w:p w14:paraId="13F596B2" w14:textId="77777777" w:rsidR="00154ABF" w:rsidRDefault="00154ABF">
            <w:pPr>
              <w:spacing w:before="200" w:after="200"/>
              <w:rPr>
                <w:sz w:val="20"/>
                <w:szCs w:val="20"/>
              </w:rPr>
            </w:pPr>
            <w:r>
              <w:rPr>
                <w:sz w:val="20"/>
                <w:szCs w:val="20"/>
              </w:rPr>
              <w:t>         (v) FANCA;</w:t>
            </w:r>
          </w:p>
          <w:p w14:paraId="4FA2D96B" w14:textId="77777777" w:rsidR="00154ABF" w:rsidRDefault="00154ABF">
            <w:pPr>
              <w:spacing w:before="200" w:after="200"/>
              <w:rPr>
                <w:sz w:val="20"/>
                <w:szCs w:val="20"/>
              </w:rPr>
            </w:pPr>
            <w:r>
              <w:rPr>
                <w:sz w:val="20"/>
                <w:szCs w:val="20"/>
              </w:rPr>
              <w:t>         (vi) FANCC;</w:t>
            </w:r>
          </w:p>
          <w:p w14:paraId="357BC4E6" w14:textId="77777777" w:rsidR="00154ABF" w:rsidRDefault="00154ABF">
            <w:pPr>
              <w:spacing w:before="200" w:after="200"/>
              <w:rPr>
                <w:sz w:val="20"/>
                <w:szCs w:val="20"/>
              </w:rPr>
            </w:pPr>
            <w:r>
              <w:rPr>
                <w:sz w:val="20"/>
                <w:szCs w:val="20"/>
              </w:rPr>
              <w:t>         (vii) FANCG;</w:t>
            </w:r>
          </w:p>
          <w:p w14:paraId="683D7C07" w14:textId="77777777" w:rsidR="00154ABF" w:rsidRDefault="00154ABF">
            <w:pPr>
              <w:spacing w:before="200" w:after="200"/>
              <w:rPr>
                <w:sz w:val="20"/>
                <w:szCs w:val="20"/>
              </w:rPr>
            </w:pPr>
            <w:r>
              <w:rPr>
                <w:sz w:val="20"/>
                <w:szCs w:val="20"/>
              </w:rPr>
              <w:t>         (viii) FMR1;</w:t>
            </w:r>
          </w:p>
          <w:p w14:paraId="19CBF588" w14:textId="77777777" w:rsidR="00154ABF" w:rsidRDefault="00154ABF">
            <w:pPr>
              <w:spacing w:before="200" w:after="200"/>
              <w:rPr>
                <w:sz w:val="20"/>
                <w:szCs w:val="20"/>
              </w:rPr>
            </w:pPr>
            <w:r>
              <w:rPr>
                <w:sz w:val="20"/>
                <w:szCs w:val="20"/>
              </w:rPr>
              <w:t>         (ix) G6PC1;</w:t>
            </w:r>
          </w:p>
          <w:p w14:paraId="409725D8" w14:textId="77777777" w:rsidR="00154ABF" w:rsidRDefault="00154ABF">
            <w:pPr>
              <w:spacing w:before="200" w:after="200"/>
              <w:rPr>
                <w:sz w:val="20"/>
                <w:szCs w:val="20"/>
              </w:rPr>
            </w:pPr>
            <w:r>
              <w:rPr>
                <w:sz w:val="20"/>
                <w:szCs w:val="20"/>
              </w:rPr>
              <w:t>         (x) GBA1;</w:t>
            </w:r>
          </w:p>
          <w:p w14:paraId="0193953B" w14:textId="77777777" w:rsidR="00154ABF" w:rsidRDefault="00154ABF">
            <w:pPr>
              <w:spacing w:before="200" w:after="200"/>
              <w:rPr>
                <w:sz w:val="20"/>
                <w:szCs w:val="20"/>
              </w:rPr>
            </w:pPr>
            <w:r>
              <w:rPr>
                <w:sz w:val="20"/>
                <w:szCs w:val="20"/>
              </w:rPr>
              <w:t>         (xi) HEXA;</w:t>
            </w:r>
          </w:p>
          <w:p w14:paraId="15D0B009" w14:textId="77777777" w:rsidR="00154ABF" w:rsidRDefault="00154ABF">
            <w:pPr>
              <w:spacing w:before="200" w:after="200"/>
              <w:rPr>
                <w:sz w:val="20"/>
                <w:szCs w:val="20"/>
              </w:rPr>
            </w:pPr>
            <w:r>
              <w:rPr>
                <w:sz w:val="20"/>
                <w:szCs w:val="20"/>
              </w:rPr>
              <w:t>         (xii) MCOLN1;</w:t>
            </w:r>
          </w:p>
          <w:p w14:paraId="01FDF435" w14:textId="77777777" w:rsidR="00154ABF" w:rsidRDefault="00154ABF">
            <w:pPr>
              <w:spacing w:before="200" w:after="200"/>
              <w:rPr>
                <w:sz w:val="20"/>
                <w:szCs w:val="20"/>
              </w:rPr>
            </w:pPr>
            <w:r>
              <w:rPr>
                <w:sz w:val="20"/>
                <w:szCs w:val="20"/>
              </w:rPr>
              <w:t>         (xiii) SLC37A4;</w:t>
            </w:r>
          </w:p>
          <w:p w14:paraId="068E574F" w14:textId="77777777" w:rsidR="00154ABF" w:rsidRDefault="00154ABF">
            <w:pPr>
              <w:spacing w:before="200" w:after="200"/>
              <w:rPr>
                <w:sz w:val="20"/>
                <w:szCs w:val="20"/>
              </w:rPr>
            </w:pPr>
            <w:r>
              <w:rPr>
                <w:sz w:val="20"/>
                <w:szCs w:val="20"/>
              </w:rPr>
              <w:t>         (xiv) SMN1;</w:t>
            </w:r>
          </w:p>
          <w:p w14:paraId="1DB81675" w14:textId="77777777" w:rsidR="00154ABF" w:rsidRDefault="00154ABF">
            <w:pPr>
              <w:spacing w:before="200" w:after="200"/>
              <w:rPr>
                <w:sz w:val="20"/>
                <w:szCs w:val="20"/>
              </w:rPr>
            </w:pPr>
            <w:r>
              <w:rPr>
                <w:sz w:val="20"/>
                <w:szCs w:val="20"/>
              </w:rPr>
              <w:t>         (xv) SMPD1; and</w:t>
            </w:r>
          </w:p>
          <w:p w14:paraId="3A42416D" w14:textId="77777777" w:rsidR="00154ABF" w:rsidRDefault="00154ABF">
            <w:pPr>
              <w:spacing w:before="200" w:after="200"/>
              <w:rPr>
                <w:sz w:val="20"/>
                <w:szCs w:val="20"/>
              </w:rPr>
            </w:pPr>
            <w:r>
              <w:rPr>
                <w:sz w:val="20"/>
                <w:szCs w:val="20"/>
              </w:rPr>
              <w:lastRenderedPageBreak/>
              <w:t> (b) in a patient of reproductive age who is of Ashkenazi Jewish descent for the purpose of ascertaining the patient’s carrier status for the following:</w:t>
            </w:r>
          </w:p>
          <w:p w14:paraId="1AD4CB04" w14:textId="77777777" w:rsidR="00154ABF" w:rsidRDefault="00154ABF">
            <w:pPr>
              <w:spacing w:before="200" w:after="200"/>
              <w:rPr>
                <w:sz w:val="20"/>
                <w:szCs w:val="20"/>
              </w:rPr>
            </w:pPr>
            <w:r>
              <w:rPr>
                <w:sz w:val="20"/>
                <w:szCs w:val="20"/>
              </w:rPr>
              <w:t>         (i) Bloom syndrome</w:t>
            </w:r>
          </w:p>
          <w:p w14:paraId="707D18D0" w14:textId="77777777" w:rsidR="00154ABF" w:rsidRDefault="00154ABF">
            <w:pPr>
              <w:spacing w:before="200" w:after="200"/>
              <w:rPr>
                <w:sz w:val="20"/>
                <w:szCs w:val="20"/>
              </w:rPr>
            </w:pPr>
            <w:r>
              <w:rPr>
                <w:sz w:val="20"/>
                <w:szCs w:val="20"/>
              </w:rPr>
              <w:t>         (ii) Canavan disease</w:t>
            </w:r>
          </w:p>
          <w:p w14:paraId="0A2DE4E4" w14:textId="77777777" w:rsidR="00154ABF" w:rsidRDefault="00154ABF">
            <w:pPr>
              <w:spacing w:before="200" w:after="200"/>
              <w:rPr>
                <w:sz w:val="20"/>
                <w:szCs w:val="20"/>
              </w:rPr>
            </w:pPr>
            <w:r>
              <w:rPr>
                <w:sz w:val="20"/>
                <w:szCs w:val="20"/>
              </w:rPr>
              <w:t>         (iii) Cystic fibrosis</w:t>
            </w:r>
          </w:p>
          <w:p w14:paraId="1DB2C616" w14:textId="77777777" w:rsidR="00154ABF" w:rsidRDefault="00154ABF">
            <w:pPr>
              <w:spacing w:before="200" w:after="200"/>
              <w:rPr>
                <w:sz w:val="20"/>
                <w:szCs w:val="20"/>
              </w:rPr>
            </w:pPr>
            <w:r>
              <w:rPr>
                <w:sz w:val="20"/>
                <w:szCs w:val="20"/>
              </w:rPr>
              <w:t>         (iv) Familial dysautonomia</w:t>
            </w:r>
          </w:p>
          <w:p w14:paraId="6E6609DD" w14:textId="77777777" w:rsidR="00154ABF" w:rsidRDefault="00154ABF">
            <w:pPr>
              <w:spacing w:before="200" w:after="200"/>
              <w:rPr>
                <w:sz w:val="20"/>
                <w:szCs w:val="20"/>
              </w:rPr>
            </w:pPr>
            <w:r>
              <w:rPr>
                <w:sz w:val="20"/>
                <w:szCs w:val="20"/>
              </w:rPr>
              <w:t>         (v) Fanconi anaemia type C</w:t>
            </w:r>
          </w:p>
          <w:p w14:paraId="5B955540" w14:textId="77777777" w:rsidR="00154ABF" w:rsidRDefault="00154ABF">
            <w:pPr>
              <w:spacing w:before="200" w:after="200"/>
              <w:rPr>
                <w:sz w:val="20"/>
                <w:szCs w:val="20"/>
              </w:rPr>
            </w:pPr>
            <w:r>
              <w:rPr>
                <w:sz w:val="20"/>
                <w:szCs w:val="20"/>
              </w:rPr>
              <w:t>         (vi) Fragile-X syndrome</w:t>
            </w:r>
          </w:p>
          <w:p w14:paraId="0AF45CBB" w14:textId="77777777" w:rsidR="00154ABF" w:rsidRDefault="00154ABF">
            <w:pPr>
              <w:spacing w:before="200" w:after="200"/>
              <w:rPr>
                <w:sz w:val="20"/>
                <w:szCs w:val="20"/>
              </w:rPr>
            </w:pPr>
            <w:r>
              <w:rPr>
                <w:sz w:val="20"/>
                <w:szCs w:val="20"/>
              </w:rPr>
              <w:t>         (vii) Gaucher disease</w:t>
            </w:r>
          </w:p>
          <w:p w14:paraId="5B963BA9" w14:textId="77777777" w:rsidR="00154ABF" w:rsidRDefault="00154ABF">
            <w:pPr>
              <w:spacing w:before="200" w:after="200"/>
              <w:rPr>
                <w:sz w:val="20"/>
                <w:szCs w:val="20"/>
              </w:rPr>
            </w:pPr>
            <w:r>
              <w:rPr>
                <w:sz w:val="20"/>
                <w:szCs w:val="20"/>
              </w:rPr>
              <w:t>         (viii) Glycogen storage disease type I</w:t>
            </w:r>
          </w:p>
          <w:p w14:paraId="2D7BB868" w14:textId="77777777" w:rsidR="00154ABF" w:rsidRDefault="00154ABF">
            <w:pPr>
              <w:spacing w:before="200" w:after="200"/>
              <w:rPr>
                <w:sz w:val="20"/>
                <w:szCs w:val="20"/>
              </w:rPr>
            </w:pPr>
            <w:r>
              <w:rPr>
                <w:sz w:val="20"/>
                <w:szCs w:val="20"/>
              </w:rPr>
              <w:t>         (ix) Mucolipidosis type IV</w:t>
            </w:r>
          </w:p>
          <w:p w14:paraId="7E5E4AD7" w14:textId="77777777" w:rsidR="00154ABF" w:rsidRDefault="00154ABF">
            <w:pPr>
              <w:spacing w:before="200" w:after="200"/>
              <w:rPr>
                <w:sz w:val="20"/>
                <w:szCs w:val="20"/>
              </w:rPr>
            </w:pPr>
            <w:r>
              <w:rPr>
                <w:sz w:val="20"/>
                <w:szCs w:val="20"/>
              </w:rPr>
              <w:t>         (x) Niemann-Pick disease type A 7</w:t>
            </w:r>
          </w:p>
          <w:p w14:paraId="026A0AE0" w14:textId="77777777" w:rsidR="00154ABF" w:rsidRDefault="00154ABF">
            <w:pPr>
              <w:spacing w:before="200" w:after="200"/>
              <w:rPr>
                <w:sz w:val="20"/>
                <w:szCs w:val="20"/>
              </w:rPr>
            </w:pPr>
            <w:r>
              <w:rPr>
                <w:sz w:val="20"/>
                <w:szCs w:val="20"/>
              </w:rPr>
              <w:t>         (xi) Spinal muscular atrophy</w:t>
            </w:r>
          </w:p>
          <w:p w14:paraId="392FF516" w14:textId="77777777" w:rsidR="00154ABF" w:rsidRDefault="00154ABF">
            <w:pPr>
              <w:spacing w:before="200" w:after="200"/>
              <w:rPr>
                <w:sz w:val="20"/>
                <w:szCs w:val="20"/>
              </w:rPr>
            </w:pPr>
            <w:r>
              <w:rPr>
                <w:sz w:val="20"/>
                <w:szCs w:val="20"/>
              </w:rPr>
              <w:t>         (xii) Tay-Sachs disease</w:t>
            </w:r>
          </w:p>
          <w:p w14:paraId="7FDA324B" w14:textId="77777777" w:rsidR="00154ABF" w:rsidRDefault="00154ABF">
            <w:pPr>
              <w:spacing w:before="200" w:after="200"/>
              <w:rPr>
                <w:sz w:val="20"/>
                <w:szCs w:val="20"/>
              </w:rPr>
            </w:pPr>
            <w:r>
              <w:rPr>
                <w:sz w:val="20"/>
                <w:szCs w:val="20"/>
              </w:rPr>
              <w:t>Applicable once per lifetime</w:t>
            </w:r>
          </w:p>
          <w:p w14:paraId="70C86E44" w14:textId="77777777" w:rsidR="00154ABF" w:rsidRDefault="00154ABF">
            <w:pPr>
              <w:spacing w:before="200" w:after="200"/>
              <w:rPr>
                <w:sz w:val="20"/>
                <w:szCs w:val="20"/>
              </w:rPr>
            </w:pPr>
            <w:r>
              <w:rPr>
                <w:sz w:val="20"/>
                <w:szCs w:val="20"/>
              </w:rPr>
              <w:t> </w:t>
            </w:r>
          </w:p>
          <w:p w14:paraId="543B0CD4" w14:textId="77777777" w:rsidR="00A77B3E" w:rsidRDefault="00A77B3E">
            <w:r>
              <w:t>(See para PN.7.18 of explanatory notes to this Category)</w:t>
            </w:r>
          </w:p>
          <w:p w14:paraId="78681108" w14:textId="77777777" w:rsidR="00A77B3E" w:rsidRDefault="00A77B3E">
            <w:pPr>
              <w:tabs>
                <w:tab w:val="left" w:pos="1701"/>
              </w:tabs>
            </w:pPr>
            <w:r>
              <w:rPr>
                <w:b/>
                <w:sz w:val="20"/>
              </w:rPr>
              <w:t xml:space="preserve">Fee: </w:t>
            </w:r>
            <w:r>
              <w:t>$425.00</w:t>
            </w:r>
            <w:r>
              <w:tab/>
            </w:r>
            <w:r>
              <w:rPr>
                <w:b/>
                <w:sz w:val="20"/>
              </w:rPr>
              <w:t xml:space="preserve">Benefit: </w:t>
            </w:r>
            <w:r>
              <w:t>75% = $318.75    85% = $361.25</w:t>
            </w:r>
          </w:p>
        </w:tc>
      </w:tr>
      <w:tr w:rsidR="00154ABF" w14:paraId="70C2A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7BA19D" w14:textId="77777777" w:rsidR="00A77B3E" w:rsidRDefault="00A77B3E">
            <w:r>
              <w:lastRenderedPageBreak/>
              <w:t>73454</w:t>
            </w:r>
          </w:p>
        </w:tc>
        <w:tc>
          <w:tcPr>
            <w:tcW w:w="0" w:type="auto"/>
            <w:tcMar>
              <w:top w:w="38" w:type="dxa"/>
              <w:left w:w="38" w:type="dxa"/>
              <w:bottom w:w="38" w:type="dxa"/>
              <w:right w:w="38" w:type="dxa"/>
            </w:tcMar>
            <w:vAlign w:val="bottom"/>
          </w:tcPr>
          <w:p w14:paraId="42F3B5A3" w14:textId="77777777" w:rsidR="00154ABF" w:rsidRDefault="00154ABF">
            <w:pPr>
              <w:spacing w:after="200"/>
              <w:rPr>
                <w:sz w:val="20"/>
                <w:szCs w:val="20"/>
              </w:rPr>
            </w:pPr>
            <w:r>
              <w:rPr>
                <w:sz w:val="20"/>
                <w:szCs w:val="20"/>
              </w:rPr>
              <w:t>Whole gene sequencing of a gene or genes described in item 73453, in a patient who is the reproductive partner of an individual who is affected by, or is a known genetic carrier of, one or more conditions described in item 73453 (other than cystic fibrosis, fragile</w:t>
            </w:r>
            <w:r>
              <w:rPr>
                <w:sz w:val="20"/>
                <w:szCs w:val="20"/>
              </w:rPr>
              <w:noBreakHyphen/>
              <w:t>X syndrome or spinal muscular atrophy), for the purpose of determining the couple’s combined reproductive risk of the conditions, if:</w:t>
            </w:r>
          </w:p>
          <w:p w14:paraId="1A8C117F" w14:textId="77777777" w:rsidR="00154ABF" w:rsidRDefault="00154ABF">
            <w:pPr>
              <w:spacing w:before="200" w:after="200"/>
              <w:rPr>
                <w:sz w:val="20"/>
                <w:szCs w:val="20"/>
              </w:rPr>
            </w:pPr>
            <w:r>
              <w:rPr>
                <w:sz w:val="20"/>
                <w:szCs w:val="20"/>
              </w:rPr>
              <w:t>(a) the patient is not eligible for a service to which item 73453 applies; and</w:t>
            </w:r>
          </w:p>
          <w:p w14:paraId="0A880277" w14:textId="77777777" w:rsidR="00154ABF" w:rsidRDefault="00154ABF">
            <w:pPr>
              <w:spacing w:before="200" w:after="200"/>
              <w:rPr>
                <w:sz w:val="20"/>
                <w:szCs w:val="20"/>
              </w:rPr>
            </w:pPr>
            <w:r>
              <w:rPr>
                <w:sz w:val="20"/>
                <w:szCs w:val="20"/>
              </w:rPr>
              <w:t>(b) the patient has not received a service to which item 73453 applies; and</w:t>
            </w:r>
          </w:p>
          <w:p w14:paraId="1ED35418" w14:textId="77777777" w:rsidR="00154ABF" w:rsidRDefault="00154ABF">
            <w:pPr>
              <w:spacing w:before="200" w:after="200"/>
              <w:rPr>
                <w:sz w:val="20"/>
                <w:szCs w:val="20"/>
              </w:rPr>
            </w:pPr>
            <w:r>
              <w:rPr>
                <w:sz w:val="20"/>
                <w:szCs w:val="20"/>
              </w:rPr>
              <w:t>(c) the patient has not received a service to which this item applies for the purpose of determining the patient’s reproductive risk with the patient’s current reproductive partner</w:t>
            </w:r>
          </w:p>
          <w:p w14:paraId="2C4DCD6C" w14:textId="77777777" w:rsidR="00154ABF" w:rsidRDefault="00154ABF">
            <w:pPr>
              <w:spacing w:before="200" w:after="200"/>
              <w:rPr>
                <w:sz w:val="20"/>
                <w:szCs w:val="20"/>
              </w:rPr>
            </w:pPr>
            <w:r>
              <w:rPr>
                <w:sz w:val="20"/>
                <w:szCs w:val="20"/>
              </w:rPr>
              <w:t>Applicable once per couple per lifetime</w:t>
            </w:r>
          </w:p>
          <w:p w14:paraId="3FCE849F"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54CD3E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7C512" w14:textId="77777777" w:rsidR="00A77B3E" w:rsidRDefault="00A77B3E">
            <w:r>
              <w:t>73455</w:t>
            </w:r>
          </w:p>
        </w:tc>
        <w:tc>
          <w:tcPr>
            <w:tcW w:w="0" w:type="auto"/>
            <w:tcMar>
              <w:top w:w="38" w:type="dxa"/>
              <w:left w:w="38" w:type="dxa"/>
              <w:bottom w:w="38" w:type="dxa"/>
              <w:right w:w="38" w:type="dxa"/>
            </w:tcMar>
            <w:vAlign w:val="bottom"/>
          </w:tcPr>
          <w:p w14:paraId="74A044F0" w14:textId="77777777" w:rsidR="00154ABF" w:rsidRDefault="00154ABF">
            <w:pPr>
              <w:spacing w:after="200"/>
              <w:rPr>
                <w:sz w:val="20"/>
                <w:szCs w:val="20"/>
              </w:rPr>
            </w:pPr>
            <w:r>
              <w:rPr>
                <w:sz w:val="20"/>
                <w:szCs w:val="20"/>
              </w:rPr>
              <w:t>Testing of a pregnant patient, if at least one prospective parent is known to be affected by, or is a genetic carrier of, one or more conditions described in item 73453, for the purpose of determining whether a familial variant or variants are present in the fetus, if:</w:t>
            </w:r>
          </w:p>
          <w:p w14:paraId="43819FB3" w14:textId="77777777" w:rsidR="00154ABF" w:rsidRDefault="00154ABF">
            <w:pPr>
              <w:spacing w:before="200" w:after="200"/>
              <w:rPr>
                <w:sz w:val="20"/>
                <w:szCs w:val="20"/>
              </w:rPr>
            </w:pPr>
            <w:r>
              <w:rPr>
                <w:sz w:val="20"/>
                <w:szCs w:val="20"/>
              </w:rPr>
              <w:t>(a) the testing is requested by a specialist or consultant physician; and</w:t>
            </w:r>
          </w:p>
          <w:p w14:paraId="5ED88140" w14:textId="77777777" w:rsidR="00154ABF" w:rsidRDefault="00154ABF">
            <w:pPr>
              <w:spacing w:before="200" w:after="200"/>
              <w:rPr>
                <w:sz w:val="20"/>
                <w:szCs w:val="20"/>
              </w:rPr>
            </w:pPr>
            <w:r>
              <w:rPr>
                <w:sz w:val="20"/>
                <w:szCs w:val="20"/>
              </w:rPr>
              <w:lastRenderedPageBreak/>
              <w:t>(b) there is at least a 25% risk of the fetus inheriting a condition described in paragraph (b) of item 73453</w:t>
            </w:r>
          </w:p>
          <w:p w14:paraId="32E34B51" w14:textId="77777777" w:rsidR="00A77B3E" w:rsidRDefault="00A77B3E">
            <w:pPr>
              <w:tabs>
                <w:tab w:val="left" w:pos="1701"/>
              </w:tabs>
            </w:pPr>
            <w:r>
              <w:rPr>
                <w:b/>
                <w:sz w:val="20"/>
              </w:rPr>
              <w:t xml:space="preserve">Fee: </w:t>
            </w:r>
            <w:r>
              <w:t>$1,600.00</w:t>
            </w:r>
            <w:r>
              <w:tab/>
            </w:r>
            <w:r>
              <w:rPr>
                <w:b/>
                <w:sz w:val="20"/>
              </w:rPr>
              <w:t xml:space="preserve">Benefit: </w:t>
            </w:r>
            <w:r>
              <w:t>75% = $1200.00    85% = $1501.30</w:t>
            </w:r>
          </w:p>
        </w:tc>
      </w:tr>
      <w:tr w:rsidR="00154ABF" w14:paraId="512C37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EF89FA" w14:textId="77777777" w:rsidR="00A77B3E" w:rsidRDefault="00A77B3E">
            <w:r>
              <w:lastRenderedPageBreak/>
              <w:t>73456</w:t>
            </w:r>
          </w:p>
        </w:tc>
        <w:tc>
          <w:tcPr>
            <w:tcW w:w="0" w:type="auto"/>
            <w:tcMar>
              <w:top w:w="38" w:type="dxa"/>
              <w:left w:w="38" w:type="dxa"/>
              <w:bottom w:w="38" w:type="dxa"/>
              <w:right w:w="38" w:type="dxa"/>
            </w:tcMar>
            <w:vAlign w:val="bottom"/>
          </w:tcPr>
          <w:p w14:paraId="608D228C" w14:textId="77777777" w:rsidR="00154ABF" w:rsidRDefault="00154ABF">
            <w:pPr>
              <w:spacing w:after="200"/>
              <w:rPr>
                <w:sz w:val="20"/>
                <w:szCs w:val="20"/>
              </w:rPr>
            </w:pPr>
            <w:r>
              <w:rPr>
                <w:sz w:val="20"/>
                <w:szCs w:val="20"/>
              </w:rPr>
              <w:t>Characterisation by whole genome sequencing, or by either or both whole exome sequencing and mitochondrial DNA sequencing, of germline variants present in nuclear DNA and in mitochondrial DNA of a patient with a strong suspicion of a mitochondrial disease, if:</w:t>
            </w:r>
          </w:p>
          <w:p w14:paraId="21732FD3" w14:textId="77777777" w:rsidR="00154ABF" w:rsidRDefault="00154ABF">
            <w:pPr>
              <w:spacing w:before="200" w:after="200"/>
              <w:rPr>
                <w:sz w:val="20"/>
                <w:szCs w:val="20"/>
              </w:rPr>
            </w:pPr>
            <w:r>
              <w:rPr>
                <w:sz w:val="20"/>
                <w:szCs w:val="20"/>
              </w:rPr>
              <w:t>(a) the characterisation is requested by a specialist or consultant physician; and</w:t>
            </w:r>
          </w:p>
          <w:p w14:paraId="5AFE78C2" w14:textId="77777777" w:rsidR="00154ABF" w:rsidRDefault="00154ABF">
            <w:pPr>
              <w:spacing w:before="200" w:after="200"/>
              <w:rPr>
                <w:sz w:val="20"/>
                <w:szCs w:val="20"/>
              </w:rPr>
            </w:pPr>
            <w:r>
              <w:rPr>
                <w:sz w:val="20"/>
                <w:szCs w:val="20"/>
              </w:rPr>
              <w:t>(b) the characterisation is requested because of the onset of one or more clinical features indicative of mitochondrial disease, including at least one or more of the following:</w:t>
            </w:r>
          </w:p>
          <w:p w14:paraId="6F6B92C6" w14:textId="77777777" w:rsidR="00154ABF" w:rsidRDefault="00154ABF">
            <w:pPr>
              <w:spacing w:before="200" w:after="200"/>
              <w:rPr>
                <w:sz w:val="20"/>
                <w:szCs w:val="20"/>
              </w:rPr>
            </w:pPr>
            <w:r>
              <w:rPr>
                <w:sz w:val="20"/>
                <w:szCs w:val="20"/>
              </w:rPr>
              <w:t>            (i) meeting the clinical criteria of a probable indicator of </w:t>
            </w:r>
          </w:p>
          <w:p w14:paraId="0CEAB024" w14:textId="77777777" w:rsidR="00154ABF" w:rsidRDefault="00154ABF">
            <w:pPr>
              <w:spacing w:before="200" w:after="200"/>
              <w:rPr>
                <w:sz w:val="20"/>
                <w:szCs w:val="20"/>
              </w:rPr>
            </w:pPr>
            <w:r>
              <w:rPr>
                <w:sz w:val="20"/>
                <w:szCs w:val="20"/>
              </w:rPr>
              <w:t>                 mitochondrial disease on a relevant scoring system;</w:t>
            </w:r>
          </w:p>
          <w:p w14:paraId="22741272" w14:textId="77777777" w:rsidR="00154ABF" w:rsidRDefault="00154ABF">
            <w:pPr>
              <w:spacing w:before="200" w:after="200"/>
              <w:rPr>
                <w:sz w:val="20"/>
                <w:szCs w:val="20"/>
              </w:rPr>
            </w:pPr>
            <w:r>
              <w:rPr>
                <w:sz w:val="20"/>
                <w:szCs w:val="20"/>
              </w:rPr>
              <w:t>            (ii) evident mitochondrial dysfunction or decompensation;</w:t>
            </w:r>
          </w:p>
          <w:p w14:paraId="59F4702F" w14:textId="77777777" w:rsidR="00154ABF" w:rsidRDefault="00154ABF">
            <w:pPr>
              <w:spacing w:before="200" w:after="200"/>
              <w:rPr>
                <w:sz w:val="20"/>
                <w:szCs w:val="20"/>
              </w:rPr>
            </w:pPr>
            <w:r>
              <w:rPr>
                <w:sz w:val="20"/>
                <w:szCs w:val="20"/>
              </w:rPr>
              <w:t>            (iii) unexplained hypotonia or weakness, profound hypoglycaemia</w:t>
            </w:r>
          </w:p>
          <w:p w14:paraId="1180B3F0" w14:textId="77777777" w:rsidR="00154ABF" w:rsidRDefault="00154ABF">
            <w:pPr>
              <w:spacing w:before="200" w:after="200"/>
              <w:rPr>
                <w:sz w:val="20"/>
                <w:szCs w:val="20"/>
              </w:rPr>
            </w:pPr>
            <w:r>
              <w:rPr>
                <w:sz w:val="20"/>
                <w:szCs w:val="20"/>
              </w:rPr>
              <w:t>                  or “failure to thrive” in the presence of a metabolic acidosis;</w:t>
            </w:r>
          </w:p>
          <w:p w14:paraId="1183B124" w14:textId="77777777" w:rsidR="00154ABF" w:rsidRDefault="00154ABF">
            <w:pPr>
              <w:spacing w:before="200" w:after="200"/>
              <w:rPr>
                <w:sz w:val="20"/>
                <w:szCs w:val="20"/>
              </w:rPr>
            </w:pPr>
            <w:r>
              <w:rPr>
                <w:sz w:val="20"/>
                <w:szCs w:val="20"/>
              </w:rPr>
              <w:t>            (iv) unexplained single or multi-organ dysfunction or fulminant</w:t>
            </w:r>
          </w:p>
          <w:p w14:paraId="042F7957" w14:textId="77777777" w:rsidR="00154ABF" w:rsidRDefault="00154ABF">
            <w:pPr>
              <w:spacing w:before="200" w:after="200"/>
              <w:rPr>
                <w:sz w:val="20"/>
                <w:szCs w:val="20"/>
              </w:rPr>
            </w:pPr>
            <w:r>
              <w:rPr>
                <w:sz w:val="20"/>
                <w:szCs w:val="20"/>
              </w:rPr>
              <w:t>                  failure (including, but not limited to, neuropathies,</w:t>
            </w:r>
          </w:p>
          <w:p w14:paraId="2C4EA81E" w14:textId="77777777" w:rsidR="00154ABF" w:rsidRDefault="00154ABF">
            <w:pPr>
              <w:spacing w:before="200" w:after="200"/>
              <w:rPr>
                <w:sz w:val="20"/>
                <w:szCs w:val="20"/>
              </w:rPr>
            </w:pPr>
            <w:r>
              <w:rPr>
                <w:sz w:val="20"/>
                <w:szCs w:val="20"/>
              </w:rPr>
              <w:t>                  myopathies, hepatopathy, pancreatic and/or bone marrow</w:t>
            </w:r>
          </w:p>
          <w:p w14:paraId="60945280" w14:textId="77777777" w:rsidR="00154ABF" w:rsidRDefault="00154ABF">
            <w:pPr>
              <w:spacing w:before="200" w:after="200"/>
              <w:rPr>
                <w:sz w:val="20"/>
                <w:szCs w:val="20"/>
              </w:rPr>
            </w:pPr>
            <w:r>
              <w:rPr>
                <w:sz w:val="20"/>
                <w:szCs w:val="20"/>
              </w:rPr>
              <w:t>                  failure);</w:t>
            </w:r>
          </w:p>
          <w:p w14:paraId="352DDCE8" w14:textId="77777777" w:rsidR="00154ABF" w:rsidRDefault="00154ABF">
            <w:pPr>
              <w:spacing w:before="200" w:after="200"/>
              <w:rPr>
                <w:sz w:val="20"/>
                <w:szCs w:val="20"/>
              </w:rPr>
            </w:pPr>
            <w:r>
              <w:rPr>
                <w:sz w:val="20"/>
                <w:szCs w:val="20"/>
              </w:rPr>
              <w:t>            (v) refractory or atypical seizures, developmental delays or cognitive</w:t>
            </w:r>
          </w:p>
          <w:p w14:paraId="3B80730B" w14:textId="77777777" w:rsidR="00154ABF" w:rsidRDefault="00154ABF">
            <w:pPr>
              <w:spacing w:before="200" w:after="200"/>
              <w:rPr>
                <w:sz w:val="20"/>
                <w:szCs w:val="20"/>
              </w:rPr>
            </w:pPr>
            <w:r>
              <w:rPr>
                <w:sz w:val="20"/>
                <w:szCs w:val="20"/>
              </w:rPr>
              <w:t>                  regression, or progressive encephalopathy or progressive</w:t>
            </w:r>
          </w:p>
          <w:p w14:paraId="49CA40C4" w14:textId="77777777" w:rsidR="00154ABF" w:rsidRDefault="00154ABF">
            <w:pPr>
              <w:spacing w:before="200" w:after="200"/>
              <w:rPr>
                <w:sz w:val="20"/>
                <w:szCs w:val="20"/>
              </w:rPr>
            </w:pPr>
            <w:r>
              <w:rPr>
                <w:sz w:val="20"/>
                <w:szCs w:val="20"/>
              </w:rPr>
              <w:t>                  encephalomyopathy; </w:t>
            </w:r>
          </w:p>
          <w:p w14:paraId="6F237BE3" w14:textId="77777777" w:rsidR="00154ABF" w:rsidRDefault="00154ABF">
            <w:pPr>
              <w:spacing w:before="200" w:after="200"/>
              <w:rPr>
                <w:sz w:val="20"/>
                <w:szCs w:val="20"/>
              </w:rPr>
            </w:pPr>
            <w:r>
              <w:rPr>
                <w:sz w:val="20"/>
                <w:szCs w:val="20"/>
              </w:rPr>
              <w:t>            (vi) cardiomyopathy and/or cardiac arrythmias;</w:t>
            </w:r>
          </w:p>
          <w:p w14:paraId="3F54A7C1" w14:textId="77777777" w:rsidR="00154ABF" w:rsidRDefault="00154ABF">
            <w:pPr>
              <w:spacing w:before="200" w:after="200"/>
              <w:rPr>
                <w:sz w:val="20"/>
                <w:szCs w:val="20"/>
              </w:rPr>
            </w:pPr>
            <w:r>
              <w:rPr>
                <w:sz w:val="20"/>
                <w:szCs w:val="20"/>
              </w:rPr>
              <w:t>            (vii) rapid hearing or painless visual loss or ptosis;</w:t>
            </w:r>
          </w:p>
          <w:p w14:paraId="2DB46D5B" w14:textId="77777777" w:rsidR="00154ABF" w:rsidRDefault="00154ABF">
            <w:pPr>
              <w:spacing w:before="200" w:after="200"/>
              <w:rPr>
                <w:sz w:val="20"/>
                <w:szCs w:val="20"/>
              </w:rPr>
            </w:pPr>
            <w:r>
              <w:rPr>
                <w:sz w:val="20"/>
                <w:szCs w:val="20"/>
              </w:rPr>
              <w:t>            (viii) stroke-like episodes or nonvasculitic strokes;</w:t>
            </w:r>
          </w:p>
          <w:p w14:paraId="7DD41884" w14:textId="77777777" w:rsidR="00154ABF" w:rsidRDefault="00154ABF">
            <w:pPr>
              <w:spacing w:before="200" w:after="200"/>
              <w:rPr>
                <w:sz w:val="20"/>
                <w:szCs w:val="20"/>
              </w:rPr>
            </w:pPr>
            <w:r>
              <w:rPr>
                <w:sz w:val="20"/>
                <w:szCs w:val="20"/>
              </w:rPr>
              <w:t>            (ix) ataxia, encephalopathy, seizures, muscle fatigue or weakness;</w:t>
            </w:r>
          </w:p>
          <w:p w14:paraId="4CBD85B3" w14:textId="77777777" w:rsidR="00154ABF" w:rsidRDefault="00154ABF">
            <w:pPr>
              <w:spacing w:before="200" w:after="200"/>
              <w:rPr>
                <w:sz w:val="20"/>
                <w:szCs w:val="20"/>
              </w:rPr>
            </w:pPr>
            <w:r>
              <w:rPr>
                <w:sz w:val="20"/>
                <w:szCs w:val="20"/>
              </w:rPr>
              <w:t>            (x) external ophthalmoplegia;</w:t>
            </w:r>
          </w:p>
          <w:p w14:paraId="1DBF06B6" w14:textId="77777777" w:rsidR="00154ABF" w:rsidRDefault="00154ABF">
            <w:pPr>
              <w:spacing w:before="200" w:after="200"/>
              <w:rPr>
                <w:sz w:val="20"/>
                <w:szCs w:val="20"/>
              </w:rPr>
            </w:pPr>
            <w:r>
              <w:rPr>
                <w:sz w:val="20"/>
                <w:szCs w:val="20"/>
              </w:rPr>
              <w:t>            (xi) hearing loss, diabetes, unexplained short stature, or</w:t>
            </w:r>
          </w:p>
          <w:p w14:paraId="4471300F" w14:textId="77777777" w:rsidR="00154ABF" w:rsidRDefault="00154ABF">
            <w:pPr>
              <w:spacing w:before="200" w:after="200"/>
              <w:rPr>
                <w:sz w:val="20"/>
                <w:szCs w:val="20"/>
              </w:rPr>
            </w:pPr>
            <w:r>
              <w:rPr>
                <w:sz w:val="20"/>
                <w:szCs w:val="20"/>
              </w:rPr>
              <w:t>                   endocrinopathy;</w:t>
            </w:r>
          </w:p>
          <w:p w14:paraId="454D9547" w14:textId="77777777" w:rsidR="00154ABF" w:rsidRDefault="00154ABF">
            <w:pPr>
              <w:spacing w:before="200" w:after="200"/>
              <w:rPr>
                <w:sz w:val="20"/>
                <w:szCs w:val="20"/>
              </w:rPr>
            </w:pPr>
            <w:r>
              <w:rPr>
                <w:sz w:val="20"/>
                <w:szCs w:val="20"/>
              </w:rPr>
              <w:t>            (xii) family history of mitochondrial disease, or any of the above;</w:t>
            </w:r>
          </w:p>
          <w:p w14:paraId="4C6498DD" w14:textId="77777777" w:rsidR="00154ABF" w:rsidRDefault="00154ABF">
            <w:pPr>
              <w:spacing w:before="200" w:after="200"/>
              <w:rPr>
                <w:sz w:val="20"/>
                <w:szCs w:val="20"/>
              </w:rPr>
            </w:pPr>
            <w:r>
              <w:rPr>
                <w:sz w:val="20"/>
                <w:szCs w:val="20"/>
              </w:rPr>
              <w:t>                   and</w:t>
            </w:r>
          </w:p>
          <w:p w14:paraId="4A49287B" w14:textId="77777777" w:rsidR="00154ABF" w:rsidRDefault="00154ABF">
            <w:pPr>
              <w:spacing w:before="200" w:after="200"/>
              <w:rPr>
                <w:sz w:val="20"/>
                <w:szCs w:val="20"/>
              </w:rPr>
            </w:pPr>
            <w:r>
              <w:rPr>
                <w:sz w:val="20"/>
                <w:szCs w:val="20"/>
              </w:rPr>
              <w:t>(c) the service is not a service associated with a service to which item 73358, 73359 or 73457 applies</w:t>
            </w:r>
          </w:p>
          <w:p w14:paraId="73A2DA7C" w14:textId="77777777" w:rsidR="00154ABF" w:rsidRDefault="00154ABF">
            <w:pPr>
              <w:spacing w:before="200" w:after="200"/>
              <w:rPr>
                <w:sz w:val="20"/>
                <w:szCs w:val="20"/>
              </w:rPr>
            </w:pPr>
            <w:r>
              <w:rPr>
                <w:sz w:val="20"/>
                <w:szCs w:val="20"/>
              </w:rPr>
              <w:lastRenderedPageBreak/>
              <w:t>Applicable only once per lifetime</w:t>
            </w:r>
          </w:p>
          <w:p w14:paraId="49A4C527" w14:textId="77777777" w:rsidR="00A77B3E" w:rsidRDefault="00A77B3E">
            <w:pPr>
              <w:tabs>
                <w:tab w:val="left" w:pos="1701"/>
              </w:tabs>
            </w:pPr>
            <w:r>
              <w:rPr>
                <w:b/>
                <w:sz w:val="20"/>
              </w:rPr>
              <w:t xml:space="preserve">Fee: </w:t>
            </w:r>
            <w:r>
              <w:t>$2,100.00</w:t>
            </w:r>
            <w:r>
              <w:tab/>
            </w:r>
            <w:r>
              <w:rPr>
                <w:b/>
                <w:sz w:val="20"/>
              </w:rPr>
              <w:t xml:space="preserve">Benefit: </w:t>
            </w:r>
            <w:r>
              <w:t>75% = $1575.00    85% = $2001.30</w:t>
            </w:r>
          </w:p>
        </w:tc>
      </w:tr>
      <w:tr w:rsidR="00154ABF" w14:paraId="71ED9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5E890F" w14:textId="77777777" w:rsidR="00A77B3E" w:rsidRDefault="00A77B3E">
            <w:r>
              <w:lastRenderedPageBreak/>
              <w:t>73457</w:t>
            </w:r>
          </w:p>
        </w:tc>
        <w:tc>
          <w:tcPr>
            <w:tcW w:w="0" w:type="auto"/>
            <w:tcMar>
              <w:top w:w="38" w:type="dxa"/>
              <w:left w:w="38" w:type="dxa"/>
              <w:bottom w:w="38" w:type="dxa"/>
              <w:right w:w="38" w:type="dxa"/>
            </w:tcMar>
            <w:vAlign w:val="bottom"/>
          </w:tcPr>
          <w:p w14:paraId="4DBCC410" w14:textId="77777777" w:rsidR="00154ABF" w:rsidRDefault="00154ABF">
            <w:pPr>
              <w:spacing w:after="200"/>
              <w:rPr>
                <w:sz w:val="20"/>
                <w:szCs w:val="20"/>
              </w:rPr>
            </w:pPr>
            <w:r>
              <w:rPr>
                <w:sz w:val="20"/>
                <w:szCs w:val="20"/>
              </w:rPr>
              <w:t>Characterisation by whole genome sequencing, or either or both whole exome sequencing and mitochondrial DNA sequencing, of germline variants present in nuclear DNA and in mitochondrial DNA, of a patient with a strong suspicion of a mitochondrial disease, if:</w:t>
            </w:r>
          </w:p>
          <w:p w14:paraId="5DBA7BD1" w14:textId="77777777" w:rsidR="00154ABF" w:rsidRDefault="00154ABF">
            <w:pPr>
              <w:spacing w:before="200" w:after="200"/>
              <w:rPr>
                <w:sz w:val="20"/>
                <w:szCs w:val="20"/>
              </w:rPr>
            </w:pPr>
            <w:r>
              <w:rPr>
                <w:sz w:val="20"/>
                <w:szCs w:val="20"/>
              </w:rPr>
              <w:t>(a) the characterisation is performed using a sample from the patient and a sample from each of the patient’s biological parents; and</w:t>
            </w:r>
          </w:p>
          <w:p w14:paraId="562CF13E" w14:textId="77777777" w:rsidR="00154ABF" w:rsidRDefault="00154ABF">
            <w:pPr>
              <w:spacing w:before="200" w:after="200"/>
              <w:rPr>
                <w:sz w:val="20"/>
                <w:szCs w:val="20"/>
              </w:rPr>
            </w:pPr>
            <w:r>
              <w:rPr>
                <w:sz w:val="20"/>
                <w:szCs w:val="20"/>
              </w:rPr>
              <w:t>(b) the request for the characterisation states that singleton testing is inappropriate; and</w:t>
            </w:r>
          </w:p>
          <w:p w14:paraId="152FBC15" w14:textId="77777777" w:rsidR="00154ABF" w:rsidRDefault="00154ABF">
            <w:pPr>
              <w:spacing w:before="200" w:after="200"/>
              <w:rPr>
                <w:sz w:val="20"/>
                <w:szCs w:val="20"/>
              </w:rPr>
            </w:pPr>
            <w:r>
              <w:rPr>
                <w:sz w:val="20"/>
                <w:szCs w:val="20"/>
              </w:rPr>
              <w:t>(c) the characterisation is requested by a specialist or consultant physician; and</w:t>
            </w:r>
          </w:p>
          <w:p w14:paraId="634F1BF6" w14:textId="77777777" w:rsidR="00154ABF" w:rsidRDefault="00154ABF">
            <w:pPr>
              <w:spacing w:before="200" w:after="200"/>
              <w:rPr>
                <w:sz w:val="20"/>
                <w:szCs w:val="20"/>
              </w:rPr>
            </w:pPr>
            <w:r>
              <w:rPr>
                <w:sz w:val="20"/>
                <w:szCs w:val="20"/>
              </w:rPr>
              <w:t>(d) the characterisation is requested because of the onset of one or more clinical features indicative of mitochondrial disease, including at least one or more of the following:</w:t>
            </w:r>
          </w:p>
          <w:p w14:paraId="6CF09E41" w14:textId="77777777" w:rsidR="00154ABF" w:rsidRDefault="00154ABF">
            <w:pPr>
              <w:pBdr>
                <w:left w:val="none" w:sz="0" w:space="22" w:color="auto"/>
              </w:pBdr>
              <w:spacing w:before="200" w:after="200"/>
              <w:ind w:left="450"/>
              <w:rPr>
                <w:sz w:val="20"/>
                <w:szCs w:val="20"/>
              </w:rPr>
            </w:pPr>
            <w:r>
              <w:rPr>
                <w:sz w:val="20"/>
                <w:szCs w:val="20"/>
              </w:rPr>
              <w:t>(i) meeting the clinical criteria of a probable indicator of mitochondrial disease on a relevant scoring system;</w:t>
            </w:r>
          </w:p>
          <w:p w14:paraId="65F42769" w14:textId="77777777" w:rsidR="00154ABF" w:rsidRDefault="00154ABF">
            <w:pPr>
              <w:pBdr>
                <w:left w:val="none" w:sz="0" w:space="22" w:color="auto"/>
              </w:pBdr>
              <w:spacing w:before="200" w:after="200"/>
              <w:ind w:left="450"/>
              <w:rPr>
                <w:sz w:val="20"/>
                <w:szCs w:val="20"/>
              </w:rPr>
            </w:pPr>
            <w:r>
              <w:rPr>
                <w:sz w:val="20"/>
                <w:szCs w:val="20"/>
              </w:rPr>
              <w:t>(ii) evident mitochondrial dysfunction or decompensation;</w:t>
            </w:r>
          </w:p>
          <w:p w14:paraId="6298D477" w14:textId="77777777" w:rsidR="00154ABF" w:rsidRDefault="00154ABF">
            <w:pPr>
              <w:pBdr>
                <w:left w:val="none" w:sz="0" w:space="22" w:color="auto"/>
              </w:pBdr>
              <w:spacing w:before="200" w:after="200"/>
              <w:ind w:left="450"/>
              <w:rPr>
                <w:sz w:val="20"/>
                <w:szCs w:val="20"/>
              </w:rPr>
            </w:pPr>
            <w:r>
              <w:rPr>
                <w:sz w:val="20"/>
                <w:szCs w:val="20"/>
              </w:rPr>
              <w:t>(iii) unexplained hypotonia or weakness, profound hypoglycaemia or “failure to thrive” in the presence of a metabolic acidosis;</w:t>
            </w:r>
          </w:p>
          <w:p w14:paraId="1C1BB399" w14:textId="77777777" w:rsidR="00154ABF" w:rsidRDefault="00154ABF">
            <w:pPr>
              <w:pBdr>
                <w:left w:val="none" w:sz="0" w:space="22" w:color="auto"/>
              </w:pBdr>
              <w:spacing w:before="200" w:after="200"/>
              <w:ind w:left="450"/>
              <w:rPr>
                <w:sz w:val="20"/>
                <w:szCs w:val="20"/>
              </w:rPr>
            </w:pPr>
            <w:r>
              <w:rPr>
                <w:sz w:val="20"/>
                <w:szCs w:val="20"/>
              </w:rPr>
              <w:t>(iv) unexplained single or multi-organ dysfunction or fulminant failure (including, but not limited to, neuropathies, myopathies, hepatopathy, pancreatic and/or bone marrow failure);</w:t>
            </w:r>
          </w:p>
          <w:p w14:paraId="6DC5AA4E" w14:textId="77777777" w:rsidR="00154ABF" w:rsidRDefault="00154ABF">
            <w:pPr>
              <w:pBdr>
                <w:left w:val="none" w:sz="0" w:space="22" w:color="auto"/>
              </w:pBdr>
              <w:spacing w:before="200" w:after="200"/>
              <w:ind w:left="450"/>
              <w:rPr>
                <w:sz w:val="20"/>
                <w:szCs w:val="20"/>
              </w:rPr>
            </w:pPr>
            <w:r>
              <w:rPr>
                <w:sz w:val="20"/>
                <w:szCs w:val="20"/>
              </w:rPr>
              <w:t>(v) refractory or atypical seizures, developmental delays or cognitive regression, or progressive encephalopathy or progressive encephalomyopathy;</w:t>
            </w:r>
          </w:p>
          <w:p w14:paraId="5323553E" w14:textId="77777777" w:rsidR="00154ABF" w:rsidRDefault="00154ABF">
            <w:pPr>
              <w:pBdr>
                <w:left w:val="none" w:sz="0" w:space="22" w:color="auto"/>
              </w:pBdr>
              <w:spacing w:before="200" w:after="200"/>
              <w:ind w:left="450"/>
              <w:rPr>
                <w:sz w:val="20"/>
                <w:szCs w:val="20"/>
              </w:rPr>
            </w:pPr>
            <w:r>
              <w:rPr>
                <w:sz w:val="20"/>
                <w:szCs w:val="20"/>
              </w:rPr>
              <w:t>(vi) cardiomyopathy and/or cardiac arrythmias;</w:t>
            </w:r>
          </w:p>
          <w:p w14:paraId="0D89FC60" w14:textId="77777777" w:rsidR="00154ABF" w:rsidRDefault="00154ABF">
            <w:pPr>
              <w:pBdr>
                <w:left w:val="none" w:sz="0" w:space="22" w:color="auto"/>
              </w:pBdr>
              <w:spacing w:before="200" w:after="200"/>
              <w:ind w:left="450"/>
              <w:rPr>
                <w:sz w:val="20"/>
                <w:szCs w:val="20"/>
              </w:rPr>
            </w:pPr>
            <w:r>
              <w:rPr>
                <w:sz w:val="20"/>
                <w:szCs w:val="20"/>
              </w:rPr>
              <w:t>(vii) rapid hearing or painless visual loss or ptosis;</w:t>
            </w:r>
          </w:p>
          <w:p w14:paraId="01A3A1FB" w14:textId="77777777" w:rsidR="00154ABF" w:rsidRDefault="00154ABF">
            <w:pPr>
              <w:pBdr>
                <w:left w:val="none" w:sz="0" w:space="22" w:color="auto"/>
              </w:pBdr>
              <w:spacing w:before="200" w:after="200"/>
              <w:ind w:left="450"/>
              <w:rPr>
                <w:sz w:val="20"/>
                <w:szCs w:val="20"/>
              </w:rPr>
            </w:pPr>
            <w:r>
              <w:rPr>
                <w:sz w:val="20"/>
                <w:szCs w:val="20"/>
              </w:rPr>
              <w:t>(viii) stroke-like episodes or nonvasculitic strokes;</w:t>
            </w:r>
          </w:p>
          <w:p w14:paraId="7D89C903" w14:textId="77777777" w:rsidR="00154ABF" w:rsidRDefault="00154ABF">
            <w:pPr>
              <w:pBdr>
                <w:left w:val="none" w:sz="0" w:space="22" w:color="auto"/>
              </w:pBdr>
              <w:spacing w:before="200" w:after="200"/>
              <w:ind w:left="450"/>
              <w:rPr>
                <w:sz w:val="20"/>
                <w:szCs w:val="20"/>
              </w:rPr>
            </w:pPr>
            <w:r>
              <w:rPr>
                <w:sz w:val="20"/>
                <w:szCs w:val="20"/>
              </w:rPr>
              <w:t>(ix) ataxia, encephalopathy, seizures, muscle fatigue or weakness;</w:t>
            </w:r>
          </w:p>
          <w:p w14:paraId="29F16616" w14:textId="77777777" w:rsidR="00154ABF" w:rsidRDefault="00154ABF">
            <w:pPr>
              <w:pBdr>
                <w:left w:val="none" w:sz="0" w:space="22" w:color="auto"/>
              </w:pBdr>
              <w:spacing w:before="200" w:after="200"/>
              <w:ind w:left="450"/>
              <w:rPr>
                <w:sz w:val="20"/>
                <w:szCs w:val="20"/>
              </w:rPr>
            </w:pPr>
            <w:r>
              <w:rPr>
                <w:sz w:val="20"/>
                <w:szCs w:val="20"/>
              </w:rPr>
              <w:t>(x) external ophthalmoplegia;</w:t>
            </w:r>
          </w:p>
          <w:p w14:paraId="2CE631E2" w14:textId="77777777" w:rsidR="00154ABF" w:rsidRDefault="00154ABF">
            <w:pPr>
              <w:pBdr>
                <w:left w:val="none" w:sz="0" w:space="22" w:color="auto"/>
              </w:pBdr>
              <w:spacing w:before="200" w:after="200"/>
              <w:ind w:left="450"/>
              <w:rPr>
                <w:sz w:val="20"/>
                <w:szCs w:val="20"/>
              </w:rPr>
            </w:pPr>
            <w:r>
              <w:rPr>
                <w:sz w:val="20"/>
                <w:szCs w:val="20"/>
              </w:rPr>
              <w:t>(xi) hearing loss, diabetes, unexplained short stature, or endocrinopathy;</w:t>
            </w:r>
          </w:p>
          <w:p w14:paraId="1614876B" w14:textId="77777777" w:rsidR="00154ABF" w:rsidRDefault="00154ABF">
            <w:pPr>
              <w:pBdr>
                <w:left w:val="none" w:sz="0" w:space="22" w:color="auto"/>
              </w:pBdr>
              <w:spacing w:before="200" w:after="200"/>
              <w:ind w:left="450"/>
              <w:rPr>
                <w:sz w:val="20"/>
                <w:szCs w:val="20"/>
              </w:rPr>
            </w:pPr>
            <w:r>
              <w:rPr>
                <w:sz w:val="20"/>
                <w:szCs w:val="20"/>
              </w:rPr>
              <w:t>(xii) family history of mitochondrial disease; and</w:t>
            </w:r>
          </w:p>
          <w:p w14:paraId="2C9BBEF5" w14:textId="77777777" w:rsidR="00154ABF" w:rsidRDefault="00154ABF">
            <w:pPr>
              <w:spacing w:before="200" w:after="200"/>
              <w:rPr>
                <w:sz w:val="20"/>
                <w:szCs w:val="20"/>
              </w:rPr>
            </w:pPr>
            <w:r>
              <w:rPr>
                <w:sz w:val="20"/>
                <w:szCs w:val="20"/>
              </w:rPr>
              <w:t>(e) the service is not a service associated with a service to which item 73358, 73359 or 73456 applies</w:t>
            </w:r>
          </w:p>
          <w:p w14:paraId="6DF9817C" w14:textId="77777777" w:rsidR="00154ABF" w:rsidRDefault="00154ABF">
            <w:pPr>
              <w:spacing w:before="200" w:after="200"/>
              <w:rPr>
                <w:sz w:val="20"/>
                <w:szCs w:val="20"/>
              </w:rPr>
            </w:pPr>
            <w:r>
              <w:rPr>
                <w:sz w:val="20"/>
                <w:szCs w:val="20"/>
              </w:rPr>
              <w:t>Applicable only once per lifetime</w:t>
            </w:r>
          </w:p>
          <w:p w14:paraId="17E97300" w14:textId="77777777" w:rsidR="00A77B3E" w:rsidRDefault="00A77B3E">
            <w:pPr>
              <w:tabs>
                <w:tab w:val="left" w:pos="1701"/>
              </w:tabs>
            </w:pPr>
            <w:r>
              <w:rPr>
                <w:b/>
                <w:sz w:val="20"/>
              </w:rPr>
              <w:t xml:space="preserve">Fee: </w:t>
            </w:r>
            <w:r>
              <w:t>$3,300.00</w:t>
            </w:r>
            <w:r>
              <w:tab/>
            </w:r>
            <w:r>
              <w:rPr>
                <w:b/>
                <w:sz w:val="20"/>
              </w:rPr>
              <w:t xml:space="preserve">Benefit: </w:t>
            </w:r>
            <w:r>
              <w:t>75% = $2475.00    85% = $3201.30</w:t>
            </w:r>
          </w:p>
        </w:tc>
      </w:tr>
      <w:tr w:rsidR="00154ABF" w14:paraId="68EA1C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FB83E7" w14:textId="77777777" w:rsidR="00A77B3E" w:rsidRDefault="00A77B3E">
            <w:r>
              <w:t>73458</w:t>
            </w:r>
          </w:p>
        </w:tc>
        <w:tc>
          <w:tcPr>
            <w:tcW w:w="0" w:type="auto"/>
            <w:tcMar>
              <w:top w:w="38" w:type="dxa"/>
              <w:left w:w="38" w:type="dxa"/>
              <w:bottom w:w="38" w:type="dxa"/>
              <w:right w:w="38" w:type="dxa"/>
            </w:tcMar>
            <w:vAlign w:val="bottom"/>
          </w:tcPr>
          <w:p w14:paraId="690002C4" w14:textId="77777777" w:rsidR="00154ABF" w:rsidRDefault="00154ABF">
            <w:pPr>
              <w:spacing w:after="200"/>
              <w:rPr>
                <w:sz w:val="20"/>
                <w:szCs w:val="20"/>
              </w:rPr>
            </w:pPr>
            <w:r>
              <w:rPr>
                <w:sz w:val="20"/>
                <w:szCs w:val="20"/>
              </w:rPr>
              <w:t>Re-analysis of whole genome or whole exome or mitochondrial DNA data obtained in performing a service to which item 73456 or 73457 applies, for characterisation of previously unreported germline variants related to the clinical phenotype, if:</w:t>
            </w:r>
          </w:p>
          <w:p w14:paraId="40770ED7" w14:textId="77777777" w:rsidR="00154ABF" w:rsidRDefault="00154ABF">
            <w:pPr>
              <w:spacing w:before="200" w:after="200"/>
              <w:rPr>
                <w:sz w:val="20"/>
                <w:szCs w:val="20"/>
              </w:rPr>
            </w:pPr>
            <w:r>
              <w:rPr>
                <w:sz w:val="20"/>
                <w:szCs w:val="20"/>
              </w:rPr>
              <w:t>(a) the re-analysis is requested by a specialist or consultant physician; and</w:t>
            </w:r>
          </w:p>
          <w:p w14:paraId="32812EB0" w14:textId="77777777" w:rsidR="00154ABF" w:rsidRDefault="00154ABF">
            <w:pPr>
              <w:spacing w:before="200" w:after="200"/>
              <w:rPr>
                <w:sz w:val="20"/>
                <w:szCs w:val="20"/>
              </w:rPr>
            </w:pPr>
            <w:r>
              <w:rPr>
                <w:sz w:val="20"/>
                <w:szCs w:val="20"/>
              </w:rPr>
              <w:lastRenderedPageBreak/>
              <w:t>(b) the patient is strongly suspected of having a monogenic mitochondrial disease; and</w:t>
            </w:r>
          </w:p>
          <w:p w14:paraId="20E8F4F3" w14:textId="77777777" w:rsidR="00154ABF" w:rsidRDefault="00154ABF">
            <w:pPr>
              <w:spacing w:before="200" w:after="200"/>
              <w:rPr>
                <w:sz w:val="20"/>
                <w:szCs w:val="20"/>
              </w:rPr>
            </w:pPr>
            <w:r>
              <w:rPr>
                <w:sz w:val="20"/>
                <w:szCs w:val="20"/>
              </w:rPr>
              <w:t>(c) the re-analysis is performed at least 24 months after:</w:t>
            </w:r>
          </w:p>
          <w:p w14:paraId="2409CE0B" w14:textId="77777777" w:rsidR="00154ABF" w:rsidRDefault="00154ABF">
            <w:pPr>
              <w:spacing w:before="200" w:after="200"/>
              <w:rPr>
                <w:sz w:val="20"/>
                <w:szCs w:val="20"/>
              </w:rPr>
            </w:pPr>
            <w:r>
              <w:rPr>
                <w:sz w:val="20"/>
                <w:szCs w:val="20"/>
              </w:rPr>
              <w:t>        (i) the service to which item 73456 or 73457 applies; or</w:t>
            </w:r>
          </w:p>
          <w:p w14:paraId="27324594" w14:textId="77777777" w:rsidR="00154ABF" w:rsidRDefault="00154ABF">
            <w:pPr>
              <w:spacing w:before="200" w:after="200"/>
              <w:rPr>
                <w:sz w:val="20"/>
                <w:szCs w:val="20"/>
              </w:rPr>
            </w:pPr>
            <w:r>
              <w:rPr>
                <w:sz w:val="20"/>
                <w:szCs w:val="20"/>
              </w:rPr>
              <w:t>        (ii) a service to which this item applies</w:t>
            </w:r>
          </w:p>
          <w:p w14:paraId="4EA4007A" w14:textId="77777777" w:rsidR="00154ABF" w:rsidRDefault="00154ABF">
            <w:pPr>
              <w:spacing w:before="200" w:after="200"/>
              <w:rPr>
                <w:sz w:val="20"/>
                <w:szCs w:val="20"/>
              </w:rPr>
            </w:pPr>
            <w:r>
              <w:rPr>
                <w:sz w:val="20"/>
                <w:szCs w:val="20"/>
              </w:rPr>
              <w:t>Applicable twice per lifetime</w:t>
            </w:r>
          </w:p>
          <w:p w14:paraId="04B32DA1" w14:textId="77777777" w:rsidR="00A77B3E" w:rsidRDefault="00A77B3E">
            <w:pPr>
              <w:tabs>
                <w:tab w:val="left" w:pos="1701"/>
              </w:tabs>
            </w:pPr>
            <w:r>
              <w:rPr>
                <w:b/>
                <w:sz w:val="20"/>
              </w:rPr>
              <w:t xml:space="preserve">Fee: </w:t>
            </w:r>
            <w:r>
              <w:t>$500.00</w:t>
            </w:r>
            <w:r>
              <w:tab/>
            </w:r>
            <w:r>
              <w:rPr>
                <w:b/>
                <w:sz w:val="20"/>
              </w:rPr>
              <w:t xml:space="preserve">Benefit: </w:t>
            </w:r>
            <w:r>
              <w:t>75% = $375.00    85% = $425.00</w:t>
            </w:r>
          </w:p>
        </w:tc>
      </w:tr>
      <w:tr w:rsidR="00154ABF" w14:paraId="4B12C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5EED55" w14:textId="77777777" w:rsidR="00A77B3E" w:rsidRDefault="00A77B3E">
            <w:r>
              <w:lastRenderedPageBreak/>
              <w:t>73459</w:t>
            </w:r>
          </w:p>
        </w:tc>
        <w:tc>
          <w:tcPr>
            <w:tcW w:w="0" w:type="auto"/>
            <w:tcMar>
              <w:top w:w="38" w:type="dxa"/>
              <w:left w:w="38" w:type="dxa"/>
              <w:bottom w:w="38" w:type="dxa"/>
              <w:right w:w="38" w:type="dxa"/>
            </w:tcMar>
            <w:vAlign w:val="bottom"/>
          </w:tcPr>
          <w:p w14:paraId="6CC3DD6C" w14:textId="77777777" w:rsidR="00154ABF" w:rsidRDefault="00154ABF">
            <w:pPr>
              <w:spacing w:after="200"/>
              <w:rPr>
                <w:sz w:val="20"/>
                <w:szCs w:val="20"/>
              </w:rPr>
            </w:pPr>
            <w:r>
              <w:rPr>
                <w:sz w:val="20"/>
                <w:szCs w:val="20"/>
              </w:rPr>
              <w:t>Testing for diagnostic purposes of a pregnant patient, for detection in the fetus of a gene variant or variants present in the parents, if:</w:t>
            </w:r>
          </w:p>
          <w:p w14:paraId="311268B4" w14:textId="77777777" w:rsidR="00154ABF" w:rsidRDefault="00154ABF">
            <w:pPr>
              <w:spacing w:before="200" w:after="200"/>
              <w:rPr>
                <w:sz w:val="20"/>
                <w:szCs w:val="20"/>
              </w:rPr>
            </w:pPr>
            <w:r>
              <w:rPr>
                <w:sz w:val="20"/>
                <w:szCs w:val="20"/>
              </w:rPr>
              <w:t>(a) the gene variant or variants are:</w:t>
            </w:r>
          </w:p>
          <w:p w14:paraId="2A478D98" w14:textId="77777777" w:rsidR="00154ABF" w:rsidRDefault="00154ABF">
            <w:pPr>
              <w:pBdr>
                <w:left w:val="none" w:sz="0" w:space="22" w:color="auto"/>
              </w:pBdr>
              <w:spacing w:before="200" w:after="200"/>
              <w:ind w:left="450"/>
              <w:rPr>
                <w:sz w:val="20"/>
                <w:szCs w:val="20"/>
              </w:rPr>
            </w:pPr>
            <w:r>
              <w:rPr>
                <w:sz w:val="20"/>
                <w:szCs w:val="20"/>
              </w:rPr>
              <w:t>(i) a variant or variants in the mitochondrial genome identified in the oocyte donating parent; or</w:t>
            </w:r>
          </w:p>
          <w:p w14:paraId="160FCFA5" w14:textId="77777777" w:rsidR="00154ABF" w:rsidRDefault="00154ABF">
            <w:pPr>
              <w:pBdr>
                <w:left w:val="none" w:sz="0" w:space="22" w:color="auto"/>
              </w:pBdr>
              <w:spacing w:before="200" w:after="200"/>
              <w:ind w:left="450"/>
              <w:rPr>
                <w:sz w:val="20"/>
                <w:szCs w:val="20"/>
              </w:rPr>
            </w:pPr>
            <w:r>
              <w:rPr>
                <w:sz w:val="20"/>
                <w:szCs w:val="20"/>
              </w:rPr>
              <w:t>(ii) autosomal recessive variants identified in both biological parents within the same gene; or</w:t>
            </w:r>
          </w:p>
          <w:p w14:paraId="779DB518" w14:textId="77777777" w:rsidR="00154ABF" w:rsidRDefault="00154ABF">
            <w:pPr>
              <w:pBdr>
                <w:left w:val="none" w:sz="0" w:space="22" w:color="auto"/>
              </w:pBdr>
              <w:spacing w:before="200" w:after="200"/>
              <w:ind w:left="450"/>
              <w:rPr>
                <w:sz w:val="20"/>
                <w:szCs w:val="20"/>
              </w:rPr>
            </w:pPr>
            <w:r>
              <w:rPr>
                <w:sz w:val="20"/>
                <w:szCs w:val="20"/>
              </w:rPr>
              <w:t>(iii) an autosomal dominant or X-linked variant identified in either biological parent; or</w:t>
            </w:r>
          </w:p>
          <w:p w14:paraId="783956D9" w14:textId="77777777" w:rsidR="00154ABF" w:rsidRDefault="00154ABF">
            <w:pPr>
              <w:pBdr>
                <w:left w:val="none" w:sz="0" w:space="22" w:color="auto"/>
              </w:pBdr>
              <w:spacing w:before="200" w:after="200"/>
              <w:ind w:left="450"/>
              <w:rPr>
                <w:sz w:val="20"/>
                <w:szCs w:val="20"/>
              </w:rPr>
            </w:pPr>
            <w:r>
              <w:rPr>
                <w:sz w:val="20"/>
                <w:szCs w:val="20"/>
              </w:rPr>
              <w:t>(iv) identified in a biological sibling of the fetus; and</w:t>
            </w:r>
          </w:p>
          <w:p w14:paraId="4AC5A9DC" w14:textId="77777777" w:rsidR="00154ABF" w:rsidRDefault="00154ABF">
            <w:pPr>
              <w:spacing w:before="200" w:after="200"/>
              <w:rPr>
                <w:sz w:val="20"/>
                <w:szCs w:val="20"/>
              </w:rPr>
            </w:pPr>
            <w:r>
              <w:rPr>
                <w:sz w:val="20"/>
                <w:szCs w:val="20"/>
              </w:rPr>
              <w:t>(b) the causative variant or variants for the condition of the fetus’ first-degree relative have been confirmed by laboratory findings; and</w:t>
            </w:r>
          </w:p>
          <w:p w14:paraId="1C122D79" w14:textId="77777777" w:rsidR="00154ABF" w:rsidRDefault="00154ABF">
            <w:pPr>
              <w:spacing w:before="200" w:after="200"/>
              <w:rPr>
                <w:sz w:val="20"/>
                <w:szCs w:val="20"/>
              </w:rPr>
            </w:pPr>
            <w:r>
              <w:rPr>
                <w:sz w:val="20"/>
                <w:szCs w:val="20"/>
              </w:rPr>
              <w:t>(c) the detection is requested by a specialist or consultant physician; and</w:t>
            </w:r>
          </w:p>
          <w:p w14:paraId="0067388D" w14:textId="77777777" w:rsidR="00154ABF" w:rsidRDefault="00154ABF">
            <w:pPr>
              <w:spacing w:before="200" w:after="200"/>
              <w:rPr>
                <w:sz w:val="20"/>
                <w:szCs w:val="20"/>
              </w:rPr>
            </w:pPr>
            <w:r>
              <w:rPr>
                <w:sz w:val="20"/>
                <w:szCs w:val="20"/>
              </w:rPr>
              <w:t>(d) the service is not a service associated with a service to which item 73361, 73362, 73363 or 73462 applies</w:t>
            </w:r>
          </w:p>
          <w:p w14:paraId="12F1388A" w14:textId="77777777" w:rsidR="00A77B3E" w:rsidRDefault="00A77B3E">
            <w:pPr>
              <w:tabs>
                <w:tab w:val="left" w:pos="1701"/>
              </w:tabs>
            </w:pPr>
            <w:r>
              <w:rPr>
                <w:b/>
                <w:sz w:val="20"/>
              </w:rPr>
              <w:t xml:space="preserve">Fee: </w:t>
            </w:r>
            <w:r>
              <w:t>$1,600.00</w:t>
            </w:r>
            <w:r>
              <w:tab/>
            </w:r>
            <w:r>
              <w:rPr>
                <w:b/>
                <w:sz w:val="20"/>
              </w:rPr>
              <w:t xml:space="preserve">Benefit: </w:t>
            </w:r>
            <w:r>
              <w:t>75% = $1200.00    85% = $1501.30</w:t>
            </w:r>
          </w:p>
        </w:tc>
      </w:tr>
      <w:tr w:rsidR="00154ABF" w14:paraId="0D1439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333583" w14:textId="77777777" w:rsidR="00A77B3E" w:rsidRDefault="00A77B3E">
            <w:r>
              <w:t>73460</w:t>
            </w:r>
          </w:p>
        </w:tc>
        <w:tc>
          <w:tcPr>
            <w:tcW w:w="0" w:type="auto"/>
            <w:tcMar>
              <w:top w:w="38" w:type="dxa"/>
              <w:left w:w="38" w:type="dxa"/>
              <w:bottom w:w="38" w:type="dxa"/>
              <w:right w:w="38" w:type="dxa"/>
            </w:tcMar>
            <w:vAlign w:val="bottom"/>
          </w:tcPr>
          <w:p w14:paraId="6698A25A" w14:textId="77777777" w:rsidR="00154ABF" w:rsidRDefault="00154ABF">
            <w:pPr>
              <w:spacing w:after="200"/>
              <w:rPr>
                <w:sz w:val="20"/>
                <w:szCs w:val="20"/>
              </w:rPr>
            </w:pPr>
            <w:r>
              <w:rPr>
                <w:sz w:val="20"/>
                <w:szCs w:val="20"/>
              </w:rPr>
              <w:t>Characterisation of mitochondrial DNA deletion or variant for diagnostic purposes in a patient suspected to have mitochondrial disease, if:</w:t>
            </w:r>
          </w:p>
          <w:p w14:paraId="089946A4" w14:textId="77777777" w:rsidR="00154ABF" w:rsidRDefault="00154ABF">
            <w:pPr>
              <w:spacing w:before="200" w:after="200"/>
              <w:rPr>
                <w:sz w:val="20"/>
                <w:szCs w:val="20"/>
              </w:rPr>
            </w:pPr>
            <w:r>
              <w:rPr>
                <w:sz w:val="20"/>
                <w:szCs w:val="20"/>
              </w:rPr>
              <w:t>(a) the characterisation is requested by the specialist or consultant physician managing the patient’s treatment; and</w:t>
            </w:r>
          </w:p>
          <w:p w14:paraId="7B37C349" w14:textId="77777777" w:rsidR="00154ABF" w:rsidRDefault="00154ABF">
            <w:pPr>
              <w:spacing w:before="200" w:after="200"/>
              <w:rPr>
                <w:sz w:val="20"/>
                <w:szCs w:val="20"/>
              </w:rPr>
            </w:pPr>
            <w:r>
              <w:rPr>
                <w:sz w:val="20"/>
                <w:szCs w:val="20"/>
              </w:rPr>
              <w:t>(b) the patient displays onset of one or more clinical features indicative of mitochondrial disease, including at least one or more of the following:</w:t>
            </w:r>
          </w:p>
          <w:p w14:paraId="254BD330" w14:textId="77777777" w:rsidR="00154ABF" w:rsidRDefault="00154ABF">
            <w:pPr>
              <w:pBdr>
                <w:left w:val="none" w:sz="0" w:space="22" w:color="auto"/>
              </w:pBdr>
              <w:spacing w:before="200" w:after="200"/>
              <w:ind w:left="450"/>
              <w:rPr>
                <w:sz w:val="20"/>
                <w:szCs w:val="20"/>
              </w:rPr>
            </w:pPr>
            <w:r>
              <w:rPr>
                <w:sz w:val="20"/>
                <w:szCs w:val="20"/>
              </w:rPr>
              <w:t>(i) meeting the clinical criteria of a probable indicator of mitochondrial disease on a relevant scoring system;</w:t>
            </w:r>
          </w:p>
          <w:p w14:paraId="68F1A217" w14:textId="77777777" w:rsidR="00154ABF" w:rsidRDefault="00154ABF">
            <w:pPr>
              <w:pBdr>
                <w:left w:val="none" w:sz="0" w:space="22" w:color="auto"/>
              </w:pBdr>
              <w:spacing w:before="200" w:after="200"/>
              <w:ind w:left="450"/>
              <w:rPr>
                <w:sz w:val="20"/>
                <w:szCs w:val="20"/>
              </w:rPr>
            </w:pPr>
            <w:r>
              <w:rPr>
                <w:sz w:val="20"/>
                <w:szCs w:val="20"/>
              </w:rPr>
              <w:t>(ii) evident mitochondrial dysfunction or decompensation;</w:t>
            </w:r>
          </w:p>
          <w:p w14:paraId="18E43B67" w14:textId="77777777" w:rsidR="00154ABF" w:rsidRDefault="00154ABF">
            <w:pPr>
              <w:pBdr>
                <w:left w:val="none" w:sz="0" w:space="22" w:color="auto"/>
              </w:pBdr>
              <w:spacing w:before="200" w:after="200"/>
              <w:ind w:left="450"/>
              <w:rPr>
                <w:sz w:val="20"/>
                <w:szCs w:val="20"/>
              </w:rPr>
            </w:pPr>
            <w:r>
              <w:rPr>
                <w:sz w:val="20"/>
                <w:szCs w:val="20"/>
              </w:rPr>
              <w:t>(iii) unexplained hypotonia or weakness, profound hypoglycaemia or ‘failure to thrive’ in the presence of a metabolic acidosis;</w:t>
            </w:r>
          </w:p>
          <w:p w14:paraId="06C7993E" w14:textId="77777777" w:rsidR="00154ABF" w:rsidRDefault="00154ABF">
            <w:pPr>
              <w:pBdr>
                <w:left w:val="none" w:sz="0" w:space="22" w:color="auto"/>
              </w:pBdr>
              <w:spacing w:before="200" w:after="200"/>
              <w:ind w:left="450"/>
              <w:rPr>
                <w:sz w:val="20"/>
                <w:szCs w:val="20"/>
              </w:rPr>
            </w:pPr>
            <w:r>
              <w:rPr>
                <w:sz w:val="20"/>
                <w:szCs w:val="20"/>
              </w:rPr>
              <w:t>(iv) unexplained single or multi-organ dysfunction or fulminant failure (including, but not limited to, neuropathies, myopathies, hepatopathy, pancreatic and/or bone marrow failure);</w:t>
            </w:r>
          </w:p>
          <w:p w14:paraId="324E8331" w14:textId="77777777" w:rsidR="00154ABF" w:rsidRDefault="00154ABF">
            <w:pPr>
              <w:pBdr>
                <w:left w:val="none" w:sz="0" w:space="22" w:color="auto"/>
              </w:pBdr>
              <w:spacing w:before="200" w:after="200"/>
              <w:ind w:left="450"/>
              <w:rPr>
                <w:sz w:val="20"/>
                <w:szCs w:val="20"/>
              </w:rPr>
            </w:pPr>
            <w:r>
              <w:rPr>
                <w:sz w:val="20"/>
                <w:szCs w:val="20"/>
              </w:rPr>
              <w:t>(v) refractory or atypical seizures, developmental delays or cognitive regression, or progressive encephalopathy or progressive encephalomyopathy;</w:t>
            </w:r>
          </w:p>
          <w:p w14:paraId="090BB3F7" w14:textId="77777777" w:rsidR="00154ABF" w:rsidRDefault="00154ABF">
            <w:pPr>
              <w:pBdr>
                <w:left w:val="none" w:sz="0" w:space="22" w:color="auto"/>
              </w:pBdr>
              <w:spacing w:before="200" w:after="200"/>
              <w:ind w:left="450"/>
              <w:rPr>
                <w:sz w:val="20"/>
                <w:szCs w:val="20"/>
              </w:rPr>
            </w:pPr>
            <w:r>
              <w:rPr>
                <w:sz w:val="20"/>
                <w:szCs w:val="20"/>
              </w:rPr>
              <w:lastRenderedPageBreak/>
              <w:t>(vi) cardiomyopathy and/or cardiac arrythmias;</w:t>
            </w:r>
          </w:p>
          <w:p w14:paraId="2103B0F2" w14:textId="77777777" w:rsidR="00154ABF" w:rsidRDefault="00154ABF">
            <w:pPr>
              <w:pBdr>
                <w:left w:val="none" w:sz="0" w:space="22" w:color="auto"/>
              </w:pBdr>
              <w:spacing w:before="200" w:after="200"/>
              <w:ind w:left="450"/>
              <w:rPr>
                <w:sz w:val="20"/>
                <w:szCs w:val="20"/>
              </w:rPr>
            </w:pPr>
            <w:r>
              <w:rPr>
                <w:sz w:val="20"/>
                <w:szCs w:val="20"/>
              </w:rPr>
              <w:t>(vii) rapid hearing or painless visual loss or ptosis;</w:t>
            </w:r>
          </w:p>
          <w:p w14:paraId="25A7FFD1" w14:textId="77777777" w:rsidR="00154ABF" w:rsidRDefault="00154ABF">
            <w:pPr>
              <w:pBdr>
                <w:left w:val="none" w:sz="0" w:space="22" w:color="auto"/>
              </w:pBdr>
              <w:spacing w:before="200" w:after="200"/>
              <w:ind w:left="450"/>
              <w:rPr>
                <w:sz w:val="20"/>
                <w:szCs w:val="20"/>
              </w:rPr>
            </w:pPr>
            <w:r>
              <w:rPr>
                <w:sz w:val="20"/>
                <w:szCs w:val="20"/>
              </w:rPr>
              <w:t>(viii) stroke-like episodes or nonvasculitic strokes;</w:t>
            </w:r>
          </w:p>
          <w:p w14:paraId="390DCED7" w14:textId="77777777" w:rsidR="00154ABF" w:rsidRDefault="00154ABF">
            <w:pPr>
              <w:pBdr>
                <w:left w:val="none" w:sz="0" w:space="22" w:color="auto"/>
              </w:pBdr>
              <w:spacing w:before="200" w:after="200"/>
              <w:ind w:left="450"/>
              <w:rPr>
                <w:sz w:val="20"/>
                <w:szCs w:val="20"/>
              </w:rPr>
            </w:pPr>
            <w:r>
              <w:rPr>
                <w:sz w:val="20"/>
                <w:szCs w:val="20"/>
              </w:rPr>
              <w:t>(ix) ataxia, encephalopathy, seizures, muscle fatigue or weakness;</w:t>
            </w:r>
          </w:p>
          <w:p w14:paraId="61C4E6BE" w14:textId="77777777" w:rsidR="00154ABF" w:rsidRDefault="00154ABF">
            <w:pPr>
              <w:pBdr>
                <w:left w:val="none" w:sz="0" w:space="22" w:color="auto"/>
              </w:pBdr>
              <w:spacing w:before="200" w:after="200"/>
              <w:ind w:left="450"/>
              <w:rPr>
                <w:sz w:val="20"/>
                <w:szCs w:val="20"/>
              </w:rPr>
            </w:pPr>
            <w:r>
              <w:rPr>
                <w:sz w:val="20"/>
                <w:szCs w:val="20"/>
              </w:rPr>
              <w:t>(x) external ophthalmoplegia;</w:t>
            </w:r>
          </w:p>
          <w:p w14:paraId="59D502A7" w14:textId="77777777" w:rsidR="00154ABF" w:rsidRDefault="00154ABF">
            <w:pPr>
              <w:pBdr>
                <w:left w:val="none" w:sz="0" w:space="22" w:color="auto"/>
              </w:pBdr>
              <w:spacing w:before="200" w:after="200"/>
              <w:ind w:left="450"/>
              <w:rPr>
                <w:sz w:val="20"/>
                <w:szCs w:val="20"/>
              </w:rPr>
            </w:pPr>
            <w:r>
              <w:rPr>
                <w:sz w:val="20"/>
                <w:szCs w:val="20"/>
              </w:rPr>
              <w:t>(xi) hearing loss, diabetes, unexplained short stature, or endocrinopathy;</w:t>
            </w:r>
          </w:p>
          <w:p w14:paraId="5BD3B5A1" w14:textId="77777777" w:rsidR="00154ABF" w:rsidRDefault="00154ABF">
            <w:pPr>
              <w:pBdr>
                <w:left w:val="none" w:sz="0" w:space="22" w:color="auto"/>
              </w:pBdr>
              <w:spacing w:before="200" w:after="200"/>
              <w:ind w:left="450"/>
              <w:rPr>
                <w:sz w:val="20"/>
                <w:szCs w:val="20"/>
              </w:rPr>
            </w:pPr>
            <w:r>
              <w:rPr>
                <w:sz w:val="20"/>
                <w:szCs w:val="20"/>
              </w:rPr>
              <w:t>(xii) family history of mitochondrial disease; and</w:t>
            </w:r>
          </w:p>
          <w:p w14:paraId="63EBD015" w14:textId="77777777" w:rsidR="00154ABF" w:rsidRDefault="00154ABF">
            <w:pPr>
              <w:spacing w:before="200" w:after="200"/>
              <w:rPr>
                <w:sz w:val="20"/>
                <w:szCs w:val="20"/>
              </w:rPr>
            </w:pPr>
            <w:r>
              <w:rPr>
                <w:sz w:val="20"/>
                <w:szCs w:val="20"/>
              </w:rPr>
              <w:t>(c) the service is performed following a service to which items 73292, 73358, 73359, 73456 or 73457 applies for the same patient if the results were non-informative</w:t>
            </w:r>
            <w:r>
              <w:rPr>
                <w:sz w:val="20"/>
                <w:szCs w:val="20"/>
              </w:rPr>
              <w:br/>
              <w:t>Applicable 3 times per lifetime</w:t>
            </w:r>
          </w:p>
          <w:p w14:paraId="689A935D" w14:textId="77777777" w:rsidR="00A77B3E" w:rsidRDefault="00A77B3E">
            <w:pPr>
              <w:tabs>
                <w:tab w:val="left" w:pos="1701"/>
              </w:tabs>
            </w:pPr>
            <w:r>
              <w:rPr>
                <w:b/>
                <w:sz w:val="20"/>
              </w:rPr>
              <w:t xml:space="preserve">Fee: </w:t>
            </w:r>
            <w:r>
              <w:t>$450.00</w:t>
            </w:r>
            <w:r>
              <w:tab/>
            </w:r>
            <w:r>
              <w:rPr>
                <w:b/>
                <w:sz w:val="20"/>
              </w:rPr>
              <w:t xml:space="preserve">Benefit: </w:t>
            </w:r>
            <w:r>
              <w:t>75% = $337.50    85% = $382.50</w:t>
            </w:r>
          </w:p>
        </w:tc>
      </w:tr>
      <w:tr w:rsidR="00154ABF" w14:paraId="5418D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04C68" w14:textId="77777777" w:rsidR="00A77B3E" w:rsidRDefault="00A77B3E">
            <w:r>
              <w:lastRenderedPageBreak/>
              <w:t>73461</w:t>
            </w:r>
          </w:p>
        </w:tc>
        <w:tc>
          <w:tcPr>
            <w:tcW w:w="0" w:type="auto"/>
            <w:tcMar>
              <w:top w:w="38" w:type="dxa"/>
              <w:left w:w="38" w:type="dxa"/>
              <w:bottom w:w="38" w:type="dxa"/>
              <w:right w:w="38" w:type="dxa"/>
            </w:tcMar>
            <w:vAlign w:val="bottom"/>
          </w:tcPr>
          <w:p w14:paraId="2CB0137D" w14:textId="77777777" w:rsidR="00154ABF" w:rsidRDefault="00154ABF">
            <w:pPr>
              <w:spacing w:after="200"/>
              <w:rPr>
                <w:sz w:val="20"/>
                <w:szCs w:val="20"/>
              </w:rPr>
            </w:pPr>
            <w:r>
              <w:rPr>
                <w:sz w:val="20"/>
                <w:szCs w:val="20"/>
              </w:rPr>
              <w:t>Whole gene testing of a person for the characterisation of all germline gene variants within the same gene in which the person’s reproductive partner has a pathogenic or likely pathogenic germline recessive gene variant for mitochondrial disease, if:</w:t>
            </w:r>
          </w:p>
          <w:p w14:paraId="79E876DA" w14:textId="77777777" w:rsidR="00154ABF" w:rsidRDefault="00154ABF">
            <w:pPr>
              <w:spacing w:before="200" w:after="200"/>
              <w:rPr>
                <w:sz w:val="20"/>
                <w:szCs w:val="20"/>
              </w:rPr>
            </w:pPr>
            <w:r>
              <w:rPr>
                <w:sz w:val="20"/>
                <w:szCs w:val="20"/>
              </w:rPr>
              <w:t>(a) the partner’s germline recessive gene variant is confirmed by laboratory findings; and</w:t>
            </w:r>
          </w:p>
          <w:p w14:paraId="66247E3B" w14:textId="77777777" w:rsidR="00154ABF" w:rsidRDefault="00154ABF">
            <w:pPr>
              <w:spacing w:before="200" w:after="200"/>
              <w:rPr>
                <w:sz w:val="20"/>
                <w:szCs w:val="20"/>
              </w:rPr>
            </w:pPr>
            <w:r>
              <w:rPr>
                <w:sz w:val="20"/>
                <w:szCs w:val="20"/>
              </w:rPr>
              <w:t>(b) the characterisation is requested by a specialist or consultant physician</w:t>
            </w:r>
          </w:p>
          <w:p w14:paraId="210B9326" w14:textId="77777777" w:rsidR="00A77B3E" w:rsidRDefault="00A77B3E">
            <w:pPr>
              <w:tabs>
                <w:tab w:val="left" w:pos="1701"/>
              </w:tabs>
            </w:pPr>
            <w:r>
              <w:rPr>
                <w:b/>
                <w:sz w:val="20"/>
              </w:rPr>
              <w:t xml:space="preserve">Fee: </w:t>
            </w:r>
            <w:r>
              <w:t>$1,200.00</w:t>
            </w:r>
            <w:r>
              <w:tab/>
            </w:r>
            <w:r>
              <w:rPr>
                <w:b/>
                <w:sz w:val="20"/>
              </w:rPr>
              <w:t xml:space="preserve">Benefit: </w:t>
            </w:r>
            <w:r>
              <w:t>75% = $900.00    85% = $1101.30</w:t>
            </w:r>
          </w:p>
        </w:tc>
      </w:tr>
      <w:tr w:rsidR="00154ABF" w14:paraId="17C777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FC029" w14:textId="77777777" w:rsidR="00A77B3E" w:rsidRDefault="00A77B3E">
            <w:r>
              <w:t>73462</w:t>
            </w:r>
          </w:p>
        </w:tc>
        <w:tc>
          <w:tcPr>
            <w:tcW w:w="0" w:type="auto"/>
            <w:tcMar>
              <w:top w:w="38" w:type="dxa"/>
              <w:left w:w="38" w:type="dxa"/>
              <w:bottom w:w="38" w:type="dxa"/>
              <w:right w:w="38" w:type="dxa"/>
            </w:tcMar>
            <w:vAlign w:val="bottom"/>
          </w:tcPr>
          <w:p w14:paraId="522BCB65" w14:textId="77777777" w:rsidR="00154ABF" w:rsidRDefault="00154ABF">
            <w:pPr>
              <w:spacing w:after="200"/>
              <w:rPr>
                <w:sz w:val="20"/>
                <w:szCs w:val="20"/>
              </w:rPr>
            </w:pPr>
            <w:r>
              <w:rPr>
                <w:sz w:val="20"/>
                <w:szCs w:val="20"/>
              </w:rPr>
              <w:t>Testing of a person for the detection of a single gene variant, if:</w:t>
            </w:r>
          </w:p>
          <w:p w14:paraId="7526CE1C" w14:textId="77777777" w:rsidR="00154ABF" w:rsidRDefault="00154ABF">
            <w:pPr>
              <w:spacing w:before="200" w:after="200"/>
              <w:rPr>
                <w:sz w:val="20"/>
                <w:szCs w:val="20"/>
              </w:rPr>
            </w:pPr>
            <w:r>
              <w:rPr>
                <w:sz w:val="20"/>
                <w:szCs w:val="20"/>
              </w:rPr>
              <w:t>(a) the person tested has a biological relative with a known pathogenic or likely pathogenic mitochondrial disease variant confirmed by laboratory findings; and</w:t>
            </w:r>
          </w:p>
          <w:p w14:paraId="6CBE0201" w14:textId="77777777" w:rsidR="00154ABF" w:rsidRDefault="00154ABF">
            <w:pPr>
              <w:spacing w:before="200" w:after="200"/>
              <w:rPr>
                <w:sz w:val="20"/>
                <w:szCs w:val="20"/>
              </w:rPr>
            </w:pPr>
            <w:r>
              <w:rPr>
                <w:sz w:val="20"/>
                <w:szCs w:val="20"/>
              </w:rPr>
              <w:t>(b) the testing is requested by a specialist or consultant physician; and</w:t>
            </w:r>
          </w:p>
          <w:p w14:paraId="505FC7B0" w14:textId="77777777" w:rsidR="00154ABF" w:rsidRDefault="00154ABF">
            <w:pPr>
              <w:spacing w:before="200" w:after="200"/>
              <w:rPr>
                <w:sz w:val="20"/>
                <w:szCs w:val="20"/>
              </w:rPr>
            </w:pPr>
            <w:r>
              <w:rPr>
                <w:sz w:val="20"/>
                <w:szCs w:val="20"/>
              </w:rPr>
              <w:t>(c) the service is not a service associated with a service to which item 73361, 73362 or 73363 applies</w:t>
            </w:r>
          </w:p>
          <w:p w14:paraId="057C975D" w14:textId="77777777" w:rsidR="00A77B3E" w:rsidRDefault="00A77B3E">
            <w:pPr>
              <w:tabs>
                <w:tab w:val="left" w:pos="1701"/>
              </w:tabs>
            </w:pPr>
            <w:r>
              <w:rPr>
                <w:b/>
                <w:sz w:val="20"/>
              </w:rPr>
              <w:t xml:space="preserve">Fee: </w:t>
            </w:r>
            <w:r>
              <w:t>$400.00</w:t>
            </w:r>
            <w:r>
              <w:tab/>
            </w:r>
            <w:r>
              <w:rPr>
                <w:b/>
                <w:sz w:val="20"/>
              </w:rPr>
              <w:t xml:space="preserve">Benefit: </w:t>
            </w:r>
            <w:r>
              <w:t>75% = $300.00    85% = $340.00</w:t>
            </w:r>
          </w:p>
        </w:tc>
      </w:tr>
    </w:tbl>
    <w:p w14:paraId="5A4F4D0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3CFFFA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C77D608" w14:textId="77777777">
              <w:tc>
                <w:tcPr>
                  <w:tcW w:w="2500" w:type="pct"/>
                  <w:tcBorders>
                    <w:top w:val="nil"/>
                    <w:left w:val="nil"/>
                    <w:bottom w:val="nil"/>
                    <w:right w:val="nil"/>
                  </w:tcBorders>
                  <w:tcMar>
                    <w:top w:w="38" w:type="dxa"/>
                    <w:left w:w="0" w:type="dxa"/>
                    <w:bottom w:w="38" w:type="dxa"/>
                    <w:right w:w="0" w:type="dxa"/>
                  </w:tcMar>
                  <w:vAlign w:val="bottom"/>
                </w:tcPr>
                <w:p w14:paraId="2F49FDC6" w14:textId="77777777" w:rsidR="00A77B3E" w:rsidRDefault="00A77B3E">
                  <w:pPr>
                    <w:keepLines/>
                    <w:rPr>
                      <w:rFonts w:ascii="Helvetica" w:eastAsia="Helvetica" w:hAnsi="Helvetica" w:cs="Helvetica"/>
                      <w:b/>
                      <w:sz w:val="20"/>
                    </w:rPr>
                  </w:pPr>
                  <w:r>
                    <w:rPr>
                      <w:rFonts w:ascii="Helvetica" w:eastAsia="Helvetica" w:hAnsi="Helvetica" w:cs="Helvetica"/>
                      <w:b/>
                      <w:sz w:val="20"/>
                    </w:rPr>
                    <w:t>P8. INFERTILITY AND PREGNANCY TESTS</w:t>
                  </w:r>
                </w:p>
              </w:tc>
              <w:tc>
                <w:tcPr>
                  <w:tcW w:w="2500" w:type="pct"/>
                  <w:tcBorders>
                    <w:top w:val="nil"/>
                    <w:left w:val="nil"/>
                    <w:bottom w:val="nil"/>
                    <w:right w:val="nil"/>
                  </w:tcBorders>
                  <w:tcMar>
                    <w:top w:w="38" w:type="dxa"/>
                    <w:left w:w="0" w:type="dxa"/>
                    <w:bottom w:w="38" w:type="dxa"/>
                    <w:right w:w="0" w:type="dxa"/>
                  </w:tcMar>
                  <w:vAlign w:val="bottom"/>
                </w:tcPr>
                <w:p w14:paraId="449969AC" w14:textId="77777777" w:rsidR="00A77B3E" w:rsidRDefault="00A77B3E">
                  <w:pPr>
                    <w:keepLines/>
                    <w:jc w:val="right"/>
                    <w:rPr>
                      <w:rFonts w:ascii="Helvetica" w:eastAsia="Helvetica" w:hAnsi="Helvetica" w:cs="Helvetica"/>
                      <w:b/>
                      <w:sz w:val="20"/>
                    </w:rPr>
                  </w:pPr>
                </w:p>
              </w:tc>
            </w:tr>
          </w:tbl>
          <w:p w14:paraId="2C5AD5FC" w14:textId="77777777" w:rsidR="00A77B3E" w:rsidRDefault="00A77B3E">
            <w:pPr>
              <w:keepLines/>
              <w:rPr>
                <w:rFonts w:ascii="Helvetica" w:eastAsia="Helvetica" w:hAnsi="Helvetica" w:cs="Helvetica"/>
                <w:b/>
              </w:rPr>
            </w:pPr>
          </w:p>
        </w:tc>
      </w:tr>
      <w:tr w:rsidR="00154ABF" w14:paraId="5FA4D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8FCB7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07C67BF" w14:textId="77777777" w:rsidR="00A77B3E" w:rsidRDefault="00A77B3E">
            <w:pPr>
              <w:pStyle w:val="Heading2"/>
              <w:spacing w:before="120"/>
              <w:rPr>
                <w:rFonts w:ascii="Helvetica" w:eastAsia="Helvetica" w:hAnsi="Helvetica" w:cs="Helvetica"/>
                <w:i w:val="0"/>
                <w:sz w:val="18"/>
              </w:rPr>
            </w:pPr>
            <w:bookmarkStart w:id="12" w:name="_Toc169795602"/>
            <w:r>
              <w:rPr>
                <w:rFonts w:ascii="Helvetica" w:eastAsia="Helvetica" w:hAnsi="Helvetica" w:cs="Helvetica"/>
                <w:i w:val="0"/>
                <w:sz w:val="18"/>
              </w:rPr>
              <w:t>Group P8. Infertility And Pregnancy Tests</w:t>
            </w:r>
            <w:bookmarkEnd w:id="12"/>
          </w:p>
        </w:tc>
      </w:tr>
      <w:tr w:rsidR="00154ABF" w14:paraId="0E194B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0B1FCB" w14:textId="77777777" w:rsidR="00A77B3E" w:rsidRDefault="00A77B3E">
            <w:r>
              <w:t>73521</w:t>
            </w:r>
          </w:p>
        </w:tc>
        <w:tc>
          <w:tcPr>
            <w:tcW w:w="0" w:type="auto"/>
            <w:tcMar>
              <w:top w:w="38" w:type="dxa"/>
              <w:left w:w="38" w:type="dxa"/>
              <w:bottom w:w="38" w:type="dxa"/>
              <w:right w:w="38" w:type="dxa"/>
            </w:tcMar>
            <w:vAlign w:val="bottom"/>
          </w:tcPr>
          <w:p w14:paraId="6CCF9C10" w14:textId="77777777" w:rsidR="00154ABF" w:rsidRDefault="00154ABF">
            <w:pPr>
              <w:spacing w:after="200"/>
              <w:rPr>
                <w:sz w:val="20"/>
                <w:szCs w:val="20"/>
              </w:rPr>
            </w:pPr>
            <w:r>
              <w:rPr>
                <w:sz w:val="20"/>
                <w:szCs w:val="20"/>
              </w:rPr>
              <w:t xml:space="preserve">Semen examination for presence of spermatozoa or examination of cervical mucus for spermatozoa (Huhner's test) </w:t>
            </w:r>
          </w:p>
          <w:p w14:paraId="73A31289" w14:textId="77777777" w:rsidR="00A77B3E" w:rsidRDefault="00A77B3E">
            <w:r>
              <w:t>(See para TN.1.4 of explanatory notes to this Category)</w:t>
            </w:r>
          </w:p>
          <w:p w14:paraId="520B145E" w14:textId="77777777" w:rsidR="00A77B3E" w:rsidRDefault="00A77B3E">
            <w:pPr>
              <w:tabs>
                <w:tab w:val="left" w:pos="1701"/>
              </w:tabs>
            </w:pPr>
            <w:r>
              <w:rPr>
                <w:b/>
                <w:sz w:val="20"/>
              </w:rPr>
              <w:t xml:space="preserve">Fee: </w:t>
            </w:r>
            <w:r>
              <w:t>$9.70</w:t>
            </w:r>
            <w:r>
              <w:tab/>
            </w:r>
            <w:r>
              <w:rPr>
                <w:b/>
                <w:sz w:val="20"/>
              </w:rPr>
              <w:t xml:space="preserve">Benefit: </w:t>
            </w:r>
            <w:r>
              <w:t>75% = $7.30    85% = $8.25</w:t>
            </w:r>
          </w:p>
        </w:tc>
      </w:tr>
      <w:tr w:rsidR="00154ABF" w14:paraId="38BD01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619ABF" w14:textId="77777777" w:rsidR="00A77B3E" w:rsidRDefault="00A77B3E">
            <w:r>
              <w:t>73523</w:t>
            </w:r>
          </w:p>
        </w:tc>
        <w:tc>
          <w:tcPr>
            <w:tcW w:w="0" w:type="auto"/>
            <w:tcMar>
              <w:top w:w="38" w:type="dxa"/>
              <w:left w:w="38" w:type="dxa"/>
              <w:bottom w:w="38" w:type="dxa"/>
              <w:right w:w="38" w:type="dxa"/>
            </w:tcMar>
            <w:vAlign w:val="bottom"/>
          </w:tcPr>
          <w:p w14:paraId="6A7A8DD7" w14:textId="77777777" w:rsidR="00154ABF" w:rsidRDefault="00154ABF">
            <w:pPr>
              <w:spacing w:after="200"/>
              <w:rPr>
                <w:sz w:val="20"/>
                <w:szCs w:val="20"/>
              </w:rPr>
            </w:pPr>
            <w:r>
              <w:rPr>
                <w:sz w:val="20"/>
                <w:szCs w:val="20"/>
              </w:rPr>
              <w:t xml:space="preserve">Semen examination (other than post-vasectomy semen examination), including: </w:t>
            </w:r>
          </w:p>
          <w:p w14:paraId="7AA06611" w14:textId="77777777" w:rsidR="00154ABF" w:rsidRDefault="00154ABF">
            <w:pPr>
              <w:spacing w:before="200" w:after="200"/>
              <w:rPr>
                <w:sz w:val="20"/>
                <w:szCs w:val="20"/>
              </w:rPr>
            </w:pPr>
            <w:r>
              <w:rPr>
                <w:sz w:val="20"/>
                <w:szCs w:val="20"/>
              </w:rPr>
              <w:t xml:space="preserve">(a)        measurement of volume, sperm count and motility; and </w:t>
            </w:r>
          </w:p>
          <w:p w14:paraId="767888C4" w14:textId="77777777" w:rsidR="00154ABF" w:rsidRDefault="00154ABF">
            <w:pPr>
              <w:spacing w:before="200" w:after="200"/>
              <w:rPr>
                <w:sz w:val="20"/>
                <w:szCs w:val="20"/>
              </w:rPr>
            </w:pPr>
            <w:r>
              <w:rPr>
                <w:sz w:val="20"/>
                <w:szCs w:val="20"/>
              </w:rPr>
              <w:t xml:space="preserve">(b)        examination of stained preparations; and </w:t>
            </w:r>
          </w:p>
          <w:p w14:paraId="0923CB4E" w14:textId="77777777" w:rsidR="00154ABF" w:rsidRDefault="00154ABF">
            <w:pPr>
              <w:spacing w:before="200" w:after="200"/>
              <w:rPr>
                <w:sz w:val="20"/>
                <w:szCs w:val="20"/>
              </w:rPr>
            </w:pPr>
            <w:r>
              <w:rPr>
                <w:sz w:val="20"/>
                <w:szCs w:val="20"/>
              </w:rPr>
              <w:lastRenderedPageBreak/>
              <w:t xml:space="preserve">(c)        morphology; and (if performed) </w:t>
            </w:r>
          </w:p>
          <w:p w14:paraId="3D3B2BCE" w14:textId="77777777" w:rsidR="00154ABF" w:rsidRDefault="00154ABF">
            <w:pPr>
              <w:spacing w:before="200" w:after="200"/>
              <w:rPr>
                <w:sz w:val="20"/>
                <w:szCs w:val="20"/>
              </w:rPr>
            </w:pPr>
            <w:r>
              <w:rPr>
                <w:sz w:val="20"/>
                <w:szCs w:val="20"/>
              </w:rPr>
              <w:t xml:space="preserve">(d)        differential count and 1 or more chemical tests; </w:t>
            </w:r>
          </w:p>
          <w:p w14:paraId="220C47B8" w14:textId="77777777" w:rsidR="00154ABF" w:rsidRDefault="00154ABF">
            <w:pPr>
              <w:spacing w:before="200" w:after="200"/>
              <w:rPr>
                <w:sz w:val="20"/>
                <w:szCs w:val="20"/>
              </w:rPr>
            </w:pPr>
            <w:r>
              <w:rPr>
                <w:sz w:val="20"/>
                <w:szCs w:val="20"/>
              </w:rPr>
              <w:t xml:space="preserve">(Item is subject to rule 25) </w:t>
            </w:r>
          </w:p>
          <w:p w14:paraId="4C281511" w14:textId="77777777" w:rsidR="00A77B3E" w:rsidRDefault="00A77B3E">
            <w:pPr>
              <w:tabs>
                <w:tab w:val="left" w:pos="1701"/>
              </w:tabs>
            </w:pPr>
            <w:r>
              <w:rPr>
                <w:b/>
                <w:sz w:val="20"/>
              </w:rPr>
              <w:t xml:space="preserve">Fee: </w:t>
            </w:r>
            <w:r>
              <w:t>$41.75</w:t>
            </w:r>
            <w:r>
              <w:tab/>
            </w:r>
            <w:r>
              <w:rPr>
                <w:b/>
                <w:sz w:val="20"/>
              </w:rPr>
              <w:t xml:space="preserve">Benefit: </w:t>
            </w:r>
            <w:r>
              <w:t>75% = $31.35    85% = $35.50</w:t>
            </w:r>
          </w:p>
        </w:tc>
      </w:tr>
      <w:tr w:rsidR="00154ABF" w14:paraId="0B76E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25ECA" w14:textId="77777777" w:rsidR="00A77B3E" w:rsidRDefault="00A77B3E">
            <w:r>
              <w:lastRenderedPageBreak/>
              <w:t>73525</w:t>
            </w:r>
          </w:p>
        </w:tc>
        <w:tc>
          <w:tcPr>
            <w:tcW w:w="0" w:type="auto"/>
            <w:tcMar>
              <w:top w:w="38" w:type="dxa"/>
              <w:left w:w="38" w:type="dxa"/>
              <w:bottom w:w="38" w:type="dxa"/>
              <w:right w:w="38" w:type="dxa"/>
            </w:tcMar>
            <w:vAlign w:val="bottom"/>
          </w:tcPr>
          <w:p w14:paraId="63FB4C57" w14:textId="77777777" w:rsidR="00154ABF" w:rsidRDefault="00154ABF">
            <w:pPr>
              <w:spacing w:after="200"/>
              <w:rPr>
                <w:sz w:val="20"/>
                <w:szCs w:val="20"/>
              </w:rPr>
            </w:pPr>
            <w:r>
              <w:rPr>
                <w:sz w:val="20"/>
                <w:szCs w:val="20"/>
              </w:rPr>
              <w:t xml:space="preserve">Sperm antibodies - sperm-penetrating ability - 1 or more tests </w:t>
            </w:r>
          </w:p>
          <w:p w14:paraId="3AAC8118" w14:textId="77777777" w:rsidR="00A77B3E" w:rsidRDefault="00A77B3E">
            <w:r>
              <w:t>(See para TN.1.4 of explanatory notes to this Category)</w:t>
            </w:r>
          </w:p>
          <w:p w14:paraId="06E1473F" w14:textId="77777777" w:rsidR="00A77B3E" w:rsidRDefault="00A77B3E">
            <w:pPr>
              <w:tabs>
                <w:tab w:val="left" w:pos="1701"/>
              </w:tabs>
            </w:pPr>
            <w:r>
              <w:rPr>
                <w:b/>
                <w:sz w:val="20"/>
              </w:rPr>
              <w:t xml:space="preserve">Fee: </w:t>
            </w:r>
            <w:r>
              <w:t>$28.35</w:t>
            </w:r>
            <w:r>
              <w:tab/>
            </w:r>
            <w:r>
              <w:rPr>
                <w:b/>
                <w:sz w:val="20"/>
              </w:rPr>
              <w:t xml:space="preserve">Benefit: </w:t>
            </w:r>
            <w:r>
              <w:t>75% = $21.30    85% = $24.10</w:t>
            </w:r>
          </w:p>
        </w:tc>
      </w:tr>
      <w:tr w:rsidR="00154ABF" w14:paraId="303A9D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A1AD49" w14:textId="77777777" w:rsidR="00A77B3E" w:rsidRDefault="00A77B3E">
            <w:r>
              <w:t>73527</w:t>
            </w:r>
          </w:p>
        </w:tc>
        <w:tc>
          <w:tcPr>
            <w:tcW w:w="0" w:type="auto"/>
            <w:tcMar>
              <w:top w:w="38" w:type="dxa"/>
              <w:left w:w="38" w:type="dxa"/>
              <w:bottom w:w="38" w:type="dxa"/>
              <w:right w:w="38" w:type="dxa"/>
            </w:tcMar>
            <w:vAlign w:val="bottom"/>
          </w:tcPr>
          <w:p w14:paraId="5781BAE3" w14:textId="77777777" w:rsidR="00154ABF" w:rsidRDefault="00154ABF">
            <w:pPr>
              <w:spacing w:after="200"/>
              <w:rPr>
                <w:sz w:val="20"/>
                <w:szCs w:val="20"/>
              </w:rPr>
            </w:pPr>
            <w:r>
              <w:rPr>
                <w:sz w:val="20"/>
                <w:szCs w:val="20"/>
              </w:rPr>
              <w:t xml:space="preserve">Human chorionic gonadotrophin (HCG) - detection in serum or urine by 1 or more methods for diagnosis of pregnancy - 1 or more tests </w:t>
            </w:r>
          </w:p>
          <w:p w14:paraId="26EB697D" w14:textId="77777777" w:rsidR="00A77B3E" w:rsidRDefault="00A77B3E">
            <w:pPr>
              <w:tabs>
                <w:tab w:val="left" w:pos="1701"/>
              </w:tabs>
            </w:pPr>
            <w:r>
              <w:rPr>
                <w:b/>
                <w:sz w:val="20"/>
              </w:rPr>
              <w:t xml:space="preserve">Fee: </w:t>
            </w:r>
            <w:r>
              <w:t>$10.00</w:t>
            </w:r>
            <w:r>
              <w:tab/>
            </w:r>
            <w:r>
              <w:rPr>
                <w:b/>
                <w:sz w:val="20"/>
              </w:rPr>
              <w:t xml:space="preserve">Benefit: </w:t>
            </w:r>
            <w:r>
              <w:t>75% = $7.50    85% = $8.50</w:t>
            </w:r>
          </w:p>
        </w:tc>
      </w:tr>
      <w:tr w:rsidR="00154ABF" w14:paraId="043611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3AC11" w14:textId="77777777" w:rsidR="00A77B3E" w:rsidRDefault="00A77B3E">
            <w:r>
              <w:t>73529</w:t>
            </w:r>
          </w:p>
        </w:tc>
        <w:tc>
          <w:tcPr>
            <w:tcW w:w="0" w:type="auto"/>
            <w:tcMar>
              <w:top w:w="38" w:type="dxa"/>
              <w:left w:w="38" w:type="dxa"/>
              <w:bottom w:w="38" w:type="dxa"/>
              <w:right w:w="38" w:type="dxa"/>
            </w:tcMar>
            <w:vAlign w:val="bottom"/>
          </w:tcPr>
          <w:p w14:paraId="14ACDAAD" w14:textId="77777777" w:rsidR="00154ABF" w:rsidRDefault="00154ABF">
            <w:pPr>
              <w:spacing w:after="200"/>
              <w:rPr>
                <w:sz w:val="20"/>
                <w:szCs w:val="20"/>
              </w:rPr>
            </w:pPr>
            <w:r>
              <w:rPr>
                <w:sz w:val="20"/>
                <w:szCs w:val="20"/>
              </w:rPr>
              <w:t xml:space="preserve">Human chorionic gonadotrophin (HCG), quantitation in serum by 1 or more methods (except by latex, membrane, strip or other pregnancy test kit) for diagnosis of threatened abortion, or follow up of abortion or diagnosis of ectopic pregnancy, including any services performed in item 73527 - 1 test </w:t>
            </w:r>
          </w:p>
          <w:p w14:paraId="464DD1CD" w14:textId="77777777" w:rsidR="00A77B3E" w:rsidRDefault="00A77B3E">
            <w:r>
              <w:t>(See para PN.0.33 of explanatory notes to this Category)</w:t>
            </w:r>
          </w:p>
          <w:p w14:paraId="32766CBB" w14:textId="77777777" w:rsidR="00A77B3E" w:rsidRDefault="00A77B3E">
            <w:pPr>
              <w:tabs>
                <w:tab w:val="left" w:pos="1701"/>
              </w:tabs>
            </w:pPr>
            <w:r>
              <w:rPr>
                <w:b/>
                <w:sz w:val="20"/>
              </w:rPr>
              <w:t xml:space="preserve">Fee: </w:t>
            </w:r>
            <w:r>
              <w:t>$28.65</w:t>
            </w:r>
            <w:r>
              <w:tab/>
            </w:r>
            <w:r>
              <w:rPr>
                <w:b/>
                <w:sz w:val="20"/>
              </w:rPr>
              <w:t xml:space="preserve">Benefit: </w:t>
            </w:r>
            <w:r>
              <w:t>75% = $21.50    85% = $24.40</w:t>
            </w:r>
          </w:p>
        </w:tc>
      </w:tr>
    </w:tbl>
    <w:p w14:paraId="2955FDC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FC2CA0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FDDC145" w14:textId="77777777">
              <w:tc>
                <w:tcPr>
                  <w:tcW w:w="2500" w:type="pct"/>
                  <w:tcBorders>
                    <w:top w:val="nil"/>
                    <w:left w:val="nil"/>
                    <w:bottom w:val="nil"/>
                    <w:right w:val="nil"/>
                  </w:tcBorders>
                  <w:tcMar>
                    <w:top w:w="38" w:type="dxa"/>
                    <w:left w:w="0" w:type="dxa"/>
                    <w:bottom w:w="38" w:type="dxa"/>
                    <w:right w:w="0" w:type="dxa"/>
                  </w:tcMar>
                  <w:vAlign w:val="bottom"/>
                </w:tcPr>
                <w:p w14:paraId="62F685E0" w14:textId="77777777" w:rsidR="00A77B3E" w:rsidRDefault="00A77B3E">
                  <w:pPr>
                    <w:keepLines/>
                    <w:rPr>
                      <w:rFonts w:ascii="Helvetica" w:eastAsia="Helvetica" w:hAnsi="Helvetica" w:cs="Helvetica"/>
                      <w:b/>
                      <w:sz w:val="20"/>
                    </w:rPr>
                  </w:pPr>
                  <w:r>
                    <w:rPr>
                      <w:rFonts w:ascii="Helvetica" w:eastAsia="Helvetica" w:hAnsi="Helvetica" w:cs="Helvetica"/>
                      <w:b/>
                      <w:sz w:val="20"/>
                    </w:rPr>
                    <w:t>P9. SIMPLE BASIC PATHOLOGY TESTS</w:t>
                  </w:r>
                </w:p>
              </w:tc>
              <w:tc>
                <w:tcPr>
                  <w:tcW w:w="2500" w:type="pct"/>
                  <w:tcBorders>
                    <w:top w:val="nil"/>
                    <w:left w:val="nil"/>
                    <w:bottom w:val="nil"/>
                    <w:right w:val="nil"/>
                  </w:tcBorders>
                  <w:tcMar>
                    <w:top w:w="38" w:type="dxa"/>
                    <w:left w:w="0" w:type="dxa"/>
                    <w:bottom w:w="38" w:type="dxa"/>
                    <w:right w:w="0" w:type="dxa"/>
                  </w:tcMar>
                  <w:vAlign w:val="bottom"/>
                </w:tcPr>
                <w:p w14:paraId="267ACB80" w14:textId="77777777" w:rsidR="00A77B3E" w:rsidRDefault="00A77B3E">
                  <w:pPr>
                    <w:keepLines/>
                    <w:jc w:val="right"/>
                    <w:rPr>
                      <w:rFonts w:ascii="Helvetica" w:eastAsia="Helvetica" w:hAnsi="Helvetica" w:cs="Helvetica"/>
                      <w:b/>
                      <w:sz w:val="20"/>
                    </w:rPr>
                  </w:pPr>
                </w:p>
              </w:tc>
            </w:tr>
          </w:tbl>
          <w:p w14:paraId="094C50C2" w14:textId="77777777" w:rsidR="00A77B3E" w:rsidRDefault="00A77B3E">
            <w:pPr>
              <w:keepLines/>
              <w:rPr>
                <w:rFonts w:ascii="Helvetica" w:eastAsia="Helvetica" w:hAnsi="Helvetica" w:cs="Helvetica"/>
                <w:b/>
              </w:rPr>
            </w:pPr>
          </w:p>
        </w:tc>
      </w:tr>
      <w:tr w:rsidR="00154ABF" w14:paraId="57D839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CDB7D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513E8D6" w14:textId="77777777" w:rsidR="00A77B3E" w:rsidRDefault="00A77B3E">
            <w:pPr>
              <w:pStyle w:val="Heading2"/>
              <w:spacing w:before="120"/>
              <w:rPr>
                <w:rFonts w:ascii="Helvetica" w:eastAsia="Helvetica" w:hAnsi="Helvetica" w:cs="Helvetica"/>
                <w:i w:val="0"/>
                <w:sz w:val="18"/>
              </w:rPr>
            </w:pPr>
            <w:bookmarkStart w:id="13" w:name="_Toc169795603"/>
            <w:r>
              <w:rPr>
                <w:rFonts w:ascii="Helvetica" w:eastAsia="Helvetica" w:hAnsi="Helvetica" w:cs="Helvetica"/>
                <w:i w:val="0"/>
                <w:sz w:val="18"/>
              </w:rPr>
              <w:t>Group P9. Simple Basic Pathology Tests</w:t>
            </w:r>
            <w:bookmarkEnd w:id="13"/>
          </w:p>
        </w:tc>
      </w:tr>
      <w:tr w:rsidR="00154ABF" w14:paraId="01774E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A22F9" w14:textId="77777777" w:rsidR="00A77B3E" w:rsidRDefault="00A77B3E">
            <w:r>
              <w:t>73801</w:t>
            </w:r>
          </w:p>
        </w:tc>
        <w:tc>
          <w:tcPr>
            <w:tcW w:w="0" w:type="auto"/>
            <w:tcMar>
              <w:top w:w="38" w:type="dxa"/>
              <w:left w:w="38" w:type="dxa"/>
              <w:bottom w:w="38" w:type="dxa"/>
              <w:right w:w="38" w:type="dxa"/>
            </w:tcMar>
            <w:vAlign w:val="bottom"/>
          </w:tcPr>
          <w:p w14:paraId="0EBC7D8E" w14:textId="77777777" w:rsidR="00154ABF" w:rsidRDefault="00154ABF">
            <w:pPr>
              <w:spacing w:after="200"/>
              <w:rPr>
                <w:sz w:val="20"/>
                <w:szCs w:val="20"/>
              </w:rPr>
            </w:pPr>
            <w:r>
              <w:rPr>
                <w:sz w:val="20"/>
                <w:szCs w:val="20"/>
              </w:rPr>
              <w:t xml:space="preserve">Semen examination for presence of spermatozoa </w:t>
            </w:r>
          </w:p>
          <w:p w14:paraId="702974EB" w14:textId="77777777" w:rsidR="00A77B3E" w:rsidRDefault="00A77B3E">
            <w:pPr>
              <w:tabs>
                <w:tab w:val="left" w:pos="1701"/>
              </w:tabs>
            </w:pPr>
            <w:r>
              <w:rPr>
                <w:b/>
                <w:sz w:val="20"/>
              </w:rPr>
              <w:t xml:space="preserve">Fee: </w:t>
            </w:r>
            <w:r>
              <w:t>$6.90</w:t>
            </w:r>
            <w:r>
              <w:tab/>
            </w:r>
            <w:r>
              <w:rPr>
                <w:b/>
                <w:sz w:val="20"/>
              </w:rPr>
              <w:t xml:space="preserve">Benefit: </w:t>
            </w:r>
            <w:r>
              <w:t>75% = $5.20    85% = $5.90</w:t>
            </w:r>
          </w:p>
        </w:tc>
      </w:tr>
      <w:tr w:rsidR="00154ABF" w14:paraId="52EE42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06FEE9" w14:textId="77777777" w:rsidR="00A77B3E" w:rsidRDefault="00A77B3E">
            <w:r>
              <w:t>73802</w:t>
            </w:r>
          </w:p>
        </w:tc>
        <w:tc>
          <w:tcPr>
            <w:tcW w:w="0" w:type="auto"/>
            <w:tcMar>
              <w:top w:w="38" w:type="dxa"/>
              <w:left w:w="38" w:type="dxa"/>
              <w:bottom w:w="38" w:type="dxa"/>
              <w:right w:w="38" w:type="dxa"/>
            </w:tcMar>
            <w:vAlign w:val="bottom"/>
          </w:tcPr>
          <w:p w14:paraId="7C6E0D67" w14:textId="77777777" w:rsidR="00154ABF" w:rsidRDefault="00154ABF">
            <w:pPr>
              <w:spacing w:after="200"/>
              <w:rPr>
                <w:sz w:val="20"/>
                <w:szCs w:val="20"/>
              </w:rPr>
            </w:pPr>
            <w:r>
              <w:rPr>
                <w:sz w:val="20"/>
                <w:szCs w:val="20"/>
              </w:rPr>
              <w:t xml:space="preserve">Leucocyte count, erythrocyte sedimentation rate, examination of blood film (including differential leucocyte count), haemoglobin, haematocrit or erythrocyte count - 1 test </w:t>
            </w:r>
          </w:p>
          <w:p w14:paraId="25052F24" w14:textId="77777777" w:rsidR="00A77B3E" w:rsidRDefault="00A77B3E">
            <w:pPr>
              <w:tabs>
                <w:tab w:val="left" w:pos="1701"/>
              </w:tabs>
            </w:pPr>
            <w:r>
              <w:rPr>
                <w:b/>
                <w:sz w:val="20"/>
              </w:rPr>
              <w:t xml:space="preserve">Fee: </w:t>
            </w:r>
            <w:r>
              <w:t>$4.55</w:t>
            </w:r>
            <w:r>
              <w:tab/>
            </w:r>
            <w:r>
              <w:rPr>
                <w:b/>
                <w:sz w:val="20"/>
              </w:rPr>
              <w:t xml:space="preserve">Benefit: </w:t>
            </w:r>
            <w:r>
              <w:t>75% = $3.45    85% = $3.90</w:t>
            </w:r>
          </w:p>
        </w:tc>
      </w:tr>
      <w:tr w:rsidR="00154ABF" w14:paraId="100BB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390F2" w14:textId="77777777" w:rsidR="00A77B3E" w:rsidRDefault="00A77B3E">
            <w:r>
              <w:t>73803</w:t>
            </w:r>
          </w:p>
        </w:tc>
        <w:tc>
          <w:tcPr>
            <w:tcW w:w="0" w:type="auto"/>
            <w:tcMar>
              <w:top w:w="38" w:type="dxa"/>
              <w:left w:w="38" w:type="dxa"/>
              <w:bottom w:w="38" w:type="dxa"/>
              <w:right w:w="38" w:type="dxa"/>
            </w:tcMar>
            <w:vAlign w:val="bottom"/>
          </w:tcPr>
          <w:p w14:paraId="018C5422" w14:textId="77777777" w:rsidR="00154ABF" w:rsidRDefault="00154ABF">
            <w:pPr>
              <w:spacing w:after="200"/>
              <w:rPr>
                <w:sz w:val="20"/>
                <w:szCs w:val="20"/>
              </w:rPr>
            </w:pPr>
            <w:r>
              <w:rPr>
                <w:sz w:val="20"/>
                <w:szCs w:val="20"/>
              </w:rPr>
              <w:t xml:space="preserve">2 tests described in item 73802 </w:t>
            </w:r>
          </w:p>
          <w:p w14:paraId="7F844303" w14:textId="77777777" w:rsidR="00A77B3E" w:rsidRDefault="00A77B3E">
            <w:pPr>
              <w:tabs>
                <w:tab w:val="left" w:pos="1701"/>
              </w:tabs>
            </w:pPr>
            <w:r>
              <w:rPr>
                <w:b/>
                <w:sz w:val="20"/>
              </w:rPr>
              <w:t xml:space="preserve">Fee: </w:t>
            </w:r>
            <w:r>
              <w:t>$6.35</w:t>
            </w:r>
            <w:r>
              <w:tab/>
            </w:r>
            <w:r>
              <w:rPr>
                <w:b/>
                <w:sz w:val="20"/>
              </w:rPr>
              <w:t xml:space="preserve">Benefit: </w:t>
            </w:r>
            <w:r>
              <w:t>75% = $4.80    85% = $5.40</w:t>
            </w:r>
          </w:p>
        </w:tc>
      </w:tr>
      <w:tr w:rsidR="00154ABF" w14:paraId="4E776A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CA0EA4" w14:textId="77777777" w:rsidR="00A77B3E" w:rsidRDefault="00A77B3E">
            <w:r>
              <w:t>73804</w:t>
            </w:r>
          </w:p>
        </w:tc>
        <w:tc>
          <w:tcPr>
            <w:tcW w:w="0" w:type="auto"/>
            <w:tcMar>
              <w:top w:w="38" w:type="dxa"/>
              <w:left w:w="38" w:type="dxa"/>
              <w:bottom w:w="38" w:type="dxa"/>
              <w:right w:w="38" w:type="dxa"/>
            </w:tcMar>
            <w:vAlign w:val="bottom"/>
          </w:tcPr>
          <w:p w14:paraId="3BA06406" w14:textId="77777777" w:rsidR="00154ABF" w:rsidRDefault="00154ABF">
            <w:pPr>
              <w:spacing w:after="200"/>
              <w:rPr>
                <w:sz w:val="20"/>
                <w:szCs w:val="20"/>
              </w:rPr>
            </w:pPr>
            <w:r>
              <w:rPr>
                <w:sz w:val="20"/>
                <w:szCs w:val="20"/>
              </w:rPr>
              <w:t xml:space="preserve">3 or more tests described in item 73802 </w:t>
            </w:r>
          </w:p>
          <w:p w14:paraId="132A07BC" w14:textId="77777777" w:rsidR="00A77B3E" w:rsidRDefault="00A77B3E">
            <w:pPr>
              <w:tabs>
                <w:tab w:val="left" w:pos="1701"/>
              </w:tabs>
            </w:pPr>
            <w:r>
              <w:rPr>
                <w:b/>
                <w:sz w:val="20"/>
              </w:rPr>
              <w:t xml:space="preserve">Fee: </w:t>
            </w:r>
            <w:r>
              <w:t>$8.15</w:t>
            </w:r>
            <w:r>
              <w:tab/>
            </w:r>
            <w:r>
              <w:rPr>
                <w:b/>
                <w:sz w:val="20"/>
              </w:rPr>
              <w:t xml:space="preserve">Benefit: </w:t>
            </w:r>
            <w:r>
              <w:t>75% = $6.15    85% = $6.95</w:t>
            </w:r>
          </w:p>
        </w:tc>
      </w:tr>
      <w:tr w:rsidR="00154ABF" w14:paraId="00E74C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451FBB" w14:textId="77777777" w:rsidR="00A77B3E" w:rsidRDefault="00A77B3E">
            <w:r>
              <w:t>73805</w:t>
            </w:r>
          </w:p>
        </w:tc>
        <w:tc>
          <w:tcPr>
            <w:tcW w:w="0" w:type="auto"/>
            <w:tcMar>
              <w:top w:w="38" w:type="dxa"/>
              <w:left w:w="38" w:type="dxa"/>
              <w:bottom w:w="38" w:type="dxa"/>
              <w:right w:w="38" w:type="dxa"/>
            </w:tcMar>
            <w:vAlign w:val="bottom"/>
          </w:tcPr>
          <w:p w14:paraId="34DF2672" w14:textId="77777777" w:rsidR="00154ABF" w:rsidRDefault="00154ABF">
            <w:pPr>
              <w:spacing w:after="200"/>
              <w:rPr>
                <w:sz w:val="20"/>
                <w:szCs w:val="20"/>
              </w:rPr>
            </w:pPr>
            <w:r>
              <w:rPr>
                <w:sz w:val="20"/>
                <w:szCs w:val="20"/>
              </w:rPr>
              <w:t>Microscopy of urine, excluding dipstick testing.</w:t>
            </w:r>
          </w:p>
          <w:p w14:paraId="6FD2B143" w14:textId="77777777" w:rsidR="00A77B3E" w:rsidRDefault="00A77B3E">
            <w:pPr>
              <w:tabs>
                <w:tab w:val="left" w:pos="1701"/>
              </w:tabs>
            </w:pPr>
            <w:r>
              <w:rPr>
                <w:b/>
                <w:sz w:val="20"/>
              </w:rPr>
              <w:t xml:space="preserve">Fee: </w:t>
            </w:r>
            <w:r>
              <w:t>$4.55</w:t>
            </w:r>
            <w:r>
              <w:tab/>
            </w:r>
            <w:r>
              <w:rPr>
                <w:b/>
                <w:sz w:val="20"/>
              </w:rPr>
              <w:t xml:space="preserve">Benefit: </w:t>
            </w:r>
            <w:r>
              <w:t>75% = $3.45    85% = $3.90</w:t>
            </w:r>
          </w:p>
        </w:tc>
      </w:tr>
      <w:tr w:rsidR="00154ABF" w14:paraId="12058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80F38E" w14:textId="77777777" w:rsidR="00A77B3E" w:rsidRDefault="00A77B3E">
            <w:r>
              <w:t>73806</w:t>
            </w:r>
          </w:p>
        </w:tc>
        <w:tc>
          <w:tcPr>
            <w:tcW w:w="0" w:type="auto"/>
            <w:tcMar>
              <w:top w:w="38" w:type="dxa"/>
              <w:left w:w="38" w:type="dxa"/>
              <w:bottom w:w="38" w:type="dxa"/>
              <w:right w:w="38" w:type="dxa"/>
            </w:tcMar>
            <w:vAlign w:val="bottom"/>
          </w:tcPr>
          <w:p w14:paraId="220C552C" w14:textId="77777777" w:rsidR="00154ABF" w:rsidRDefault="00154ABF">
            <w:pPr>
              <w:spacing w:after="200"/>
              <w:rPr>
                <w:sz w:val="20"/>
                <w:szCs w:val="20"/>
              </w:rPr>
            </w:pPr>
            <w:r>
              <w:rPr>
                <w:sz w:val="20"/>
                <w:szCs w:val="20"/>
              </w:rPr>
              <w:t xml:space="preserve">Pregnancy test by 1 or more immunochemical methods </w:t>
            </w:r>
          </w:p>
          <w:p w14:paraId="4E2C3BF8" w14:textId="77777777" w:rsidR="00A77B3E" w:rsidRDefault="00A77B3E">
            <w:pPr>
              <w:tabs>
                <w:tab w:val="left" w:pos="1701"/>
              </w:tabs>
            </w:pPr>
            <w:r>
              <w:rPr>
                <w:b/>
                <w:sz w:val="20"/>
              </w:rPr>
              <w:t xml:space="preserve">Fee: </w:t>
            </w:r>
            <w:r>
              <w:t>$10.15</w:t>
            </w:r>
            <w:r>
              <w:tab/>
            </w:r>
            <w:r>
              <w:rPr>
                <w:b/>
                <w:sz w:val="20"/>
              </w:rPr>
              <w:t xml:space="preserve">Benefit: </w:t>
            </w:r>
            <w:r>
              <w:t>75% = $7.65    85% = $8.65</w:t>
            </w:r>
          </w:p>
        </w:tc>
      </w:tr>
      <w:tr w:rsidR="00154ABF" w14:paraId="65CEB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5032E3" w14:textId="77777777" w:rsidR="00A77B3E" w:rsidRDefault="00A77B3E">
            <w:r>
              <w:t>73807</w:t>
            </w:r>
          </w:p>
        </w:tc>
        <w:tc>
          <w:tcPr>
            <w:tcW w:w="0" w:type="auto"/>
            <w:tcMar>
              <w:top w:w="38" w:type="dxa"/>
              <w:left w:w="38" w:type="dxa"/>
              <w:bottom w:w="38" w:type="dxa"/>
              <w:right w:w="38" w:type="dxa"/>
            </w:tcMar>
            <w:vAlign w:val="bottom"/>
          </w:tcPr>
          <w:p w14:paraId="37BD23E1" w14:textId="77777777" w:rsidR="00154ABF" w:rsidRDefault="00154ABF">
            <w:pPr>
              <w:spacing w:after="200"/>
              <w:rPr>
                <w:sz w:val="20"/>
                <w:szCs w:val="20"/>
              </w:rPr>
            </w:pPr>
            <w:r>
              <w:rPr>
                <w:sz w:val="20"/>
                <w:szCs w:val="20"/>
              </w:rPr>
              <w:t xml:space="preserve">Microscopy for wet film other than urine, including any relevant stain </w:t>
            </w:r>
          </w:p>
          <w:p w14:paraId="6E163A7D" w14:textId="77777777" w:rsidR="00A77B3E" w:rsidRDefault="00A77B3E">
            <w:pPr>
              <w:tabs>
                <w:tab w:val="left" w:pos="1701"/>
              </w:tabs>
            </w:pPr>
            <w:r>
              <w:rPr>
                <w:b/>
                <w:sz w:val="20"/>
              </w:rPr>
              <w:t xml:space="preserve">Fee: </w:t>
            </w:r>
            <w:r>
              <w:t>$6.90</w:t>
            </w:r>
            <w:r>
              <w:tab/>
            </w:r>
            <w:r>
              <w:rPr>
                <w:b/>
                <w:sz w:val="20"/>
              </w:rPr>
              <w:t xml:space="preserve">Benefit: </w:t>
            </w:r>
            <w:r>
              <w:t>75% = $5.20    85% = $5.90</w:t>
            </w:r>
          </w:p>
        </w:tc>
      </w:tr>
      <w:tr w:rsidR="00154ABF" w14:paraId="696154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9F09C8" w14:textId="77777777" w:rsidR="00A77B3E" w:rsidRDefault="00A77B3E">
            <w:r>
              <w:t>73808</w:t>
            </w:r>
          </w:p>
        </w:tc>
        <w:tc>
          <w:tcPr>
            <w:tcW w:w="0" w:type="auto"/>
            <w:tcMar>
              <w:top w:w="38" w:type="dxa"/>
              <w:left w:w="38" w:type="dxa"/>
              <w:bottom w:w="38" w:type="dxa"/>
              <w:right w:w="38" w:type="dxa"/>
            </w:tcMar>
            <w:vAlign w:val="bottom"/>
          </w:tcPr>
          <w:p w14:paraId="3B47201D" w14:textId="77777777" w:rsidR="00154ABF" w:rsidRDefault="00154ABF">
            <w:pPr>
              <w:spacing w:after="200"/>
              <w:rPr>
                <w:sz w:val="20"/>
                <w:szCs w:val="20"/>
              </w:rPr>
            </w:pPr>
            <w:r>
              <w:rPr>
                <w:sz w:val="20"/>
                <w:szCs w:val="20"/>
              </w:rPr>
              <w:t xml:space="preserve">Microscopy of Gram-stained film, including (if performed) a service described in item 73805 or 73807 </w:t>
            </w:r>
          </w:p>
          <w:p w14:paraId="32A7C5F0" w14:textId="77777777" w:rsidR="00A77B3E" w:rsidRDefault="00A77B3E">
            <w:pPr>
              <w:tabs>
                <w:tab w:val="left" w:pos="1701"/>
              </w:tabs>
            </w:pPr>
            <w:r>
              <w:rPr>
                <w:b/>
                <w:sz w:val="20"/>
              </w:rPr>
              <w:t xml:space="preserve">Fee: </w:t>
            </w:r>
            <w:r>
              <w:t>$8.65</w:t>
            </w:r>
            <w:r>
              <w:tab/>
            </w:r>
            <w:r>
              <w:rPr>
                <w:b/>
                <w:sz w:val="20"/>
              </w:rPr>
              <w:t xml:space="preserve">Benefit: </w:t>
            </w:r>
            <w:r>
              <w:t>75% = $6.50    85% = $7.40</w:t>
            </w:r>
          </w:p>
        </w:tc>
      </w:tr>
      <w:tr w:rsidR="00154ABF" w14:paraId="6C28D5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E0F066" w14:textId="77777777" w:rsidR="00A77B3E" w:rsidRDefault="00A77B3E">
            <w:r>
              <w:lastRenderedPageBreak/>
              <w:t>73809</w:t>
            </w:r>
          </w:p>
        </w:tc>
        <w:tc>
          <w:tcPr>
            <w:tcW w:w="0" w:type="auto"/>
            <w:tcMar>
              <w:top w:w="38" w:type="dxa"/>
              <w:left w:w="38" w:type="dxa"/>
              <w:bottom w:w="38" w:type="dxa"/>
              <w:right w:w="38" w:type="dxa"/>
            </w:tcMar>
            <w:vAlign w:val="bottom"/>
          </w:tcPr>
          <w:p w14:paraId="317355D1" w14:textId="77777777" w:rsidR="00154ABF" w:rsidRDefault="00154ABF">
            <w:pPr>
              <w:spacing w:after="200"/>
              <w:rPr>
                <w:sz w:val="20"/>
                <w:szCs w:val="20"/>
              </w:rPr>
            </w:pPr>
            <w:r>
              <w:rPr>
                <w:sz w:val="20"/>
                <w:szCs w:val="20"/>
              </w:rPr>
              <w:t xml:space="preserve">Chemical tests for occult blood in faeces by reagent stick, strip, tablet or similar method </w:t>
            </w:r>
          </w:p>
          <w:p w14:paraId="30B007D2" w14:textId="77777777" w:rsidR="00A77B3E" w:rsidRDefault="00A77B3E">
            <w:pPr>
              <w:tabs>
                <w:tab w:val="left" w:pos="1701"/>
              </w:tabs>
            </w:pPr>
            <w:r>
              <w:rPr>
                <w:b/>
                <w:sz w:val="20"/>
              </w:rPr>
              <w:t xml:space="preserve">Fee: </w:t>
            </w:r>
            <w:r>
              <w:t>$2.35</w:t>
            </w:r>
            <w:r>
              <w:tab/>
            </w:r>
            <w:r>
              <w:rPr>
                <w:b/>
                <w:sz w:val="20"/>
              </w:rPr>
              <w:t xml:space="preserve">Benefit: </w:t>
            </w:r>
            <w:r>
              <w:t>75% = $1.80    85% = $2.00</w:t>
            </w:r>
          </w:p>
        </w:tc>
      </w:tr>
      <w:tr w:rsidR="00154ABF" w14:paraId="6EDBC0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FF9FA" w14:textId="77777777" w:rsidR="00A77B3E" w:rsidRDefault="00A77B3E">
            <w:r>
              <w:t>73810</w:t>
            </w:r>
          </w:p>
        </w:tc>
        <w:tc>
          <w:tcPr>
            <w:tcW w:w="0" w:type="auto"/>
            <w:tcMar>
              <w:top w:w="38" w:type="dxa"/>
              <w:left w:w="38" w:type="dxa"/>
              <w:bottom w:w="38" w:type="dxa"/>
              <w:right w:w="38" w:type="dxa"/>
            </w:tcMar>
            <w:vAlign w:val="bottom"/>
          </w:tcPr>
          <w:p w14:paraId="2F75EE1F" w14:textId="77777777" w:rsidR="00154ABF" w:rsidRDefault="00154ABF">
            <w:pPr>
              <w:spacing w:after="200"/>
              <w:rPr>
                <w:sz w:val="20"/>
                <w:szCs w:val="20"/>
              </w:rPr>
            </w:pPr>
            <w:r>
              <w:rPr>
                <w:sz w:val="20"/>
                <w:szCs w:val="20"/>
              </w:rPr>
              <w:t xml:space="preserve">Microscopy for fungi in skin, hair or nails - 1 or more sites </w:t>
            </w:r>
          </w:p>
          <w:p w14:paraId="5A3CF04E" w14:textId="77777777" w:rsidR="00A77B3E" w:rsidRDefault="00A77B3E">
            <w:pPr>
              <w:tabs>
                <w:tab w:val="left" w:pos="1701"/>
              </w:tabs>
            </w:pPr>
            <w:r>
              <w:rPr>
                <w:b/>
                <w:sz w:val="20"/>
              </w:rPr>
              <w:t xml:space="preserve">Fee: </w:t>
            </w:r>
            <w:r>
              <w:t>$6.90</w:t>
            </w:r>
            <w:r>
              <w:tab/>
            </w:r>
            <w:r>
              <w:rPr>
                <w:b/>
                <w:sz w:val="20"/>
              </w:rPr>
              <w:t xml:space="preserve">Benefit: </w:t>
            </w:r>
            <w:r>
              <w:t>75% = $5.20    85% = $5.90</w:t>
            </w:r>
          </w:p>
        </w:tc>
      </w:tr>
      <w:tr w:rsidR="00154ABF" w14:paraId="322E8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0B748" w14:textId="77777777" w:rsidR="00A77B3E" w:rsidRDefault="00A77B3E">
            <w:r>
              <w:t>73811</w:t>
            </w:r>
          </w:p>
        </w:tc>
        <w:tc>
          <w:tcPr>
            <w:tcW w:w="0" w:type="auto"/>
            <w:tcMar>
              <w:top w:w="38" w:type="dxa"/>
              <w:left w:w="38" w:type="dxa"/>
              <w:bottom w:w="38" w:type="dxa"/>
              <w:right w:w="38" w:type="dxa"/>
            </w:tcMar>
            <w:vAlign w:val="bottom"/>
          </w:tcPr>
          <w:p w14:paraId="22344835" w14:textId="77777777" w:rsidR="00154ABF" w:rsidRDefault="00154ABF">
            <w:pPr>
              <w:spacing w:after="200"/>
              <w:rPr>
                <w:sz w:val="20"/>
                <w:szCs w:val="20"/>
              </w:rPr>
            </w:pPr>
            <w:r>
              <w:rPr>
                <w:sz w:val="20"/>
                <w:szCs w:val="20"/>
              </w:rPr>
              <w:t xml:space="preserve">Mantoux test </w:t>
            </w:r>
          </w:p>
          <w:p w14:paraId="4AC2E741" w14:textId="77777777" w:rsidR="00A77B3E" w:rsidRDefault="00A77B3E">
            <w:pPr>
              <w:tabs>
                <w:tab w:val="left" w:pos="1701"/>
              </w:tabs>
            </w:pPr>
            <w:r>
              <w:rPr>
                <w:b/>
                <w:sz w:val="20"/>
              </w:rPr>
              <w:t xml:space="preserve">Fee: </w:t>
            </w:r>
            <w:r>
              <w:t>$11.20</w:t>
            </w:r>
            <w:r>
              <w:tab/>
            </w:r>
            <w:r>
              <w:rPr>
                <w:b/>
                <w:sz w:val="20"/>
              </w:rPr>
              <w:t xml:space="preserve">Benefit: </w:t>
            </w:r>
            <w:r>
              <w:t>75% = $8.40    85% = $9.55</w:t>
            </w:r>
          </w:p>
        </w:tc>
      </w:tr>
      <w:tr w:rsidR="00154ABF" w14:paraId="5FE7D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D0C7FE" w14:textId="77777777" w:rsidR="00A77B3E" w:rsidRDefault="00A77B3E">
            <w:r>
              <w:t>73812</w:t>
            </w:r>
          </w:p>
        </w:tc>
        <w:tc>
          <w:tcPr>
            <w:tcW w:w="0" w:type="auto"/>
            <w:tcMar>
              <w:top w:w="38" w:type="dxa"/>
              <w:left w:w="38" w:type="dxa"/>
              <w:bottom w:w="38" w:type="dxa"/>
              <w:right w:w="38" w:type="dxa"/>
            </w:tcMar>
            <w:vAlign w:val="bottom"/>
          </w:tcPr>
          <w:p w14:paraId="0D953B09" w14:textId="77777777" w:rsidR="00154ABF" w:rsidRDefault="00154ABF">
            <w:pPr>
              <w:spacing w:after="200"/>
              <w:rPr>
                <w:sz w:val="20"/>
                <w:szCs w:val="20"/>
              </w:rPr>
            </w:pPr>
            <w:r>
              <w:rPr>
                <w:sz w:val="20"/>
                <w:szCs w:val="20"/>
              </w:rPr>
              <w:t>Quantitation of glycated haemoglobin (HbA1c) performed in the management of established diabetes, if performed:</w:t>
            </w:r>
          </w:p>
          <w:p w14:paraId="310680FE" w14:textId="77777777" w:rsidR="00154ABF" w:rsidRDefault="00154ABF">
            <w:pPr>
              <w:spacing w:before="200" w:after="200"/>
              <w:rPr>
                <w:sz w:val="20"/>
                <w:szCs w:val="20"/>
              </w:rPr>
            </w:pPr>
            <w:r>
              <w:rPr>
                <w:sz w:val="20"/>
                <w:szCs w:val="20"/>
              </w:rPr>
              <w:t>(a) as a point</w:t>
            </w:r>
            <w:r>
              <w:rPr>
                <w:sz w:val="20"/>
                <w:szCs w:val="20"/>
              </w:rPr>
              <w:noBreakHyphen/>
              <w:t>of</w:t>
            </w:r>
            <w:r>
              <w:rPr>
                <w:sz w:val="20"/>
                <w:szCs w:val="20"/>
              </w:rPr>
              <w:noBreakHyphen/>
              <w:t>care test; and</w:t>
            </w:r>
          </w:p>
          <w:p w14:paraId="618F5701" w14:textId="77777777" w:rsidR="00154ABF" w:rsidRDefault="00154ABF">
            <w:pPr>
              <w:spacing w:before="200" w:after="200"/>
              <w:rPr>
                <w:sz w:val="20"/>
                <w:szCs w:val="20"/>
              </w:rPr>
            </w:pPr>
            <w:r>
              <w:rPr>
                <w:sz w:val="20"/>
                <w:szCs w:val="20"/>
              </w:rPr>
              <w:t>(b) by or on behalf of a medical practitioner who works in a general practice that is accredited to the Royal Australian College of General Practitioners Standards for point</w:t>
            </w:r>
            <w:r>
              <w:rPr>
                <w:sz w:val="20"/>
                <w:szCs w:val="20"/>
              </w:rPr>
              <w:noBreakHyphen/>
              <w:t>of-care testing under the National General Practice Accreditation Scheme; and</w:t>
            </w:r>
          </w:p>
          <w:p w14:paraId="5309AD2F" w14:textId="77777777" w:rsidR="00154ABF" w:rsidRDefault="00154ABF">
            <w:pPr>
              <w:spacing w:before="200" w:after="200"/>
              <w:rPr>
                <w:sz w:val="20"/>
                <w:szCs w:val="20"/>
              </w:rPr>
            </w:pPr>
            <w:r>
              <w:rPr>
                <w:sz w:val="20"/>
                <w:szCs w:val="20"/>
              </w:rPr>
              <w:t>(c) using a method certified by the National Glycohemoglobin Standardization Program (NGSP), if the instrumentation used has a total coefficient variation less than 3.0% at 48 mmol/mol (6.5%)</w:t>
            </w:r>
          </w:p>
          <w:p w14:paraId="3545CC86" w14:textId="77777777" w:rsidR="00154ABF" w:rsidRDefault="00154ABF">
            <w:pPr>
              <w:spacing w:before="200" w:after="200"/>
              <w:rPr>
                <w:sz w:val="20"/>
                <w:szCs w:val="20"/>
              </w:rPr>
            </w:pPr>
            <w:r>
              <w:rPr>
                <w:sz w:val="20"/>
                <w:szCs w:val="20"/>
              </w:rPr>
              <w:t>Applicable not more than 3 times per 12 months per patient</w:t>
            </w:r>
          </w:p>
          <w:p w14:paraId="51C41276" w14:textId="77777777" w:rsidR="00A77B3E" w:rsidRDefault="00A77B3E">
            <w:r>
              <w:t>(See para PR.9.4 of explanatory notes to this Category)</w:t>
            </w:r>
          </w:p>
          <w:p w14:paraId="6A051447" w14:textId="77777777" w:rsidR="00A77B3E" w:rsidRDefault="00A77B3E">
            <w:pPr>
              <w:tabs>
                <w:tab w:val="left" w:pos="1701"/>
              </w:tabs>
            </w:pPr>
            <w:r>
              <w:rPr>
                <w:b/>
                <w:sz w:val="20"/>
              </w:rPr>
              <w:t xml:space="preserve">Fee: </w:t>
            </w:r>
            <w:r>
              <w:t>$11.80</w:t>
            </w:r>
            <w:r>
              <w:tab/>
            </w:r>
            <w:r>
              <w:rPr>
                <w:b/>
                <w:sz w:val="20"/>
              </w:rPr>
              <w:t xml:space="preserve">Benefit: </w:t>
            </w:r>
            <w:r>
              <w:t>75% = $8.85    85% = $10.05</w:t>
            </w:r>
          </w:p>
        </w:tc>
      </w:tr>
      <w:tr w:rsidR="00154ABF" w14:paraId="67DBD5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718DB1" w14:textId="77777777" w:rsidR="00A77B3E" w:rsidRDefault="00A77B3E">
            <w:r>
              <w:t>73826</w:t>
            </w:r>
          </w:p>
        </w:tc>
        <w:tc>
          <w:tcPr>
            <w:tcW w:w="0" w:type="auto"/>
            <w:tcMar>
              <w:top w:w="38" w:type="dxa"/>
              <w:left w:w="38" w:type="dxa"/>
              <w:bottom w:w="38" w:type="dxa"/>
              <w:right w:w="38" w:type="dxa"/>
            </w:tcMar>
            <w:vAlign w:val="bottom"/>
          </w:tcPr>
          <w:p w14:paraId="0B559566" w14:textId="77777777" w:rsidR="00154ABF" w:rsidRDefault="00154ABF">
            <w:pPr>
              <w:spacing w:after="200"/>
              <w:rPr>
                <w:sz w:val="20"/>
                <w:szCs w:val="20"/>
              </w:rPr>
            </w:pPr>
            <w:r>
              <w:rPr>
                <w:sz w:val="20"/>
                <w:szCs w:val="20"/>
              </w:rPr>
              <w:t>Quantitation of glycated haemoglobin (HbA1c) performed by a participating nurse practitioner in the management of established diabetes when performed:</w:t>
            </w:r>
          </w:p>
          <w:p w14:paraId="6D511237" w14:textId="77777777" w:rsidR="00154ABF" w:rsidRDefault="00154ABF">
            <w:pPr>
              <w:spacing w:before="200" w:after="200"/>
              <w:rPr>
                <w:sz w:val="20"/>
                <w:szCs w:val="20"/>
              </w:rPr>
            </w:pPr>
            <w:r>
              <w:rPr>
                <w:sz w:val="20"/>
                <w:szCs w:val="20"/>
              </w:rPr>
              <w:t>   (a)  as a point</w:t>
            </w:r>
            <w:r>
              <w:rPr>
                <w:sz w:val="20"/>
                <w:szCs w:val="20"/>
              </w:rPr>
              <w:noBreakHyphen/>
              <w:t>of</w:t>
            </w:r>
            <w:r>
              <w:rPr>
                <w:sz w:val="20"/>
                <w:szCs w:val="20"/>
              </w:rPr>
              <w:noBreakHyphen/>
              <w:t>care test;</w:t>
            </w:r>
          </w:p>
          <w:p w14:paraId="5A34AF9B" w14:textId="77777777" w:rsidR="00154ABF" w:rsidRDefault="00154ABF">
            <w:pPr>
              <w:spacing w:before="200" w:after="200"/>
              <w:rPr>
                <w:sz w:val="20"/>
                <w:szCs w:val="20"/>
              </w:rPr>
            </w:pPr>
            <w:r>
              <w:rPr>
                <w:sz w:val="20"/>
                <w:szCs w:val="20"/>
              </w:rPr>
              <w:t>   (b)  by a nurse practitioner who works in a general practice that is accredited to the Royal Australian College of General Practitioners Standards for point-of-care testing under the National General Practice Accreditation Scheme; and</w:t>
            </w:r>
          </w:p>
          <w:p w14:paraId="3241AF3E" w14:textId="77777777" w:rsidR="00154ABF" w:rsidRDefault="00154ABF">
            <w:pPr>
              <w:spacing w:before="200" w:after="200"/>
              <w:rPr>
                <w:sz w:val="20"/>
                <w:szCs w:val="20"/>
              </w:rPr>
            </w:pPr>
            <w:r>
              <w:rPr>
                <w:sz w:val="20"/>
                <w:szCs w:val="20"/>
              </w:rPr>
              <w:t>   (c)  using a method and instrument certified by the National Glycohemoglobin Standardization Program (NGSP), if the instrument has a total coefficient variation less than 3.0% at 48 mmol/mol (6.5%)</w:t>
            </w:r>
          </w:p>
          <w:p w14:paraId="1CECA083" w14:textId="77777777" w:rsidR="00154ABF" w:rsidRDefault="00154ABF">
            <w:pPr>
              <w:spacing w:before="200" w:after="200"/>
              <w:rPr>
                <w:sz w:val="20"/>
                <w:szCs w:val="20"/>
              </w:rPr>
            </w:pPr>
            <w:r>
              <w:rPr>
                <w:sz w:val="20"/>
                <w:szCs w:val="20"/>
              </w:rPr>
              <w:t>Applicable not more than 3 times per 12 months per patient</w:t>
            </w:r>
          </w:p>
          <w:p w14:paraId="3CD683E7" w14:textId="77777777" w:rsidR="00154ABF" w:rsidRDefault="00154ABF">
            <w:pPr>
              <w:spacing w:before="200" w:after="200"/>
              <w:rPr>
                <w:sz w:val="20"/>
                <w:szCs w:val="20"/>
              </w:rPr>
            </w:pPr>
            <w:r>
              <w:rPr>
                <w:sz w:val="20"/>
                <w:szCs w:val="20"/>
              </w:rPr>
              <w:t> </w:t>
            </w:r>
          </w:p>
          <w:p w14:paraId="0C8F053F" w14:textId="77777777" w:rsidR="00A77B3E" w:rsidRDefault="00A77B3E">
            <w:r>
              <w:t>(See para PR.9.3 of explanatory notes to this Category)</w:t>
            </w:r>
          </w:p>
          <w:p w14:paraId="65C8EA92" w14:textId="77777777" w:rsidR="00A77B3E" w:rsidRDefault="00A77B3E">
            <w:pPr>
              <w:tabs>
                <w:tab w:val="left" w:pos="1701"/>
              </w:tabs>
            </w:pPr>
            <w:r>
              <w:rPr>
                <w:b/>
                <w:sz w:val="20"/>
              </w:rPr>
              <w:t xml:space="preserve">Fee: </w:t>
            </w:r>
            <w:r>
              <w:t>$11.80</w:t>
            </w:r>
            <w:r>
              <w:tab/>
            </w:r>
            <w:r>
              <w:rPr>
                <w:b/>
                <w:sz w:val="20"/>
              </w:rPr>
              <w:t xml:space="preserve">Benefit: </w:t>
            </w:r>
            <w:r>
              <w:t>75% = $8.85    85% = $10.05</w:t>
            </w:r>
          </w:p>
        </w:tc>
      </w:tr>
      <w:tr w:rsidR="00154ABF" w14:paraId="5547C5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8A4BA3" w14:textId="77777777" w:rsidR="00A77B3E" w:rsidRDefault="00A77B3E">
            <w:r>
              <w:t>73828</w:t>
            </w:r>
          </w:p>
        </w:tc>
        <w:tc>
          <w:tcPr>
            <w:tcW w:w="0" w:type="auto"/>
            <w:tcMar>
              <w:top w:w="38" w:type="dxa"/>
              <w:left w:w="38" w:type="dxa"/>
              <w:bottom w:w="38" w:type="dxa"/>
              <w:right w:w="38" w:type="dxa"/>
            </w:tcMar>
            <w:vAlign w:val="bottom"/>
          </w:tcPr>
          <w:p w14:paraId="0F849139" w14:textId="77777777" w:rsidR="00154ABF" w:rsidRDefault="00154ABF">
            <w:pPr>
              <w:spacing w:after="200"/>
              <w:rPr>
                <w:sz w:val="20"/>
                <w:szCs w:val="20"/>
              </w:rPr>
            </w:pPr>
            <w:r>
              <w:rPr>
                <w:sz w:val="20"/>
                <w:szCs w:val="20"/>
              </w:rPr>
              <w:t xml:space="preserve">Semen examination for presence of spermatozoa by a participating nurse practitioner </w:t>
            </w:r>
          </w:p>
          <w:p w14:paraId="6BC3E57C" w14:textId="77777777" w:rsidR="00A77B3E" w:rsidRDefault="00A77B3E">
            <w:pPr>
              <w:tabs>
                <w:tab w:val="left" w:pos="1701"/>
              </w:tabs>
            </w:pPr>
            <w:r>
              <w:rPr>
                <w:b/>
                <w:sz w:val="20"/>
              </w:rPr>
              <w:t xml:space="preserve">Fee: </w:t>
            </w:r>
            <w:r>
              <w:t>$6.90</w:t>
            </w:r>
            <w:r>
              <w:tab/>
            </w:r>
            <w:r>
              <w:rPr>
                <w:b/>
                <w:sz w:val="20"/>
              </w:rPr>
              <w:t xml:space="preserve">Benefit: </w:t>
            </w:r>
            <w:r>
              <w:t>85% = $5.90</w:t>
            </w:r>
          </w:p>
        </w:tc>
      </w:tr>
      <w:tr w:rsidR="00154ABF" w14:paraId="53A1F7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3783C" w14:textId="77777777" w:rsidR="00A77B3E" w:rsidRDefault="00A77B3E">
            <w:r>
              <w:t>73829</w:t>
            </w:r>
          </w:p>
        </w:tc>
        <w:tc>
          <w:tcPr>
            <w:tcW w:w="0" w:type="auto"/>
            <w:tcMar>
              <w:top w:w="38" w:type="dxa"/>
              <w:left w:w="38" w:type="dxa"/>
              <w:bottom w:w="38" w:type="dxa"/>
              <w:right w:w="38" w:type="dxa"/>
            </w:tcMar>
            <w:vAlign w:val="bottom"/>
          </w:tcPr>
          <w:p w14:paraId="11D87BDA" w14:textId="77777777" w:rsidR="00154ABF" w:rsidRDefault="00154ABF">
            <w:pPr>
              <w:spacing w:after="200"/>
              <w:rPr>
                <w:sz w:val="20"/>
                <w:szCs w:val="20"/>
              </w:rPr>
            </w:pPr>
            <w:r>
              <w:rPr>
                <w:sz w:val="20"/>
                <w:szCs w:val="20"/>
              </w:rPr>
              <w:t xml:space="preserve">Leucocyte count, erythrocyte sedimentation rate, examination of blood film (including differential leucocyte count), haemoglobin, haematocrit or erythrocyte count by a participating nurse practitioner  - 1 test </w:t>
            </w:r>
          </w:p>
          <w:p w14:paraId="39141CCF" w14:textId="77777777" w:rsidR="00A77B3E" w:rsidRDefault="00A77B3E">
            <w:pPr>
              <w:tabs>
                <w:tab w:val="left" w:pos="1701"/>
              </w:tabs>
            </w:pPr>
            <w:r>
              <w:rPr>
                <w:b/>
                <w:sz w:val="20"/>
              </w:rPr>
              <w:t xml:space="preserve">Fee: </w:t>
            </w:r>
            <w:r>
              <w:t>$4.55</w:t>
            </w:r>
            <w:r>
              <w:tab/>
            </w:r>
            <w:r>
              <w:rPr>
                <w:b/>
                <w:sz w:val="20"/>
              </w:rPr>
              <w:t xml:space="preserve">Benefit: </w:t>
            </w:r>
            <w:r>
              <w:t>85% = $3.90</w:t>
            </w:r>
          </w:p>
        </w:tc>
      </w:tr>
      <w:tr w:rsidR="00154ABF" w14:paraId="068FB8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8ED2D7" w14:textId="77777777" w:rsidR="00A77B3E" w:rsidRDefault="00A77B3E">
            <w:r>
              <w:lastRenderedPageBreak/>
              <w:t>73830</w:t>
            </w:r>
          </w:p>
        </w:tc>
        <w:tc>
          <w:tcPr>
            <w:tcW w:w="0" w:type="auto"/>
            <w:tcMar>
              <w:top w:w="38" w:type="dxa"/>
              <w:left w:w="38" w:type="dxa"/>
              <w:bottom w:w="38" w:type="dxa"/>
              <w:right w:w="38" w:type="dxa"/>
            </w:tcMar>
            <w:vAlign w:val="bottom"/>
          </w:tcPr>
          <w:p w14:paraId="0D3B28EC" w14:textId="77777777" w:rsidR="00154ABF" w:rsidRDefault="00154ABF">
            <w:pPr>
              <w:spacing w:after="200"/>
              <w:rPr>
                <w:sz w:val="20"/>
                <w:szCs w:val="20"/>
              </w:rPr>
            </w:pPr>
            <w:r>
              <w:rPr>
                <w:sz w:val="20"/>
                <w:szCs w:val="20"/>
              </w:rPr>
              <w:t xml:space="preserve">2 tests described in item 73829 by a participating nurse practitioner </w:t>
            </w:r>
          </w:p>
          <w:p w14:paraId="319D9CA8" w14:textId="77777777" w:rsidR="00A77B3E" w:rsidRDefault="00A77B3E">
            <w:pPr>
              <w:tabs>
                <w:tab w:val="left" w:pos="1701"/>
              </w:tabs>
            </w:pPr>
            <w:r>
              <w:rPr>
                <w:b/>
                <w:sz w:val="20"/>
              </w:rPr>
              <w:t xml:space="preserve">Fee: </w:t>
            </w:r>
            <w:r>
              <w:t>$6.35</w:t>
            </w:r>
            <w:r>
              <w:tab/>
            </w:r>
            <w:r>
              <w:rPr>
                <w:b/>
                <w:sz w:val="20"/>
              </w:rPr>
              <w:t xml:space="preserve">Benefit: </w:t>
            </w:r>
            <w:r>
              <w:t>85% = $5.40</w:t>
            </w:r>
          </w:p>
        </w:tc>
      </w:tr>
      <w:tr w:rsidR="00154ABF" w14:paraId="63DA79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9FBD3E" w14:textId="77777777" w:rsidR="00A77B3E" w:rsidRDefault="00A77B3E">
            <w:r>
              <w:t>73831</w:t>
            </w:r>
          </w:p>
        </w:tc>
        <w:tc>
          <w:tcPr>
            <w:tcW w:w="0" w:type="auto"/>
            <w:tcMar>
              <w:top w:w="38" w:type="dxa"/>
              <w:left w:w="38" w:type="dxa"/>
              <w:bottom w:w="38" w:type="dxa"/>
              <w:right w:w="38" w:type="dxa"/>
            </w:tcMar>
            <w:vAlign w:val="bottom"/>
          </w:tcPr>
          <w:p w14:paraId="552BD2FB" w14:textId="77777777" w:rsidR="00154ABF" w:rsidRDefault="00154ABF">
            <w:pPr>
              <w:spacing w:after="200"/>
              <w:rPr>
                <w:sz w:val="20"/>
                <w:szCs w:val="20"/>
              </w:rPr>
            </w:pPr>
            <w:r>
              <w:rPr>
                <w:sz w:val="20"/>
                <w:szCs w:val="20"/>
              </w:rPr>
              <w:t xml:space="preserve">3 or more tests described in item 73829 by a participating nurse practitioner </w:t>
            </w:r>
          </w:p>
          <w:p w14:paraId="0D49D0C3" w14:textId="77777777" w:rsidR="00A77B3E" w:rsidRDefault="00A77B3E">
            <w:pPr>
              <w:tabs>
                <w:tab w:val="left" w:pos="1701"/>
              </w:tabs>
            </w:pPr>
            <w:r>
              <w:rPr>
                <w:b/>
                <w:sz w:val="20"/>
              </w:rPr>
              <w:t xml:space="preserve">Fee: </w:t>
            </w:r>
            <w:r>
              <w:t>$8.15</w:t>
            </w:r>
            <w:r>
              <w:tab/>
            </w:r>
            <w:r>
              <w:rPr>
                <w:b/>
                <w:sz w:val="20"/>
              </w:rPr>
              <w:t xml:space="preserve">Benefit: </w:t>
            </w:r>
            <w:r>
              <w:t>85% = $6.95</w:t>
            </w:r>
          </w:p>
        </w:tc>
      </w:tr>
      <w:tr w:rsidR="00154ABF" w14:paraId="705AF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B65A0" w14:textId="77777777" w:rsidR="00A77B3E" w:rsidRDefault="00A77B3E">
            <w:r>
              <w:t>73832</w:t>
            </w:r>
          </w:p>
        </w:tc>
        <w:tc>
          <w:tcPr>
            <w:tcW w:w="0" w:type="auto"/>
            <w:tcMar>
              <w:top w:w="38" w:type="dxa"/>
              <w:left w:w="38" w:type="dxa"/>
              <w:bottom w:w="38" w:type="dxa"/>
              <w:right w:w="38" w:type="dxa"/>
            </w:tcMar>
            <w:vAlign w:val="bottom"/>
          </w:tcPr>
          <w:p w14:paraId="4BF67B4C" w14:textId="77777777" w:rsidR="00154ABF" w:rsidRDefault="00154ABF">
            <w:pPr>
              <w:spacing w:after="200"/>
              <w:rPr>
                <w:sz w:val="20"/>
                <w:szCs w:val="20"/>
              </w:rPr>
            </w:pPr>
            <w:r>
              <w:rPr>
                <w:sz w:val="20"/>
                <w:szCs w:val="20"/>
              </w:rPr>
              <w:t>Microscopy of urine, excluding dipstick testing by a participating nurse practitioner.</w:t>
            </w:r>
          </w:p>
          <w:p w14:paraId="49E4FA16" w14:textId="77777777" w:rsidR="00A77B3E" w:rsidRDefault="00A77B3E">
            <w:pPr>
              <w:tabs>
                <w:tab w:val="left" w:pos="1701"/>
              </w:tabs>
            </w:pPr>
            <w:r>
              <w:rPr>
                <w:b/>
                <w:sz w:val="20"/>
              </w:rPr>
              <w:t xml:space="preserve">Fee: </w:t>
            </w:r>
            <w:r>
              <w:t>$4.55</w:t>
            </w:r>
            <w:r>
              <w:tab/>
            </w:r>
            <w:r>
              <w:rPr>
                <w:b/>
                <w:sz w:val="20"/>
              </w:rPr>
              <w:t xml:space="preserve">Benefit: </w:t>
            </w:r>
            <w:r>
              <w:t>85% = $3.90</w:t>
            </w:r>
          </w:p>
        </w:tc>
      </w:tr>
      <w:tr w:rsidR="00154ABF" w14:paraId="34162A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F6244" w14:textId="77777777" w:rsidR="00A77B3E" w:rsidRDefault="00A77B3E">
            <w:r>
              <w:t>73833</w:t>
            </w:r>
          </w:p>
        </w:tc>
        <w:tc>
          <w:tcPr>
            <w:tcW w:w="0" w:type="auto"/>
            <w:tcMar>
              <w:top w:w="38" w:type="dxa"/>
              <w:left w:w="38" w:type="dxa"/>
              <w:bottom w:w="38" w:type="dxa"/>
              <w:right w:w="38" w:type="dxa"/>
            </w:tcMar>
            <w:vAlign w:val="bottom"/>
          </w:tcPr>
          <w:p w14:paraId="3F69B6D3" w14:textId="77777777" w:rsidR="00154ABF" w:rsidRDefault="00154ABF">
            <w:pPr>
              <w:spacing w:after="200"/>
              <w:rPr>
                <w:sz w:val="20"/>
                <w:szCs w:val="20"/>
              </w:rPr>
            </w:pPr>
            <w:r>
              <w:rPr>
                <w:sz w:val="20"/>
                <w:szCs w:val="20"/>
              </w:rPr>
              <w:t xml:space="preserve">Pregnancy test by 1 or more immunochemical methods by a participating nurse practitioner </w:t>
            </w:r>
          </w:p>
          <w:p w14:paraId="55979AB0" w14:textId="77777777" w:rsidR="00A77B3E" w:rsidRDefault="00A77B3E">
            <w:pPr>
              <w:tabs>
                <w:tab w:val="left" w:pos="1701"/>
              </w:tabs>
            </w:pPr>
            <w:r>
              <w:rPr>
                <w:b/>
                <w:sz w:val="20"/>
              </w:rPr>
              <w:t xml:space="preserve">Fee: </w:t>
            </w:r>
            <w:r>
              <w:t>$10.15</w:t>
            </w:r>
            <w:r>
              <w:tab/>
            </w:r>
            <w:r>
              <w:rPr>
                <w:b/>
                <w:sz w:val="20"/>
              </w:rPr>
              <w:t xml:space="preserve">Benefit: </w:t>
            </w:r>
            <w:r>
              <w:t>85% = $8.65</w:t>
            </w:r>
          </w:p>
        </w:tc>
      </w:tr>
      <w:tr w:rsidR="00154ABF" w14:paraId="0B397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5DE5AE" w14:textId="77777777" w:rsidR="00A77B3E" w:rsidRDefault="00A77B3E">
            <w:r>
              <w:t>73834</w:t>
            </w:r>
          </w:p>
        </w:tc>
        <w:tc>
          <w:tcPr>
            <w:tcW w:w="0" w:type="auto"/>
            <w:tcMar>
              <w:top w:w="38" w:type="dxa"/>
              <w:left w:w="38" w:type="dxa"/>
              <w:bottom w:w="38" w:type="dxa"/>
              <w:right w:w="38" w:type="dxa"/>
            </w:tcMar>
            <w:vAlign w:val="bottom"/>
          </w:tcPr>
          <w:p w14:paraId="1A41276B" w14:textId="77777777" w:rsidR="00154ABF" w:rsidRDefault="00154ABF">
            <w:pPr>
              <w:spacing w:after="200"/>
              <w:rPr>
                <w:sz w:val="20"/>
                <w:szCs w:val="20"/>
              </w:rPr>
            </w:pPr>
            <w:r>
              <w:rPr>
                <w:sz w:val="20"/>
                <w:szCs w:val="20"/>
              </w:rPr>
              <w:t xml:space="preserve">Microscopy for wet film other than urine, including any relevant stain by a participating nurse practitioner </w:t>
            </w:r>
          </w:p>
          <w:p w14:paraId="5091FA3A" w14:textId="77777777" w:rsidR="00A77B3E" w:rsidRDefault="00A77B3E">
            <w:pPr>
              <w:tabs>
                <w:tab w:val="left" w:pos="1701"/>
              </w:tabs>
            </w:pPr>
            <w:r>
              <w:rPr>
                <w:b/>
                <w:sz w:val="20"/>
              </w:rPr>
              <w:t xml:space="preserve">Fee: </w:t>
            </w:r>
            <w:r>
              <w:t>$6.90</w:t>
            </w:r>
            <w:r>
              <w:tab/>
            </w:r>
            <w:r>
              <w:rPr>
                <w:b/>
                <w:sz w:val="20"/>
              </w:rPr>
              <w:t xml:space="preserve">Benefit: </w:t>
            </w:r>
            <w:r>
              <w:t>85% = $5.90</w:t>
            </w:r>
          </w:p>
        </w:tc>
      </w:tr>
      <w:tr w:rsidR="00154ABF" w14:paraId="367C5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E72333" w14:textId="77777777" w:rsidR="00A77B3E" w:rsidRDefault="00A77B3E">
            <w:r>
              <w:t>73835</w:t>
            </w:r>
          </w:p>
        </w:tc>
        <w:tc>
          <w:tcPr>
            <w:tcW w:w="0" w:type="auto"/>
            <w:tcMar>
              <w:top w:w="38" w:type="dxa"/>
              <w:left w:w="38" w:type="dxa"/>
              <w:bottom w:w="38" w:type="dxa"/>
              <w:right w:w="38" w:type="dxa"/>
            </w:tcMar>
            <w:vAlign w:val="bottom"/>
          </w:tcPr>
          <w:p w14:paraId="7F3E3B6F" w14:textId="77777777" w:rsidR="00154ABF" w:rsidRDefault="00154ABF">
            <w:pPr>
              <w:spacing w:after="200"/>
              <w:rPr>
                <w:sz w:val="20"/>
                <w:szCs w:val="20"/>
              </w:rPr>
            </w:pPr>
            <w:r>
              <w:rPr>
                <w:sz w:val="20"/>
                <w:szCs w:val="20"/>
              </w:rPr>
              <w:t xml:space="preserve">Microscopy of Gram-stained film, including (if performed) a service described in item 73832 or 73834 by a participating nurse practitioner </w:t>
            </w:r>
          </w:p>
          <w:p w14:paraId="117AFE59" w14:textId="77777777" w:rsidR="00A77B3E" w:rsidRDefault="00A77B3E">
            <w:pPr>
              <w:tabs>
                <w:tab w:val="left" w:pos="1701"/>
              </w:tabs>
            </w:pPr>
            <w:r>
              <w:rPr>
                <w:b/>
                <w:sz w:val="20"/>
              </w:rPr>
              <w:t xml:space="preserve">Fee: </w:t>
            </w:r>
            <w:r>
              <w:t>$8.65</w:t>
            </w:r>
            <w:r>
              <w:tab/>
            </w:r>
            <w:r>
              <w:rPr>
                <w:b/>
                <w:sz w:val="20"/>
              </w:rPr>
              <w:t xml:space="preserve">Benefit: </w:t>
            </w:r>
            <w:r>
              <w:t>85% = $7.40</w:t>
            </w:r>
          </w:p>
        </w:tc>
      </w:tr>
      <w:tr w:rsidR="00154ABF" w14:paraId="3E4A42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B7F6BB" w14:textId="77777777" w:rsidR="00A77B3E" w:rsidRDefault="00A77B3E">
            <w:r>
              <w:t>73836</w:t>
            </w:r>
          </w:p>
        </w:tc>
        <w:tc>
          <w:tcPr>
            <w:tcW w:w="0" w:type="auto"/>
            <w:tcMar>
              <w:top w:w="38" w:type="dxa"/>
              <w:left w:w="38" w:type="dxa"/>
              <w:bottom w:w="38" w:type="dxa"/>
              <w:right w:w="38" w:type="dxa"/>
            </w:tcMar>
            <w:vAlign w:val="bottom"/>
          </w:tcPr>
          <w:p w14:paraId="3B814138" w14:textId="77777777" w:rsidR="00154ABF" w:rsidRDefault="00154ABF">
            <w:pPr>
              <w:spacing w:after="200"/>
              <w:rPr>
                <w:sz w:val="20"/>
                <w:szCs w:val="20"/>
              </w:rPr>
            </w:pPr>
            <w:r>
              <w:rPr>
                <w:sz w:val="20"/>
                <w:szCs w:val="20"/>
              </w:rPr>
              <w:t xml:space="preserve">Chemical tests for occult blood in faeces by reagent stick, strip, tablet or similar method by a participating nurse practitioner </w:t>
            </w:r>
          </w:p>
          <w:p w14:paraId="68AFE0A6" w14:textId="77777777" w:rsidR="00A77B3E" w:rsidRDefault="00A77B3E">
            <w:pPr>
              <w:tabs>
                <w:tab w:val="left" w:pos="1701"/>
              </w:tabs>
            </w:pPr>
            <w:r>
              <w:rPr>
                <w:b/>
                <w:sz w:val="20"/>
              </w:rPr>
              <w:t xml:space="preserve">Fee: </w:t>
            </w:r>
            <w:r>
              <w:t>$2.35</w:t>
            </w:r>
            <w:r>
              <w:tab/>
            </w:r>
            <w:r>
              <w:rPr>
                <w:b/>
                <w:sz w:val="20"/>
              </w:rPr>
              <w:t xml:space="preserve">Benefit: </w:t>
            </w:r>
            <w:r>
              <w:t>85% = $2.00</w:t>
            </w:r>
          </w:p>
        </w:tc>
      </w:tr>
      <w:tr w:rsidR="00154ABF" w14:paraId="7B3B77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E89CB" w14:textId="77777777" w:rsidR="00A77B3E" w:rsidRDefault="00A77B3E">
            <w:r>
              <w:t>73837</w:t>
            </w:r>
          </w:p>
        </w:tc>
        <w:tc>
          <w:tcPr>
            <w:tcW w:w="0" w:type="auto"/>
            <w:tcMar>
              <w:top w:w="38" w:type="dxa"/>
              <w:left w:w="38" w:type="dxa"/>
              <w:bottom w:w="38" w:type="dxa"/>
              <w:right w:w="38" w:type="dxa"/>
            </w:tcMar>
            <w:vAlign w:val="bottom"/>
          </w:tcPr>
          <w:p w14:paraId="11591A53" w14:textId="77777777" w:rsidR="00154ABF" w:rsidRDefault="00154ABF">
            <w:pPr>
              <w:spacing w:after="200"/>
              <w:rPr>
                <w:sz w:val="20"/>
                <w:szCs w:val="20"/>
              </w:rPr>
            </w:pPr>
            <w:r>
              <w:rPr>
                <w:sz w:val="20"/>
                <w:szCs w:val="20"/>
              </w:rPr>
              <w:t xml:space="preserve">Microscopy for fungi in skin, hair or nails by a participating nurse practitioner  - 1 or more sites </w:t>
            </w:r>
          </w:p>
          <w:p w14:paraId="22539302" w14:textId="77777777" w:rsidR="00A77B3E" w:rsidRDefault="00A77B3E">
            <w:pPr>
              <w:tabs>
                <w:tab w:val="left" w:pos="1701"/>
              </w:tabs>
            </w:pPr>
            <w:r>
              <w:rPr>
                <w:b/>
                <w:sz w:val="20"/>
              </w:rPr>
              <w:t xml:space="preserve">Fee: </w:t>
            </w:r>
            <w:r>
              <w:t>$6.90</w:t>
            </w:r>
            <w:r>
              <w:tab/>
            </w:r>
            <w:r>
              <w:rPr>
                <w:b/>
                <w:sz w:val="20"/>
              </w:rPr>
              <w:t xml:space="preserve">Benefit: </w:t>
            </w:r>
            <w:r>
              <w:t>85% = $5.90</w:t>
            </w:r>
          </w:p>
        </w:tc>
      </w:tr>
      <w:tr w:rsidR="00154ABF" w14:paraId="59980C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6B6B1D" w14:textId="77777777" w:rsidR="00A77B3E" w:rsidRDefault="00A77B3E">
            <w:r>
              <w:t>73839</w:t>
            </w:r>
          </w:p>
        </w:tc>
        <w:tc>
          <w:tcPr>
            <w:tcW w:w="0" w:type="auto"/>
            <w:tcMar>
              <w:top w:w="38" w:type="dxa"/>
              <w:left w:w="38" w:type="dxa"/>
              <w:bottom w:w="38" w:type="dxa"/>
              <w:right w:w="38" w:type="dxa"/>
            </w:tcMar>
            <w:vAlign w:val="bottom"/>
          </w:tcPr>
          <w:p w14:paraId="3AF8F8CC" w14:textId="77777777" w:rsidR="00154ABF" w:rsidRDefault="00154ABF">
            <w:pPr>
              <w:spacing w:after="200"/>
              <w:rPr>
                <w:sz w:val="20"/>
                <w:szCs w:val="20"/>
              </w:rPr>
            </w:pPr>
            <w:r>
              <w:rPr>
                <w:sz w:val="20"/>
                <w:szCs w:val="20"/>
              </w:rPr>
              <w:t>Quantitation of HbA1c (glycated haemoglobin) performed for the diagnosis of diabetes in asymptomatic patients at high risk - not more than once in a 12 month period.</w:t>
            </w:r>
          </w:p>
          <w:p w14:paraId="7C6D8BF6" w14:textId="77777777" w:rsidR="00154ABF" w:rsidRDefault="00154ABF">
            <w:pPr>
              <w:spacing w:before="200" w:after="200"/>
              <w:rPr>
                <w:sz w:val="20"/>
                <w:szCs w:val="20"/>
              </w:rPr>
            </w:pPr>
            <w:r>
              <w:rPr>
                <w:sz w:val="20"/>
                <w:szCs w:val="20"/>
              </w:rPr>
              <w:t>(Item is subject to restrictions in rule PR.9.1 of explanatory notes to this category)</w:t>
            </w:r>
          </w:p>
          <w:p w14:paraId="119F651D" w14:textId="77777777" w:rsidR="00A77B3E" w:rsidRDefault="00A77B3E">
            <w:r>
              <w:t>(See para PR.9.1 of explanatory notes to this Category)</w:t>
            </w:r>
          </w:p>
          <w:p w14:paraId="2AF6D00B" w14:textId="77777777" w:rsidR="00A77B3E" w:rsidRDefault="00A77B3E">
            <w:pPr>
              <w:tabs>
                <w:tab w:val="left" w:pos="1701"/>
              </w:tabs>
            </w:pPr>
            <w:r>
              <w:rPr>
                <w:b/>
                <w:sz w:val="20"/>
              </w:rPr>
              <w:t xml:space="preserve">Fee: </w:t>
            </w:r>
            <w:r>
              <w:t>$16.80</w:t>
            </w:r>
            <w:r>
              <w:tab/>
            </w:r>
            <w:r>
              <w:rPr>
                <w:b/>
                <w:sz w:val="20"/>
              </w:rPr>
              <w:t xml:space="preserve">Benefit: </w:t>
            </w:r>
            <w:r>
              <w:t>75% = $12.60    85% = $14.30</w:t>
            </w:r>
          </w:p>
        </w:tc>
      </w:tr>
      <w:tr w:rsidR="00154ABF" w14:paraId="7A8F2E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43B75" w14:textId="77777777" w:rsidR="00A77B3E" w:rsidRDefault="00A77B3E">
            <w:r>
              <w:t>73840</w:t>
            </w:r>
          </w:p>
        </w:tc>
        <w:tc>
          <w:tcPr>
            <w:tcW w:w="0" w:type="auto"/>
            <w:tcMar>
              <w:top w:w="38" w:type="dxa"/>
              <w:left w:w="38" w:type="dxa"/>
              <w:bottom w:w="38" w:type="dxa"/>
              <w:right w:w="38" w:type="dxa"/>
            </w:tcMar>
            <w:vAlign w:val="bottom"/>
          </w:tcPr>
          <w:p w14:paraId="23D9D82A" w14:textId="77777777" w:rsidR="00154ABF" w:rsidRDefault="00154ABF">
            <w:pPr>
              <w:spacing w:after="200"/>
              <w:rPr>
                <w:sz w:val="20"/>
                <w:szCs w:val="20"/>
              </w:rPr>
            </w:pPr>
            <w:r>
              <w:rPr>
                <w:sz w:val="20"/>
                <w:szCs w:val="20"/>
              </w:rPr>
              <w:t>Quantitation of glycosylated haemoglobin performed in the management of established diabetes – each test to a maximum of 4 tests in a 12 month period.</w:t>
            </w:r>
          </w:p>
          <w:p w14:paraId="774682DE" w14:textId="77777777" w:rsidR="00154ABF" w:rsidRDefault="00154ABF">
            <w:pPr>
              <w:spacing w:before="200" w:after="200"/>
              <w:rPr>
                <w:sz w:val="20"/>
                <w:szCs w:val="20"/>
              </w:rPr>
            </w:pPr>
            <w:r>
              <w:rPr>
                <w:sz w:val="20"/>
                <w:szCs w:val="20"/>
              </w:rPr>
              <w:t>(Item is subject to restrictions in rule PR.9.1 of explanatory notes to this category)</w:t>
            </w:r>
          </w:p>
          <w:p w14:paraId="67178704" w14:textId="77777777" w:rsidR="00A77B3E" w:rsidRDefault="00A77B3E">
            <w:r>
              <w:t>(See para PR.9.1 of explanatory notes to this Category)</w:t>
            </w:r>
          </w:p>
          <w:p w14:paraId="0CA394C6" w14:textId="77777777" w:rsidR="00A77B3E" w:rsidRDefault="00A77B3E">
            <w:pPr>
              <w:tabs>
                <w:tab w:val="left" w:pos="1701"/>
              </w:tabs>
            </w:pPr>
            <w:r>
              <w:rPr>
                <w:b/>
                <w:sz w:val="20"/>
              </w:rPr>
              <w:t xml:space="preserve">Fee: </w:t>
            </w:r>
            <w:r>
              <w:t>$17.00</w:t>
            </w:r>
            <w:r>
              <w:tab/>
            </w:r>
            <w:r>
              <w:rPr>
                <w:b/>
                <w:sz w:val="20"/>
              </w:rPr>
              <w:t xml:space="preserve">Benefit: </w:t>
            </w:r>
            <w:r>
              <w:t>75% = $12.75    85% = $14.45</w:t>
            </w:r>
          </w:p>
        </w:tc>
      </w:tr>
      <w:tr w:rsidR="00154ABF" w14:paraId="5EFBCC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E92BF5" w14:textId="77777777" w:rsidR="00A77B3E" w:rsidRDefault="00A77B3E">
            <w:r>
              <w:t>73844</w:t>
            </w:r>
          </w:p>
        </w:tc>
        <w:tc>
          <w:tcPr>
            <w:tcW w:w="0" w:type="auto"/>
            <w:tcMar>
              <w:top w:w="38" w:type="dxa"/>
              <w:left w:w="38" w:type="dxa"/>
              <w:bottom w:w="38" w:type="dxa"/>
              <w:right w:w="38" w:type="dxa"/>
            </w:tcMar>
            <w:vAlign w:val="bottom"/>
          </w:tcPr>
          <w:p w14:paraId="494847F8" w14:textId="77777777" w:rsidR="00154ABF" w:rsidRDefault="00154ABF">
            <w:pPr>
              <w:spacing w:after="200"/>
              <w:rPr>
                <w:sz w:val="20"/>
                <w:szCs w:val="20"/>
              </w:rPr>
            </w:pPr>
            <w:r>
              <w:rPr>
                <w:sz w:val="20"/>
                <w:szCs w:val="20"/>
              </w:rPr>
              <w:t>Quantitation of urinary albumin/creatine ratio in urine on a random spot collection in the management of patients with established diabetes or patients at risk of microalbuminuria.</w:t>
            </w:r>
          </w:p>
          <w:p w14:paraId="74FDD97F" w14:textId="77777777" w:rsidR="00A77B3E" w:rsidRDefault="00A77B3E">
            <w:r>
              <w:t>(See para PR.9.1 of explanatory notes to this Category)</w:t>
            </w:r>
          </w:p>
          <w:p w14:paraId="498DC643" w14:textId="77777777" w:rsidR="00A77B3E" w:rsidRDefault="00A77B3E">
            <w:pPr>
              <w:tabs>
                <w:tab w:val="left" w:pos="1701"/>
              </w:tabs>
            </w:pPr>
            <w:r>
              <w:rPr>
                <w:b/>
                <w:sz w:val="20"/>
              </w:rPr>
              <w:t xml:space="preserve">Fee: </w:t>
            </w:r>
            <w:r>
              <w:t>$20.35</w:t>
            </w:r>
            <w:r>
              <w:tab/>
            </w:r>
            <w:r>
              <w:rPr>
                <w:b/>
                <w:sz w:val="20"/>
              </w:rPr>
              <w:t xml:space="preserve">Benefit: </w:t>
            </w:r>
            <w:r>
              <w:t>75% = $15.30    85% = $17.30</w:t>
            </w:r>
          </w:p>
        </w:tc>
      </w:tr>
    </w:tbl>
    <w:p w14:paraId="7CD50AB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3E6329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7FAFA9B" w14:textId="77777777">
              <w:tc>
                <w:tcPr>
                  <w:tcW w:w="2500" w:type="pct"/>
                  <w:tcBorders>
                    <w:top w:val="nil"/>
                    <w:left w:val="nil"/>
                    <w:bottom w:val="nil"/>
                    <w:right w:val="nil"/>
                  </w:tcBorders>
                  <w:tcMar>
                    <w:top w:w="38" w:type="dxa"/>
                    <w:left w:w="0" w:type="dxa"/>
                    <w:bottom w:w="38" w:type="dxa"/>
                    <w:right w:w="0" w:type="dxa"/>
                  </w:tcMar>
                  <w:vAlign w:val="bottom"/>
                </w:tcPr>
                <w:p w14:paraId="140971BE" w14:textId="77777777" w:rsidR="00A77B3E" w:rsidRDefault="00A77B3E">
                  <w:pPr>
                    <w:keepLines/>
                    <w:rPr>
                      <w:rFonts w:ascii="Helvetica" w:eastAsia="Helvetica" w:hAnsi="Helvetica" w:cs="Helvetica"/>
                      <w:b/>
                      <w:sz w:val="20"/>
                    </w:rPr>
                  </w:pPr>
                  <w:r>
                    <w:rPr>
                      <w:rFonts w:ascii="Helvetica" w:eastAsia="Helvetica" w:hAnsi="Helvetica" w:cs="Helvetica"/>
                      <w:b/>
                      <w:sz w:val="20"/>
                    </w:rPr>
                    <w:t>P10. PATIENT EPISODE INITIATION</w:t>
                  </w:r>
                </w:p>
              </w:tc>
              <w:tc>
                <w:tcPr>
                  <w:tcW w:w="2500" w:type="pct"/>
                  <w:tcBorders>
                    <w:top w:val="nil"/>
                    <w:left w:val="nil"/>
                    <w:bottom w:val="nil"/>
                    <w:right w:val="nil"/>
                  </w:tcBorders>
                  <w:tcMar>
                    <w:top w:w="38" w:type="dxa"/>
                    <w:left w:w="0" w:type="dxa"/>
                    <w:bottom w:w="38" w:type="dxa"/>
                    <w:right w:w="0" w:type="dxa"/>
                  </w:tcMar>
                  <w:vAlign w:val="bottom"/>
                </w:tcPr>
                <w:p w14:paraId="495D365A" w14:textId="77777777" w:rsidR="00A77B3E" w:rsidRDefault="00A77B3E">
                  <w:pPr>
                    <w:keepLines/>
                    <w:jc w:val="right"/>
                    <w:rPr>
                      <w:rFonts w:ascii="Helvetica" w:eastAsia="Helvetica" w:hAnsi="Helvetica" w:cs="Helvetica"/>
                      <w:b/>
                      <w:sz w:val="20"/>
                    </w:rPr>
                  </w:pPr>
                </w:p>
              </w:tc>
            </w:tr>
          </w:tbl>
          <w:p w14:paraId="126CD2F8" w14:textId="77777777" w:rsidR="00A77B3E" w:rsidRDefault="00A77B3E">
            <w:pPr>
              <w:keepLines/>
              <w:rPr>
                <w:rFonts w:ascii="Helvetica" w:eastAsia="Helvetica" w:hAnsi="Helvetica" w:cs="Helvetica"/>
                <w:b/>
              </w:rPr>
            </w:pPr>
          </w:p>
        </w:tc>
      </w:tr>
      <w:tr w:rsidR="00154ABF" w14:paraId="42C0F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2F6AB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31D3682" w14:textId="77777777" w:rsidR="00A77B3E" w:rsidRDefault="00A77B3E">
            <w:pPr>
              <w:pStyle w:val="Heading2"/>
              <w:spacing w:before="120"/>
              <w:rPr>
                <w:rFonts w:ascii="Helvetica" w:eastAsia="Helvetica" w:hAnsi="Helvetica" w:cs="Helvetica"/>
                <w:i w:val="0"/>
                <w:sz w:val="18"/>
              </w:rPr>
            </w:pPr>
            <w:bookmarkStart w:id="14" w:name="_Toc169795604"/>
            <w:r>
              <w:rPr>
                <w:rFonts w:ascii="Helvetica" w:eastAsia="Helvetica" w:hAnsi="Helvetica" w:cs="Helvetica"/>
                <w:i w:val="0"/>
                <w:sz w:val="18"/>
              </w:rPr>
              <w:t>Group P10. Patient Episode Initiation</w:t>
            </w:r>
            <w:bookmarkEnd w:id="14"/>
          </w:p>
        </w:tc>
      </w:tr>
      <w:tr w:rsidR="00154ABF" w14:paraId="6F6E14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087008" w14:textId="77777777" w:rsidR="00A77B3E" w:rsidRDefault="00A77B3E">
            <w:r>
              <w:lastRenderedPageBreak/>
              <w:t>73899</w:t>
            </w:r>
          </w:p>
        </w:tc>
        <w:tc>
          <w:tcPr>
            <w:tcW w:w="0" w:type="auto"/>
            <w:tcMar>
              <w:top w:w="38" w:type="dxa"/>
              <w:left w:w="38" w:type="dxa"/>
              <w:bottom w:w="38" w:type="dxa"/>
              <w:right w:w="38" w:type="dxa"/>
            </w:tcMar>
            <w:vAlign w:val="bottom"/>
          </w:tcPr>
          <w:p w14:paraId="3BBE8A9E" w14:textId="77777777" w:rsidR="00154ABF" w:rsidRDefault="00154ABF">
            <w:pPr>
              <w:spacing w:after="200"/>
              <w:rPr>
                <w:sz w:val="20"/>
                <w:szCs w:val="20"/>
              </w:rPr>
            </w:pPr>
            <w:r>
              <w:rPr>
                <w:sz w:val="20"/>
                <w:szCs w:val="20"/>
              </w:rPr>
              <w:t xml:space="preserve">Initiation of a patient episode that consists of a service described in item 72858 or 72859 in circumstances other than those mentioned in item 73900 </w:t>
            </w:r>
          </w:p>
          <w:p w14:paraId="17D8B395" w14:textId="77777777" w:rsidR="00A77B3E" w:rsidRDefault="00A77B3E">
            <w:pPr>
              <w:tabs>
                <w:tab w:val="left" w:pos="1701"/>
              </w:tabs>
            </w:pPr>
            <w:r>
              <w:rPr>
                <w:b/>
                <w:sz w:val="20"/>
              </w:rPr>
              <w:t xml:space="preserve">Fee: </w:t>
            </w:r>
            <w:r>
              <w:t>$5.95</w:t>
            </w:r>
            <w:r>
              <w:tab/>
            </w:r>
            <w:r>
              <w:rPr>
                <w:b/>
                <w:sz w:val="20"/>
              </w:rPr>
              <w:t xml:space="preserve">Benefit: </w:t>
            </w:r>
            <w:r>
              <w:t>75% = $4.50    85% = $5.10</w:t>
            </w:r>
          </w:p>
        </w:tc>
      </w:tr>
      <w:tr w:rsidR="00154ABF" w14:paraId="0EF316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357E4" w14:textId="77777777" w:rsidR="00A77B3E" w:rsidRDefault="00A77B3E">
            <w:r>
              <w:t>73900</w:t>
            </w:r>
          </w:p>
        </w:tc>
        <w:tc>
          <w:tcPr>
            <w:tcW w:w="0" w:type="auto"/>
            <w:tcMar>
              <w:top w:w="38" w:type="dxa"/>
              <w:left w:w="38" w:type="dxa"/>
              <w:bottom w:w="38" w:type="dxa"/>
              <w:right w:w="38" w:type="dxa"/>
            </w:tcMar>
            <w:vAlign w:val="bottom"/>
          </w:tcPr>
          <w:p w14:paraId="1A1FB70C" w14:textId="77777777" w:rsidR="00154ABF" w:rsidRDefault="00154ABF">
            <w:pPr>
              <w:spacing w:after="200"/>
              <w:rPr>
                <w:sz w:val="20"/>
                <w:szCs w:val="20"/>
              </w:rPr>
            </w:pPr>
            <w:r>
              <w:rPr>
                <w:sz w:val="20"/>
                <w:szCs w:val="20"/>
              </w:rPr>
              <w:t xml:space="preserve">Initiation of a patient episode that consists of a service described in item 72858 or 72859 if the service is rendered in a prescribed laboratory. </w:t>
            </w:r>
          </w:p>
          <w:p w14:paraId="4DBE0C85"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r w:rsidR="00154ABF" w14:paraId="6C2C0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C21B19" w14:textId="77777777" w:rsidR="00A77B3E" w:rsidRDefault="00A77B3E">
            <w:r>
              <w:t>73920</w:t>
            </w:r>
          </w:p>
        </w:tc>
        <w:tc>
          <w:tcPr>
            <w:tcW w:w="0" w:type="auto"/>
            <w:tcMar>
              <w:top w:w="38" w:type="dxa"/>
              <w:left w:w="38" w:type="dxa"/>
              <w:bottom w:w="38" w:type="dxa"/>
              <w:right w:w="38" w:type="dxa"/>
            </w:tcMar>
            <w:vAlign w:val="bottom"/>
          </w:tcPr>
          <w:p w14:paraId="179641A3"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in an approved collection centre that the APA operates in the same premises as it operates a category GX or GY pathology laboratory </w:t>
            </w:r>
          </w:p>
          <w:p w14:paraId="7A60BC7D"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r w:rsidR="00154ABF" w14:paraId="02054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7D8BBE" w14:textId="77777777" w:rsidR="00A77B3E" w:rsidRDefault="00A77B3E">
            <w:r>
              <w:t>73922</w:t>
            </w:r>
          </w:p>
        </w:tc>
        <w:tc>
          <w:tcPr>
            <w:tcW w:w="0" w:type="auto"/>
            <w:tcMar>
              <w:top w:w="38" w:type="dxa"/>
              <w:left w:w="38" w:type="dxa"/>
              <w:bottom w:w="38" w:type="dxa"/>
              <w:right w:w="38" w:type="dxa"/>
            </w:tcMar>
            <w:vAlign w:val="bottom"/>
          </w:tcPr>
          <w:p w14:paraId="3E66F4A1" w14:textId="77777777" w:rsidR="00154ABF" w:rsidRDefault="00154ABF">
            <w:pPr>
              <w:spacing w:after="200"/>
              <w:rPr>
                <w:sz w:val="20"/>
                <w:szCs w:val="20"/>
              </w:rPr>
            </w:pPr>
            <w:r>
              <w:rPr>
                <w:sz w:val="20"/>
                <w:szCs w:val="20"/>
              </w:rPr>
              <w:t>Initiation of a patient episode that consists of a service described in item 73070, 73071, 73072, 73074, 73075 or 73076 (in circumstances other than those described in item 73923)</w:t>
            </w:r>
          </w:p>
          <w:p w14:paraId="0EC3A107" w14:textId="77777777" w:rsidR="00A77B3E" w:rsidRDefault="00A77B3E">
            <w:pPr>
              <w:tabs>
                <w:tab w:val="left" w:pos="1701"/>
              </w:tabs>
            </w:pPr>
            <w:r>
              <w:rPr>
                <w:b/>
                <w:sz w:val="20"/>
              </w:rPr>
              <w:t xml:space="preserve">Fee: </w:t>
            </w:r>
            <w:r>
              <w:t>$8.20</w:t>
            </w:r>
            <w:r>
              <w:tab/>
            </w:r>
            <w:r>
              <w:rPr>
                <w:b/>
                <w:sz w:val="20"/>
              </w:rPr>
              <w:t xml:space="preserve">Benefit: </w:t>
            </w:r>
            <w:r>
              <w:t>75% = $6.15    85% = $7.00</w:t>
            </w:r>
          </w:p>
        </w:tc>
      </w:tr>
      <w:tr w:rsidR="00154ABF" w14:paraId="0E909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E2C4E5" w14:textId="77777777" w:rsidR="00A77B3E" w:rsidRDefault="00A77B3E">
            <w:r>
              <w:t>73923</w:t>
            </w:r>
          </w:p>
        </w:tc>
        <w:tc>
          <w:tcPr>
            <w:tcW w:w="0" w:type="auto"/>
            <w:tcMar>
              <w:top w:w="38" w:type="dxa"/>
              <w:left w:w="38" w:type="dxa"/>
              <w:bottom w:w="38" w:type="dxa"/>
              <w:right w:w="38" w:type="dxa"/>
            </w:tcMar>
            <w:vAlign w:val="bottom"/>
          </w:tcPr>
          <w:p w14:paraId="59A83A8B" w14:textId="77777777" w:rsidR="00154ABF" w:rsidRDefault="00154ABF">
            <w:pPr>
              <w:spacing w:after="200"/>
              <w:rPr>
                <w:sz w:val="20"/>
                <w:szCs w:val="20"/>
              </w:rPr>
            </w:pPr>
            <w:r>
              <w:rPr>
                <w:sz w:val="20"/>
                <w:szCs w:val="20"/>
              </w:rPr>
              <w:t>Initiation of a patient episode that consists of a service described in items 73070, 73071, 73072, 73074, 73075 or 73076 if:</w:t>
            </w:r>
          </w:p>
          <w:p w14:paraId="25DABD91" w14:textId="77777777" w:rsidR="00154ABF" w:rsidRDefault="00154ABF">
            <w:pPr>
              <w:spacing w:before="200" w:after="200"/>
              <w:rPr>
                <w:sz w:val="20"/>
                <w:szCs w:val="20"/>
              </w:rPr>
            </w:pPr>
            <w:r>
              <w:rPr>
                <w:sz w:val="20"/>
                <w:szCs w:val="20"/>
              </w:rPr>
              <w:t>(a) the person is a private patient in a recognised hospital; or</w:t>
            </w:r>
          </w:p>
          <w:p w14:paraId="53A719B3" w14:textId="77777777" w:rsidR="00154ABF" w:rsidRDefault="00154ABF">
            <w:pPr>
              <w:spacing w:before="200" w:after="200"/>
              <w:rPr>
                <w:sz w:val="20"/>
                <w:szCs w:val="20"/>
              </w:rPr>
            </w:pPr>
            <w:r>
              <w:rPr>
                <w:sz w:val="20"/>
                <w:szCs w:val="20"/>
              </w:rPr>
              <w:t>(b) the person receives the service from a prescribed laboratory</w:t>
            </w:r>
          </w:p>
          <w:p w14:paraId="4C91C071"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r w:rsidR="00154ABF" w14:paraId="0DF880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ECE41" w14:textId="77777777" w:rsidR="00A77B3E" w:rsidRDefault="00A77B3E">
            <w:r>
              <w:t>73924</w:t>
            </w:r>
          </w:p>
        </w:tc>
        <w:tc>
          <w:tcPr>
            <w:tcW w:w="0" w:type="auto"/>
            <w:tcMar>
              <w:top w:w="38" w:type="dxa"/>
              <w:left w:w="38" w:type="dxa"/>
              <w:bottom w:w="38" w:type="dxa"/>
              <w:right w:w="38" w:type="dxa"/>
            </w:tcMar>
            <w:vAlign w:val="bottom"/>
          </w:tcPr>
          <w:p w14:paraId="27CB8116" w14:textId="77777777" w:rsidR="00154ABF" w:rsidRDefault="00154ABF">
            <w:pPr>
              <w:spacing w:after="200"/>
              <w:rPr>
                <w:sz w:val="20"/>
                <w:szCs w:val="20"/>
              </w:rPr>
            </w:pPr>
            <w:r>
              <w:rPr>
                <w:sz w:val="20"/>
                <w:szCs w:val="20"/>
              </w:rPr>
              <w:t xml:space="preserve">Initiation of a patient episode that consists of 1 or more services described in items 72813, 72816, 72817, 72818, 72823, 72824, 72825, 72826, 72827, 72828, 72830, 72836 and 72838 (in circumstances other than those described in item 73925) from a person who is an in-patient of a hospital. </w:t>
            </w:r>
          </w:p>
          <w:p w14:paraId="4523EAEE" w14:textId="77777777" w:rsidR="00A77B3E" w:rsidRDefault="00A77B3E">
            <w:pPr>
              <w:tabs>
                <w:tab w:val="left" w:pos="1701"/>
              </w:tabs>
            </w:pPr>
            <w:r>
              <w:rPr>
                <w:b/>
                <w:sz w:val="20"/>
              </w:rPr>
              <w:t xml:space="preserve">Fee: </w:t>
            </w:r>
            <w:r>
              <w:t>$14.65</w:t>
            </w:r>
            <w:r>
              <w:tab/>
            </w:r>
            <w:r>
              <w:rPr>
                <w:b/>
                <w:sz w:val="20"/>
              </w:rPr>
              <w:t xml:space="preserve">Benefit: </w:t>
            </w:r>
            <w:r>
              <w:t>75% = $11.00    85% = $12.50</w:t>
            </w:r>
          </w:p>
        </w:tc>
      </w:tr>
      <w:tr w:rsidR="00154ABF" w14:paraId="21BBA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5F13FE" w14:textId="77777777" w:rsidR="00A77B3E" w:rsidRDefault="00A77B3E">
            <w:r>
              <w:t>73925</w:t>
            </w:r>
          </w:p>
        </w:tc>
        <w:tc>
          <w:tcPr>
            <w:tcW w:w="0" w:type="auto"/>
            <w:tcMar>
              <w:top w:w="38" w:type="dxa"/>
              <w:left w:w="38" w:type="dxa"/>
              <w:bottom w:w="38" w:type="dxa"/>
              <w:right w:w="38" w:type="dxa"/>
            </w:tcMar>
            <w:vAlign w:val="bottom"/>
          </w:tcPr>
          <w:p w14:paraId="078EC115" w14:textId="77777777" w:rsidR="00154ABF" w:rsidRDefault="00154ABF">
            <w:pPr>
              <w:spacing w:after="200"/>
              <w:rPr>
                <w:sz w:val="20"/>
                <w:szCs w:val="20"/>
              </w:rPr>
            </w:pPr>
            <w:r>
              <w:rPr>
                <w:sz w:val="20"/>
                <w:szCs w:val="20"/>
              </w:rPr>
              <w:t xml:space="preserve">Initiation of a patient episode that consists of 1 or more services described in items 72813, 72816, 72817, 72818, 72823, 72824, 72825, 72826, 72827, 72828, 72830, 72836 and 72838 if the person is: </w:t>
            </w:r>
          </w:p>
          <w:p w14:paraId="0A91F2E3" w14:textId="77777777" w:rsidR="00154ABF" w:rsidRDefault="00154ABF">
            <w:pPr>
              <w:spacing w:before="200" w:after="200"/>
              <w:rPr>
                <w:sz w:val="20"/>
                <w:szCs w:val="20"/>
              </w:rPr>
            </w:pPr>
            <w:r>
              <w:rPr>
                <w:sz w:val="20"/>
                <w:szCs w:val="20"/>
              </w:rPr>
              <w:t xml:space="preserve">(a)    a private patient of a recognised hospital;  or </w:t>
            </w:r>
          </w:p>
          <w:p w14:paraId="1C1FA10B" w14:textId="77777777" w:rsidR="00154ABF" w:rsidRDefault="00154ABF">
            <w:pPr>
              <w:spacing w:before="200" w:after="200"/>
              <w:rPr>
                <w:sz w:val="20"/>
                <w:szCs w:val="20"/>
              </w:rPr>
            </w:pPr>
            <w:r>
              <w:rPr>
                <w:sz w:val="20"/>
                <w:szCs w:val="20"/>
              </w:rPr>
              <w:t xml:space="preserve">(b) a private patient of a hospital who receives the service or services from a prescribed laboratory. </w:t>
            </w:r>
          </w:p>
          <w:p w14:paraId="0471EDC7"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r w:rsidR="00154ABF" w14:paraId="07B9A6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EEAE0" w14:textId="77777777" w:rsidR="00A77B3E" w:rsidRDefault="00A77B3E">
            <w:r>
              <w:t>73926</w:t>
            </w:r>
          </w:p>
        </w:tc>
        <w:tc>
          <w:tcPr>
            <w:tcW w:w="0" w:type="auto"/>
            <w:tcMar>
              <w:top w:w="38" w:type="dxa"/>
              <w:left w:w="38" w:type="dxa"/>
              <w:bottom w:w="38" w:type="dxa"/>
              <w:right w:w="38" w:type="dxa"/>
            </w:tcMar>
            <w:vAlign w:val="bottom"/>
          </w:tcPr>
          <w:p w14:paraId="4F656306" w14:textId="77777777" w:rsidR="00154ABF" w:rsidRDefault="00154ABF">
            <w:pPr>
              <w:spacing w:after="200"/>
              <w:rPr>
                <w:sz w:val="20"/>
                <w:szCs w:val="20"/>
              </w:rPr>
            </w:pPr>
            <w:r>
              <w:rPr>
                <w:sz w:val="20"/>
                <w:szCs w:val="20"/>
              </w:rPr>
              <w:t xml:space="preserve">Initiation of a patient episode that consists of 1 or more services described in items 72813, 72816, 72817, 72818, 72823, 72824, 72825, 72826, 72827, 72828, 72830, 72836 and 72838 (in circumstances other than those described in item 73927) from a person who is not a patient of a hospital. </w:t>
            </w:r>
          </w:p>
          <w:p w14:paraId="7F94BA3D" w14:textId="77777777" w:rsidR="00A77B3E" w:rsidRDefault="00A77B3E">
            <w:pPr>
              <w:tabs>
                <w:tab w:val="left" w:pos="1701"/>
              </w:tabs>
            </w:pPr>
            <w:r>
              <w:rPr>
                <w:b/>
                <w:sz w:val="20"/>
              </w:rPr>
              <w:t xml:space="preserve">Fee: </w:t>
            </w:r>
            <w:r>
              <w:t>$8.20</w:t>
            </w:r>
            <w:r>
              <w:tab/>
            </w:r>
            <w:r>
              <w:rPr>
                <w:b/>
                <w:sz w:val="20"/>
              </w:rPr>
              <w:t xml:space="preserve">Benefit: </w:t>
            </w:r>
            <w:r>
              <w:t>75% = $6.15    85% = $7.00</w:t>
            </w:r>
          </w:p>
        </w:tc>
      </w:tr>
      <w:tr w:rsidR="00154ABF" w14:paraId="07509D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45BA2C" w14:textId="77777777" w:rsidR="00A77B3E" w:rsidRDefault="00A77B3E">
            <w:r>
              <w:t>73927</w:t>
            </w:r>
          </w:p>
        </w:tc>
        <w:tc>
          <w:tcPr>
            <w:tcW w:w="0" w:type="auto"/>
            <w:tcMar>
              <w:top w:w="38" w:type="dxa"/>
              <w:left w:w="38" w:type="dxa"/>
              <w:bottom w:w="38" w:type="dxa"/>
              <w:right w:w="38" w:type="dxa"/>
            </w:tcMar>
            <w:vAlign w:val="bottom"/>
          </w:tcPr>
          <w:p w14:paraId="26040F4A" w14:textId="77777777" w:rsidR="00154ABF" w:rsidRDefault="00154ABF">
            <w:pPr>
              <w:spacing w:after="200"/>
              <w:rPr>
                <w:sz w:val="20"/>
                <w:szCs w:val="20"/>
              </w:rPr>
            </w:pPr>
            <w:r>
              <w:rPr>
                <w:sz w:val="20"/>
                <w:szCs w:val="20"/>
              </w:rPr>
              <w:t xml:space="preserve">Initiation of a patient episode by a prescribed laboratory that consists of 1 or more services described in items, 72813, 72816, 72817, 72818, 72823, 72824, 72825, 72826, 72827, 72828, 72830, 72836 and 72838 from a person who is not a patient of a hospital. </w:t>
            </w:r>
          </w:p>
          <w:p w14:paraId="04CB538B"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r w:rsidR="00154ABF" w14:paraId="5558AF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C315BF" w14:textId="77777777" w:rsidR="00A77B3E" w:rsidRDefault="00A77B3E">
            <w:r>
              <w:lastRenderedPageBreak/>
              <w:t>73928</w:t>
            </w:r>
          </w:p>
        </w:tc>
        <w:tc>
          <w:tcPr>
            <w:tcW w:w="0" w:type="auto"/>
            <w:tcMar>
              <w:top w:w="38" w:type="dxa"/>
              <w:left w:w="38" w:type="dxa"/>
              <w:bottom w:w="38" w:type="dxa"/>
              <w:right w:w="38" w:type="dxa"/>
            </w:tcMar>
            <w:vAlign w:val="bottom"/>
          </w:tcPr>
          <w:p w14:paraId="69260A6A"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in an approved collection centre. Unless item 73920 or 73929 applies </w:t>
            </w:r>
          </w:p>
          <w:p w14:paraId="736A7007" w14:textId="77777777" w:rsidR="00A77B3E" w:rsidRDefault="00A77B3E">
            <w:pPr>
              <w:tabs>
                <w:tab w:val="left" w:pos="1701"/>
              </w:tabs>
            </w:pPr>
            <w:r>
              <w:rPr>
                <w:b/>
                <w:sz w:val="20"/>
              </w:rPr>
              <w:t xml:space="preserve">Fee: </w:t>
            </w:r>
            <w:r>
              <w:t>$5.95</w:t>
            </w:r>
            <w:r>
              <w:tab/>
            </w:r>
            <w:r>
              <w:rPr>
                <w:b/>
                <w:sz w:val="20"/>
              </w:rPr>
              <w:t xml:space="preserve">Benefit: </w:t>
            </w:r>
            <w:r>
              <w:t>75% = $4.50    85% = $5.10</w:t>
            </w:r>
          </w:p>
        </w:tc>
      </w:tr>
      <w:tr w:rsidR="00154ABF" w14:paraId="527AF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50F419" w14:textId="77777777" w:rsidR="00A77B3E" w:rsidRDefault="00A77B3E">
            <w:r>
              <w:t>73929</w:t>
            </w:r>
          </w:p>
        </w:tc>
        <w:tc>
          <w:tcPr>
            <w:tcW w:w="0" w:type="auto"/>
            <w:tcMar>
              <w:top w:w="38" w:type="dxa"/>
              <w:left w:w="38" w:type="dxa"/>
              <w:bottom w:w="38" w:type="dxa"/>
              <w:right w:w="38" w:type="dxa"/>
            </w:tcMar>
            <w:vAlign w:val="bottom"/>
          </w:tcPr>
          <w:p w14:paraId="2AB14AEF"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an approved pathology practitioner for a prescribed laboratory or by an employee of an approved pathology authority, who conducts a prescribed laboratory, if the specimen is collected in an approved pathology collection centre </w:t>
            </w:r>
          </w:p>
          <w:p w14:paraId="6E948338"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r w:rsidR="00154ABF" w14:paraId="776618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7E6220" w14:textId="77777777" w:rsidR="00A77B3E" w:rsidRDefault="00A77B3E">
            <w:r>
              <w:t>73930</w:t>
            </w:r>
          </w:p>
        </w:tc>
        <w:tc>
          <w:tcPr>
            <w:tcW w:w="0" w:type="auto"/>
            <w:tcMar>
              <w:top w:w="38" w:type="dxa"/>
              <w:left w:w="38" w:type="dxa"/>
              <w:bottom w:w="38" w:type="dxa"/>
              <w:right w:w="38" w:type="dxa"/>
            </w:tcMar>
            <w:vAlign w:val="bottom"/>
          </w:tcPr>
          <w:p w14:paraId="5587515F" w14:textId="77777777" w:rsidR="00154ABF" w:rsidRDefault="00154ABF">
            <w:pPr>
              <w:spacing w:after="200"/>
              <w:rPr>
                <w:sz w:val="20"/>
                <w:szCs w:val="20"/>
              </w:rPr>
            </w:pPr>
            <w:r>
              <w:rPr>
                <w:sz w:val="20"/>
                <w:szCs w:val="20"/>
              </w:rPr>
              <w:t xml:space="preserve">Initiation of a patient episode by collection of a specimen for a service for 1 or more services (other than those services described in items 73922, 73924 or 73926) if the specimen is collected by an approved pathology practitioner or an employee of an approved pathology authority from a person who is an in-patient of a hospital other than a recognised hospital. Unless item 73931 applies </w:t>
            </w:r>
          </w:p>
          <w:p w14:paraId="43498AFE" w14:textId="77777777" w:rsidR="00A77B3E" w:rsidRDefault="00A77B3E">
            <w:pPr>
              <w:tabs>
                <w:tab w:val="left" w:pos="1701"/>
              </w:tabs>
            </w:pPr>
            <w:r>
              <w:rPr>
                <w:b/>
                <w:sz w:val="20"/>
              </w:rPr>
              <w:t xml:space="preserve">Fee: </w:t>
            </w:r>
            <w:r>
              <w:t>$5.95</w:t>
            </w:r>
            <w:r>
              <w:tab/>
            </w:r>
            <w:r>
              <w:rPr>
                <w:b/>
                <w:sz w:val="20"/>
              </w:rPr>
              <w:t xml:space="preserve">Benefit: </w:t>
            </w:r>
            <w:r>
              <w:t>75% = $4.50    85% = $5.10</w:t>
            </w:r>
          </w:p>
        </w:tc>
      </w:tr>
      <w:tr w:rsidR="00154ABF" w14:paraId="146077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BA5163" w14:textId="77777777" w:rsidR="00A77B3E" w:rsidRDefault="00A77B3E">
            <w:r>
              <w:t>73931</w:t>
            </w:r>
          </w:p>
        </w:tc>
        <w:tc>
          <w:tcPr>
            <w:tcW w:w="0" w:type="auto"/>
            <w:tcMar>
              <w:top w:w="38" w:type="dxa"/>
              <w:left w:w="38" w:type="dxa"/>
              <w:bottom w:w="38" w:type="dxa"/>
              <w:right w:w="38" w:type="dxa"/>
            </w:tcMar>
            <w:vAlign w:val="bottom"/>
          </w:tcPr>
          <w:p w14:paraId="60D1111D"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w:t>
            </w:r>
          </w:p>
          <w:p w14:paraId="4F8A70AF" w14:textId="77777777" w:rsidR="00154ABF" w:rsidRDefault="00154ABF">
            <w:pPr>
              <w:spacing w:before="200" w:after="200"/>
              <w:ind w:left="1080" w:hanging="720"/>
              <w:rPr>
                <w:sz w:val="20"/>
                <w:szCs w:val="20"/>
              </w:rPr>
            </w:pPr>
            <w:r>
              <w:rPr>
                <w:sz w:val="20"/>
                <w:szCs w:val="20"/>
              </w:rPr>
              <w:t xml:space="preserve">()    the specimen is collected by an approved pathology practitioner for a prescribed laboratory or by an employee of an approved pathology authority, who conducts a prescribed laboratory, from a person who is a private patient in a hospital or </w:t>
            </w:r>
          </w:p>
          <w:p w14:paraId="0D11B9AD" w14:textId="77777777" w:rsidR="00154ABF" w:rsidRDefault="00154ABF">
            <w:pPr>
              <w:spacing w:before="200" w:after="200"/>
              <w:ind w:left="1080" w:hanging="720"/>
              <w:rPr>
                <w:sz w:val="20"/>
                <w:szCs w:val="20"/>
              </w:rPr>
            </w:pPr>
            <w:r>
              <w:rPr>
                <w:sz w:val="20"/>
                <w:szCs w:val="20"/>
              </w:rPr>
              <w:t xml:space="preserve">()     the person is a private patient in a recognised hospital and the specimen is collected by an approved pathology practitioner or an employee of an approved pathology authority </w:t>
            </w:r>
          </w:p>
          <w:p w14:paraId="7C0CDBFD"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r w:rsidR="00154ABF" w14:paraId="6229F9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E2263" w14:textId="77777777" w:rsidR="00A77B3E" w:rsidRDefault="00A77B3E">
            <w:r>
              <w:t>73932</w:t>
            </w:r>
          </w:p>
        </w:tc>
        <w:tc>
          <w:tcPr>
            <w:tcW w:w="0" w:type="auto"/>
            <w:tcMar>
              <w:top w:w="38" w:type="dxa"/>
              <w:left w:w="38" w:type="dxa"/>
              <w:bottom w:w="38" w:type="dxa"/>
              <w:right w:w="38" w:type="dxa"/>
            </w:tcMar>
            <w:vAlign w:val="bottom"/>
          </w:tcPr>
          <w:p w14:paraId="260A0024"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an approved pathology practitioner or an employee of an approved pathology authority from a person in the place where the person was residing. Unless item 73933 applies </w:t>
            </w:r>
          </w:p>
          <w:p w14:paraId="68B42630" w14:textId="77777777" w:rsidR="00A77B3E" w:rsidRDefault="00A77B3E">
            <w:pPr>
              <w:tabs>
                <w:tab w:val="left" w:pos="1701"/>
              </w:tabs>
            </w:pPr>
            <w:r>
              <w:rPr>
                <w:b/>
                <w:sz w:val="20"/>
              </w:rPr>
              <w:t xml:space="preserve">Fee: </w:t>
            </w:r>
            <w:r>
              <w:t>$10.25</w:t>
            </w:r>
            <w:r>
              <w:tab/>
            </w:r>
            <w:r>
              <w:rPr>
                <w:b/>
                <w:sz w:val="20"/>
              </w:rPr>
              <w:t xml:space="preserve">Benefit: </w:t>
            </w:r>
            <w:r>
              <w:t>75% = $7.70    85% = $8.75</w:t>
            </w:r>
          </w:p>
        </w:tc>
      </w:tr>
      <w:tr w:rsidR="00154ABF" w14:paraId="455C4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5DF277" w14:textId="77777777" w:rsidR="00A77B3E" w:rsidRDefault="00A77B3E">
            <w:r>
              <w:t>73933</w:t>
            </w:r>
          </w:p>
        </w:tc>
        <w:tc>
          <w:tcPr>
            <w:tcW w:w="0" w:type="auto"/>
            <w:tcMar>
              <w:top w:w="38" w:type="dxa"/>
              <w:left w:w="38" w:type="dxa"/>
              <w:bottom w:w="38" w:type="dxa"/>
              <w:right w:w="38" w:type="dxa"/>
            </w:tcMar>
            <w:vAlign w:val="bottom"/>
          </w:tcPr>
          <w:p w14:paraId="522BAB47"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an approved pathology practitioner for a prescribed laboratory or by an employee of an approved pathology authority, who conducts a prescribed laboratory, from a person in the place where the person is residing </w:t>
            </w:r>
          </w:p>
          <w:p w14:paraId="705699EF"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r w:rsidR="00154ABF" w14:paraId="68E532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03E29" w14:textId="77777777" w:rsidR="00A77B3E" w:rsidRDefault="00A77B3E">
            <w:r>
              <w:t>73934</w:t>
            </w:r>
          </w:p>
        </w:tc>
        <w:tc>
          <w:tcPr>
            <w:tcW w:w="0" w:type="auto"/>
            <w:tcMar>
              <w:top w:w="38" w:type="dxa"/>
              <w:left w:w="38" w:type="dxa"/>
              <w:bottom w:w="38" w:type="dxa"/>
              <w:right w:w="38" w:type="dxa"/>
            </w:tcMar>
            <w:vAlign w:val="bottom"/>
          </w:tcPr>
          <w:p w14:paraId="6D0D5334"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and 73926) if the specimen is collected by an approved pathology practitioner or an employee of an approved pathology authority from a person in a residential aged care home or institution. Unless 73935 applies </w:t>
            </w:r>
          </w:p>
          <w:p w14:paraId="333DE775" w14:textId="77777777" w:rsidR="00A77B3E" w:rsidRDefault="00A77B3E">
            <w:pPr>
              <w:tabs>
                <w:tab w:val="left" w:pos="1701"/>
              </w:tabs>
            </w:pPr>
            <w:r>
              <w:rPr>
                <w:b/>
                <w:sz w:val="20"/>
              </w:rPr>
              <w:t xml:space="preserve">Fee: </w:t>
            </w:r>
            <w:r>
              <w:t>$17.60</w:t>
            </w:r>
            <w:r>
              <w:tab/>
            </w:r>
            <w:r>
              <w:rPr>
                <w:b/>
                <w:sz w:val="20"/>
              </w:rPr>
              <w:t xml:space="preserve">Benefit: </w:t>
            </w:r>
            <w:r>
              <w:t>75% = $13.20    85% = $15.00</w:t>
            </w:r>
          </w:p>
        </w:tc>
      </w:tr>
      <w:tr w:rsidR="00154ABF" w14:paraId="4A77FE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CA2933" w14:textId="77777777" w:rsidR="00A77B3E" w:rsidRDefault="00A77B3E">
            <w:r>
              <w:t>73935</w:t>
            </w:r>
          </w:p>
        </w:tc>
        <w:tc>
          <w:tcPr>
            <w:tcW w:w="0" w:type="auto"/>
            <w:tcMar>
              <w:top w:w="38" w:type="dxa"/>
              <w:left w:w="38" w:type="dxa"/>
              <w:bottom w:w="38" w:type="dxa"/>
              <w:right w:w="38" w:type="dxa"/>
            </w:tcMar>
            <w:vAlign w:val="bottom"/>
          </w:tcPr>
          <w:p w14:paraId="559B5654"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an approved pathology practitioner or by an employee of an approved pathology authority, who conducts a prescribed laboratory, from a person in a residential aged care home or institution </w:t>
            </w:r>
          </w:p>
          <w:p w14:paraId="434BB553" w14:textId="77777777" w:rsidR="00A77B3E" w:rsidRDefault="00A77B3E">
            <w:pPr>
              <w:tabs>
                <w:tab w:val="left" w:pos="1701"/>
              </w:tabs>
            </w:pPr>
            <w:r>
              <w:rPr>
                <w:b/>
                <w:sz w:val="20"/>
              </w:rPr>
              <w:lastRenderedPageBreak/>
              <w:t xml:space="preserve">Fee: </w:t>
            </w:r>
            <w:r>
              <w:t>$2.40</w:t>
            </w:r>
            <w:r>
              <w:tab/>
            </w:r>
            <w:r>
              <w:rPr>
                <w:b/>
                <w:sz w:val="20"/>
              </w:rPr>
              <w:t xml:space="preserve">Benefit: </w:t>
            </w:r>
            <w:r>
              <w:t>75% = $1.80    85% = $2.05</w:t>
            </w:r>
          </w:p>
        </w:tc>
      </w:tr>
      <w:tr w:rsidR="00154ABF" w14:paraId="287A6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731927" w14:textId="77777777" w:rsidR="00A77B3E" w:rsidRDefault="00A77B3E">
            <w:r>
              <w:lastRenderedPageBreak/>
              <w:t>73936</w:t>
            </w:r>
          </w:p>
        </w:tc>
        <w:tc>
          <w:tcPr>
            <w:tcW w:w="0" w:type="auto"/>
            <w:tcMar>
              <w:top w:w="38" w:type="dxa"/>
              <w:left w:w="38" w:type="dxa"/>
              <w:bottom w:w="38" w:type="dxa"/>
              <w:right w:w="38" w:type="dxa"/>
            </w:tcMar>
            <w:vAlign w:val="bottom"/>
          </w:tcPr>
          <w:p w14:paraId="7298DE3B"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from the person by the person. </w:t>
            </w:r>
          </w:p>
          <w:p w14:paraId="6D928161" w14:textId="77777777" w:rsidR="00A77B3E" w:rsidRDefault="00A77B3E">
            <w:pPr>
              <w:tabs>
                <w:tab w:val="left" w:pos="1701"/>
              </w:tabs>
            </w:pPr>
            <w:r>
              <w:rPr>
                <w:b/>
                <w:sz w:val="20"/>
              </w:rPr>
              <w:t xml:space="preserve">Fee: </w:t>
            </w:r>
            <w:r>
              <w:t>$5.95</w:t>
            </w:r>
            <w:r>
              <w:tab/>
            </w:r>
            <w:r>
              <w:rPr>
                <w:b/>
                <w:sz w:val="20"/>
              </w:rPr>
              <w:t xml:space="preserve">Benefit: </w:t>
            </w:r>
            <w:r>
              <w:t>75% = $4.50    85% = $5.10</w:t>
            </w:r>
          </w:p>
        </w:tc>
      </w:tr>
      <w:tr w:rsidR="00154ABF" w14:paraId="64C491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FB1754" w14:textId="77777777" w:rsidR="00A77B3E" w:rsidRDefault="00A77B3E">
            <w:r>
              <w:t>73937</w:t>
            </w:r>
          </w:p>
        </w:tc>
        <w:tc>
          <w:tcPr>
            <w:tcW w:w="0" w:type="auto"/>
            <w:tcMar>
              <w:top w:w="38" w:type="dxa"/>
              <w:left w:w="38" w:type="dxa"/>
              <w:bottom w:w="38" w:type="dxa"/>
              <w:right w:w="38" w:type="dxa"/>
            </w:tcMar>
            <w:vAlign w:val="bottom"/>
          </w:tcPr>
          <w:p w14:paraId="30BAFBAF"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from the person by the person and if: </w:t>
            </w:r>
          </w:p>
          <w:p w14:paraId="10564052" w14:textId="77777777" w:rsidR="00154ABF" w:rsidRDefault="00154ABF">
            <w:pPr>
              <w:spacing w:before="200" w:after="200"/>
              <w:ind w:left="1215" w:hanging="720"/>
              <w:rPr>
                <w:sz w:val="20"/>
                <w:szCs w:val="20"/>
              </w:rPr>
            </w:pPr>
            <w:r>
              <w:rPr>
                <w:sz w:val="20"/>
                <w:szCs w:val="20"/>
              </w:rPr>
              <w:t xml:space="preserve">()    the service is performed in a prescribed laboratory or </w:t>
            </w:r>
          </w:p>
          <w:p w14:paraId="57EE31CD" w14:textId="77777777" w:rsidR="00154ABF" w:rsidRDefault="00154ABF">
            <w:pPr>
              <w:spacing w:before="200" w:after="200"/>
              <w:ind w:left="1215" w:hanging="720"/>
              <w:rPr>
                <w:sz w:val="20"/>
                <w:szCs w:val="20"/>
              </w:rPr>
            </w:pPr>
            <w:r>
              <w:rPr>
                <w:sz w:val="20"/>
                <w:szCs w:val="20"/>
              </w:rPr>
              <w:t xml:space="preserve">()    the person is a private patient in a recognised hospital </w:t>
            </w:r>
          </w:p>
          <w:p w14:paraId="67F95F29"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r w:rsidR="00154ABF" w14:paraId="48CB6C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19EE7" w14:textId="77777777" w:rsidR="00A77B3E" w:rsidRDefault="00A77B3E">
            <w:r>
              <w:t>73938</w:t>
            </w:r>
          </w:p>
        </w:tc>
        <w:tc>
          <w:tcPr>
            <w:tcW w:w="0" w:type="auto"/>
            <w:tcMar>
              <w:top w:w="38" w:type="dxa"/>
              <w:left w:w="38" w:type="dxa"/>
              <w:bottom w:w="38" w:type="dxa"/>
              <w:right w:w="38" w:type="dxa"/>
            </w:tcMar>
            <w:vAlign w:val="bottom"/>
          </w:tcPr>
          <w:p w14:paraId="78D9F7C1"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or on behalf of the treating practitioner. Unless item 73939 applies </w:t>
            </w:r>
          </w:p>
          <w:p w14:paraId="5D02A045" w14:textId="77777777" w:rsidR="00A77B3E" w:rsidRDefault="00A77B3E">
            <w:pPr>
              <w:tabs>
                <w:tab w:val="left" w:pos="1701"/>
              </w:tabs>
            </w:pPr>
            <w:r>
              <w:rPr>
                <w:b/>
                <w:sz w:val="20"/>
              </w:rPr>
              <w:t xml:space="preserve">Fee: </w:t>
            </w:r>
            <w:r>
              <w:t>$7.95</w:t>
            </w:r>
            <w:r>
              <w:tab/>
            </w:r>
            <w:r>
              <w:rPr>
                <w:b/>
                <w:sz w:val="20"/>
              </w:rPr>
              <w:t xml:space="preserve">Benefit: </w:t>
            </w:r>
            <w:r>
              <w:t>75% = $6.00    85% = $6.80</w:t>
            </w:r>
          </w:p>
        </w:tc>
      </w:tr>
      <w:tr w:rsidR="00154ABF" w14:paraId="599D2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07B69F" w14:textId="77777777" w:rsidR="00A77B3E" w:rsidRDefault="00A77B3E">
            <w:r>
              <w:t>73939</w:t>
            </w:r>
          </w:p>
        </w:tc>
        <w:tc>
          <w:tcPr>
            <w:tcW w:w="0" w:type="auto"/>
            <w:tcMar>
              <w:top w:w="38" w:type="dxa"/>
              <w:left w:w="38" w:type="dxa"/>
              <w:bottom w:w="38" w:type="dxa"/>
              <w:right w:w="38" w:type="dxa"/>
            </w:tcMar>
            <w:vAlign w:val="bottom"/>
          </w:tcPr>
          <w:p w14:paraId="25F5BF04" w14:textId="77777777" w:rsidR="00154ABF" w:rsidRDefault="00154ABF">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or on behalf of the treating practitioner and if: </w:t>
            </w:r>
          </w:p>
          <w:p w14:paraId="5FADBA58" w14:textId="77777777" w:rsidR="00154ABF" w:rsidRDefault="00154ABF">
            <w:pPr>
              <w:spacing w:before="200" w:after="200"/>
              <w:ind w:left="1215" w:hanging="720"/>
              <w:rPr>
                <w:sz w:val="20"/>
                <w:szCs w:val="20"/>
              </w:rPr>
            </w:pPr>
            <w:r>
              <w:rPr>
                <w:sz w:val="20"/>
                <w:szCs w:val="20"/>
              </w:rPr>
              <w:t xml:space="preserve">()    the service is performed in a prescribed laboratory or </w:t>
            </w:r>
          </w:p>
          <w:p w14:paraId="26D29D29" w14:textId="77777777" w:rsidR="00154ABF" w:rsidRDefault="00154ABF">
            <w:pPr>
              <w:spacing w:before="200" w:after="200"/>
              <w:ind w:left="1215" w:hanging="720"/>
              <w:rPr>
                <w:sz w:val="20"/>
                <w:szCs w:val="20"/>
              </w:rPr>
            </w:pPr>
            <w:r>
              <w:rPr>
                <w:sz w:val="20"/>
                <w:szCs w:val="20"/>
              </w:rPr>
              <w:t xml:space="preserve">()    the person is a private patient in a recognised hospital </w:t>
            </w:r>
          </w:p>
          <w:p w14:paraId="78E3E38A" w14:textId="77777777" w:rsidR="00A77B3E" w:rsidRDefault="00A77B3E">
            <w:pPr>
              <w:tabs>
                <w:tab w:val="left" w:pos="1701"/>
              </w:tabs>
            </w:pPr>
            <w:r>
              <w:rPr>
                <w:b/>
                <w:sz w:val="20"/>
              </w:rPr>
              <w:t xml:space="preserve">Fee: </w:t>
            </w:r>
            <w:r>
              <w:t>$2.40</w:t>
            </w:r>
            <w:r>
              <w:tab/>
            </w:r>
            <w:r>
              <w:rPr>
                <w:b/>
                <w:sz w:val="20"/>
              </w:rPr>
              <w:t xml:space="preserve">Benefit: </w:t>
            </w:r>
            <w:r>
              <w:t>75% = $1.80    85% = $2.05</w:t>
            </w:r>
          </w:p>
        </w:tc>
      </w:tr>
    </w:tbl>
    <w:p w14:paraId="7CFEA25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D79350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64F0230" w14:textId="77777777">
              <w:tc>
                <w:tcPr>
                  <w:tcW w:w="2500" w:type="pct"/>
                  <w:tcBorders>
                    <w:top w:val="nil"/>
                    <w:left w:val="nil"/>
                    <w:bottom w:val="nil"/>
                    <w:right w:val="nil"/>
                  </w:tcBorders>
                  <w:tcMar>
                    <w:top w:w="38" w:type="dxa"/>
                    <w:left w:w="0" w:type="dxa"/>
                    <w:bottom w:w="38" w:type="dxa"/>
                    <w:right w:w="0" w:type="dxa"/>
                  </w:tcMar>
                  <w:vAlign w:val="bottom"/>
                </w:tcPr>
                <w:p w14:paraId="4FA7D035" w14:textId="77777777" w:rsidR="00A77B3E" w:rsidRDefault="00A77B3E">
                  <w:pPr>
                    <w:keepLines/>
                    <w:rPr>
                      <w:rFonts w:ascii="Helvetica" w:eastAsia="Helvetica" w:hAnsi="Helvetica" w:cs="Helvetica"/>
                      <w:b/>
                      <w:sz w:val="20"/>
                    </w:rPr>
                  </w:pPr>
                  <w:r>
                    <w:rPr>
                      <w:rFonts w:ascii="Helvetica" w:eastAsia="Helvetica" w:hAnsi="Helvetica" w:cs="Helvetica"/>
                      <w:b/>
                      <w:sz w:val="20"/>
                    </w:rPr>
                    <w:t>P11. SPECIMEN REFERRED</w:t>
                  </w:r>
                </w:p>
              </w:tc>
              <w:tc>
                <w:tcPr>
                  <w:tcW w:w="2500" w:type="pct"/>
                  <w:tcBorders>
                    <w:top w:val="nil"/>
                    <w:left w:val="nil"/>
                    <w:bottom w:val="nil"/>
                    <w:right w:val="nil"/>
                  </w:tcBorders>
                  <w:tcMar>
                    <w:top w:w="38" w:type="dxa"/>
                    <w:left w:w="0" w:type="dxa"/>
                    <w:bottom w:w="38" w:type="dxa"/>
                    <w:right w:w="0" w:type="dxa"/>
                  </w:tcMar>
                  <w:vAlign w:val="bottom"/>
                </w:tcPr>
                <w:p w14:paraId="73EB55FF" w14:textId="77777777" w:rsidR="00A77B3E" w:rsidRDefault="00A77B3E">
                  <w:pPr>
                    <w:keepLines/>
                    <w:jc w:val="right"/>
                    <w:rPr>
                      <w:rFonts w:ascii="Helvetica" w:eastAsia="Helvetica" w:hAnsi="Helvetica" w:cs="Helvetica"/>
                      <w:b/>
                      <w:sz w:val="20"/>
                    </w:rPr>
                  </w:pPr>
                </w:p>
              </w:tc>
            </w:tr>
          </w:tbl>
          <w:p w14:paraId="4013AA4D" w14:textId="77777777" w:rsidR="00A77B3E" w:rsidRDefault="00A77B3E">
            <w:pPr>
              <w:keepLines/>
              <w:rPr>
                <w:rFonts w:ascii="Helvetica" w:eastAsia="Helvetica" w:hAnsi="Helvetica" w:cs="Helvetica"/>
                <w:b/>
              </w:rPr>
            </w:pPr>
          </w:p>
        </w:tc>
      </w:tr>
      <w:tr w:rsidR="00154ABF" w14:paraId="070911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F3F3F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2E3C4FD" w14:textId="77777777" w:rsidR="00A77B3E" w:rsidRDefault="00A77B3E">
            <w:pPr>
              <w:pStyle w:val="Heading2"/>
              <w:spacing w:before="120"/>
              <w:rPr>
                <w:rFonts w:ascii="Helvetica" w:eastAsia="Helvetica" w:hAnsi="Helvetica" w:cs="Helvetica"/>
                <w:i w:val="0"/>
                <w:sz w:val="18"/>
              </w:rPr>
            </w:pPr>
            <w:bookmarkStart w:id="15" w:name="_Toc169795605"/>
            <w:r>
              <w:rPr>
                <w:rFonts w:ascii="Helvetica" w:eastAsia="Helvetica" w:hAnsi="Helvetica" w:cs="Helvetica"/>
                <w:i w:val="0"/>
                <w:sz w:val="18"/>
              </w:rPr>
              <w:t>Group P11. Specimen Referred</w:t>
            </w:r>
            <w:bookmarkEnd w:id="15"/>
          </w:p>
        </w:tc>
      </w:tr>
      <w:tr w:rsidR="00154ABF" w14:paraId="53404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DA56C" w14:textId="77777777" w:rsidR="00A77B3E" w:rsidRDefault="00A77B3E">
            <w:r>
              <w:t>73940</w:t>
            </w:r>
          </w:p>
        </w:tc>
        <w:tc>
          <w:tcPr>
            <w:tcW w:w="0" w:type="auto"/>
            <w:tcMar>
              <w:top w:w="38" w:type="dxa"/>
              <w:left w:w="38" w:type="dxa"/>
              <w:bottom w:w="38" w:type="dxa"/>
              <w:right w:w="38" w:type="dxa"/>
            </w:tcMar>
            <w:vAlign w:val="bottom"/>
          </w:tcPr>
          <w:p w14:paraId="7ABFC492" w14:textId="77777777" w:rsidR="00154ABF" w:rsidRDefault="00154ABF">
            <w:pPr>
              <w:spacing w:after="200"/>
              <w:rPr>
                <w:sz w:val="20"/>
                <w:szCs w:val="20"/>
              </w:rPr>
            </w:pPr>
            <w:r>
              <w:rPr>
                <w:sz w:val="20"/>
                <w:szCs w:val="20"/>
              </w:rPr>
              <w:t>Receipt of a specimen by an approved pathology practitioner of an approved pathology authority from another approved pathology practitioner of another approved pathology authority</w:t>
            </w:r>
          </w:p>
          <w:p w14:paraId="29E518EB" w14:textId="77777777" w:rsidR="00154ABF" w:rsidRDefault="00154ABF">
            <w:pPr>
              <w:spacing w:before="200" w:after="200"/>
              <w:rPr>
                <w:sz w:val="20"/>
                <w:szCs w:val="20"/>
              </w:rPr>
            </w:pPr>
            <w:r>
              <w:rPr>
                <w:sz w:val="20"/>
                <w:szCs w:val="20"/>
              </w:rPr>
              <w:t> </w:t>
            </w:r>
          </w:p>
          <w:p w14:paraId="54F9ADEF" w14:textId="77777777" w:rsidR="00154ABF" w:rsidRDefault="00154ABF">
            <w:pPr>
              <w:spacing w:before="200" w:after="200"/>
              <w:rPr>
                <w:sz w:val="20"/>
                <w:szCs w:val="20"/>
              </w:rPr>
            </w:pPr>
            <w:r>
              <w:rPr>
                <w:sz w:val="20"/>
                <w:szCs w:val="20"/>
              </w:rPr>
              <w:t> </w:t>
            </w:r>
          </w:p>
          <w:p w14:paraId="09929D5E" w14:textId="77777777" w:rsidR="00A77B3E" w:rsidRDefault="00A77B3E">
            <w:r>
              <w:t>(See para PN.0.33 of explanatory notes to this Category)</w:t>
            </w:r>
          </w:p>
          <w:p w14:paraId="58ABD612" w14:textId="77777777" w:rsidR="00A77B3E" w:rsidRDefault="00A77B3E">
            <w:pPr>
              <w:tabs>
                <w:tab w:val="left" w:pos="1701"/>
              </w:tabs>
            </w:pPr>
            <w:r>
              <w:rPr>
                <w:b/>
                <w:sz w:val="20"/>
              </w:rPr>
              <w:t xml:space="preserve">Fee: </w:t>
            </w:r>
            <w:r>
              <w:t>$10.25</w:t>
            </w:r>
            <w:r>
              <w:tab/>
            </w:r>
            <w:r>
              <w:rPr>
                <w:b/>
                <w:sz w:val="20"/>
              </w:rPr>
              <w:t xml:space="preserve">Benefit: </w:t>
            </w:r>
            <w:r>
              <w:t>75% = $7.70    85% = $8.75</w:t>
            </w:r>
          </w:p>
        </w:tc>
      </w:tr>
    </w:tbl>
    <w:p w14:paraId="6544137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12230D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E3B78E6" w14:textId="77777777">
              <w:tc>
                <w:tcPr>
                  <w:tcW w:w="2500" w:type="pct"/>
                  <w:tcBorders>
                    <w:top w:val="nil"/>
                    <w:left w:val="nil"/>
                    <w:bottom w:val="nil"/>
                    <w:right w:val="nil"/>
                  </w:tcBorders>
                  <w:tcMar>
                    <w:top w:w="38" w:type="dxa"/>
                    <w:left w:w="0" w:type="dxa"/>
                    <w:bottom w:w="38" w:type="dxa"/>
                    <w:right w:w="0" w:type="dxa"/>
                  </w:tcMar>
                  <w:vAlign w:val="bottom"/>
                </w:tcPr>
                <w:p w14:paraId="7FABC20D" w14:textId="77777777" w:rsidR="00A77B3E" w:rsidRDefault="00A77B3E">
                  <w:pPr>
                    <w:keepLines/>
                    <w:rPr>
                      <w:rFonts w:ascii="Helvetica" w:eastAsia="Helvetica" w:hAnsi="Helvetica" w:cs="Helvetica"/>
                      <w:b/>
                      <w:sz w:val="20"/>
                    </w:rPr>
                  </w:pPr>
                  <w:r>
                    <w:rPr>
                      <w:rFonts w:ascii="Helvetica" w:eastAsia="Helvetica" w:hAnsi="Helvetica" w:cs="Helvetica"/>
                      <w:b/>
                      <w:sz w:val="20"/>
                    </w:rPr>
                    <w:t>P12. MANAGEMENT OF BULK-BILLED SERVICES</w:t>
                  </w:r>
                </w:p>
              </w:tc>
              <w:tc>
                <w:tcPr>
                  <w:tcW w:w="2500" w:type="pct"/>
                  <w:tcBorders>
                    <w:top w:val="nil"/>
                    <w:left w:val="nil"/>
                    <w:bottom w:val="nil"/>
                    <w:right w:val="nil"/>
                  </w:tcBorders>
                  <w:tcMar>
                    <w:top w:w="38" w:type="dxa"/>
                    <w:left w:w="0" w:type="dxa"/>
                    <w:bottom w:w="38" w:type="dxa"/>
                    <w:right w:w="0" w:type="dxa"/>
                  </w:tcMar>
                  <w:vAlign w:val="bottom"/>
                </w:tcPr>
                <w:p w14:paraId="7B40564B" w14:textId="77777777" w:rsidR="00A77B3E" w:rsidRDefault="00A77B3E">
                  <w:pPr>
                    <w:keepLines/>
                    <w:jc w:val="right"/>
                    <w:rPr>
                      <w:rFonts w:ascii="Helvetica" w:eastAsia="Helvetica" w:hAnsi="Helvetica" w:cs="Helvetica"/>
                      <w:b/>
                      <w:sz w:val="20"/>
                    </w:rPr>
                  </w:pPr>
                </w:p>
              </w:tc>
            </w:tr>
          </w:tbl>
          <w:p w14:paraId="7A9A00EB" w14:textId="77777777" w:rsidR="00A77B3E" w:rsidRDefault="00A77B3E">
            <w:pPr>
              <w:keepLines/>
              <w:rPr>
                <w:rFonts w:ascii="Helvetica" w:eastAsia="Helvetica" w:hAnsi="Helvetica" w:cs="Helvetica"/>
                <w:b/>
              </w:rPr>
            </w:pPr>
          </w:p>
        </w:tc>
      </w:tr>
      <w:tr w:rsidR="00154ABF" w14:paraId="0EDE6C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B81FC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DA85C02" w14:textId="77777777" w:rsidR="00A77B3E" w:rsidRDefault="00A77B3E">
            <w:pPr>
              <w:pStyle w:val="Heading2"/>
              <w:spacing w:before="120"/>
              <w:rPr>
                <w:rFonts w:ascii="Helvetica" w:eastAsia="Helvetica" w:hAnsi="Helvetica" w:cs="Helvetica"/>
                <w:i w:val="0"/>
                <w:sz w:val="18"/>
              </w:rPr>
            </w:pPr>
            <w:bookmarkStart w:id="16" w:name="_Toc169795606"/>
            <w:r>
              <w:rPr>
                <w:rFonts w:ascii="Helvetica" w:eastAsia="Helvetica" w:hAnsi="Helvetica" w:cs="Helvetica"/>
                <w:i w:val="0"/>
                <w:sz w:val="18"/>
              </w:rPr>
              <w:t>Group P12. Management Of Bulk-Billed Services</w:t>
            </w:r>
            <w:bookmarkEnd w:id="16"/>
          </w:p>
        </w:tc>
      </w:tr>
      <w:tr w:rsidR="00154ABF" w14:paraId="7C632D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9A7DB" w14:textId="77777777" w:rsidR="00A77B3E" w:rsidRDefault="00A77B3E">
            <w:pPr>
              <w:rPr>
                <w:b/>
              </w:rPr>
            </w:pPr>
            <w:r>
              <w:rPr>
                <w:b/>
              </w:rPr>
              <w:t>Fee</w:t>
            </w:r>
          </w:p>
          <w:p w14:paraId="55A92C19" w14:textId="77777777" w:rsidR="00A77B3E" w:rsidRDefault="00A77B3E">
            <w:r>
              <w:t>74990</w:t>
            </w:r>
          </w:p>
        </w:tc>
        <w:tc>
          <w:tcPr>
            <w:tcW w:w="0" w:type="auto"/>
            <w:tcMar>
              <w:top w:w="38" w:type="dxa"/>
              <w:left w:w="38" w:type="dxa"/>
              <w:bottom w:w="38" w:type="dxa"/>
              <w:right w:w="38" w:type="dxa"/>
            </w:tcMar>
            <w:vAlign w:val="bottom"/>
          </w:tcPr>
          <w:p w14:paraId="560DB1BB" w14:textId="77777777" w:rsidR="00154ABF" w:rsidRDefault="00154ABF">
            <w:pPr>
              <w:spacing w:after="200"/>
              <w:rPr>
                <w:sz w:val="20"/>
                <w:szCs w:val="20"/>
              </w:rPr>
            </w:pPr>
            <w:r>
              <w:rPr>
                <w:sz w:val="20"/>
                <w:szCs w:val="20"/>
              </w:rPr>
              <w:t>A pathology service to which an item in this table (other than this item or item 74991, 75861, 75862, 75863 or 75864) applies if:</w:t>
            </w:r>
          </w:p>
          <w:p w14:paraId="666831A4" w14:textId="77777777" w:rsidR="00154ABF" w:rsidRDefault="00154ABF">
            <w:pPr>
              <w:spacing w:before="200" w:after="200"/>
              <w:ind w:firstLine="255"/>
              <w:rPr>
                <w:sz w:val="20"/>
                <w:szCs w:val="20"/>
              </w:rPr>
            </w:pPr>
            <w:r>
              <w:rPr>
                <w:sz w:val="20"/>
                <w:szCs w:val="20"/>
              </w:rPr>
              <w:t>(a)    the service is an unreferred service; and</w:t>
            </w:r>
          </w:p>
          <w:p w14:paraId="46455132" w14:textId="77777777" w:rsidR="00154ABF" w:rsidRDefault="00154ABF">
            <w:pPr>
              <w:spacing w:before="200" w:after="200"/>
              <w:ind w:firstLine="255"/>
              <w:rPr>
                <w:sz w:val="20"/>
                <w:szCs w:val="20"/>
              </w:rPr>
            </w:pPr>
            <w:r>
              <w:rPr>
                <w:sz w:val="20"/>
                <w:szCs w:val="20"/>
              </w:rPr>
              <w:lastRenderedPageBreak/>
              <w:t>(b)    the service is provided to a person who is under the age of 16 or is a Commonwealth concession card holder;    and</w:t>
            </w:r>
          </w:p>
          <w:p w14:paraId="6C48C53A" w14:textId="77777777" w:rsidR="00154ABF" w:rsidRDefault="00154ABF">
            <w:pPr>
              <w:spacing w:before="200" w:after="200"/>
              <w:ind w:firstLine="255"/>
              <w:rPr>
                <w:sz w:val="20"/>
                <w:szCs w:val="20"/>
              </w:rPr>
            </w:pPr>
            <w:r>
              <w:rPr>
                <w:sz w:val="20"/>
                <w:szCs w:val="20"/>
              </w:rPr>
              <w:t>(c)    the person is not an admitted patient of a hospital; and</w:t>
            </w:r>
          </w:p>
          <w:p w14:paraId="3EC328A6" w14:textId="77777777" w:rsidR="00154ABF" w:rsidRDefault="00154ABF">
            <w:pPr>
              <w:spacing w:before="200" w:after="200"/>
              <w:ind w:firstLine="255"/>
              <w:rPr>
                <w:sz w:val="20"/>
                <w:szCs w:val="20"/>
              </w:rPr>
            </w:pPr>
            <w:r>
              <w:rPr>
                <w:sz w:val="20"/>
                <w:szCs w:val="20"/>
              </w:rPr>
              <w:t>(d)    the service is bulk-billed in respect of the fees for:</w:t>
            </w:r>
          </w:p>
          <w:p w14:paraId="5FFB3567" w14:textId="77777777" w:rsidR="00154ABF" w:rsidRDefault="00154ABF">
            <w:pPr>
              <w:spacing w:before="200" w:after="200"/>
              <w:ind w:firstLine="255"/>
              <w:rPr>
                <w:sz w:val="20"/>
                <w:szCs w:val="20"/>
              </w:rPr>
            </w:pPr>
            <w:r>
              <w:rPr>
                <w:sz w:val="20"/>
                <w:szCs w:val="20"/>
              </w:rPr>
              <w:t>    (i)    this item; and</w:t>
            </w:r>
          </w:p>
          <w:p w14:paraId="433CAD19" w14:textId="77777777" w:rsidR="00154ABF" w:rsidRDefault="00154ABF">
            <w:pPr>
              <w:spacing w:before="200" w:after="200"/>
              <w:ind w:firstLine="255"/>
              <w:rPr>
                <w:sz w:val="20"/>
                <w:szCs w:val="20"/>
              </w:rPr>
            </w:pPr>
            <w:r>
              <w:rPr>
                <w:sz w:val="20"/>
                <w:szCs w:val="20"/>
              </w:rPr>
              <w:t>    (ii)    the other item in this table applying to the service</w:t>
            </w:r>
          </w:p>
          <w:p w14:paraId="09C97B84" w14:textId="77777777" w:rsidR="00A77B3E" w:rsidRDefault="00A77B3E">
            <w:r>
              <w:t>(See para PN.0.24, PN.0.33 of explanatory notes to this Category)</w:t>
            </w:r>
          </w:p>
          <w:p w14:paraId="11942BDB" w14:textId="77777777" w:rsidR="00A77B3E" w:rsidRDefault="00A77B3E">
            <w:pPr>
              <w:tabs>
                <w:tab w:val="left" w:pos="1701"/>
              </w:tabs>
            </w:pPr>
            <w:r>
              <w:rPr>
                <w:b/>
                <w:sz w:val="20"/>
              </w:rPr>
              <w:t xml:space="preserve">Fee: </w:t>
            </w:r>
            <w:r>
              <w:t>$7.85</w:t>
            </w:r>
            <w:r>
              <w:tab/>
            </w:r>
            <w:r>
              <w:rPr>
                <w:b/>
                <w:sz w:val="20"/>
              </w:rPr>
              <w:t xml:space="preserve">Benefit: </w:t>
            </w:r>
            <w:r>
              <w:t>85% = $6.70</w:t>
            </w:r>
          </w:p>
        </w:tc>
      </w:tr>
      <w:tr w:rsidR="00154ABF" w14:paraId="3024DA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C8EF2B" w14:textId="77777777" w:rsidR="00A77B3E" w:rsidRDefault="00A77B3E">
            <w:pPr>
              <w:rPr>
                <w:b/>
              </w:rPr>
            </w:pPr>
            <w:r>
              <w:rPr>
                <w:b/>
              </w:rPr>
              <w:lastRenderedPageBreak/>
              <w:t>Fee</w:t>
            </w:r>
          </w:p>
          <w:p w14:paraId="4E8BF39A" w14:textId="77777777" w:rsidR="00A77B3E" w:rsidRDefault="00A77B3E">
            <w:r>
              <w:t>74991</w:t>
            </w:r>
          </w:p>
        </w:tc>
        <w:tc>
          <w:tcPr>
            <w:tcW w:w="0" w:type="auto"/>
            <w:tcMar>
              <w:top w:w="38" w:type="dxa"/>
              <w:left w:w="38" w:type="dxa"/>
              <w:bottom w:w="38" w:type="dxa"/>
              <w:right w:w="38" w:type="dxa"/>
            </w:tcMar>
            <w:vAlign w:val="bottom"/>
          </w:tcPr>
          <w:p w14:paraId="6A0D3083" w14:textId="77777777" w:rsidR="00154ABF" w:rsidRDefault="00154ABF">
            <w:pPr>
              <w:spacing w:after="200"/>
              <w:rPr>
                <w:sz w:val="20"/>
                <w:szCs w:val="20"/>
              </w:rPr>
            </w:pPr>
            <w:r>
              <w:rPr>
                <w:sz w:val="20"/>
                <w:szCs w:val="20"/>
              </w:rPr>
              <w:t>A pathology service to which an item in this table (other than this item or items 74990, 75861, 75862, 75863 or 75864) applies if:</w:t>
            </w:r>
          </w:p>
          <w:p w14:paraId="170AFC11" w14:textId="77777777" w:rsidR="00154ABF" w:rsidRDefault="00154ABF">
            <w:pPr>
              <w:spacing w:before="200" w:after="200"/>
              <w:ind w:firstLine="255"/>
              <w:rPr>
                <w:sz w:val="20"/>
                <w:szCs w:val="20"/>
              </w:rPr>
            </w:pPr>
            <w:r>
              <w:rPr>
                <w:sz w:val="20"/>
                <w:szCs w:val="20"/>
              </w:rPr>
              <w:t>(a)    the service is an unreferred service; and</w:t>
            </w:r>
          </w:p>
          <w:p w14:paraId="1B74CFED" w14:textId="77777777" w:rsidR="00154ABF" w:rsidRDefault="00154ABF">
            <w:pPr>
              <w:spacing w:before="200" w:after="200"/>
              <w:ind w:firstLine="255"/>
              <w:rPr>
                <w:sz w:val="20"/>
                <w:szCs w:val="20"/>
              </w:rPr>
            </w:pPr>
            <w:r>
              <w:rPr>
                <w:sz w:val="20"/>
                <w:szCs w:val="20"/>
              </w:rPr>
              <w:t>(b)    the service is provided to a person who is under the age of 16 or is a Commonwealth concession card holder; and</w:t>
            </w:r>
          </w:p>
          <w:p w14:paraId="6B596FF7" w14:textId="77777777" w:rsidR="00154ABF" w:rsidRDefault="00154ABF">
            <w:pPr>
              <w:spacing w:before="200" w:after="200"/>
              <w:ind w:firstLine="255"/>
              <w:rPr>
                <w:sz w:val="20"/>
                <w:szCs w:val="20"/>
              </w:rPr>
            </w:pPr>
            <w:r>
              <w:rPr>
                <w:sz w:val="20"/>
                <w:szCs w:val="20"/>
              </w:rPr>
              <w:t>(c)    the person is not an admitted patient of a hospital; and</w:t>
            </w:r>
          </w:p>
          <w:p w14:paraId="612951C3" w14:textId="77777777" w:rsidR="00154ABF" w:rsidRDefault="00154ABF">
            <w:pPr>
              <w:spacing w:before="200" w:after="200"/>
              <w:ind w:firstLine="255"/>
              <w:rPr>
                <w:sz w:val="20"/>
                <w:szCs w:val="20"/>
              </w:rPr>
            </w:pPr>
            <w:r>
              <w:rPr>
                <w:sz w:val="20"/>
                <w:szCs w:val="20"/>
              </w:rPr>
              <w:t>(d)    the service is bulk-billed in respect of the fees for:</w:t>
            </w:r>
          </w:p>
          <w:p w14:paraId="09328993" w14:textId="77777777" w:rsidR="00154ABF" w:rsidRDefault="00154ABF">
            <w:pPr>
              <w:spacing w:before="200" w:after="200"/>
              <w:ind w:firstLine="255"/>
              <w:rPr>
                <w:sz w:val="20"/>
                <w:szCs w:val="20"/>
              </w:rPr>
            </w:pPr>
            <w:r>
              <w:rPr>
                <w:sz w:val="20"/>
                <w:szCs w:val="20"/>
              </w:rPr>
              <w:t>    (i)    this item; and</w:t>
            </w:r>
          </w:p>
          <w:p w14:paraId="72D476CF" w14:textId="77777777" w:rsidR="00154ABF" w:rsidRDefault="00154ABF">
            <w:pPr>
              <w:spacing w:before="200" w:after="200"/>
              <w:ind w:firstLine="255"/>
              <w:rPr>
                <w:sz w:val="20"/>
                <w:szCs w:val="20"/>
              </w:rPr>
            </w:pPr>
            <w:r>
              <w:rPr>
                <w:sz w:val="20"/>
                <w:szCs w:val="20"/>
              </w:rPr>
              <w:t>    (ii)    the other item in this table applying to the service; and</w:t>
            </w:r>
          </w:p>
          <w:p w14:paraId="5BDEDC0F" w14:textId="77777777" w:rsidR="00154ABF" w:rsidRDefault="00154ABF">
            <w:pPr>
              <w:spacing w:before="200" w:after="200"/>
              <w:ind w:firstLine="255"/>
              <w:rPr>
                <w:sz w:val="20"/>
                <w:szCs w:val="20"/>
              </w:rPr>
            </w:pPr>
            <w:r>
              <w:rPr>
                <w:sz w:val="20"/>
                <w:szCs w:val="20"/>
              </w:rPr>
              <w:t>(e) the service is provided at, or from, a practice location in a Modified Monash 2 area.</w:t>
            </w:r>
          </w:p>
          <w:p w14:paraId="0FAD04D8" w14:textId="77777777" w:rsidR="00A77B3E" w:rsidRDefault="00A77B3E">
            <w:r>
              <w:t>(See para PN.0.24, PN.0.33 of explanatory notes to this Category)</w:t>
            </w:r>
          </w:p>
          <w:p w14:paraId="7B9F7A54" w14:textId="77777777" w:rsidR="00A77B3E" w:rsidRDefault="00A77B3E">
            <w:pPr>
              <w:tabs>
                <w:tab w:val="left" w:pos="1701"/>
              </w:tabs>
            </w:pPr>
            <w:r>
              <w:rPr>
                <w:b/>
                <w:sz w:val="20"/>
              </w:rPr>
              <w:t xml:space="preserve">Fee: </w:t>
            </w:r>
            <w:r>
              <w:t>$11.90</w:t>
            </w:r>
            <w:r>
              <w:tab/>
            </w:r>
            <w:r>
              <w:rPr>
                <w:b/>
                <w:sz w:val="20"/>
              </w:rPr>
              <w:t xml:space="preserve">Benefit: </w:t>
            </w:r>
            <w:r>
              <w:t>85% = $10.15</w:t>
            </w:r>
          </w:p>
        </w:tc>
      </w:tr>
      <w:tr w:rsidR="00154ABF" w14:paraId="1336B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E444E8" w14:textId="77777777" w:rsidR="00A77B3E" w:rsidRDefault="00A77B3E">
            <w:pPr>
              <w:rPr>
                <w:b/>
              </w:rPr>
            </w:pPr>
            <w:r>
              <w:rPr>
                <w:b/>
              </w:rPr>
              <w:t>Fee</w:t>
            </w:r>
          </w:p>
          <w:p w14:paraId="203439C5" w14:textId="77777777" w:rsidR="00A77B3E" w:rsidRDefault="00A77B3E">
            <w:r>
              <w:t>75861</w:t>
            </w:r>
          </w:p>
        </w:tc>
        <w:tc>
          <w:tcPr>
            <w:tcW w:w="0" w:type="auto"/>
            <w:tcMar>
              <w:top w:w="38" w:type="dxa"/>
              <w:left w:w="38" w:type="dxa"/>
              <w:bottom w:w="38" w:type="dxa"/>
              <w:right w:w="38" w:type="dxa"/>
            </w:tcMar>
            <w:vAlign w:val="bottom"/>
          </w:tcPr>
          <w:p w14:paraId="0E990AF8" w14:textId="77777777" w:rsidR="00154ABF" w:rsidRDefault="00154ABF">
            <w:pPr>
              <w:spacing w:after="200"/>
              <w:rPr>
                <w:sz w:val="20"/>
                <w:szCs w:val="20"/>
              </w:rPr>
            </w:pPr>
            <w:r>
              <w:rPr>
                <w:sz w:val="20"/>
                <w:szCs w:val="20"/>
              </w:rPr>
              <w:t>A pathology service to which an item in this table (other than this item or item 74990, 74991, 75862, 75863 or 75864) applies if:</w:t>
            </w:r>
          </w:p>
          <w:p w14:paraId="20467BC0" w14:textId="77777777" w:rsidR="00154ABF" w:rsidRDefault="00154ABF">
            <w:pPr>
              <w:spacing w:before="200" w:after="200"/>
              <w:rPr>
                <w:sz w:val="20"/>
                <w:szCs w:val="20"/>
              </w:rPr>
            </w:pPr>
            <w:r>
              <w:rPr>
                <w:sz w:val="20"/>
                <w:szCs w:val="20"/>
              </w:rPr>
              <w:t>(a) the service is an unreferred service; and</w:t>
            </w:r>
          </w:p>
          <w:p w14:paraId="4B063C4E" w14:textId="77777777" w:rsidR="00154ABF" w:rsidRDefault="00154ABF">
            <w:pPr>
              <w:spacing w:before="200" w:after="200"/>
              <w:rPr>
                <w:sz w:val="20"/>
                <w:szCs w:val="20"/>
              </w:rPr>
            </w:pPr>
            <w:r>
              <w:rPr>
                <w:sz w:val="20"/>
                <w:szCs w:val="20"/>
              </w:rPr>
              <w:t>(b) the service is rendered to a person who is under the age of 16 or is a concessional beneficiary; and</w:t>
            </w:r>
          </w:p>
          <w:p w14:paraId="49446815" w14:textId="77777777" w:rsidR="00154ABF" w:rsidRDefault="00154ABF">
            <w:pPr>
              <w:spacing w:before="200" w:after="200"/>
              <w:rPr>
                <w:sz w:val="20"/>
                <w:szCs w:val="20"/>
              </w:rPr>
            </w:pPr>
            <w:r>
              <w:rPr>
                <w:sz w:val="20"/>
                <w:szCs w:val="20"/>
              </w:rPr>
              <w:t>(c) the person is not an admitted patient of a hospital; and</w:t>
            </w:r>
          </w:p>
          <w:p w14:paraId="6059CF1C" w14:textId="77777777" w:rsidR="00154ABF" w:rsidRDefault="00154ABF">
            <w:pPr>
              <w:spacing w:before="200" w:after="200"/>
              <w:rPr>
                <w:sz w:val="20"/>
                <w:szCs w:val="20"/>
              </w:rPr>
            </w:pPr>
            <w:r>
              <w:rPr>
                <w:sz w:val="20"/>
                <w:szCs w:val="20"/>
              </w:rPr>
              <w:t>(d) the service is bulk-billed in respect of the fees for:</w:t>
            </w:r>
          </w:p>
          <w:p w14:paraId="706B4B12" w14:textId="77777777" w:rsidR="00154ABF" w:rsidRDefault="00154ABF">
            <w:pPr>
              <w:spacing w:before="200" w:after="200"/>
              <w:rPr>
                <w:sz w:val="20"/>
                <w:szCs w:val="20"/>
              </w:rPr>
            </w:pPr>
            <w:r>
              <w:rPr>
                <w:sz w:val="20"/>
                <w:szCs w:val="20"/>
              </w:rPr>
              <w:t>     (i)    this item; and</w:t>
            </w:r>
          </w:p>
          <w:p w14:paraId="5F2BF2F0" w14:textId="77777777" w:rsidR="00154ABF" w:rsidRDefault="00154ABF">
            <w:pPr>
              <w:spacing w:before="200" w:after="200"/>
              <w:rPr>
                <w:sz w:val="20"/>
                <w:szCs w:val="20"/>
              </w:rPr>
            </w:pPr>
            <w:r>
              <w:rPr>
                <w:sz w:val="20"/>
                <w:szCs w:val="20"/>
              </w:rPr>
              <w:t>     (ii)   the other item in this Schedule applying to the service; and</w:t>
            </w:r>
          </w:p>
          <w:p w14:paraId="3413D5B4" w14:textId="77777777" w:rsidR="00154ABF" w:rsidRDefault="00154ABF">
            <w:pPr>
              <w:spacing w:before="200" w:after="200"/>
              <w:rPr>
                <w:sz w:val="20"/>
                <w:szCs w:val="20"/>
              </w:rPr>
            </w:pPr>
            <w:r>
              <w:rPr>
                <w:sz w:val="20"/>
                <w:szCs w:val="20"/>
              </w:rPr>
              <w:t>(e) the service is rendered at, or from, a practice location in:</w:t>
            </w:r>
          </w:p>
          <w:p w14:paraId="77FA1F2C" w14:textId="77777777" w:rsidR="00154ABF" w:rsidRDefault="00154ABF">
            <w:pPr>
              <w:spacing w:before="200" w:after="200"/>
              <w:rPr>
                <w:sz w:val="20"/>
                <w:szCs w:val="20"/>
              </w:rPr>
            </w:pPr>
            <w:r>
              <w:rPr>
                <w:sz w:val="20"/>
                <w:szCs w:val="20"/>
              </w:rPr>
              <w:t>      (i)   a Modified Monash 3 area; or</w:t>
            </w:r>
          </w:p>
          <w:p w14:paraId="518AD172" w14:textId="77777777" w:rsidR="00154ABF" w:rsidRDefault="00154ABF">
            <w:pPr>
              <w:spacing w:before="200" w:after="200"/>
              <w:rPr>
                <w:sz w:val="20"/>
                <w:szCs w:val="20"/>
              </w:rPr>
            </w:pPr>
            <w:r>
              <w:rPr>
                <w:sz w:val="20"/>
                <w:szCs w:val="20"/>
              </w:rPr>
              <w:t>      (ii) a Modified Monash 4 area</w:t>
            </w:r>
          </w:p>
          <w:p w14:paraId="5591E2FF" w14:textId="77777777" w:rsidR="00A77B3E" w:rsidRDefault="00A77B3E">
            <w:r>
              <w:t>(See para PN.0.24, PN.0.33 of explanatory notes to this Category)</w:t>
            </w:r>
          </w:p>
          <w:p w14:paraId="58BE2FA5" w14:textId="77777777" w:rsidR="00A77B3E" w:rsidRDefault="00A77B3E">
            <w:pPr>
              <w:tabs>
                <w:tab w:val="left" w:pos="1701"/>
              </w:tabs>
            </w:pPr>
            <w:r>
              <w:rPr>
                <w:b/>
                <w:sz w:val="20"/>
              </w:rPr>
              <w:lastRenderedPageBreak/>
              <w:t xml:space="preserve">Fee: </w:t>
            </w:r>
            <w:r>
              <w:t>$12.65</w:t>
            </w:r>
            <w:r>
              <w:tab/>
            </w:r>
            <w:r>
              <w:rPr>
                <w:b/>
                <w:sz w:val="20"/>
              </w:rPr>
              <w:t xml:space="preserve">Benefit: </w:t>
            </w:r>
            <w:r>
              <w:t>85% = $10.80</w:t>
            </w:r>
          </w:p>
        </w:tc>
      </w:tr>
      <w:tr w:rsidR="00154ABF" w14:paraId="771B2B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0831F" w14:textId="77777777" w:rsidR="00A77B3E" w:rsidRDefault="00A77B3E">
            <w:pPr>
              <w:rPr>
                <w:b/>
              </w:rPr>
            </w:pPr>
            <w:r>
              <w:rPr>
                <w:b/>
              </w:rPr>
              <w:lastRenderedPageBreak/>
              <w:t>Fee</w:t>
            </w:r>
          </w:p>
          <w:p w14:paraId="4132FDF9" w14:textId="77777777" w:rsidR="00A77B3E" w:rsidRDefault="00A77B3E">
            <w:r>
              <w:t>75862</w:t>
            </w:r>
          </w:p>
        </w:tc>
        <w:tc>
          <w:tcPr>
            <w:tcW w:w="0" w:type="auto"/>
            <w:tcMar>
              <w:top w:w="38" w:type="dxa"/>
              <w:left w:w="38" w:type="dxa"/>
              <w:bottom w:w="38" w:type="dxa"/>
              <w:right w:w="38" w:type="dxa"/>
            </w:tcMar>
            <w:vAlign w:val="bottom"/>
          </w:tcPr>
          <w:p w14:paraId="5C461EC2" w14:textId="77777777" w:rsidR="00154ABF" w:rsidRDefault="00154ABF">
            <w:pPr>
              <w:spacing w:after="200"/>
              <w:rPr>
                <w:sz w:val="20"/>
                <w:szCs w:val="20"/>
              </w:rPr>
            </w:pPr>
            <w:r>
              <w:rPr>
                <w:sz w:val="20"/>
                <w:szCs w:val="20"/>
              </w:rPr>
              <w:t>A pathology service to which an item in this Schedule (other than this item or item 74990, 74991, 75861, 75863, or 75864) applies if:</w:t>
            </w:r>
          </w:p>
          <w:p w14:paraId="0916E87F" w14:textId="77777777" w:rsidR="00154ABF" w:rsidRDefault="00154ABF">
            <w:pPr>
              <w:spacing w:before="200" w:after="200"/>
              <w:rPr>
                <w:sz w:val="20"/>
                <w:szCs w:val="20"/>
              </w:rPr>
            </w:pPr>
            <w:r>
              <w:rPr>
                <w:sz w:val="20"/>
                <w:szCs w:val="20"/>
              </w:rPr>
              <w:t>(a) the service is an unreferred service; and</w:t>
            </w:r>
          </w:p>
          <w:p w14:paraId="4EE218D1" w14:textId="77777777" w:rsidR="00154ABF" w:rsidRDefault="00154ABF">
            <w:pPr>
              <w:spacing w:before="200" w:after="200"/>
              <w:rPr>
                <w:sz w:val="20"/>
                <w:szCs w:val="20"/>
              </w:rPr>
            </w:pPr>
            <w:r>
              <w:rPr>
                <w:sz w:val="20"/>
                <w:szCs w:val="20"/>
              </w:rPr>
              <w:t>(b) the service is rendered to a person who is under the age of 16 or is a concessional beneficiary; and</w:t>
            </w:r>
          </w:p>
          <w:p w14:paraId="52DEEB1B" w14:textId="77777777" w:rsidR="00154ABF" w:rsidRDefault="00154ABF">
            <w:pPr>
              <w:spacing w:before="200" w:after="200"/>
              <w:rPr>
                <w:sz w:val="20"/>
                <w:szCs w:val="20"/>
              </w:rPr>
            </w:pPr>
            <w:r>
              <w:rPr>
                <w:sz w:val="20"/>
                <w:szCs w:val="20"/>
              </w:rPr>
              <w:t>(c) the person is not an admitted patient of a hospital; and</w:t>
            </w:r>
          </w:p>
          <w:p w14:paraId="4CEE5B33" w14:textId="77777777" w:rsidR="00154ABF" w:rsidRDefault="00154ABF">
            <w:pPr>
              <w:spacing w:before="200" w:after="200"/>
              <w:rPr>
                <w:sz w:val="20"/>
                <w:szCs w:val="20"/>
              </w:rPr>
            </w:pPr>
            <w:r>
              <w:rPr>
                <w:sz w:val="20"/>
                <w:szCs w:val="20"/>
              </w:rPr>
              <w:t>(d) the service is bulk-billed in relation to the fees for:</w:t>
            </w:r>
          </w:p>
          <w:p w14:paraId="6F2D9F0C" w14:textId="77777777" w:rsidR="00154ABF" w:rsidRDefault="00154ABF">
            <w:pPr>
              <w:spacing w:before="200" w:after="200"/>
              <w:rPr>
                <w:sz w:val="20"/>
                <w:szCs w:val="20"/>
              </w:rPr>
            </w:pPr>
            <w:r>
              <w:rPr>
                <w:sz w:val="20"/>
                <w:szCs w:val="20"/>
              </w:rPr>
              <w:t>     (i)    this item; and</w:t>
            </w:r>
          </w:p>
          <w:p w14:paraId="443B824D" w14:textId="77777777" w:rsidR="00154ABF" w:rsidRDefault="00154ABF">
            <w:pPr>
              <w:spacing w:before="200" w:after="200"/>
              <w:rPr>
                <w:sz w:val="20"/>
                <w:szCs w:val="20"/>
              </w:rPr>
            </w:pPr>
            <w:r>
              <w:rPr>
                <w:sz w:val="20"/>
                <w:szCs w:val="20"/>
              </w:rPr>
              <w:t>     (ii)    the other item in this Schedule applying to the service; and</w:t>
            </w:r>
          </w:p>
          <w:p w14:paraId="3A029007" w14:textId="77777777" w:rsidR="00154ABF" w:rsidRDefault="00154ABF">
            <w:pPr>
              <w:spacing w:before="200" w:after="200"/>
              <w:rPr>
                <w:sz w:val="20"/>
                <w:szCs w:val="20"/>
              </w:rPr>
            </w:pPr>
            <w:r>
              <w:rPr>
                <w:sz w:val="20"/>
                <w:szCs w:val="20"/>
              </w:rPr>
              <w:t>(e)  the service is rendered at, or from, a practice location in a Modified Monash 5 area</w:t>
            </w:r>
          </w:p>
          <w:p w14:paraId="0F5C1E09" w14:textId="77777777" w:rsidR="00A77B3E" w:rsidRDefault="00A77B3E">
            <w:r>
              <w:t>(See para PN.0.24, PN.0.33 of explanatory notes to this Category)</w:t>
            </w:r>
          </w:p>
          <w:p w14:paraId="5BF8E94E" w14:textId="77777777" w:rsidR="00A77B3E" w:rsidRDefault="00A77B3E">
            <w:pPr>
              <w:tabs>
                <w:tab w:val="left" w:pos="1701"/>
              </w:tabs>
            </w:pPr>
            <w:r>
              <w:rPr>
                <w:b/>
                <w:sz w:val="20"/>
              </w:rPr>
              <w:t xml:space="preserve">Fee: </w:t>
            </w:r>
            <w:r>
              <w:t>$13.40</w:t>
            </w:r>
            <w:r>
              <w:tab/>
            </w:r>
            <w:r>
              <w:rPr>
                <w:b/>
                <w:sz w:val="20"/>
              </w:rPr>
              <w:t xml:space="preserve">Benefit: </w:t>
            </w:r>
            <w:r>
              <w:t>85% = $11.40</w:t>
            </w:r>
          </w:p>
        </w:tc>
      </w:tr>
      <w:tr w:rsidR="00154ABF" w14:paraId="623E68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5B099D" w14:textId="77777777" w:rsidR="00A77B3E" w:rsidRDefault="00A77B3E">
            <w:pPr>
              <w:rPr>
                <w:b/>
              </w:rPr>
            </w:pPr>
            <w:r>
              <w:rPr>
                <w:b/>
              </w:rPr>
              <w:t>Fee</w:t>
            </w:r>
          </w:p>
          <w:p w14:paraId="078CB7DC" w14:textId="77777777" w:rsidR="00A77B3E" w:rsidRDefault="00A77B3E">
            <w:r>
              <w:t>75863</w:t>
            </w:r>
          </w:p>
        </w:tc>
        <w:tc>
          <w:tcPr>
            <w:tcW w:w="0" w:type="auto"/>
            <w:tcMar>
              <w:top w:w="38" w:type="dxa"/>
              <w:left w:w="38" w:type="dxa"/>
              <w:bottom w:w="38" w:type="dxa"/>
              <w:right w:w="38" w:type="dxa"/>
            </w:tcMar>
            <w:vAlign w:val="bottom"/>
          </w:tcPr>
          <w:p w14:paraId="3C763502" w14:textId="77777777" w:rsidR="00154ABF" w:rsidRDefault="00154ABF">
            <w:pPr>
              <w:spacing w:after="200"/>
              <w:rPr>
                <w:sz w:val="20"/>
                <w:szCs w:val="20"/>
              </w:rPr>
            </w:pPr>
            <w:r>
              <w:rPr>
                <w:sz w:val="20"/>
                <w:szCs w:val="20"/>
              </w:rPr>
              <w:t>A pathology service to which an item in this Schedule (other than this item or item 74990, 74991, 75861, 75862 or 75864) applies if:</w:t>
            </w:r>
          </w:p>
          <w:p w14:paraId="1DDC6F83" w14:textId="77777777" w:rsidR="00154ABF" w:rsidRDefault="00154ABF">
            <w:pPr>
              <w:spacing w:before="200" w:after="200"/>
              <w:rPr>
                <w:sz w:val="20"/>
                <w:szCs w:val="20"/>
              </w:rPr>
            </w:pPr>
            <w:r>
              <w:rPr>
                <w:sz w:val="20"/>
                <w:szCs w:val="20"/>
              </w:rPr>
              <w:t>(a) the service is an unreferred service; and</w:t>
            </w:r>
          </w:p>
          <w:p w14:paraId="2CAEA9A4" w14:textId="77777777" w:rsidR="00154ABF" w:rsidRDefault="00154ABF">
            <w:pPr>
              <w:spacing w:before="200" w:after="200"/>
              <w:rPr>
                <w:sz w:val="20"/>
                <w:szCs w:val="20"/>
              </w:rPr>
            </w:pPr>
            <w:r>
              <w:rPr>
                <w:sz w:val="20"/>
                <w:szCs w:val="20"/>
              </w:rPr>
              <w:t>(b) the service is rendered to a person who is under the age of 16 or is a concessional beneficiary; and</w:t>
            </w:r>
          </w:p>
          <w:p w14:paraId="43AEC322" w14:textId="77777777" w:rsidR="00154ABF" w:rsidRDefault="00154ABF">
            <w:pPr>
              <w:spacing w:before="200" w:after="200"/>
              <w:rPr>
                <w:sz w:val="20"/>
                <w:szCs w:val="20"/>
              </w:rPr>
            </w:pPr>
            <w:r>
              <w:rPr>
                <w:sz w:val="20"/>
                <w:szCs w:val="20"/>
              </w:rPr>
              <w:t>(c) the person is not an admitted patient of a hospital; and</w:t>
            </w:r>
          </w:p>
          <w:p w14:paraId="2280BEED" w14:textId="77777777" w:rsidR="00154ABF" w:rsidRDefault="00154ABF">
            <w:pPr>
              <w:spacing w:before="200" w:after="200"/>
              <w:rPr>
                <w:sz w:val="20"/>
                <w:szCs w:val="20"/>
              </w:rPr>
            </w:pPr>
            <w:r>
              <w:rPr>
                <w:sz w:val="20"/>
                <w:szCs w:val="20"/>
              </w:rPr>
              <w:t>(d) the service is bulk-billed in respect of the fees for:</w:t>
            </w:r>
          </w:p>
          <w:p w14:paraId="40296031" w14:textId="77777777" w:rsidR="00154ABF" w:rsidRDefault="00154ABF">
            <w:pPr>
              <w:spacing w:before="200" w:after="200"/>
              <w:rPr>
                <w:sz w:val="20"/>
                <w:szCs w:val="20"/>
              </w:rPr>
            </w:pPr>
            <w:r>
              <w:rPr>
                <w:sz w:val="20"/>
                <w:szCs w:val="20"/>
              </w:rPr>
              <w:t>     (i)    this item; and</w:t>
            </w:r>
          </w:p>
          <w:p w14:paraId="0E5C0654" w14:textId="77777777" w:rsidR="00154ABF" w:rsidRDefault="00154ABF">
            <w:pPr>
              <w:spacing w:before="200" w:after="200"/>
              <w:rPr>
                <w:sz w:val="20"/>
                <w:szCs w:val="20"/>
              </w:rPr>
            </w:pPr>
            <w:r>
              <w:rPr>
                <w:sz w:val="20"/>
                <w:szCs w:val="20"/>
              </w:rPr>
              <w:t>     (ii)   the other item in this Schedule applying to the service; and</w:t>
            </w:r>
          </w:p>
          <w:p w14:paraId="7B6B85C6" w14:textId="77777777" w:rsidR="00154ABF" w:rsidRDefault="00154ABF">
            <w:pPr>
              <w:spacing w:before="200" w:after="200"/>
              <w:rPr>
                <w:sz w:val="20"/>
                <w:szCs w:val="20"/>
              </w:rPr>
            </w:pPr>
            <w:r>
              <w:rPr>
                <w:sz w:val="20"/>
                <w:szCs w:val="20"/>
              </w:rPr>
              <w:t>(e) the service is rendered at, or from, a practice location in a Modified Monash 6 area</w:t>
            </w:r>
          </w:p>
          <w:p w14:paraId="66F80526" w14:textId="77777777" w:rsidR="00A77B3E" w:rsidRDefault="00A77B3E">
            <w:r>
              <w:t>(See para PN.0.24, PN.0.33 of explanatory notes to this Category)</w:t>
            </w:r>
          </w:p>
          <w:p w14:paraId="53EA6556" w14:textId="77777777" w:rsidR="00A77B3E" w:rsidRDefault="00A77B3E">
            <w:pPr>
              <w:tabs>
                <w:tab w:val="left" w:pos="1701"/>
              </w:tabs>
            </w:pPr>
            <w:r>
              <w:rPr>
                <w:b/>
                <w:sz w:val="20"/>
              </w:rPr>
              <w:t xml:space="preserve">Fee: </w:t>
            </w:r>
            <w:r>
              <w:t>$14.25</w:t>
            </w:r>
            <w:r>
              <w:tab/>
            </w:r>
            <w:r>
              <w:rPr>
                <w:b/>
                <w:sz w:val="20"/>
              </w:rPr>
              <w:t xml:space="preserve">Benefit: </w:t>
            </w:r>
            <w:r>
              <w:t>85% = $12.15</w:t>
            </w:r>
          </w:p>
        </w:tc>
      </w:tr>
      <w:tr w:rsidR="00154ABF" w14:paraId="2236CA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4016BF" w14:textId="77777777" w:rsidR="00A77B3E" w:rsidRDefault="00A77B3E">
            <w:pPr>
              <w:rPr>
                <w:b/>
              </w:rPr>
            </w:pPr>
            <w:r>
              <w:rPr>
                <w:b/>
              </w:rPr>
              <w:t>Fee</w:t>
            </w:r>
          </w:p>
          <w:p w14:paraId="28B54A58" w14:textId="77777777" w:rsidR="00A77B3E" w:rsidRDefault="00A77B3E">
            <w:r>
              <w:t>75864</w:t>
            </w:r>
          </w:p>
        </w:tc>
        <w:tc>
          <w:tcPr>
            <w:tcW w:w="0" w:type="auto"/>
            <w:tcMar>
              <w:top w:w="38" w:type="dxa"/>
              <w:left w:w="38" w:type="dxa"/>
              <w:bottom w:w="38" w:type="dxa"/>
              <w:right w:w="38" w:type="dxa"/>
            </w:tcMar>
            <w:vAlign w:val="bottom"/>
          </w:tcPr>
          <w:p w14:paraId="4DF1EB35" w14:textId="77777777" w:rsidR="00154ABF" w:rsidRDefault="00154ABF">
            <w:pPr>
              <w:spacing w:after="200"/>
              <w:rPr>
                <w:sz w:val="20"/>
                <w:szCs w:val="20"/>
              </w:rPr>
            </w:pPr>
            <w:r>
              <w:rPr>
                <w:sz w:val="20"/>
                <w:szCs w:val="20"/>
              </w:rPr>
              <w:t>A pathology service to which an item in this Schedule (other than this item or item 74990, 74991, 75861, 75862 or 75863) applies if:</w:t>
            </w:r>
          </w:p>
          <w:p w14:paraId="54D936E8" w14:textId="77777777" w:rsidR="00154ABF" w:rsidRDefault="00154ABF">
            <w:pPr>
              <w:spacing w:before="200" w:after="200"/>
              <w:rPr>
                <w:sz w:val="20"/>
                <w:szCs w:val="20"/>
              </w:rPr>
            </w:pPr>
            <w:r>
              <w:rPr>
                <w:sz w:val="20"/>
                <w:szCs w:val="20"/>
              </w:rPr>
              <w:t>(a) the service is an unreferred service; and</w:t>
            </w:r>
          </w:p>
          <w:p w14:paraId="2C1C3647" w14:textId="77777777" w:rsidR="00154ABF" w:rsidRDefault="00154ABF">
            <w:pPr>
              <w:spacing w:before="200" w:after="200"/>
              <w:rPr>
                <w:sz w:val="20"/>
                <w:szCs w:val="20"/>
              </w:rPr>
            </w:pPr>
            <w:r>
              <w:rPr>
                <w:sz w:val="20"/>
                <w:szCs w:val="20"/>
              </w:rPr>
              <w:t>(b) the service is rendered to a person who is under the age of 16 or is a concessional beneficiary; and</w:t>
            </w:r>
          </w:p>
          <w:p w14:paraId="515B0D05" w14:textId="77777777" w:rsidR="00154ABF" w:rsidRDefault="00154ABF">
            <w:pPr>
              <w:spacing w:before="200" w:after="200"/>
              <w:rPr>
                <w:sz w:val="20"/>
                <w:szCs w:val="20"/>
              </w:rPr>
            </w:pPr>
            <w:r>
              <w:rPr>
                <w:sz w:val="20"/>
                <w:szCs w:val="20"/>
              </w:rPr>
              <w:t>(c) the person is not an admitted patient of a hospital; and</w:t>
            </w:r>
          </w:p>
          <w:p w14:paraId="2D0F60BE" w14:textId="77777777" w:rsidR="00154ABF" w:rsidRDefault="00154ABF">
            <w:pPr>
              <w:spacing w:before="200" w:after="200"/>
              <w:rPr>
                <w:sz w:val="20"/>
                <w:szCs w:val="20"/>
              </w:rPr>
            </w:pPr>
            <w:r>
              <w:rPr>
                <w:sz w:val="20"/>
                <w:szCs w:val="20"/>
              </w:rPr>
              <w:t>(d) the service is bulk-billed in relation to the fees for:</w:t>
            </w:r>
          </w:p>
          <w:p w14:paraId="41FF3064" w14:textId="77777777" w:rsidR="00154ABF" w:rsidRDefault="00154ABF">
            <w:pPr>
              <w:spacing w:before="200" w:after="200"/>
              <w:rPr>
                <w:sz w:val="20"/>
                <w:szCs w:val="20"/>
              </w:rPr>
            </w:pPr>
            <w:r>
              <w:rPr>
                <w:sz w:val="20"/>
                <w:szCs w:val="20"/>
              </w:rPr>
              <w:t>     (i)   this item; and</w:t>
            </w:r>
          </w:p>
          <w:p w14:paraId="75F03E39" w14:textId="77777777" w:rsidR="00154ABF" w:rsidRDefault="00154ABF">
            <w:pPr>
              <w:spacing w:before="200" w:after="200"/>
              <w:rPr>
                <w:sz w:val="20"/>
                <w:szCs w:val="20"/>
              </w:rPr>
            </w:pPr>
            <w:r>
              <w:rPr>
                <w:sz w:val="20"/>
                <w:szCs w:val="20"/>
              </w:rPr>
              <w:t>     (ii)  the other item in this Schedule applying to the service; and</w:t>
            </w:r>
          </w:p>
          <w:p w14:paraId="1C8FFF01" w14:textId="77777777" w:rsidR="00154ABF" w:rsidRDefault="00154ABF">
            <w:pPr>
              <w:spacing w:before="200" w:after="200"/>
              <w:rPr>
                <w:sz w:val="20"/>
                <w:szCs w:val="20"/>
              </w:rPr>
            </w:pPr>
            <w:r>
              <w:rPr>
                <w:sz w:val="20"/>
                <w:szCs w:val="20"/>
              </w:rPr>
              <w:lastRenderedPageBreak/>
              <w:t>(e) the service is rendered at, or from, a practice location in a Modified Monash 7 area</w:t>
            </w:r>
          </w:p>
          <w:p w14:paraId="5B368B39" w14:textId="77777777" w:rsidR="00154ABF" w:rsidRDefault="00154ABF">
            <w:pPr>
              <w:spacing w:before="200" w:after="200"/>
              <w:rPr>
                <w:sz w:val="20"/>
                <w:szCs w:val="20"/>
              </w:rPr>
            </w:pPr>
            <w:r>
              <w:rPr>
                <w:sz w:val="20"/>
                <w:szCs w:val="20"/>
              </w:rPr>
              <w:t> </w:t>
            </w:r>
          </w:p>
          <w:p w14:paraId="5687FCF2" w14:textId="77777777" w:rsidR="00A77B3E" w:rsidRDefault="00A77B3E">
            <w:r>
              <w:t>(See para PN.0.24, PN.0.33 of explanatory notes to this Category)</w:t>
            </w:r>
          </w:p>
          <w:p w14:paraId="39FFB7B1" w14:textId="77777777" w:rsidR="00A77B3E" w:rsidRDefault="00A77B3E">
            <w:pPr>
              <w:tabs>
                <w:tab w:val="left" w:pos="1701"/>
              </w:tabs>
            </w:pPr>
            <w:r>
              <w:rPr>
                <w:b/>
                <w:sz w:val="20"/>
              </w:rPr>
              <w:t xml:space="preserve">Fee: </w:t>
            </w:r>
            <w:r>
              <w:t>$15.60</w:t>
            </w:r>
            <w:r>
              <w:tab/>
            </w:r>
            <w:r>
              <w:rPr>
                <w:b/>
                <w:sz w:val="20"/>
              </w:rPr>
              <w:t xml:space="preserve">Benefit: </w:t>
            </w:r>
            <w:r>
              <w:t>85% = $13.30</w:t>
            </w:r>
          </w:p>
        </w:tc>
      </w:tr>
    </w:tbl>
    <w:p w14:paraId="2B0C421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42F4CE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C307547" w14:textId="77777777">
              <w:tc>
                <w:tcPr>
                  <w:tcW w:w="2500" w:type="pct"/>
                  <w:tcBorders>
                    <w:top w:val="nil"/>
                    <w:left w:val="nil"/>
                    <w:bottom w:val="nil"/>
                    <w:right w:val="nil"/>
                  </w:tcBorders>
                  <w:tcMar>
                    <w:top w:w="38" w:type="dxa"/>
                    <w:left w:w="0" w:type="dxa"/>
                    <w:bottom w:w="38" w:type="dxa"/>
                    <w:right w:w="0" w:type="dxa"/>
                  </w:tcMar>
                  <w:vAlign w:val="bottom"/>
                </w:tcPr>
                <w:p w14:paraId="104F9A16" w14:textId="77777777" w:rsidR="00A77B3E" w:rsidRDefault="00A77B3E">
                  <w:pPr>
                    <w:keepLines/>
                    <w:rPr>
                      <w:rFonts w:ascii="Helvetica" w:eastAsia="Helvetica" w:hAnsi="Helvetica" w:cs="Helvetica"/>
                      <w:b/>
                      <w:sz w:val="20"/>
                    </w:rPr>
                  </w:pPr>
                  <w:r>
                    <w:rPr>
                      <w:rFonts w:ascii="Helvetica" w:eastAsia="Helvetica" w:hAnsi="Helvetica" w:cs="Helvetica"/>
                      <w:b/>
                      <w:sz w:val="20"/>
                    </w:rPr>
                    <w:t>P13. BULK-BILLING INCENTIVE</w:t>
                  </w:r>
                </w:p>
              </w:tc>
              <w:tc>
                <w:tcPr>
                  <w:tcW w:w="2500" w:type="pct"/>
                  <w:tcBorders>
                    <w:top w:val="nil"/>
                    <w:left w:val="nil"/>
                    <w:bottom w:val="nil"/>
                    <w:right w:val="nil"/>
                  </w:tcBorders>
                  <w:tcMar>
                    <w:top w:w="38" w:type="dxa"/>
                    <w:left w:w="0" w:type="dxa"/>
                    <w:bottom w:w="38" w:type="dxa"/>
                    <w:right w:w="0" w:type="dxa"/>
                  </w:tcMar>
                  <w:vAlign w:val="bottom"/>
                </w:tcPr>
                <w:p w14:paraId="58D706E5" w14:textId="77777777" w:rsidR="00A77B3E" w:rsidRDefault="00A77B3E">
                  <w:pPr>
                    <w:keepLines/>
                    <w:jc w:val="right"/>
                    <w:rPr>
                      <w:rFonts w:ascii="Helvetica" w:eastAsia="Helvetica" w:hAnsi="Helvetica" w:cs="Helvetica"/>
                      <w:b/>
                      <w:sz w:val="20"/>
                    </w:rPr>
                  </w:pPr>
                </w:p>
              </w:tc>
            </w:tr>
          </w:tbl>
          <w:p w14:paraId="7A1008D2" w14:textId="77777777" w:rsidR="00A77B3E" w:rsidRDefault="00A77B3E">
            <w:pPr>
              <w:keepLines/>
              <w:rPr>
                <w:rFonts w:ascii="Helvetica" w:eastAsia="Helvetica" w:hAnsi="Helvetica" w:cs="Helvetica"/>
                <w:b/>
              </w:rPr>
            </w:pPr>
          </w:p>
        </w:tc>
      </w:tr>
      <w:tr w:rsidR="00154ABF" w14:paraId="6E159C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A7555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F822014" w14:textId="77777777" w:rsidR="00A77B3E" w:rsidRDefault="00A77B3E">
            <w:pPr>
              <w:pStyle w:val="Heading2"/>
              <w:spacing w:before="120"/>
              <w:rPr>
                <w:rFonts w:ascii="Helvetica" w:eastAsia="Helvetica" w:hAnsi="Helvetica" w:cs="Helvetica"/>
                <w:i w:val="0"/>
                <w:sz w:val="18"/>
              </w:rPr>
            </w:pPr>
            <w:bookmarkStart w:id="17" w:name="_Toc169795607"/>
            <w:r>
              <w:rPr>
                <w:rFonts w:ascii="Helvetica" w:eastAsia="Helvetica" w:hAnsi="Helvetica" w:cs="Helvetica"/>
                <w:i w:val="0"/>
                <w:sz w:val="18"/>
              </w:rPr>
              <w:t>Group P13. Bulk-Billing Incentive</w:t>
            </w:r>
            <w:bookmarkEnd w:id="17"/>
          </w:p>
        </w:tc>
      </w:tr>
      <w:tr w:rsidR="00154ABF" w14:paraId="2E5AE7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1D4BD" w14:textId="77777777" w:rsidR="00A77B3E" w:rsidRDefault="00A77B3E">
            <w:r>
              <w:t>74992</w:t>
            </w:r>
          </w:p>
        </w:tc>
        <w:tc>
          <w:tcPr>
            <w:tcW w:w="0" w:type="auto"/>
            <w:tcMar>
              <w:top w:w="38" w:type="dxa"/>
              <w:left w:w="38" w:type="dxa"/>
              <w:bottom w:w="38" w:type="dxa"/>
              <w:right w:w="38" w:type="dxa"/>
            </w:tcMar>
            <w:vAlign w:val="bottom"/>
          </w:tcPr>
          <w:p w14:paraId="68BB29C1" w14:textId="77777777" w:rsidR="00154ABF" w:rsidRDefault="00154ABF">
            <w:pPr>
              <w:spacing w:after="200"/>
              <w:rPr>
                <w:sz w:val="20"/>
                <w:szCs w:val="20"/>
              </w:rPr>
            </w:pPr>
            <w:r>
              <w:rPr>
                <w:sz w:val="20"/>
                <w:szCs w:val="20"/>
              </w:rPr>
              <w:t xml:space="preserve">A payment when the episode is bulk billed and includes item 73920. </w:t>
            </w:r>
          </w:p>
          <w:p w14:paraId="6F3DBBCF" w14:textId="77777777" w:rsidR="00A77B3E" w:rsidRDefault="00A77B3E">
            <w:pPr>
              <w:tabs>
                <w:tab w:val="left" w:pos="1701"/>
              </w:tabs>
            </w:pPr>
            <w:r>
              <w:rPr>
                <w:b/>
                <w:sz w:val="20"/>
              </w:rPr>
              <w:t xml:space="preserve">Fee: </w:t>
            </w:r>
            <w:r>
              <w:t>$1.60</w:t>
            </w:r>
            <w:r>
              <w:tab/>
            </w:r>
            <w:r>
              <w:rPr>
                <w:b/>
                <w:sz w:val="20"/>
              </w:rPr>
              <w:t xml:space="preserve">Benefit: </w:t>
            </w:r>
            <w:r>
              <w:t>75% = $1.20    85% = $1.40</w:t>
            </w:r>
          </w:p>
        </w:tc>
      </w:tr>
      <w:tr w:rsidR="00154ABF" w14:paraId="6E094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64FBEC" w14:textId="77777777" w:rsidR="00A77B3E" w:rsidRDefault="00A77B3E">
            <w:r>
              <w:t>74993</w:t>
            </w:r>
          </w:p>
        </w:tc>
        <w:tc>
          <w:tcPr>
            <w:tcW w:w="0" w:type="auto"/>
            <w:tcMar>
              <w:top w:w="38" w:type="dxa"/>
              <w:left w:w="38" w:type="dxa"/>
              <w:bottom w:w="38" w:type="dxa"/>
              <w:right w:w="38" w:type="dxa"/>
            </w:tcMar>
            <w:vAlign w:val="bottom"/>
          </w:tcPr>
          <w:p w14:paraId="6D218FDB" w14:textId="77777777" w:rsidR="00154ABF" w:rsidRDefault="00154ABF">
            <w:pPr>
              <w:spacing w:after="200"/>
              <w:rPr>
                <w:sz w:val="20"/>
                <w:szCs w:val="20"/>
              </w:rPr>
            </w:pPr>
            <w:r>
              <w:rPr>
                <w:sz w:val="20"/>
                <w:szCs w:val="20"/>
              </w:rPr>
              <w:t xml:space="preserve">A payment when the episode is bulk billed and includes item 73922 or 73926. </w:t>
            </w:r>
          </w:p>
          <w:p w14:paraId="3B98BFF7" w14:textId="77777777" w:rsidR="00A77B3E" w:rsidRDefault="00A77B3E">
            <w:pPr>
              <w:tabs>
                <w:tab w:val="left" w:pos="1701"/>
              </w:tabs>
            </w:pPr>
            <w:r>
              <w:rPr>
                <w:b/>
                <w:sz w:val="20"/>
              </w:rPr>
              <w:t xml:space="preserve">Fee: </w:t>
            </w:r>
            <w:r>
              <w:t>$3.75</w:t>
            </w:r>
            <w:r>
              <w:tab/>
            </w:r>
            <w:r>
              <w:rPr>
                <w:b/>
                <w:sz w:val="20"/>
              </w:rPr>
              <w:t xml:space="preserve">Benefit: </w:t>
            </w:r>
            <w:r>
              <w:t>75% = $2.85    85% = $3.20</w:t>
            </w:r>
          </w:p>
        </w:tc>
      </w:tr>
      <w:tr w:rsidR="00154ABF" w14:paraId="437322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067D8" w14:textId="77777777" w:rsidR="00A77B3E" w:rsidRDefault="00A77B3E">
            <w:r>
              <w:t>74994</w:t>
            </w:r>
          </w:p>
        </w:tc>
        <w:tc>
          <w:tcPr>
            <w:tcW w:w="0" w:type="auto"/>
            <w:tcMar>
              <w:top w:w="38" w:type="dxa"/>
              <w:left w:w="38" w:type="dxa"/>
              <w:bottom w:w="38" w:type="dxa"/>
              <w:right w:w="38" w:type="dxa"/>
            </w:tcMar>
            <w:vAlign w:val="bottom"/>
          </w:tcPr>
          <w:p w14:paraId="45CCC879" w14:textId="77777777" w:rsidR="00154ABF" w:rsidRDefault="00154ABF">
            <w:pPr>
              <w:spacing w:after="200"/>
              <w:rPr>
                <w:sz w:val="20"/>
                <w:szCs w:val="20"/>
              </w:rPr>
            </w:pPr>
            <w:r>
              <w:rPr>
                <w:sz w:val="20"/>
                <w:szCs w:val="20"/>
              </w:rPr>
              <w:t xml:space="preserve">A payment when the episode is bulk billed and includes item 73924. </w:t>
            </w:r>
          </w:p>
          <w:p w14:paraId="5C339F4D" w14:textId="77777777" w:rsidR="00A77B3E" w:rsidRDefault="00A77B3E">
            <w:pPr>
              <w:tabs>
                <w:tab w:val="left" w:pos="1701"/>
              </w:tabs>
            </w:pPr>
            <w:r>
              <w:rPr>
                <w:b/>
                <w:sz w:val="20"/>
              </w:rPr>
              <w:t xml:space="preserve">Fee: </w:t>
            </w:r>
            <w:r>
              <w:t>$3.25</w:t>
            </w:r>
            <w:r>
              <w:tab/>
            </w:r>
            <w:r>
              <w:rPr>
                <w:b/>
                <w:sz w:val="20"/>
              </w:rPr>
              <w:t xml:space="preserve">Benefit: </w:t>
            </w:r>
            <w:r>
              <w:t>75% = $2.45    85% = $2.80</w:t>
            </w:r>
          </w:p>
        </w:tc>
      </w:tr>
      <w:tr w:rsidR="00154ABF" w14:paraId="4E24BA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00F29B" w14:textId="77777777" w:rsidR="00A77B3E" w:rsidRDefault="00A77B3E">
            <w:r>
              <w:t>74995</w:t>
            </w:r>
          </w:p>
        </w:tc>
        <w:tc>
          <w:tcPr>
            <w:tcW w:w="0" w:type="auto"/>
            <w:tcMar>
              <w:top w:w="38" w:type="dxa"/>
              <w:left w:w="38" w:type="dxa"/>
              <w:bottom w:w="38" w:type="dxa"/>
              <w:right w:w="38" w:type="dxa"/>
            </w:tcMar>
            <w:vAlign w:val="bottom"/>
          </w:tcPr>
          <w:p w14:paraId="4668026B" w14:textId="77777777" w:rsidR="00154ABF" w:rsidRDefault="00154ABF">
            <w:pPr>
              <w:spacing w:after="200"/>
              <w:rPr>
                <w:sz w:val="20"/>
                <w:szCs w:val="20"/>
              </w:rPr>
            </w:pPr>
            <w:r>
              <w:rPr>
                <w:sz w:val="20"/>
                <w:szCs w:val="20"/>
              </w:rPr>
              <w:t xml:space="preserve">A payment when the episode is bulk billed and includes item 73899, 73900, 73928, 73930 or 73936. </w:t>
            </w:r>
          </w:p>
          <w:p w14:paraId="1F31A21B" w14:textId="77777777" w:rsidR="00A77B3E" w:rsidRDefault="00A77B3E">
            <w:pPr>
              <w:tabs>
                <w:tab w:val="left" w:pos="1701"/>
              </w:tabs>
            </w:pPr>
            <w:r>
              <w:rPr>
                <w:b/>
                <w:sz w:val="20"/>
              </w:rPr>
              <w:t xml:space="preserve">Fee: </w:t>
            </w:r>
            <w:r>
              <w:t>$4.00</w:t>
            </w:r>
            <w:r>
              <w:tab/>
            </w:r>
            <w:r>
              <w:rPr>
                <w:b/>
                <w:sz w:val="20"/>
              </w:rPr>
              <w:t xml:space="preserve">Benefit: </w:t>
            </w:r>
            <w:r>
              <w:t>75% = $3.00    85% = $3.40</w:t>
            </w:r>
          </w:p>
        </w:tc>
      </w:tr>
      <w:tr w:rsidR="00154ABF" w14:paraId="43D68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12BDE6" w14:textId="77777777" w:rsidR="00A77B3E" w:rsidRDefault="00A77B3E">
            <w:r>
              <w:t>74996</w:t>
            </w:r>
          </w:p>
        </w:tc>
        <w:tc>
          <w:tcPr>
            <w:tcW w:w="0" w:type="auto"/>
            <w:tcMar>
              <w:top w:w="38" w:type="dxa"/>
              <w:left w:w="38" w:type="dxa"/>
              <w:bottom w:w="38" w:type="dxa"/>
              <w:right w:w="38" w:type="dxa"/>
            </w:tcMar>
            <w:vAlign w:val="bottom"/>
          </w:tcPr>
          <w:p w14:paraId="540C09C1" w14:textId="77777777" w:rsidR="00154ABF" w:rsidRDefault="00154ABF">
            <w:pPr>
              <w:spacing w:after="200"/>
              <w:rPr>
                <w:sz w:val="20"/>
                <w:szCs w:val="20"/>
              </w:rPr>
            </w:pPr>
            <w:r>
              <w:rPr>
                <w:sz w:val="20"/>
                <w:szCs w:val="20"/>
              </w:rPr>
              <w:t xml:space="preserve">A payment when the episode is bulk billed and includes item 73932 or 73940. </w:t>
            </w:r>
          </w:p>
          <w:p w14:paraId="6CDF0BD9" w14:textId="77777777" w:rsidR="00A77B3E" w:rsidRDefault="00A77B3E">
            <w:pPr>
              <w:tabs>
                <w:tab w:val="left" w:pos="1701"/>
              </w:tabs>
            </w:pPr>
            <w:r>
              <w:rPr>
                <w:b/>
                <w:sz w:val="20"/>
              </w:rPr>
              <w:t xml:space="preserve">Fee: </w:t>
            </w:r>
            <w:r>
              <w:t>$3.70</w:t>
            </w:r>
            <w:r>
              <w:tab/>
            </w:r>
            <w:r>
              <w:rPr>
                <w:b/>
                <w:sz w:val="20"/>
              </w:rPr>
              <w:t xml:space="preserve">Benefit: </w:t>
            </w:r>
            <w:r>
              <w:t>75% = $2.80    85% = $3.15</w:t>
            </w:r>
          </w:p>
        </w:tc>
      </w:tr>
      <w:tr w:rsidR="00154ABF" w14:paraId="45200C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63414B" w14:textId="77777777" w:rsidR="00A77B3E" w:rsidRDefault="00A77B3E">
            <w:r>
              <w:t>74997</w:t>
            </w:r>
          </w:p>
        </w:tc>
        <w:tc>
          <w:tcPr>
            <w:tcW w:w="0" w:type="auto"/>
            <w:tcMar>
              <w:top w:w="38" w:type="dxa"/>
              <w:left w:w="38" w:type="dxa"/>
              <w:bottom w:w="38" w:type="dxa"/>
              <w:right w:w="38" w:type="dxa"/>
            </w:tcMar>
            <w:vAlign w:val="bottom"/>
          </w:tcPr>
          <w:p w14:paraId="55CC948A" w14:textId="77777777" w:rsidR="00154ABF" w:rsidRDefault="00154ABF">
            <w:pPr>
              <w:spacing w:after="200"/>
              <w:rPr>
                <w:sz w:val="20"/>
                <w:szCs w:val="20"/>
              </w:rPr>
            </w:pPr>
            <w:r>
              <w:rPr>
                <w:sz w:val="20"/>
                <w:szCs w:val="20"/>
              </w:rPr>
              <w:t xml:space="preserve">A payment when the episode is bulk billed and includes item 73934. </w:t>
            </w:r>
          </w:p>
          <w:p w14:paraId="246B581D" w14:textId="77777777" w:rsidR="00A77B3E" w:rsidRDefault="00A77B3E">
            <w:pPr>
              <w:tabs>
                <w:tab w:val="left" w:pos="1701"/>
              </w:tabs>
            </w:pPr>
            <w:r>
              <w:rPr>
                <w:b/>
                <w:sz w:val="20"/>
              </w:rPr>
              <w:t xml:space="preserve">Fee: </w:t>
            </w:r>
            <w:r>
              <w:t>$3.30</w:t>
            </w:r>
            <w:r>
              <w:tab/>
            </w:r>
            <w:r>
              <w:rPr>
                <w:b/>
                <w:sz w:val="20"/>
              </w:rPr>
              <w:t xml:space="preserve">Benefit: </w:t>
            </w:r>
            <w:r>
              <w:t>75% = $2.50    85% = $2.85</w:t>
            </w:r>
          </w:p>
        </w:tc>
      </w:tr>
      <w:tr w:rsidR="00154ABF" w14:paraId="0D763D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800AA9" w14:textId="77777777" w:rsidR="00A77B3E" w:rsidRDefault="00A77B3E">
            <w:r>
              <w:t>74998</w:t>
            </w:r>
          </w:p>
        </w:tc>
        <w:tc>
          <w:tcPr>
            <w:tcW w:w="0" w:type="auto"/>
            <w:tcMar>
              <w:top w:w="38" w:type="dxa"/>
              <w:left w:w="38" w:type="dxa"/>
              <w:bottom w:w="38" w:type="dxa"/>
              <w:right w:w="38" w:type="dxa"/>
            </w:tcMar>
            <w:vAlign w:val="bottom"/>
          </w:tcPr>
          <w:p w14:paraId="40260050" w14:textId="77777777" w:rsidR="00154ABF" w:rsidRDefault="00154ABF">
            <w:pPr>
              <w:spacing w:after="200"/>
              <w:rPr>
                <w:sz w:val="20"/>
                <w:szCs w:val="20"/>
              </w:rPr>
            </w:pPr>
            <w:r>
              <w:rPr>
                <w:sz w:val="20"/>
                <w:szCs w:val="20"/>
              </w:rPr>
              <w:t xml:space="preserve">A payment when the episode is bulk billed and includes item 73938. </w:t>
            </w:r>
          </w:p>
          <w:p w14:paraId="0CE6CDEA" w14:textId="77777777" w:rsidR="00A77B3E" w:rsidRDefault="00A77B3E">
            <w:pPr>
              <w:tabs>
                <w:tab w:val="left" w:pos="1701"/>
              </w:tabs>
            </w:pPr>
            <w:r>
              <w:rPr>
                <w:b/>
                <w:sz w:val="20"/>
              </w:rPr>
              <w:t xml:space="preserve">Fee: </w:t>
            </w:r>
            <w:r>
              <w:t>$2.00</w:t>
            </w:r>
            <w:r>
              <w:tab/>
            </w:r>
            <w:r>
              <w:rPr>
                <w:b/>
                <w:sz w:val="20"/>
              </w:rPr>
              <w:t xml:space="preserve">Benefit: </w:t>
            </w:r>
            <w:r>
              <w:t>75% = $1.50    85% = $1.70</w:t>
            </w:r>
          </w:p>
        </w:tc>
      </w:tr>
      <w:tr w:rsidR="00154ABF" w14:paraId="1CF530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13305E" w14:textId="77777777" w:rsidR="00A77B3E" w:rsidRDefault="00A77B3E">
            <w:r>
              <w:t>74999</w:t>
            </w:r>
          </w:p>
        </w:tc>
        <w:tc>
          <w:tcPr>
            <w:tcW w:w="0" w:type="auto"/>
            <w:tcMar>
              <w:top w:w="38" w:type="dxa"/>
              <w:left w:w="38" w:type="dxa"/>
              <w:bottom w:w="38" w:type="dxa"/>
              <w:right w:w="38" w:type="dxa"/>
            </w:tcMar>
            <w:vAlign w:val="bottom"/>
          </w:tcPr>
          <w:p w14:paraId="57334DC7" w14:textId="77777777" w:rsidR="00154ABF" w:rsidRDefault="00154ABF">
            <w:pPr>
              <w:spacing w:after="200"/>
              <w:rPr>
                <w:sz w:val="20"/>
                <w:szCs w:val="20"/>
              </w:rPr>
            </w:pPr>
            <w:r>
              <w:rPr>
                <w:sz w:val="20"/>
                <w:szCs w:val="20"/>
              </w:rPr>
              <w:t xml:space="preserve">A payment when the episode is bulk billed and includes item 73923, 73925, 73927, 73929, 73931, 73933, 73935, 73937 or 73939. </w:t>
            </w:r>
          </w:p>
          <w:p w14:paraId="663BBE02" w14:textId="77777777" w:rsidR="00A77B3E" w:rsidRDefault="00A77B3E">
            <w:pPr>
              <w:tabs>
                <w:tab w:val="left" w:pos="1701"/>
              </w:tabs>
            </w:pPr>
            <w:r>
              <w:rPr>
                <w:b/>
                <w:sz w:val="20"/>
              </w:rPr>
              <w:t xml:space="preserve">Fee: </w:t>
            </w:r>
            <w:r>
              <w:t>$1.60</w:t>
            </w:r>
            <w:r>
              <w:tab/>
            </w:r>
            <w:r>
              <w:rPr>
                <w:b/>
                <w:sz w:val="20"/>
              </w:rPr>
              <w:t xml:space="preserve">Benefit: </w:t>
            </w:r>
            <w:r>
              <w:t>75% = $1.20    85% = $1.40</w:t>
            </w:r>
          </w:p>
        </w:tc>
      </w:tr>
    </w:tbl>
    <w:p w14:paraId="0542A24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6858089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144E1BF7" w14:textId="77777777" w:rsidR="00154ABF" w:rsidRDefault="00154ABF">
      <w:pPr>
        <w:pStyle w:val="Heading2"/>
        <w:keepNext w:val="0"/>
        <w:spacing w:before="0" w:after="224"/>
        <w:jc w:val="center"/>
        <w:rPr>
          <w:sz w:val="27"/>
          <w:szCs w:val="27"/>
        </w:rPr>
      </w:pPr>
      <w:bookmarkStart w:id="18" w:name="_Toc169795608"/>
      <w:r>
        <w:rPr>
          <w:rFonts w:ascii="Times New Roman" w:hAnsi="Times New Roman" w:cs="Times New Roman"/>
          <w:i w:val="0"/>
          <w:iCs w:val="0"/>
          <w:sz w:val="27"/>
          <w:szCs w:val="27"/>
        </w:rPr>
        <w:lastRenderedPageBreak/>
        <w:t>COMPLEXITY LEVELS FOR HISTOPATHOLOGY ITEMS</w:t>
      </w:r>
      <w:bookmarkEnd w:id="18"/>
      <w:r>
        <w:rPr>
          <w:rFonts w:ascii="Times New Roman" w:hAnsi="Times New Roman" w:cs="Times New Roman"/>
          <w:i w:val="0"/>
          <w:iCs w:val="0"/>
          <w:sz w:val="27"/>
          <w:szCs w:val="27"/>
        </w:rPr>
        <w:t xml:space="preserve"> </w:t>
      </w:r>
    </w:p>
    <w:p w14:paraId="1393926C" w14:textId="77777777" w:rsidR="00154ABF" w:rsidRDefault="00154ABF">
      <w:pPr>
        <w:rPr>
          <w:sz w:val="24"/>
        </w:rPr>
      </w:pPr>
    </w:p>
    <w:tbl>
      <w:tblPr>
        <w:tblW w:w="4000" w:type="pct"/>
        <w:jc w:val="center"/>
        <w:tblCellSpacing w:w="0" w:type="dxa"/>
        <w:tblBorders>
          <w:top w:val="outset" w:sz="6" w:space="0" w:color="808080"/>
          <w:left w:val="outset" w:sz="6" w:space="0" w:color="808080"/>
          <w:bottom w:val="outset" w:sz="6" w:space="0" w:color="808080"/>
          <w:right w:val="outset" w:sz="6" w:space="0" w:color="808080"/>
          <w:insideH w:val="nil"/>
          <w:insideV w:val="nil"/>
        </w:tblBorders>
        <w:tblCellMar>
          <w:left w:w="0" w:type="dxa"/>
          <w:right w:w="0" w:type="dxa"/>
        </w:tblCellMar>
        <w:tblLook w:val="04A0" w:firstRow="1" w:lastRow="0" w:firstColumn="1" w:lastColumn="0" w:noHBand="0" w:noVBand="1"/>
      </w:tblPr>
      <w:tblGrid>
        <w:gridCol w:w="5980"/>
        <w:gridCol w:w="1495"/>
      </w:tblGrid>
      <w:tr w:rsidR="00154ABF" w14:paraId="2C2E53B0" w14:textId="77777777">
        <w:trPr>
          <w:tblHeader/>
          <w:tblCellSpacing w:w="0" w:type="dxa"/>
          <w:jc w:val="center"/>
        </w:trPr>
        <w:tc>
          <w:tcPr>
            <w:tcW w:w="4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64FBD9" w14:textId="77777777" w:rsidR="00154ABF" w:rsidRDefault="00154ABF">
            <w:pPr>
              <w:jc w:val="center"/>
              <w:rPr>
                <w:b/>
                <w:bCs/>
                <w:color w:val="000000"/>
                <w:sz w:val="21"/>
                <w:szCs w:val="21"/>
              </w:rPr>
            </w:pPr>
            <w:r>
              <w:rPr>
                <w:b/>
                <w:bCs/>
                <w:color w:val="000000"/>
                <w:sz w:val="21"/>
                <w:szCs w:val="21"/>
              </w:rPr>
              <w:t>Specimen Type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01E79AB" w14:textId="77777777" w:rsidR="00154ABF" w:rsidRDefault="00154ABF">
            <w:pPr>
              <w:jc w:val="center"/>
              <w:rPr>
                <w:b/>
                <w:bCs/>
                <w:color w:val="000000"/>
                <w:sz w:val="21"/>
                <w:szCs w:val="21"/>
              </w:rPr>
            </w:pPr>
            <w:r>
              <w:rPr>
                <w:b/>
                <w:bCs/>
                <w:color w:val="000000"/>
                <w:sz w:val="21"/>
                <w:szCs w:val="21"/>
              </w:rPr>
              <w:t>Complexity level</w:t>
            </w:r>
          </w:p>
        </w:tc>
      </w:tr>
      <w:tr w:rsidR="00154ABF" w14:paraId="482D73C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4D541E" w14:textId="77777777" w:rsidR="00154ABF" w:rsidRDefault="00154ABF">
            <w:pPr>
              <w:rPr>
                <w:color w:val="000000"/>
                <w:sz w:val="21"/>
                <w:szCs w:val="21"/>
              </w:rPr>
            </w:pPr>
            <w:r>
              <w:rPr>
                <w:color w:val="000000"/>
                <w:sz w:val="21"/>
                <w:szCs w:val="21"/>
              </w:rPr>
              <w:t>Adrenal resection,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9A0C836" w14:textId="77777777" w:rsidR="00154ABF" w:rsidRDefault="00154ABF">
            <w:pPr>
              <w:jc w:val="center"/>
              <w:rPr>
                <w:color w:val="000000"/>
                <w:sz w:val="21"/>
                <w:szCs w:val="21"/>
              </w:rPr>
            </w:pPr>
            <w:r>
              <w:rPr>
                <w:color w:val="000000"/>
                <w:sz w:val="21"/>
                <w:szCs w:val="21"/>
              </w:rPr>
              <w:t>5</w:t>
            </w:r>
          </w:p>
        </w:tc>
      </w:tr>
      <w:tr w:rsidR="00154ABF" w14:paraId="5B720CE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BF103B" w14:textId="77777777" w:rsidR="00154ABF" w:rsidRDefault="00154ABF">
            <w:pPr>
              <w:rPr>
                <w:color w:val="000000"/>
                <w:sz w:val="21"/>
                <w:szCs w:val="21"/>
              </w:rPr>
            </w:pPr>
            <w:r>
              <w:rPr>
                <w:color w:val="000000"/>
                <w:sz w:val="21"/>
                <w:szCs w:val="21"/>
              </w:rPr>
              <w:t xml:space="preserve">Adrenal resection, not neoplasm </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DE5BBC" w14:textId="77777777" w:rsidR="00154ABF" w:rsidRDefault="00154ABF">
            <w:pPr>
              <w:jc w:val="center"/>
              <w:rPr>
                <w:color w:val="000000"/>
                <w:sz w:val="21"/>
                <w:szCs w:val="21"/>
              </w:rPr>
            </w:pPr>
            <w:r>
              <w:rPr>
                <w:color w:val="000000"/>
                <w:sz w:val="21"/>
                <w:szCs w:val="21"/>
              </w:rPr>
              <w:t>4</w:t>
            </w:r>
          </w:p>
        </w:tc>
      </w:tr>
      <w:tr w:rsidR="00154ABF" w14:paraId="64F986FA"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657F9D" w14:textId="77777777" w:rsidR="00154ABF" w:rsidRDefault="00154ABF">
            <w:pPr>
              <w:rPr>
                <w:color w:val="000000"/>
                <w:sz w:val="21"/>
                <w:szCs w:val="21"/>
              </w:rPr>
            </w:pPr>
            <w:r>
              <w:rPr>
                <w:color w:val="000000"/>
                <w:sz w:val="21"/>
                <w:szCs w:val="21"/>
              </w:rPr>
              <w:t>Anus,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DD7C61" w14:textId="77777777" w:rsidR="00154ABF" w:rsidRDefault="00154ABF">
            <w:pPr>
              <w:jc w:val="center"/>
              <w:rPr>
                <w:color w:val="000000"/>
                <w:sz w:val="21"/>
                <w:szCs w:val="21"/>
              </w:rPr>
            </w:pPr>
            <w:r>
              <w:rPr>
                <w:color w:val="000000"/>
                <w:sz w:val="21"/>
                <w:szCs w:val="21"/>
              </w:rPr>
              <w:t>3</w:t>
            </w:r>
          </w:p>
        </w:tc>
      </w:tr>
      <w:tr w:rsidR="00154ABF" w14:paraId="23F4CB7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BC1AD5" w14:textId="77777777" w:rsidR="00154ABF" w:rsidRDefault="00154ABF">
            <w:pPr>
              <w:rPr>
                <w:color w:val="000000"/>
                <w:sz w:val="21"/>
                <w:szCs w:val="21"/>
              </w:rPr>
            </w:pPr>
            <w:r>
              <w:rPr>
                <w:color w:val="000000"/>
                <w:sz w:val="21"/>
                <w:szCs w:val="21"/>
              </w:rPr>
              <w:t>Anus, neoplasm,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5E3A70" w14:textId="77777777" w:rsidR="00154ABF" w:rsidRDefault="00154ABF">
            <w:pPr>
              <w:jc w:val="center"/>
              <w:rPr>
                <w:color w:val="000000"/>
                <w:sz w:val="21"/>
                <w:szCs w:val="21"/>
              </w:rPr>
            </w:pPr>
            <w:r>
              <w:rPr>
                <w:color w:val="000000"/>
                <w:sz w:val="21"/>
                <w:szCs w:val="21"/>
              </w:rPr>
              <w:t>4</w:t>
            </w:r>
          </w:p>
        </w:tc>
      </w:tr>
      <w:tr w:rsidR="00154ABF" w14:paraId="35C1822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2E0938" w14:textId="77777777" w:rsidR="00154ABF" w:rsidRDefault="00154ABF">
            <w:pPr>
              <w:rPr>
                <w:color w:val="000000"/>
                <w:sz w:val="21"/>
                <w:szCs w:val="21"/>
              </w:rPr>
            </w:pPr>
            <w:r>
              <w:rPr>
                <w:color w:val="000000"/>
                <w:sz w:val="21"/>
                <w:szCs w:val="21"/>
              </w:rPr>
              <w:t>Anus, neoplasm, radical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246848" w14:textId="77777777" w:rsidR="00154ABF" w:rsidRDefault="00154ABF">
            <w:pPr>
              <w:jc w:val="center"/>
              <w:rPr>
                <w:color w:val="000000"/>
                <w:sz w:val="21"/>
                <w:szCs w:val="21"/>
              </w:rPr>
            </w:pPr>
            <w:r>
              <w:rPr>
                <w:color w:val="000000"/>
                <w:sz w:val="21"/>
                <w:szCs w:val="21"/>
              </w:rPr>
              <w:t>6</w:t>
            </w:r>
          </w:p>
        </w:tc>
      </w:tr>
      <w:tr w:rsidR="00154ABF" w14:paraId="2ED294D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BABCC7E" w14:textId="77777777" w:rsidR="00154ABF" w:rsidRDefault="00154ABF">
            <w:pPr>
              <w:rPr>
                <w:color w:val="000000"/>
                <w:sz w:val="21"/>
                <w:szCs w:val="21"/>
              </w:rPr>
            </w:pPr>
            <w:r>
              <w:rPr>
                <w:color w:val="000000"/>
                <w:sz w:val="21"/>
                <w:szCs w:val="21"/>
              </w:rPr>
              <w:t>Anus,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D0D6F0" w14:textId="77777777" w:rsidR="00154ABF" w:rsidRDefault="00154ABF">
            <w:pPr>
              <w:jc w:val="center"/>
              <w:rPr>
                <w:color w:val="000000"/>
                <w:sz w:val="21"/>
                <w:szCs w:val="21"/>
              </w:rPr>
            </w:pPr>
            <w:r>
              <w:rPr>
                <w:color w:val="000000"/>
                <w:sz w:val="21"/>
                <w:szCs w:val="21"/>
              </w:rPr>
              <w:t>5</w:t>
            </w:r>
          </w:p>
        </w:tc>
      </w:tr>
      <w:tr w:rsidR="00154ABF" w14:paraId="780CEE8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A60720" w14:textId="77777777" w:rsidR="00154ABF" w:rsidRDefault="00154ABF">
            <w:pPr>
              <w:rPr>
                <w:color w:val="000000"/>
                <w:sz w:val="21"/>
                <w:szCs w:val="21"/>
              </w:rPr>
            </w:pPr>
            <w:r>
              <w:rPr>
                <w:color w:val="000000"/>
                <w:sz w:val="21"/>
                <w:szCs w:val="21"/>
              </w:rPr>
              <w:t>Appendix</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6C47D7" w14:textId="77777777" w:rsidR="00154ABF" w:rsidRDefault="00154ABF">
            <w:pPr>
              <w:jc w:val="center"/>
              <w:rPr>
                <w:color w:val="000000"/>
                <w:sz w:val="21"/>
                <w:szCs w:val="21"/>
              </w:rPr>
            </w:pPr>
            <w:r>
              <w:rPr>
                <w:color w:val="000000"/>
                <w:sz w:val="21"/>
                <w:szCs w:val="21"/>
              </w:rPr>
              <w:t>3</w:t>
            </w:r>
          </w:p>
        </w:tc>
      </w:tr>
      <w:tr w:rsidR="00154ABF" w14:paraId="121DEFA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288359" w14:textId="77777777" w:rsidR="00154ABF" w:rsidRDefault="00154ABF">
            <w:pPr>
              <w:rPr>
                <w:color w:val="000000"/>
                <w:sz w:val="21"/>
                <w:szCs w:val="21"/>
              </w:rPr>
            </w:pPr>
            <w:r>
              <w:rPr>
                <w:color w:val="000000"/>
                <w:sz w:val="21"/>
                <w:szCs w:val="21"/>
              </w:rPr>
              <w:t>Artery,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43A500" w14:textId="77777777" w:rsidR="00154ABF" w:rsidRDefault="00154ABF">
            <w:pPr>
              <w:jc w:val="center"/>
              <w:rPr>
                <w:color w:val="000000"/>
                <w:sz w:val="21"/>
                <w:szCs w:val="21"/>
              </w:rPr>
            </w:pPr>
            <w:r>
              <w:rPr>
                <w:color w:val="000000"/>
                <w:sz w:val="21"/>
                <w:szCs w:val="21"/>
              </w:rPr>
              <w:t>3</w:t>
            </w:r>
          </w:p>
        </w:tc>
      </w:tr>
      <w:tr w:rsidR="00154ABF" w14:paraId="0DCCFD5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7ECC48" w14:textId="77777777" w:rsidR="00154ABF" w:rsidRDefault="00154ABF">
            <w:pPr>
              <w:rPr>
                <w:color w:val="000000"/>
                <w:sz w:val="21"/>
                <w:szCs w:val="21"/>
              </w:rPr>
            </w:pPr>
            <w:r>
              <w:rPr>
                <w:color w:val="000000"/>
                <w:sz w:val="21"/>
                <w:szCs w:val="21"/>
              </w:rPr>
              <w:t>Artery,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6FA300" w14:textId="77777777" w:rsidR="00154ABF" w:rsidRDefault="00154ABF">
            <w:pPr>
              <w:jc w:val="center"/>
              <w:rPr>
                <w:color w:val="000000"/>
                <w:sz w:val="21"/>
                <w:szCs w:val="21"/>
              </w:rPr>
            </w:pPr>
            <w:r>
              <w:rPr>
                <w:color w:val="000000"/>
                <w:sz w:val="21"/>
                <w:szCs w:val="21"/>
              </w:rPr>
              <w:t>4</w:t>
            </w:r>
          </w:p>
        </w:tc>
      </w:tr>
      <w:tr w:rsidR="00154ABF" w14:paraId="6C0A131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207B68" w14:textId="77777777" w:rsidR="00154ABF" w:rsidRDefault="00154ABF">
            <w:pPr>
              <w:rPr>
                <w:color w:val="000000"/>
                <w:sz w:val="21"/>
                <w:szCs w:val="21"/>
              </w:rPr>
            </w:pPr>
            <w:r>
              <w:rPr>
                <w:color w:val="000000"/>
                <w:sz w:val="21"/>
                <w:szCs w:val="21"/>
              </w:rPr>
              <w:t>Bartholin's gland - cyst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2AF51C" w14:textId="77777777" w:rsidR="00154ABF" w:rsidRDefault="00154ABF">
            <w:pPr>
              <w:jc w:val="center"/>
              <w:rPr>
                <w:color w:val="000000"/>
                <w:sz w:val="21"/>
                <w:szCs w:val="21"/>
              </w:rPr>
            </w:pPr>
            <w:r>
              <w:rPr>
                <w:color w:val="000000"/>
                <w:sz w:val="21"/>
                <w:szCs w:val="21"/>
              </w:rPr>
              <w:t>3</w:t>
            </w:r>
          </w:p>
        </w:tc>
      </w:tr>
      <w:tr w:rsidR="00154ABF" w14:paraId="352B14F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98AD349" w14:textId="77777777" w:rsidR="00154ABF" w:rsidRDefault="00154ABF">
            <w:pPr>
              <w:rPr>
                <w:color w:val="000000"/>
                <w:sz w:val="21"/>
                <w:szCs w:val="21"/>
              </w:rPr>
            </w:pPr>
            <w:r>
              <w:rPr>
                <w:color w:val="000000"/>
                <w:sz w:val="21"/>
                <w:szCs w:val="21"/>
              </w:rPr>
              <w:t>Bile duct, resection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D87C73" w14:textId="77777777" w:rsidR="00154ABF" w:rsidRDefault="00154ABF">
            <w:pPr>
              <w:jc w:val="center"/>
              <w:rPr>
                <w:color w:val="000000"/>
                <w:sz w:val="21"/>
                <w:szCs w:val="21"/>
              </w:rPr>
            </w:pPr>
            <w:r>
              <w:rPr>
                <w:color w:val="000000"/>
                <w:sz w:val="21"/>
                <w:szCs w:val="21"/>
              </w:rPr>
              <w:t>6</w:t>
            </w:r>
          </w:p>
        </w:tc>
      </w:tr>
      <w:tr w:rsidR="00154ABF" w14:paraId="0221616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CFB1ED" w14:textId="77777777" w:rsidR="00154ABF" w:rsidRDefault="00154ABF">
            <w:pPr>
              <w:rPr>
                <w:color w:val="000000"/>
                <w:sz w:val="21"/>
                <w:szCs w:val="21"/>
              </w:rPr>
            </w:pPr>
            <w:r>
              <w:rPr>
                <w:color w:val="000000"/>
                <w:sz w:val="21"/>
                <w:szCs w:val="21"/>
              </w:rPr>
              <w:t>Bone, biopsy, curettings or fragments - lesion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AE9B068" w14:textId="77777777" w:rsidR="00154ABF" w:rsidRDefault="00154ABF">
            <w:pPr>
              <w:jc w:val="center"/>
              <w:rPr>
                <w:color w:val="000000"/>
                <w:sz w:val="21"/>
                <w:szCs w:val="21"/>
              </w:rPr>
            </w:pPr>
            <w:r>
              <w:rPr>
                <w:color w:val="000000"/>
                <w:sz w:val="21"/>
                <w:szCs w:val="21"/>
              </w:rPr>
              <w:t>5</w:t>
            </w:r>
          </w:p>
        </w:tc>
      </w:tr>
      <w:tr w:rsidR="00154ABF" w14:paraId="06BCED9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A32554" w14:textId="77777777" w:rsidR="00154ABF" w:rsidRDefault="00154ABF">
            <w:pPr>
              <w:rPr>
                <w:color w:val="000000"/>
                <w:sz w:val="21"/>
                <w:szCs w:val="21"/>
              </w:rPr>
            </w:pPr>
            <w:r>
              <w:rPr>
                <w:color w:val="000000"/>
                <w:sz w:val="21"/>
                <w:szCs w:val="21"/>
              </w:rPr>
              <w:t>Bone, biopsy or curettings quantitation - metabolic disease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DBF117" w14:textId="77777777" w:rsidR="00154ABF" w:rsidRDefault="00154ABF">
            <w:pPr>
              <w:jc w:val="center"/>
              <w:rPr>
                <w:color w:val="000000"/>
                <w:sz w:val="21"/>
                <w:szCs w:val="21"/>
              </w:rPr>
            </w:pPr>
            <w:r>
              <w:rPr>
                <w:color w:val="000000"/>
                <w:sz w:val="21"/>
                <w:szCs w:val="21"/>
              </w:rPr>
              <w:t>6</w:t>
            </w:r>
          </w:p>
        </w:tc>
      </w:tr>
      <w:tr w:rsidR="00154ABF" w14:paraId="4D1E2A9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F301BD" w14:textId="77777777" w:rsidR="00154ABF" w:rsidRDefault="00154ABF">
            <w:pPr>
              <w:rPr>
                <w:color w:val="000000"/>
                <w:sz w:val="21"/>
                <w:szCs w:val="21"/>
              </w:rPr>
            </w:pPr>
            <w:r>
              <w:rPr>
                <w:color w:val="000000"/>
                <w:sz w:val="21"/>
                <w:szCs w:val="21"/>
              </w:rPr>
              <w:t>Bone, femoral head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966143" w14:textId="77777777" w:rsidR="00154ABF" w:rsidRDefault="00154ABF">
            <w:pPr>
              <w:jc w:val="center"/>
              <w:rPr>
                <w:color w:val="000000"/>
                <w:sz w:val="21"/>
                <w:szCs w:val="21"/>
              </w:rPr>
            </w:pPr>
            <w:r>
              <w:rPr>
                <w:color w:val="000000"/>
                <w:sz w:val="21"/>
                <w:szCs w:val="21"/>
              </w:rPr>
              <w:t>4</w:t>
            </w:r>
          </w:p>
        </w:tc>
      </w:tr>
      <w:tr w:rsidR="00154ABF" w14:paraId="02294B0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955E317" w14:textId="77777777" w:rsidR="00154ABF" w:rsidRDefault="00154ABF">
            <w:pPr>
              <w:rPr>
                <w:color w:val="000000"/>
                <w:sz w:val="21"/>
                <w:szCs w:val="21"/>
              </w:rPr>
            </w:pPr>
            <w:r>
              <w:rPr>
                <w:color w:val="000000"/>
                <w:sz w:val="21"/>
                <w:szCs w:val="21"/>
              </w:rPr>
              <w:t>Bone, resection, neoplasm - all sites and types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F5AE38" w14:textId="77777777" w:rsidR="00154ABF" w:rsidRDefault="00154ABF">
            <w:pPr>
              <w:jc w:val="center"/>
              <w:rPr>
                <w:color w:val="000000"/>
                <w:sz w:val="21"/>
                <w:szCs w:val="21"/>
              </w:rPr>
            </w:pPr>
            <w:r>
              <w:rPr>
                <w:color w:val="000000"/>
                <w:sz w:val="21"/>
                <w:szCs w:val="21"/>
              </w:rPr>
              <w:t>6</w:t>
            </w:r>
          </w:p>
        </w:tc>
      </w:tr>
      <w:tr w:rsidR="00154ABF" w14:paraId="27D6503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30E7C0" w14:textId="77777777" w:rsidR="00154ABF" w:rsidRDefault="00154ABF">
            <w:pPr>
              <w:rPr>
                <w:color w:val="000000"/>
                <w:sz w:val="21"/>
                <w:szCs w:val="21"/>
              </w:rPr>
            </w:pPr>
            <w:r>
              <w:rPr>
                <w:color w:val="000000"/>
                <w:sz w:val="21"/>
                <w:szCs w:val="21"/>
              </w:rPr>
              <w:t>Bone marrow,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3762CE" w14:textId="77777777" w:rsidR="00154ABF" w:rsidRDefault="00154ABF">
            <w:pPr>
              <w:jc w:val="center"/>
              <w:rPr>
                <w:color w:val="000000"/>
                <w:sz w:val="21"/>
                <w:szCs w:val="21"/>
              </w:rPr>
            </w:pPr>
            <w:r>
              <w:rPr>
                <w:color w:val="000000"/>
                <w:sz w:val="21"/>
                <w:szCs w:val="21"/>
              </w:rPr>
              <w:t>4</w:t>
            </w:r>
          </w:p>
        </w:tc>
      </w:tr>
      <w:tr w:rsidR="00154ABF" w14:paraId="67F0B88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CF50C6" w14:textId="77777777" w:rsidR="00154ABF" w:rsidRDefault="00154ABF">
            <w:pPr>
              <w:rPr>
                <w:color w:val="000000"/>
                <w:sz w:val="21"/>
                <w:szCs w:val="21"/>
              </w:rPr>
            </w:pPr>
            <w:r>
              <w:rPr>
                <w:color w:val="000000"/>
                <w:sz w:val="21"/>
                <w:szCs w:val="21"/>
              </w:rPr>
              <w:t>Bone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5AA821" w14:textId="77777777" w:rsidR="00154ABF" w:rsidRDefault="00154ABF">
            <w:pPr>
              <w:jc w:val="center"/>
              <w:rPr>
                <w:color w:val="000000"/>
                <w:sz w:val="21"/>
                <w:szCs w:val="21"/>
              </w:rPr>
            </w:pPr>
            <w:r>
              <w:rPr>
                <w:color w:val="000000"/>
                <w:sz w:val="21"/>
                <w:szCs w:val="21"/>
              </w:rPr>
              <w:t>4</w:t>
            </w:r>
          </w:p>
        </w:tc>
      </w:tr>
      <w:tr w:rsidR="00154ABF" w14:paraId="5A98F4E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E4ECC4" w14:textId="77777777" w:rsidR="00154ABF" w:rsidRDefault="00154ABF">
            <w:pPr>
              <w:rPr>
                <w:color w:val="000000"/>
                <w:sz w:val="21"/>
                <w:szCs w:val="21"/>
              </w:rPr>
            </w:pPr>
            <w:r>
              <w:rPr>
                <w:color w:val="000000"/>
                <w:sz w:val="21"/>
                <w:szCs w:val="21"/>
              </w:rPr>
              <w:t>Brain neoplasm, resection - cerebello-pontine angle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5BD221" w14:textId="77777777" w:rsidR="00154ABF" w:rsidRDefault="00154ABF">
            <w:pPr>
              <w:jc w:val="center"/>
              <w:rPr>
                <w:color w:val="000000"/>
                <w:sz w:val="21"/>
                <w:szCs w:val="21"/>
              </w:rPr>
            </w:pPr>
            <w:r>
              <w:rPr>
                <w:color w:val="000000"/>
                <w:sz w:val="21"/>
                <w:szCs w:val="21"/>
              </w:rPr>
              <w:t>4</w:t>
            </w:r>
          </w:p>
        </w:tc>
      </w:tr>
      <w:tr w:rsidR="00154ABF" w14:paraId="7A16BFB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8F95076" w14:textId="77777777" w:rsidR="00154ABF" w:rsidRDefault="00154ABF">
            <w:pPr>
              <w:rPr>
                <w:color w:val="000000"/>
                <w:sz w:val="21"/>
                <w:szCs w:val="21"/>
              </w:rPr>
            </w:pPr>
            <w:r>
              <w:rPr>
                <w:color w:val="000000"/>
                <w:sz w:val="21"/>
                <w:szCs w:val="21"/>
              </w:rPr>
              <w:t>Brain or meninges, biopsy - all lesions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909E53" w14:textId="77777777" w:rsidR="00154ABF" w:rsidRDefault="00154ABF">
            <w:pPr>
              <w:jc w:val="center"/>
              <w:rPr>
                <w:color w:val="000000"/>
                <w:sz w:val="21"/>
                <w:szCs w:val="21"/>
              </w:rPr>
            </w:pPr>
            <w:r>
              <w:rPr>
                <w:color w:val="000000"/>
                <w:sz w:val="21"/>
                <w:szCs w:val="21"/>
              </w:rPr>
              <w:t>5</w:t>
            </w:r>
          </w:p>
        </w:tc>
      </w:tr>
      <w:tr w:rsidR="00154ABF" w14:paraId="1D10E62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C619C9" w14:textId="77777777" w:rsidR="00154ABF" w:rsidRDefault="00154ABF">
            <w:pPr>
              <w:rPr>
                <w:color w:val="000000"/>
                <w:sz w:val="21"/>
                <w:szCs w:val="21"/>
              </w:rPr>
            </w:pPr>
            <w:r>
              <w:rPr>
                <w:color w:val="000000"/>
                <w:sz w:val="21"/>
                <w:szCs w:val="21"/>
              </w:rPr>
              <w:t>Brain or meninges, not neoplasm - temporal lobe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D81E58" w14:textId="77777777" w:rsidR="00154ABF" w:rsidRDefault="00154ABF">
            <w:pPr>
              <w:jc w:val="center"/>
              <w:rPr>
                <w:color w:val="000000"/>
                <w:sz w:val="21"/>
                <w:szCs w:val="21"/>
              </w:rPr>
            </w:pPr>
            <w:r>
              <w:rPr>
                <w:color w:val="000000"/>
                <w:sz w:val="21"/>
                <w:szCs w:val="21"/>
              </w:rPr>
              <w:t>6</w:t>
            </w:r>
          </w:p>
        </w:tc>
      </w:tr>
      <w:tr w:rsidR="00154ABF" w14:paraId="5504387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59DA8E" w14:textId="77777777" w:rsidR="00154ABF" w:rsidRDefault="00154ABF">
            <w:pPr>
              <w:rPr>
                <w:color w:val="000000"/>
                <w:sz w:val="21"/>
                <w:szCs w:val="21"/>
              </w:rPr>
            </w:pPr>
            <w:r>
              <w:rPr>
                <w:color w:val="000000"/>
                <w:sz w:val="21"/>
                <w:szCs w:val="21"/>
              </w:rPr>
              <w:t>Brain or meninges, resection - neoplasm (intracranial)</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224D82" w14:textId="77777777" w:rsidR="00154ABF" w:rsidRDefault="00154ABF">
            <w:pPr>
              <w:jc w:val="center"/>
              <w:rPr>
                <w:color w:val="000000"/>
                <w:sz w:val="21"/>
                <w:szCs w:val="21"/>
              </w:rPr>
            </w:pPr>
            <w:r>
              <w:rPr>
                <w:color w:val="000000"/>
                <w:sz w:val="21"/>
                <w:szCs w:val="21"/>
              </w:rPr>
              <w:t>5</w:t>
            </w:r>
          </w:p>
        </w:tc>
      </w:tr>
      <w:tr w:rsidR="00154ABF" w14:paraId="4A68CF8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F7D919" w14:textId="77777777" w:rsidR="00154ABF" w:rsidRDefault="00154ABF">
            <w:pPr>
              <w:rPr>
                <w:color w:val="000000"/>
                <w:sz w:val="21"/>
                <w:szCs w:val="21"/>
              </w:rPr>
            </w:pPr>
            <w:r>
              <w:rPr>
                <w:color w:val="000000"/>
                <w:sz w:val="21"/>
                <w:szCs w:val="21"/>
              </w:rPr>
              <w:t>Brain or meninges, resection - not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85044B6" w14:textId="77777777" w:rsidR="00154ABF" w:rsidRDefault="00154ABF">
            <w:pPr>
              <w:jc w:val="center"/>
              <w:rPr>
                <w:color w:val="000000"/>
                <w:sz w:val="21"/>
                <w:szCs w:val="21"/>
              </w:rPr>
            </w:pPr>
            <w:r>
              <w:rPr>
                <w:color w:val="000000"/>
                <w:sz w:val="21"/>
                <w:szCs w:val="21"/>
              </w:rPr>
              <w:t>4</w:t>
            </w:r>
          </w:p>
        </w:tc>
      </w:tr>
      <w:tr w:rsidR="00154ABF" w14:paraId="1C294B6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EE974F" w14:textId="77777777" w:rsidR="00154ABF" w:rsidRDefault="00154ABF">
            <w:pPr>
              <w:rPr>
                <w:color w:val="000000"/>
                <w:sz w:val="21"/>
                <w:szCs w:val="21"/>
              </w:rPr>
            </w:pPr>
            <w:r>
              <w:rPr>
                <w:color w:val="000000"/>
                <w:sz w:val="21"/>
                <w:szCs w:val="21"/>
              </w:rPr>
              <w:t>Branchial cleft, cyst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2F71B1" w14:textId="77777777" w:rsidR="00154ABF" w:rsidRDefault="00154ABF">
            <w:pPr>
              <w:jc w:val="center"/>
              <w:rPr>
                <w:color w:val="000000"/>
                <w:sz w:val="21"/>
                <w:szCs w:val="21"/>
              </w:rPr>
            </w:pPr>
            <w:r>
              <w:rPr>
                <w:color w:val="000000"/>
                <w:sz w:val="21"/>
                <w:szCs w:val="21"/>
              </w:rPr>
              <w:t>4</w:t>
            </w:r>
          </w:p>
        </w:tc>
      </w:tr>
      <w:tr w:rsidR="00154ABF" w14:paraId="18C7822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73F49F2" w14:textId="77777777" w:rsidR="00154ABF" w:rsidRPr="00794B38" w:rsidRDefault="00154ABF">
            <w:pPr>
              <w:rPr>
                <w:color w:val="000000"/>
                <w:sz w:val="21"/>
                <w:szCs w:val="21"/>
                <w:lang w:val="fr-FR"/>
              </w:rPr>
            </w:pPr>
            <w:r w:rsidRPr="00794B38">
              <w:rPr>
                <w:color w:val="000000"/>
                <w:sz w:val="21"/>
                <w:szCs w:val="21"/>
                <w:lang w:val="fr-FR"/>
              </w:rPr>
              <w:t>Breast, excision biopsy, guidewire localisation - non-palpable lesion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04AF57" w14:textId="77777777" w:rsidR="00154ABF" w:rsidRDefault="00154ABF">
            <w:pPr>
              <w:jc w:val="center"/>
              <w:rPr>
                <w:color w:val="000000"/>
                <w:sz w:val="21"/>
                <w:szCs w:val="21"/>
              </w:rPr>
            </w:pPr>
            <w:r>
              <w:rPr>
                <w:color w:val="000000"/>
                <w:sz w:val="21"/>
                <w:szCs w:val="21"/>
              </w:rPr>
              <w:t>6</w:t>
            </w:r>
          </w:p>
        </w:tc>
      </w:tr>
      <w:tr w:rsidR="00154ABF" w14:paraId="21127B7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8D830E9" w14:textId="77777777" w:rsidR="00154ABF" w:rsidRDefault="00154ABF">
            <w:pPr>
              <w:rPr>
                <w:color w:val="000000"/>
                <w:sz w:val="21"/>
                <w:szCs w:val="21"/>
              </w:rPr>
            </w:pPr>
            <w:r>
              <w:rPr>
                <w:color w:val="000000"/>
                <w:sz w:val="21"/>
                <w:szCs w:val="21"/>
              </w:rPr>
              <w:t>Breast, excision biopsy, or radical resection, malignant neoplasm or atypical proliferative disease - all specimen types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D93D53" w14:textId="77777777" w:rsidR="00154ABF" w:rsidRDefault="00154ABF">
            <w:pPr>
              <w:jc w:val="center"/>
              <w:rPr>
                <w:color w:val="000000"/>
                <w:sz w:val="21"/>
                <w:szCs w:val="21"/>
              </w:rPr>
            </w:pPr>
            <w:r>
              <w:rPr>
                <w:color w:val="000000"/>
                <w:sz w:val="21"/>
                <w:szCs w:val="21"/>
              </w:rPr>
              <w:t>6</w:t>
            </w:r>
          </w:p>
        </w:tc>
      </w:tr>
      <w:tr w:rsidR="00154ABF" w14:paraId="0969517A"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171D54" w14:textId="77777777" w:rsidR="00154ABF" w:rsidRDefault="00154ABF">
            <w:pPr>
              <w:rPr>
                <w:color w:val="000000"/>
                <w:sz w:val="21"/>
                <w:szCs w:val="21"/>
              </w:rPr>
            </w:pPr>
            <w:r>
              <w:rPr>
                <w:color w:val="000000"/>
                <w:sz w:val="21"/>
                <w:szCs w:val="21"/>
              </w:rPr>
              <w:t>Breast, incision biopsy or needle biopsy, malignant neoplasm - all specimen types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ACD19F2" w14:textId="77777777" w:rsidR="00154ABF" w:rsidRDefault="00154ABF">
            <w:pPr>
              <w:jc w:val="center"/>
              <w:rPr>
                <w:color w:val="000000"/>
                <w:sz w:val="21"/>
                <w:szCs w:val="21"/>
              </w:rPr>
            </w:pPr>
            <w:r>
              <w:rPr>
                <w:color w:val="000000"/>
                <w:sz w:val="21"/>
                <w:szCs w:val="21"/>
              </w:rPr>
              <w:t>4</w:t>
            </w:r>
          </w:p>
        </w:tc>
      </w:tr>
      <w:tr w:rsidR="00154ABF" w14:paraId="5E2D7481"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6772C3" w14:textId="77777777" w:rsidR="00154ABF" w:rsidRDefault="00154ABF">
            <w:pPr>
              <w:rPr>
                <w:color w:val="000000"/>
                <w:sz w:val="21"/>
                <w:szCs w:val="21"/>
              </w:rPr>
            </w:pPr>
            <w:r>
              <w:rPr>
                <w:color w:val="000000"/>
                <w:sz w:val="21"/>
                <w:szCs w:val="21"/>
              </w:rPr>
              <w:t>Breast – microdochectomy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AA7A95" w14:textId="77777777" w:rsidR="00154ABF" w:rsidRDefault="00154ABF">
            <w:pPr>
              <w:jc w:val="center"/>
              <w:rPr>
                <w:color w:val="000000"/>
                <w:sz w:val="21"/>
                <w:szCs w:val="21"/>
              </w:rPr>
            </w:pPr>
            <w:r>
              <w:rPr>
                <w:color w:val="000000"/>
                <w:sz w:val="21"/>
                <w:szCs w:val="21"/>
              </w:rPr>
              <w:t>6</w:t>
            </w:r>
          </w:p>
        </w:tc>
      </w:tr>
      <w:tr w:rsidR="00154ABF" w14:paraId="59D68C6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DB528E" w14:textId="77777777" w:rsidR="00154ABF" w:rsidRDefault="00154ABF">
            <w:pPr>
              <w:rPr>
                <w:color w:val="000000"/>
                <w:sz w:val="21"/>
                <w:szCs w:val="21"/>
              </w:rPr>
            </w:pPr>
            <w:r>
              <w:rPr>
                <w:color w:val="000000"/>
                <w:sz w:val="21"/>
                <w:szCs w:val="21"/>
              </w:rPr>
              <w:t>Breast, orientated wide local excision for carcinoma, with margin assessment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8FAD552" w14:textId="77777777" w:rsidR="00154ABF" w:rsidRDefault="00154ABF">
            <w:pPr>
              <w:jc w:val="center"/>
              <w:rPr>
                <w:color w:val="000000"/>
                <w:sz w:val="21"/>
                <w:szCs w:val="21"/>
              </w:rPr>
            </w:pPr>
            <w:r>
              <w:rPr>
                <w:color w:val="000000"/>
                <w:sz w:val="21"/>
                <w:szCs w:val="21"/>
              </w:rPr>
              <w:t>7</w:t>
            </w:r>
          </w:p>
        </w:tc>
      </w:tr>
      <w:tr w:rsidR="00154ABF" w14:paraId="62AF2FD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D5D8B7" w14:textId="77777777" w:rsidR="00154ABF" w:rsidRDefault="00154ABF">
            <w:pPr>
              <w:rPr>
                <w:color w:val="000000"/>
                <w:sz w:val="21"/>
                <w:szCs w:val="21"/>
              </w:rPr>
            </w:pPr>
            <w:r>
              <w:rPr>
                <w:color w:val="000000"/>
                <w:sz w:val="21"/>
                <w:szCs w:val="21"/>
              </w:rPr>
              <w:t>Breast tissue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4E790EA" w14:textId="77777777" w:rsidR="00154ABF" w:rsidRDefault="00154ABF">
            <w:pPr>
              <w:jc w:val="center"/>
              <w:rPr>
                <w:color w:val="000000"/>
                <w:sz w:val="21"/>
                <w:szCs w:val="21"/>
              </w:rPr>
            </w:pPr>
            <w:r>
              <w:rPr>
                <w:color w:val="000000"/>
                <w:sz w:val="21"/>
                <w:szCs w:val="21"/>
              </w:rPr>
              <w:t>4</w:t>
            </w:r>
          </w:p>
        </w:tc>
      </w:tr>
      <w:tr w:rsidR="00154ABF" w14:paraId="719BDC2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CADB83" w14:textId="77777777" w:rsidR="00154ABF" w:rsidRDefault="00154ABF">
            <w:pPr>
              <w:rPr>
                <w:color w:val="000000"/>
                <w:sz w:val="21"/>
                <w:szCs w:val="21"/>
              </w:rPr>
            </w:pPr>
            <w:r>
              <w:rPr>
                <w:color w:val="000000"/>
                <w:sz w:val="21"/>
                <w:szCs w:val="21"/>
              </w:rPr>
              <w:t>Bronchus,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542854" w14:textId="77777777" w:rsidR="00154ABF" w:rsidRDefault="00154ABF">
            <w:pPr>
              <w:jc w:val="center"/>
              <w:rPr>
                <w:color w:val="000000"/>
                <w:sz w:val="21"/>
                <w:szCs w:val="21"/>
              </w:rPr>
            </w:pPr>
            <w:r>
              <w:rPr>
                <w:color w:val="000000"/>
                <w:sz w:val="21"/>
                <w:szCs w:val="21"/>
              </w:rPr>
              <w:t>4</w:t>
            </w:r>
          </w:p>
        </w:tc>
      </w:tr>
      <w:tr w:rsidR="00154ABF" w14:paraId="0AA0B94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5ABD5D" w14:textId="77777777" w:rsidR="00154ABF" w:rsidRDefault="00154ABF">
            <w:pPr>
              <w:rPr>
                <w:color w:val="000000"/>
                <w:sz w:val="21"/>
                <w:szCs w:val="21"/>
              </w:rPr>
            </w:pPr>
            <w:r>
              <w:rPr>
                <w:color w:val="000000"/>
                <w:sz w:val="21"/>
                <w:szCs w:val="21"/>
              </w:rPr>
              <w:t>Carotid body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1F4B83" w14:textId="77777777" w:rsidR="00154ABF" w:rsidRDefault="00154ABF">
            <w:pPr>
              <w:jc w:val="center"/>
              <w:rPr>
                <w:color w:val="000000"/>
                <w:sz w:val="21"/>
                <w:szCs w:val="21"/>
              </w:rPr>
            </w:pPr>
            <w:r>
              <w:rPr>
                <w:color w:val="000000"/>
                <w:sz w:val="21"/>
                <w:szCs w:val="21"/>
              </w:rPr>
              <w:t>5</w:t>
            </w:r>
          </w:p>
        </w:tc>
      </w:tr>
      <w:tr w:rsidR="00154ABF" w14:paraId="3C281CB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F1C192" w14:textId="77777777" w:rsidR="00154ABF" w:rsidRDefault="00154ABF">
            <w:pPr>
              <w:rPr>
                <w:color w:val="000000"/>
                <w:sz w:val="21"/>
                <w:szCs w:val="21"/>
              </w:rPr>
            </w:pPr>
            <w:r>
              <w:rPr>
                <w:color w:val="000000"/>
                <w:sz w:val="21"/>
                <w:szCs w:val="21"/>
              </w:rPr>
              <w:t>Cholesteatoma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9BEEE2" w14:textId="77777777" w:rsidR="00154ABF" w:rsidRDefault="00154ABF">
            <w:pPr>
              <w:jc w:val="center"/>
              <w:rPr>
                <w:color w:val="000000"/>
                <w:sz w:val="21"/>
                <w:szCs w:val="21"/>
              </w:rPr>
            </w:pPr>
            <w:r>
              <w:rPr>
                <w:color w:val="000000"/>
                <w:sz w:val="21"/>
                <w:szCs w:val="21"/>
              </w:rPr>
              <w:t>3</w:t>
            </w:r>
          </w:p>
        </w:tc>
      </w:tr>
      <w:tr w:rsidR="00154ABF" w14:paraId="19ED5AA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9E225F7" w14:textId="77777777" w:rsidR="00154ABF" w:rsidRDefault="00154ABF">
            <w:pPr>
              <w:rPr>
                <w:color w:val="000000"/>
                <w:sz w:val="21"/>
                <w:szCs w:val="21"/>
              </w:rPr>
            </w:pPr>
            <w:r>
              <w:rPr>
                <w:color w:val="000000"/>
                <w:sz w:val="21"/>
                <w:szCs w:val="21"/>
              </w:rPr>
              <w:t>Digits, amputation - not traumatic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D7693F" w14:textId="77777777" w:rsidR="00154ABF" w:rsidRDefault="00154ABF">
            <w:pPr>
              <w:jc w:val="center"/>
              <w:rPr>
                <w:color w:val="000000"/>
                <w:sz w:val="21"/>
                <w:szCs w:val="21"/>
              </w:rPr>
            </w:pPr>
            <w:r>
              <w:rPr>
                <w:color w:val="000000"/>
                <w:sz w:val="21"/>
                <w:szCs w:val="21"/>
              </w:rPr>
              <w:t>4</w:t>
            </w:r>
          </w:p>
        </w:tc>
      </w:tr>
      <w:tr w:rsidR="00154ABF" w14:paraId="06A3B14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BC4895" w14:textId="77777777" w:rsidR="00154ABF" w:rsidRDefault="00154ABF">
            <w:pPr>
              <w:rPr>
                <w:color w:val="000000"/>
                <w:sz w:val="21"/>
                <w:szCs w:val="21"/>
              </w:rPr>
            </w:pPr>
            <w:r>
              <w:rPr>
                <w:color w:val="000000"/>
                <w:sz w:val="21"/>
                <w:szCs w:val="21"/>
              </w:rPr>
              <w:t>Digits, amputation - traumatic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395CA2" w14:textId="77777777" w:rsidR="00154ABF" w:rsidRDefault="00154ABF">
            <w:pPr>
              <w:jc w:val="center"/>
              <w:rPr>
                <w:color w:val="000000"/>
                <w:sz w:val="21"/>
                <w:szCs w:val="21"/>
              </w:rPr>
            </w:pPr>
            <w:r>
              <w:rPr>
                <w:color w:val="000000"/>
                <w:sz w:val="21"/>
                <w:szCs w:val="21"/>
              </w:rPr>
              <w:t>2</w:t>
            </w:r>
          </w:p>
        </w:tc>
      </w:tr>
      <w:tr w:rsidR="00154ABF" w14:paraId="36EB8FE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D3F4F0" w14:textId="77777777" w:rsidR="00154ABF" w:rsidRDefault="00154ABF">
            <w:pPr>
              <w:rPr>
                <w:color w:val="000000"/>
                <w:sz w:val="21"/>
                <w:szCs w:val="21"/>
              </w:rPr>
            </w:pPr>
            <w:r>
              <w:rPr>
                <w:color w:val="000000"/>
                <w:sz w:val="21"/>
                <w:szCs w:val="21"/>
              </w:rPr>
              <w:t>Ear, middle and inner - not cholesteatoma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686B5C" w14:textId="77777777" w:rsidR="00154ABF" w:rsidRDefault="00154ABF">
            <w:pPr>
              <w:jc w:val="center"/>
              <w:rPr>
                <w:color w:val="000000"/>
                <w:sz w:val="21"/>
                <w:szCs w:val="21"/>
              </w:rPr>
            </w:pPr>
            <w:r>
              <w:rPr>
                <w:color w:val="000000"/>
                <w:sz w:val="21"/>
                <w:szCs w:val="21"/>
              </w:rPr>
              <w:t>4</w:t>
            </w:r>
          </w:p>
        </w:tc>
      </w:tr>
      <w:tr w:rsidR="00154ABF" w14:paraId="2E4B8DB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FC3E8E" w14:textId="77777777" w:rsidR="00154ABF" w:rsidRDefault="00154ABF">
            <w:pPr>
              <w:rPr>
                <w:color w:val="000000"/>
                <w:sz w:val="21"/>
                <w:szCs w:val="21"/>
              </w:rPr>
            </w:pPr>
            <w:r>
              <w:rPr>
                <w:color w:val="000000"/>
                <w:sz w:val="21"/>
                <w:szCs w:val="21"/>
              </w:rPr>
              <w:t>Endocrine neoplasm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8F87274" w14:textId="77777777" w:rsidR="00154ABF" w:rsidRDefault="00154ABF">
            <w:pPr>
              <w:jc w:val="center"/>
              <w:rPr>
                <w:color w:val="000000"/>
                <w:sz w:val="21"/>
                <w:szCs w:val="21"/>
              </w:rPr>
            </w:pPr>
            <w:r>
              <w:rPr>
                <w:color w:val="000000"/>
                <w:sz w:val="21"/>
                <w:szCs w:val="21"/>
              </w:rPr>
              <w:t>5</w:t>
            </w:r>
          </w:p>
        </w:tc>
      </w:tr>
      <w:tr w:rsidR="00154ABF" w14:paraId="3C9F0FC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8809C2" w14:textId="77777777" w:rsidR="00154ABF" w:rsidRDefault="00154ABF">
            <w:pPr>
              <w:rPr>
                <w:color w:val="000000"/>
                <w:sz w:val="21"/>
                <w:szCs w:val="21"/>
              </w:rPr>
            </w:pPr>
            <w:r>
              <w:rPr>
                <w:color w:val="000000"/>
                <w:sz w:val="21"/>
                <w:szCs w:val="21"/>
              </w:rPr>
              <w:t>Extremity, amputation or disarticulation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4EB2960" w14:textId="77777777" w:rsidR="00154ABF" w:rsidRDefault="00154ABF">
            <w:pPr>
              <w:jc w:val="center"/>
              <w:rPr>
                <w:color w:val="000000"/>
                <w:sz w:val="21"/>
                <w:szCs w:val="21"/>
              </w:rPr>
            </w:pPr>
            <w:r>
              <w:rPr>
                <w:color w:val="000000"/>
                <w:sz w:val="21"/>
                <w:szCs w:val="21"/>
              </w:rPr>
              <w:t>6</w:t>
            </w:r>
          </w:p>
        </w:tc>
      </w:tr>
      <w:tr w:rsidR="00154ABF" w14:paraId="2135FBB7"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2E3A10" w14:textId="77777777" w:rsidR="00154ABF" w:rsidRDefault="00154ABF">
            <w:pPr>
              <w:rPr>
                <w:color w:val="000000"/>
                <w:sz w:val="21"/>
                <w:szCs w:val="21"/>
              </w:rPr>
            </w:pPr>
            <w:r>
              <w:rPr>
                <w:color w:val="000000"/>
                <w:sz w:val="21"/>
                <w:szCs w:val="21"/>
              </w:rPr>
              <w:lastRenderedPageBreak/>
              <w:t>Extremity, amputation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7644B1" w14:textId="77777777" w:rsidR="00154ABF" w:rsidRDefault="00154ABF">
            <w:pPr>
              <w:jc w:val="center"/>
              <w:rPr>
                <w:color w:val="000000"/>
                <w:sz w:val="21"/>
                <w:szCs w:val="21"/>
              </w:rPr>
            </w:pPr>
            <w:r>
              <w:rPr>
                <w:color w:val="000000"/>
                <w:sz w:val="21"/>
                <w:szCs w:val="21"/>
              </w:rPr>
              <w:t>4</w:t>
            </w:r>
          </w:p>
        </w:tc>
      </w:tr>
      <w:tr w:rsidR="00154ABF" w14:paraId="52759E3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0664E9" w14:textId="77777777" w:rsidR="00154ABF" w:rsidRDefault="00154ABF">
            <w:pPr>
              <w:rPr>
                <w:color w:val="000000"/>
                <w:sz w:val="21"/>
                <w:szCs w:val="21"/>
              </w:rPr>
            </w:pPr>
            <w:r>
              <w:rPr>
                <w:color w:val="000000"/>
                <w:sz w:val="21"/>
                <w:szCs w:val="21"/>
              </w:rPr>
              <w:t>Eye, conjunctiva - biopsy or pterygium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5A18C9" w14:textId="77777777" w:rsidR="00154ABF" w:rsidRDefault="00154ABF">
            <w:pPr>
              <w:jc w:val="center"/>
              <w:rPr>
                <w:color w:val="000000"/>
                <w:sz w:val="21"/>
                <w:szCs w:val="21"/>
              </w:rPr>
            </w:pPr>
            <w:r>
              <w:rPr>
                <w:color w:val="000000"/>
                <w:sz w:val="21"/>
                <w:szCs w:val="21"/>
              </w:rPr>
              <w:t>3</w:t>
            </w:r>
          </w:p>
        </w:tc>
      </w:tr>
      <w:tr w:rsidR="00154ABF" w14:paraId="44BF8D6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42F9CD" w14:textId="77777777" w:rsidR="00154ABF" w:rsidRDefault="00154ABF">
            <w:pPr>
              <w:rPr>
                <w:color w:val="000000"/>
                <w:sz w:val="21"/>
                <w:szCs w:val="21"/>
              </w:rPr>
            </w:pPr>
            <w:r>
              <w:rPr>
                <w:color w:val="000000"/>
                <w:sz w:val="21"/>
                <w:szCs w:val="21"/>
              </w:rPr>
              <w:t>Eye, cornea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75D6D5" w14:textId="77777777" w:rsidR="00154ABF" w:rsidRDefault="00154ABF">
            <w:pPr>
              <w:jc w:val="center"/>
              <w:rPr>
                <w:color w:val="000000"/>
                <w:sz w:val="21"/>
                <w:szCs w:val="21"/>
              </w:rPr>
            </w:pPr>
            <w:r>
              <w:rPr>
                <w:color w:val="000000"/>
                <w:sz w:val="21"/>
                <w:szCs w:val="21"/>
              </w:rPr>
              <w:t>4</w:t>
            </w:r>
          </w:p>
        </w:tc>
      </w:tr>
      <w:tr w:rsidR="00154ABF" w14:paraId="4267912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A0BB82" w14:textId="77777777" w:rsidR="00154ABF" w:rsidRDefault="00154ABF">
            <w:pPr>
              <w:rPr>
                <w:color w:val="000000"/>
                <w:sz w:val="21"/>
                <w:szCs w:val="21"/>
              </w:rPr>
            </w:pPr>
            <w:r>
              <w:rPr>
                <w:color w:val="000000"/>
                <w:sz w:val="21"/>
                <w:szCs w:val="21"/>
              </w:rPr>
              <w:t>Eye, enucleation or exenteration - all lesions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8460CD8" w14:textId="77777777" w:rsidR="00154ABF" w:rsidRDefault="00154ABF">
            <w:pPr>
              <w:jc w:val="center"/>
              <w:rPr>
                <w:color w:val="000000"/>
                <w:sz w:val="21"/>
                <w:szCs w:val="21"/>
              </w:rPr>
            </w:pPr>
            <w:r>
              <w:rPr>
                <w:color w:val="000000"/>
                <w:sz w:val="21"/>
                <w:szCs w:val="21"/>
              </w:rPr>
              <w:t>6</w:t>
            </w:r>
          </w:p>
        </w:tc>
      </w:tr>
      <w:tr w:rsidR="00154ABF" w14:paraId="74A8B0A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A38B1CE" w14:textId="77777777" w:rsidR="00154ABF" w:rsidRDefault="00154ABF">
            <w:pPr>
              <w:rPr>
                <w:color w:val="000000"/>
                <w:sz w:val="21"/>
                <w:szCs w:val="21"/>
              </w:rPr>
            </w:pPr>
            <w:r>
              <w:rPr>
                <w:color w:val="000000"/>
                <w:sz w:val="21"/>
                <w:szCs w:val="21"/>
              </w:rPr>
              <w:t>Eye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09F27F" w14:textId="77777777" w:rsidR="00154ABF" w:rsidRDefault="00154ABF">
            <w:pPr>
              <w:jc w:val="center"/>
              <w:rPr>
                <w:color w:val="000000"/>
                <w:sz w:val="21"/>
                <w:szCs w:val="21"/>
              </w:rPr>
            </w:pPr>
            <w:r>
              <w:rPr>
                <w:color w:val="000000"/>
                <w:sz w:val="21"/>
                <w:szCs w:val="21"/>
              </w:rPr>
              <w:t>4</w:t>
            </w:r>
          </w:p>
        </w:tc>
      </w:tr>
      <w:tr w:rsidR="00154ABF" w14:paraId="20170D5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8CD6B3" w14:textId="77777777" w:rsidR="00154ABF" w:rsidRDefault="00154ABF">
            <w:pPr>
              <w:rPr>
                <w:color w:val="000000"/>
                <w:sz w:val="21"/>
                <w:szCs w:val="21"/>
              </w:rPr>
            </w:pPr>
            <w:r>
              <w:rPr>
                <w:color w:val="000000"/>
                <w:sz w:val="21"/>
                <w:szCs w:val="21"/>
              </w:rPr>
              <w:t>Fallopian tube,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154C25" w14:textId="77777777" w:rsidR="00154ABF" w:rsidRDefault="00154ABF">
            <w:pPr>
              <w:jc w:val="center"/>
              <w:rPr>
                <w:color w:val="000000"/>
                <w:sz w:val="21"/>
                <w:szCs w:val="21"/>
              </w:rPr>
            </w:pPr>
            <w:r>
              <w:rPr>
                <w:color w:val="000000"/>
                <w:sz w:val="21"/>
                <w:szCs w:val="21"/>
              </w:rPr>
              <w:t>4</w:t>
            </w:r>
          </w:p>
        </w:tc>
      </w:tr>
      <w:tr w:rsidR="00154ABF" w14:paraId="70F6F2A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67C402" w14:textId="77777777" w:rsidR="00154ABF" w:rsidRDefault="00154ABF">
            <w:pPr>
              <w:rPr>
                <w:color w:val="000000"/>
                <w:sz w:val="21"/>
                <w:szCs w:val="21"/>
              </w:rPr>
            </w:pPr>
            <w:r>
              <w:rPr>
                <w:color w:val="000000"/>
                <w:sz w:val="21"/>
                <w:szCs w:val="21"/>
              </w:rPr>
              <w:t>Fallopian tube, ectopic pregnancy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D74ECD" w14:textId="77777777" w:rsidR="00154ABF" w:rsidRDefault="00154ABF">
            <w:pPr>
              <w:jc w:val="center"/>
              <w:rPr>
                <w:color w:val="000000"/>
                <w:sz w:val="21"/>
                <w:szCs w:val="21"/>
              </w:rPr>
            </w:pPr>
            <w:r>
              <w:rPr>
                <w:color w:val="000000"/>
                <w:sz w:val="21"/>
                <w:szCs w:val="21"/>
              </w:rPr>
              <w:t>4</w:t>
            </w:r>
          </w:p>
        </w:tc>
      </w:tr>
      <w:tr w:rsidR="00154ABF" w14:paraId="7191812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C7C4E3" w14:textId="77777777" w:rsidR="00154ABF" w:rsidRDefault="00154ABF">
            <w:pPr>
              <w:rPr>
                <w:color w:val="000000"/>
                <w:sz w:val="21"/>
                <w:szCs w:val="21"/>
              </w:rPr>
            </w:pPr>
            <w:r>
              <w:rPr>
                <w:color w:val="000000"/>
                <w:sz w:val="21"/>
                <w:szCs w:val="21"/>
              </w:rPr>
              <w:t>Fallopian tube, sterilization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D9189A" w14:textId="77777777" w:rsidR="00154ABF" w:rsidRDefault="00154ABF">
            <w:pPr>
              <w:jc w:val="center"/>
              <w:rPr>
                <w:color w:val="000000"/>
                <w:sz w:val="21"/>
                <w:szCs w:val="21"/>
              </w:rPr>
            </w:pPr>
            <w:r>
              <w:rPr>
                <w:color w:val="000000"/>
                <w:sz w:val="21"/>
                <w:szCs w:val="21"/>
              </w:rPr>
              <w:t>2</w:t>
            </w:r>
          </w:p>
        </w:tc>
      </w:tr>
      <w:tr w:rsidR="00154ABF" w14:paraId="1B732D5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1440EE" w14:textId="77777777" w:rsidR="00154ABF" w:rsidRDefault="00154ABF">
            <w:pPr>
              <w:rPr>
                <w:color w:val="000000"/>
                <w:sz w:val="21"/>
                <w:szCs w:val="21"/>
              </w:rPr>
            </w:pPr>
            <w:r>
              <w:rPr>
                <w:color w:val="000000"/>
                <w:sz w:val="21"/>
                <w:szCs w:val="21"/>
              </w:rPr>
              <w:t>Fetus with dissection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0BD83C" w14:textId="77777777" w:rsidR="00154ABF" w:rsidRDefault="00154ABF">
            <w:pPr>
              <w:jc w:val="center"/>
              <w:rPr>
                <w:color w:val="000000"/>
                <w:sz w:val="21"/>
                <w:szCs w:val="21"/>
              </w:rPr>
            </w:pPr>
            <w:r>
              <w:rPr>
                <w:color w:val="000000"/>
                <w:sz w:val="21"/>
                <w:szCs w:val="21"/>
              </w:rPr>
              <w:t>6</w:t>
            </w:r>
          </w:p>
        </w:tc>
      </w:tr>
      <w:tr w:rsidR="00154ABF" w14:paraId="59E91D3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9E6D1F" w14:textId="77777777" w:rsidR="00154ABF" w:rsidRDefault="00154ABF">
            <w:pPr>
              <w:rPr>
                <w:color w:val="000000"/>
                <w:sz w:val="21"/>
                <w:szCs w:val="21"/>
              </w:rPr>
            </w:pPr>
            <w:r>
              <w:rPr>
                <w:color w:val="000000"/>
                <w:sz w:val="21"/>
                <w:szCs w:val="21"/>
              </w:rPr>
              <w:t>Foreskin - new born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CD0FEF" w14:textId="77777777" w:rsidR="00154ABF" w:rsidRDefault="00154ABF">
            <w:pPr>
              <w:jc w:val="center"/>
              <w:rPr>
                <w:color w:val="000000"/>
                <w:sz w:val="21"/>
                <w:szCs w:val="21"/>
              </w:rPr>
            </w:pPr>
            <w:r>
              <w:rPr>
                <w:color w:val="000000"/>
                <w:sz w:val="21"/>
                <w:szCs w:val="21"/>
              </w:rPr>
              <w:t>2</w:t>
            </w:r>
          </w:p>
        </w:tc>
      </w:tr>
      <w:tr w:rsidR="00154ABF" w14:paraId="0E3BBEB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129534" w14:textId="77777777" w:rsidR="00154ABF" w:rsidRDefault="00154ABF">
            <w:pPr>
              <w:rPr>
                <w:color w:val="000000"/>
                <w:sz w:val="21"/>
                <w:szCs w:val="21"/>
              </w:rPr>
            </w:pPr>
            <w:r>
              <w:rPr>
                <w:color w:val="000000"/>
                <w:sz w:val="21"/>
                <w:szCs w:val="21"/>
              </w:rPr>
              <w:t>Foreskin - not new born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6F2DE01" w14:textId="77777777" w:rsidR="00154ABF" w:rsidRDefault="00154ABF">
            <w:pPr>
              <w:jc w:val="center"/>
              <w:rPr>
                <w:color w:val="000000"/>
                <w:sz w:val="21"/>
                <w:szCs w:val="21"/>
              </w:rPr>
            </w:pPr>
            <w:r>
              <w:rPr>
                <w:color w:val="000000"/>
                <w:sz w:val="21"/>
                <w:szCs w:val="21"/>
              </w:rPr>
              <w:t>3</w:t>
            </w:r>
          </w:p>
        </w:tc>
      </w:tr>
      <w:tr w:rsidR="00154ABF" w14:paraId="5A868CE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0FE046" w14:textId="77777777" w:rsidR="00154ABF" w:rsidRDefault="00154ABF">
            <w:pPr>
              <w:rPr>
                <w:color w:val="000000"/>
                <w:sz w:val="21"/>
                <w:szCs w:val="21"/>
              </w:rPr>
            </w:pPr>
            <w:r>
              <w:rPr>
                <w:color w:val="000000"/>
                <w:sz w:val="21"/>
                <w:szCs w:val="21"/>
              </w:rPr>
              <w:t>Gallbladder</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1BB1F2" w14:textId="77777777" w:rsidR="00154ABF" w:rsidRDefault="00154ABF">
            <w:pPr>
              <w:jc w:val="center"/>
              <w:rPr>
                <w:color w:val="000000"/>
                <w:sz w:val="21"/>
                <w:szCs w:val="21"/>
              </w:rPr>
            </w:pPr>
            <w:r>
              <w:rPr>
                <w:color w:val="000000"/>
                <w:sz w:val="21"/>
                <w:szCs w:val="21"/>
              </w:rPr>
              <w:t>3</w:t>
            </w:r>
          </w:p>
        </w:tc>
      </w:tr>
      <w:tr w:rsidR="00154ABF" w14:paraId="757C5FD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D904E2" w14:textId="77777777" w:rsidR="00154ABF" w:rsidRDefault="00154ABF">
            <w:pPr>
              <w:rPr>
                <w:color w:val="000000"/>
                <w:sz w:val="21"/>
                <w:szCs w:val="21"/>
              </w:rPr>
            </w:pPr>
            <w:r>
              <w:rPr>
                <w:color w:val="000000"/>
                <w:sz w:val="21"/>
                <w:szCs w:val="21"/>
              </w:rPr>
              <w:t>Gallbladder and porta hepatis-radical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9D596B" w14:textId="77777777" w:rsidR="00154ABF" w:rsidRDefault="00154ABF">
            <w:pPr>
              <w:jc w:val="center"/>
              <w:rPr>
                <w:color w:val="000000"/>
                <w:sz w:val="21"/>
                <w:szCs w:val="21"/>
              </w:rPr>
            </w:pPr>
            <w:r>
              <w:rPr>
                <w:color w:val="000000"/>
                <w:sz w:val="21"/>
                <w:szCs w:val="21"/>
              </w:rPr>
              <w:t>6</w:t>
            </w:r>
          </w:p>
        </w:tc>
      </w:tr>
      <w:tr w:rsidR="00154ABF" w14:paraId="7633B89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76CD8C" w14:textId="77777777" w:rsidR="00154ABF" w:rsidRDefault="00154ABF">
            <w:pPr>
              <w:rPr>
                <w:color w:val="000000"/>
                <w:sz w:val="21"/>
                <w:szCs w:val="21"/>
              </w:rPr>
            </w:pPr>
            <w:r>
              <w:rPr>
                <w:color w:val="000000"/>
                <w:sz w:val="21"/>
                <w:szCs w:val="21"/>
              </w:rPr>
              <w:t>Ganglion cyst,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B83E1D" w14:textId="77777777" w:rsidR="00154ABF" w:rsidRDefault="00154ABF">
            <w:pPr>
              <w:jc w:val="center"/>
              <w:rPr>
                <w:color w:val="000000"/>
                <w:sz w:val="21"/>
                <w:szCs w:val="21"/>
              </w:rPr>
            </w:pPr>
            <w:r>
              <w:rPr>
                <w:color w:val="000000"/>
                <w:sz w:val="21"/>
                <w:szCs w:val="21"/>
              </w:rPr>
              <w:t>3</w:t>
            </w:r>
          </w:p>
        </w:tc>
      </w:tr>
      <w:tr w:rsidR="00154ABF" w14:paraId="0E42A5F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3DAC29" w14:textId="77777777" w:rsidR="00154ABF" w:rsidRDefault="00154ABF">
            <w:pPr>
              <w:rPr>
                <w:color w:val="000000"/>
                <w:sz w:val="21"/>
                <w:szCs w:val="21"/>
              </w:rPr>
            </w:pPr>
            <w:r>
              <w:rPr>
                <w:color w:val="000000"/>
                <w:sz w:val="21"/>
                <w:szCs w:val="21"/>
              </w:rPr>
              <w:t>Gum or oral mucosa,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026E00" w14:textId="77777777" w:rsidR="00154ABF" w:rsidRDefault="00154ABF">
            <w:pPr>
              <w:jc w:val="center"/>
              <w:rPr>
                <w:color w:val="000000"/>
                <w:sz w:val="21"/>
                <w:szCs w:val="21"/>
              </w:rPr>
            </w:pPr>
            <w:r>
              <w:rPr>
                <w:color w:val="000000"/>
                <w:sz w:val="21"/>
                <w:szCs w:val="21"/>
              </w:rPr>
              <w:t>4</w:t>
            </w:r>
          </w:p>
        </w:tc>
      </w:tr>
      <w:tr w:rsidR="00154ABF" w14:paraId="7E6D217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E56512" w14:textId="77777777" w:rsidR="00154ABF" w:rsidRDefault="00154ABF">
            <w:pPr>
              <w:rPr>
                <w:color w:val="000000"/>
                <w:sz w:val="21"/>
                <w:szCs w:val="21"/>
              </w:rPr>
            </w:pPr>
            <w:r>
              <w:rPr>
                <w:color w:val="000000"/>
                <w:sz w:val="21"/>
                <w:szCs w:val="21"/>
              </w:rPr>
              <w:t>Heart valve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633ECD" w14:textId="77777777" w:rsidR="00154ABF" w:rsidRDefault="00154ABF">
            <w:pPr>
              <w:jc w:val="center"/>
              <w:rPr>
                <w:color w:val="000000"/>
                <w:sz w:val="21"/>
                <w:szCs w:val="21"/>
              </w:rPr>
            </w:pPr>
            <w:r>
              <w:rPr>
                <w:color w:val="000000"/>
                <w:sz w:val="21"/>
                <w:szCs w:val="21"/>
              </w:rPr>
              <w:t>4</w:t>
            </w:r>
          </w:p>
        </w:tc>
      </w:tr>
      <w:tr w:rsidR="00154ABF" w14:paraId="659B6DE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A936F5" w14:textId="77777777" w:rsidR="00154ABF" w:rsidRDefault="00154ABF">
            <w:pPr>
              <w:rPr>
                <w:color w:val="000000"/>
                <w:sz w:val="21"/>
                <w:szCs w:val="21"/>
              </w:rPr>
            </w:pPr>
            <w:r>
              <w:rPr>
                <w:color w:val="000000"/>
                <w:sz w:val="21"/>
                <w:szCs w:val="21"/>
              </w:rPr>
              <w:t>Heart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AE2A58" w14:textId="77777777" w:rsidR="00154ABF" w:rsidRDefault="00154ABF">
            <w:pPr>
              <w:jc w:val="center"/>
              <w:rPr>
                <w:color w:val="000000"/>
                <w:sz w:val="21"/>
                <w:szCs w:val="21"/>
              </w:rPr>
            </w:pPr>
            <w:r>
              <w:rPr>
                <w:color w:val="000000"/>
                <w:sz w:val="21"/>
                <w:szCs w:val="21"/>
              </w:rPr>
              <w:t>5</w:t>
            </w:r>
          </w:p>
        </w:tc>
      </w:tr>
      <w:tr w:rsidR="00154ABF" w14:paraId="31AEFAE7"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D3FB08" w14:textId="77777777" w:rsidR="00154ABF" w:rsidRDefault="00154ABF">
            <w:pPr>
              <w:rPr>
                <w:color w:val="000000"/>
                <w:sz w:val="21"/>
                <w:szCs w:val="21"/>
              </w:rPr>
            </w:pPr>
            <w:r>
              <w:rPr>
                <w:color w:val="000000"/>
                <w:sz w:val="21"/>
                <w:szCs w:val="21"/>
              </w:rPr>
              <w:t>Hernia sac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5219A7" w14:textId="77777777" w:rsidR="00154ABF" w:rsidRDefault="00154ABF">
            <w:pPr>
              <w:jc w:val="center"/>
              <w:rPr>
                <w:color w:val="000000"/>
                <w:sz w:val="21"/>
                <w:szCs w:val="21"/>
              </w:rPr>
            </w:pPr>
            <w:r>
              <w:rPr>
                <w:color w:val="000000"/>
                <w:sz w:val="21"/>
                <w:szCs w:val="21"/>
              </w:rPr>
              <w:t>2</w:t>
            </w:r>
          </w:p>
        </w:tc>
      </w:tr>
      <w:tr w:rsidR="00154ABF" w14:paraId="5E0225B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0DC4497" w14:textId="77777777" w:rsidR="00154ABF" w:rsidRDefault="00154ABF">
            <w:pPr>
              <w:rPr>
                <w:color w:val="000000"/>
                <w:sz w:val="21"/>
                <w:szCs w:val="21"/>
              </w:rPr>
            </w:pPr>
            <w:r>
              <w:rPr>
                <w:color w:val="000000"/>
                <w:sz w:val="21"/>
                <w:szCs w:val="21"/>
              </w:rPr>
              <w:t>Hydrocele sac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401213" w14:textId="77777777" w:rsidR="00154ABF" w:rsidRDefault="00154ABF">
            <w:pPr>
              <w:jc w:val="center"/>
              <w:rPr>
                <w:color w:val="000000"/>
                <w:sz w:val="21"/>
                <w:szCs w:val="21"/>
              </w:rPr>
            </w:pPr>
            <w:r>
              <w:rPr>
                <w:color w:val="000000"/>
                <w:sz w:val="21"/>
                <w:szCs w:val="21"/>
              </w:rPr>
              <w:t>2</w:t>
            </w:r>
          </w:p>
        </w:tc>
      </w:tr>
      <w:tr w:rsidR="00154ABF" w14:paraId="6FC2AD0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6E9E67" w14:textId="77777777" w:rsidR="00154ABF" w:rsidRDefault="00154ABF">
            <w:pPr>
              <w:rPr>
                <w:color w:val="000000"/>
                <w:sz w:val="21"/>
                <w:szCs w:val="21"/>
              </w:rPr>
            </w:pPr>
            <w:r>
              <w:rPr>
                <w:color w:val="000000"/>
                <w:sz w:val="21"/>
                <w:szCs w:val="21"/>
              </w:rPr>
              <w:t>Jaw, upper or lower, including bone, radical resection for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BF879F" w14:textId="77777777" w:rsidR="00154ABF" w:rsidRDefault="00154ABF">
            <w:pPr>
              <w:jc w:val="center"/>
              <w:rPr>
                <w:color w:val="000000"/>
                <w:sz w:val="21"/>
                <w:szCs w:val="21"/>
              </w:rPr>
            </w:pPr>
            <w:r>
              <w:rPr>
                <w:color w:val="000000"/>
                <w:sz w:val="21"/>
                <w:szCs w:val="21"/>
              </w:rPr>
              <w:t>6</w:t>
            </w:r>
          </w:p>
        </w:tc>
      </w:tr>
      <w:tr w:rsidR="00154ABF" w14:paraId="0838E76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A761189" w14:textId="77777777" w:rsidR="00154ABF" w:rsidRDefault="00154ABF">
            <w:pPr>
              <w:rPr>
                <w:color w:val="000000"/>
                <w:sz w:val="21"/>
                <w:szCs w:val="21"/>
              </w:rPr>
            </w:pPr>
            <w:r>
              <w:rPr>
                <w:color w:val="000000"/>
                <w:sz w:val="21"/>
                <w:szCs w:val="21"/>
              </w:rPr>
              <w:t>Joint and periarticular tissue, without bone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8B7CA0" w14:textId="77777777" w:rsidR="00154ABF" w:rsidRDefault="00154ABF">
            <w:pPr>
              <w:jc w:val="center"/>
              <w:rPr>
                <w:color w:val="000000"/>
                <w:sz w:val="21"/>
                <w:szCs w:val="21"/>
              </w:rPr>
            </w:pPr>
            <w:r>
              <w:rPr>
                <w:color w:val="000000"/>
                <w:sz w:val="21"/>
                <w:szCs w:val="21"/>
              </w:rPr>
              <w:t>3</w:t>
            </w:r>
          </w:p>
        </w:tc>
      </w:tr>
      <w:tr w:rsidR="00154ABF" w14:paraId="615A977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116B9A" w14:textId="77777777" w:rsidR="00154ABF" w:rsidRDefault="00154ABF">
            <w:pPr>
              <w:rPr>
                <w:color w:val="000000"/>
                <w:sz w:val="21"/>
                <w:szCs w:val="21"/>
              </w:rPr>
            </w:pPr>
            <w:r>
              <w:rPr>
                <w:color w:val="000000"/>
                <w:sz w:val="21"/>
                <w:szCs w:val="21"/>
              </w:rPr>
              <w:t>Joint tissue, including bone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959B3FB" w14:textId="77777777" w:rsidR="00154ABF" w:rsidRDefault="00154ABF">
            <w:pPr>
              <w:jc w:val="center"/>
              <w:rPr>
                <w:color w:val="000000"/>
                <w:sz w:val="21"/>
                <w:szCs w:val="21"/>
              </w:rPr>
            </w:pPr>
            <w:r>
              <w:rPr>
                <w:color w:val="000000"/>
                <w:sz w:val="21"/>
                <w:szCs w:val="21"/>
              </w:rPr>
              <w:t>4</w:t>
            </w:r>
          </w:p>
        </w:tc>
      </w:tr>
      <w:tr w:rsidR="00154ABF" w14:paraId="77B2E6B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B72D1E1" w14:textId="77777777" w:rsidR="00154ABF" w:rsidRDefault="00154ABF">
            <w:pPr>
              <w:rPr>
                <w:color w:val="000000"/>
                <w:sz w:val="21"/>
                <w:szCs w:val="21"/>
              </w:rPr>
            </w:pPr>
            <w:r>
              <w:rPr>
                <w:color w:val="000000"/>
                <w:sz w:val="21"/>
                <w:szCs w:val="21"/>
              </w:rPr>
              <w:t>Kidney, biopsy including transplant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EA9069" w14:textId="77777777" w:rsidR="00154ABF" w:rsidRDefault="00154ABF">
            <w:pPr>
              <w:jc w:val="center"/>
              <w:rPr>
                <w:color w:val="000000"/>
                <w:sz w:val="21"/>
                <w:szCs w:val="21"/>
              </w:rPr>
            </w:pPr>
            <w:r>
              <w:rPr>
                <w:color w:val="000000"/>
                <w:sz w:val="21"/>
                <w:szCs w:val="21"/>
              </w:rPr>
              <w:t>5</w:t>
            </w:r>
          </w:p>
        </w:tc>
      </w:tr>
      <w:tr w:rsidR="00154ABF" w14:paraId="7007BB8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4A84ED" w14:textId="77777777" w:rsidR="00154ABF" w:rsidRDefault="00154ABF">
            <w:pPr>
              <w:rPr>
                <w:color w:val="000000"/>
                <w:sz w:val="21"/>
                <w:szCs w:val="21"/>
              </w:rPr>
            </w:pPr>
            <w:r>
              <w:rPr>
                <w:color w:val="000000"/>
                <w:sz w:val="21"/>
                <w:szCs w:val="21"/>
              </w:rPr>
              <w:t>Kidney, nephrectomy transplant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6DA4EA4" w14:textId="77777777" w:rsidR="00154ABF" w:rsidRDefault="00154ABF">
            <w:pPr>
              <w:jc w:val="center"/>
              <w:rPr>
                <w:color w:val="000000"/>
                <w:sz w:val="21"/>
                <w:szCs w:val="21"/>
              </w:rPr>
            </w:pPr>
            <w:r>
              <w:rPr>
                <w:color w:val="000000"/>
                <w:sz w:val="21"/>
                <w:szCs w:val="21"/>
              </w:rPr>
              <w:t>5</w:t>
            </w:r>
          </w:p>
        </w:tc>
      </w:tr>
      <w:tr w:rsidR="00154ABF" w14:paraId="51E69F5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3B2DF1F" w14:textId="77777777" w:rsidR="00154ABF" w:rsidRDefault="00154ABF">
            <w:pPr>
              <w:rPr>
                <w:color w:val="000000"/>
                <w:sz w:val="21"/>
                <w:szCs w:val="21"/>
              </w:rPr>
            </w:pPr>
            <w:r>
              <w:rPr>
                <w:color w:val="000000"/>
                <w:sz w:val="21"/>
                <w:szCs w:val="21"/>
              </w:rPr>
              <w:t>Kidney, partial or total nephrectomy or nephroureterectomy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268C71" w14:textId="77777777" w:rsidR="00154ABF" w:rsidRDefault="00154ABF">
            <w:pPr>
              <w:jc w:val="center"/>
              <w:rPr>
                <w:color w:val="000000"/>
                <w:sz w:val="21"/>
                <w:szCs w:val="21"/>
              </w:rPr>
            </w:pPr>
            <w:r>
              <w:rPr>
                <w:color w:val="000000"/>
                <w:sz w:val="21"/>
                <w:szCs w:val="21"/>
              </w:rPr>
              <w:t>6</w:t>
            </w:r>
          </w:p>
        </w:tc>
      </w:tr>
      <w:tr w:rsidR="00154ABF" w14:paraId="445D650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77BDA13" w14:textId="77777777" w:rsidR="00154ABF" w:rsidRDefault="00154ABF">
            <w:pPr>
              <w:rPr>
                <w:color w:val="000000"/>
                <w:sz w:val="21"/>
                <w:szCs w:val="21"/>
              </w:rPr>
            </w:pPr>
            <w:r>
              <w:rPr>
                <w:color w:val="000000"/>
                <w:sz w:val="21"/>
                <w:szCs w:val="21"/>
              </w:rPr>
              <w:t>Kidney, partial or total nephrectomy - not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69BBFC" w14:textId="77777777" w:rsidR="00154ABF" w:rsidRDefault="00154ABF">
            <w:pPr>
              <w:jc w:val="center"/>
              <w:rPr>
                <w:color w:val="000000"/>
                <w:sz w:val="21"/>
                <w:szCs w:val="21"/>
              </w:rPr>
            </w:pPr>
            <w:r>
              <w:rPr>
                <w:color w:val="000000"/>
                <w:sz w:val="21"/>
                <w:szCs w:val="21"/>
              </w:rPr>
              <w:t>4</w:t>
            </w:r>
          </w:p>
        </w:tc>
      </w:tr>
      <w:tr w:rsidR="00154ABF" w14:paraId="57C6D71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FA6788" w14:textId="77777777" w:rsidR="00154ABF" w:rsidRDefault="00154ABF">
            <w:pPr>
              <w:rPr>
                <w:color w:val="000000"/>
                <w:sz w:val="21"/>
                <w:szCs w:val="21"/>
              </w:rPr>
            </w:pPr>
            <w:r>
              <w:rPr>
                <w:color w:val="000000"/>
                <w:sz w:val="21"/>
                <w:szCs w:val="21"/>
              </w:rPr>
              <w:t>Large bowel (including rectum), biopsy -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A62B502" w14:textId="77777777" w:rsidR="00154ABF" w:rsidRDefault="00154ABF">
            <w:pPr>
              <w:jc w:val="center"/>
              <w:rPr>
                <w:color w:val="000000"/>
                <w:sz w:val="21"/>
                <w:szCs w:val="21"/>
              </w:rPr>
            </w:pPr>
            <w:r>
              <w:rPr>
                <w:color w:val="000000"/>
                <w:sz w:val="21"/>
                <w:szCs w:val="21"/>
              </w:rPr>
              <w:t>4</w:t>
            </w:r>
          </w:p>
        </w:tc>
      </w:tr>
      <w:tr w:rsidR="00154ABF" w14:paraId="44E71CD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3613CE" w14:textId="77777777" w:rsidR="00154ABF" w:rsidRDefault="00154ABF">
            <w:pPr>
              <w:rPr>
                <w:color w:val="000000"/>
                <w:sz w:val="21"/>
                <w:szCs w:val="21"/>
              </w:rPr>
            </w:pPr>
            <w:r>
              <w:rPr>
                <w:color w:val="000000"/>
                <w:sz w:val="21"/>
                <w:szCs w:val="21"/>
              </w:rPr>
              <w:t>Large bowel, colostomy - stoma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A26AC6" w14:textId="77777777" w:rsidR="00154ABF" w:rsidRDefault="00154ABF">
            <w:pPr>
              <w:jc w:val="center"/>
              <w:rPr>
                <w:color w:val="000000"/>
                <w:sz w:val="21"/>
                <w:szCs w:val="21"/>
              </w:rPr>
            </w:pPr>
            <w:r>
              <w:rPr>
                <w:color w:val="000000"/>
                <w:sz w:val="21"/>
                <w:szCs w:val="21"/>
              </w:rPr>
              <w:t>3</w:t>
            </w:r>
          </w:p>
        </w:tc>
      </w:tr>
      <w:tr w:rsidR="00154ABF" w14:paraId="1B9CB9E7"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49B4F9" w14:textId="77777777" w:rsidR="00154ABF" w:rsidRDefault="00154ABF">
            <w:pPr>
              <w:rPr>
                <w:color w:val="000000"/>
                <w:sz w:val="21"/>
                <w:szCs w:val="21"/>
              </w:rPr>
            </w:pPr>
            <w:r>
              <w:rPr>
                <w:color w:val="000000"/>
                <w:sz w:val="21"/>
                <w:szCs w:val="21"/>
              </w:rPr>
              <w:t>Large bowel (including rectum), biopsy, for confirmation or exclusion of Hirschsprung’s Disease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3B0AAFF" w14:textId="77777777" w:rsidR="00154ABF" w:rsidRDefault="00154ABF">
            <w:pPr>
              <w:jc w:val="center"/>
              <w:rPr>
                <w:color w:val="000000"/>
                <w:sz w:val="21"/>
                <w:szCs w:val="21"/>
              </w:rPr>
            </w:pPr>
            <w:r>
              <w:rPr>
                <w:color w:val="000000"/>
                <w:sz w:val="21"/>
                <w:szCs w:val="21"/>
              </w:rPr>
              <w:t>5</w:t>
            </w:r>
          </w:p>
        </w:tc>
      </w:tr>
      <w:tr w:rsidR="00154ABF" w14:paraId="5D73E57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6948E69" w14:textId="77777777" w:rsidR="00154ABF" w:rsidRDefault="00154ABF">
            <w:pPr>
              <w:rPr>
                <w:color w:val="000000"/>
                <w:sz w:val="21"/>
                <w:szCs w:val="21"/>
              </w:rPr>
            </w:pPr>
            <w:r>
              <w:rPr>
                <w:color w:val="000000"/>
                <w:sz w:val="21"/>
                <w:szCs w:val="21"/>
              </w:rPr>
              <w:t>Large bowel (including rectum), polyp</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283486" w14:textId="77777777" w:rsidR="00154ABF" w:rsidRDefault="00154ABF">
            <w:pPr>
              <w:jc w:val="center"/>
              <w:rPr>
                <w:color w:val="000000"/>
                <w:sz w:val="21"/>
                <w:szCs w:val="21"/>
              </w:rPr>
            </w:pPr>
            <w:r>
              <w:rPr>
                <w:color w:val="000000"/>
                <w:sz w:val="21"/>
                <w:szCs w:val="21"/>
              </w:rPr>
              <w:t>4</w:t>
            </w:r>
          </w:p>
        </w:tc>
      </w:tr>
      <w:tr w:rsidR="00154ABF" w14:paraId="27F2838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374945" w14:textId="77777777" w:rsidR="00154ABF" w:rsidRDefault="00154ABF">
            <w:pPr>
              <w:rPr>
                <w:color w:val="000000"/>
                <w:sz w:val="21"/>
                <w:szCs w:val="21"/>
              </w:rPr>
            </w:pPr>
            <w:r>
              <w:rPr>
                <w:color w:val="000000"/>
                <w:sz w:val="21"/>
                <w:szCs w:val="21"/>
              </w:rPr>
              <w:t>Large bowel, segmental resection - colon, not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02AEA3" w14:textId="77777777" w:rsidR="00154ABF" w:rsidRDefault="00154ABF">
            <w:pPr>
              <w:jc w:val="center"/>
              <w:rPr>
                <w:color w:val="000000"/>
                <w:sz w:val="21"/>
                <w:szCs w:val="21"/>
              </w:rPr>
            </w:pPr>
            <w:r>
              <w:rPr>
                <w:color w:val="000000"/>
                <w:sz w:val="21"/>
                <w:szCs w:val="21"/>
              </w:rPr>
              <w:t>5</w:t>
            </w:r>
          </w:p>
        </w:tc>
      </w:tr>
      <w:tr w:rsidR="00154ABF" w14:paraId="65C98E4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AB88A3" w14:textId="77777777" w:rsidR="00154ABF" w:rsidRDefault="00154ABF">
            <w:pPr>
              <w:rPr>
                <w:color w:val="000000"/>
                <w:sz w:val="21"/>
                <w:szCs w:val="21"/>
              </w:rPr>
            </w:pPr>
            <w:r>
              <w:rPr>
                <w:color w:val="000000"/>
                <w:sz w:val="21"/>
                <w:szCs w:val="21"/>
              </w:rPr>
              <w:t>Large bowel (including rectum), segmental resection,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A5A576" w14:textId="77777777" w:rsidR="00154ABF" w:rsidRDefault="00154ABF">
            <w:pPr>
              <w:jc w:val="center"/>
              <w:rPr>
                <w:color w:val="000000"/>
                <w:sz w:val="21"/>
                <w:szCs w:val="21"/>
              </w:rPr>
            </w:pPr>
            <w:r>
              <w:rPr>
                <w:color w:val="000000"/>
                <w:sz w:val="21"/>
                <w:szCs w:val="21"/>
              </w:rPr>
              <w:t>6</w:t>
            </w:r>
          </w:p>
        </w:tc>
      </w:tr>
      <w:tr w:rsidR="00154ABF" w14:paraId="115B2BE7"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06562DE" w14:textId="77777777" w:rsidR="00154ABF" w:rsidRDefault="00154ABF">
            <w:pPr>
              <w:rPr>
                <w:color w:val="000000"/>
                <w:sz w:val="21"/>
                <w:szCs w:val="21"/>
              </w:rPr>
            </w:pPr>
            <w:r>
              <w:rPr>
                <w:color w:val="000000"/>
                <w:sz w:val="21"/>
                <w:szCs w:val="21"/>
              </w:rPr>
              <w:t>Large bowel (including rectum),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8E7CEB" w14:textId="77777777" w:rsidR="00154ABF" w:rsidRDefault="00154ABF">
            <w:pPr>
              <w:jc w:val="center"/>
              <w:rPr>
                <w:color w:val="000000"/>
                <w:sz w:val="21"/>
                <w:szCs w:val="21"/>
              </w:rPr>
            </w:pPr>
            <w:r>
              <w:rPr>
                <w:color w:val="000000"/>
                <w:sz w:val="21"/>
                <w:szCs w:val="21"/>
              </w:rPr>
              <w:t>5</w:t>
            </w:r>
          </w:p>
        </w:tc>
      </w:tr>
      <w:tr w:rsidR="00154ABF" w14:paraId="3285D07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AFE753" w14:textId="77777777" w:rsidR="00154ABF" w:rsidRDefault="00154ABF">
            <w:pPr>
              <w:rPr>
                <w:color w:val="000000"/>
                <w:sz w:val="21"/>
                <w:szCs w:val="21"/>
              </w:rPr>
            </w:pPr>
            <w:r>
              <w:rPr>
                <w:color w:val="000000"/>
                <w:sz w:val="21"/>
                <w:szCs w:val="21"/>
              </w:rPr>
              <w:t>Larynx,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44A5404" w14:textId="77777777" w:rsidR="00154ABF" w:rsidRDefault="00154ABF">
            <w:pPr>
              <w:jc w:val="center"/>
              <w:rPr>
                <w:color w:val="000000"/>
                <w:sz w:val="21"/>
                <w:szCs w:val="21"/>
              </w:rPr>
            </w:pPr>
            <w:r>
              <w:rPr>
                <w:color w:val="000000"/>
                <w:sz w:val="21"/>
                <w:szCs w:val="21"/>
              </w:rPr>
              <w:t>4</w:t>
            </w:r>
          </w:p>
        </w:tc>
      </w:tr>
      <w:tr w:rsidR="00154ABF" w14:paraId="26645F0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9BCCE8" w14:textId="77777777" w:rsidR="00154ABF" w:rsidRDefault="00154ABF">
            <w:pPr>
              <w:rPr>
                <w:color w:val="000000"/>
                <w:sz w:val="21"/>
                <w:szCs w:val="21"/>
              </w:rPr>
            </w:pPr>
            <w:r>
              <w:rPr>
                <w:color w:val="000000"/>
                <w:sz w:val="21"/>
                <w:szCs w:val="21"/>
              </w:rPr>
              <w:t>Larynx, partial or total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10D266" w14:textId="77777777" w:rsidR="00154ABF" w:rsidRDefault="00154ABF">
            <w:pPr>
              <w:jc w:val="center"/>
              <w:rPr>
                <w:color w:val="000000"/>
                <w:sz w:val="21"/>
                <w:szCs w:val="21"/>
              </w:rPr>
            </w:pPr>
            <w:r>
              <w:rPr>
                <w:color w:val="000000"/>
                <w:sz w:val="21"/>
                <w:szCs w:val="21"/>
              </w:rPr>
              <w:t>5</w:t>
            </w:r>
          </w:p>
        </w:tc>
      </w:tr>
      <w:tr w:rsidR="00154ABF" w14:paraId="25CF4E9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39E96C9" w14:textId="77777777" w:rsidR="00154ABF" w:rsidRDefault="00154ABF">
            <w:pPr>
              <w:rPr>
                <w:color w:val="000000"/>
                <w:sz w:val="21"/>
                <w:szCs w:val="21"/>
              </w:rPr>
            </w:pPr>
            <w:r>
              <w:rPr>
                <w:color w:val="000000"/>
                <w:sz w:val="21"/>
                <w:szCs w:val="21"/>
              </w:rPr>
              <w:t>Larynx, resection with nodes or pharynx or both</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0B97E7" w14:textId="77777777" w:rsidR="00154ABF" w:rsidRDefault="00154ABF">
            <w:pPr>
              <w:jc w:val="center"/>
              <w:rPr>
                <w:color w:val="000000"/>
                <w:sz w:val="21"/>
                <w:szCs w:val="21"/>
              </w:rPr>
            </w:pPr>
            <w:r>
              <w:rPr>
                <w:color w:val="000000"/>
                <w:sz w:val="21"/>
                <w:szCs w:val="21"/>
              </w:rPr>
              <w:t>6</w:t>
            </w:r>
          </w:p>
        </w:tc>
      </w:tr>
      <w:tr w:rsidR="00154ABF" w14:paraId="2115DE0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05B565" w14:textId="77777777" w:rsidR="00154ABF" w:rsidRDefault="00154ABF">
            <w:pPr>
              <w:rPr>
                <w:color w:val="000000"/>
                <w:sz w:val="21"/>
                <w:szCs w:val="21"/>
              </w:rPr>
            </w:pPr>
            <w:r>
              <w:rPr>
                <w:color w:val="000000"/>
                <w:sz w:val="21"/>
                <w:szCs w:val="21"/>
              </w:rPr>
              <w:t>Lip, biopsy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0C9750" w14:textId="77777777" w:rsidR="00154ABF" w:rsidRDefault="00154ABF">
            <w:pPr>
              <w:jc w:val="center"/>
              <w:rPr>
                <w:color w:val="000000"/>
                <w:sz w:val="21"/>
                <w:szCs w:val="21"/>
              </w:rPr>
            </w:pPr>
            <w:r>
              <w:rPr>
                <w:color w:val="000000"/>
                <w:sz w:val="21"/>
                <w:szCs w:val="21"/>
              </w:rPr>
              <w:t>3</w:t>
            </w:r>
          </w:p>
        </w:tc>
      </w:tr>
      <w:tr w:rsidR="00154ABF" w14:paraId="7A8FB48A"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F3D06A" w14:textId="77777777" w:rsidR="00154ABF" w:rsidRDefault="00154ABF">
            <w:pPr>
              <w:rPr>
                <w:color w:val="000000"/>
                <w:sz w:val="21"/>
                <w:szCs w:val="21"/>
              </w:rPr>
            </w:pPr>
            <w:r>
              <w:rPr>
                <w:color w:val="000000"/>
                <w:sz w:val="21"/>
                <w:szCs w:val="21"/>
              </w:rPr>
              <w:t>Lip, wedge resection or local excision with orientation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A8F67D8" w14:textId="77777777" w:rsidR="00154ABF" w:rsidRDefault="00154ABF">
            <w:pPr>
              <w:jc w:val="center"/>
              <w:rPr>
                <w:color w:val="000000"/>
                <w:sz w:val="21"/>
                <w:szCs w:val="21"/>
              </w:rPr>
            </w:pPr>
            <w:r>
              <w:rPr>
                <w:color w:val="000000"/>
                <w:sz w:val="21"/>
                <w:szCs w:val="21"/>
              </w:rPr>
              <w:t>4</w:t>
            </w:r>
          </w:p>
        </w:tc>
      </w:tr>
      <w:tr w:rsidR="00154ABF" w14:paraId="373E32D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0E01A0" w14:textId="77777777" w:rsidR="00154ABF" w:rsidRDefault="00154ABF">
            <w:pPr>
              <w:rPr>
                <w:color w:val="000000"/>
                <w:sz w:val="21"/>
                <w:szCs w:val="21"/>
              </w:rPr>
            </w:pPr>
            <w:r>
              <w:rPr>
                <w:color w:val="000000"/>
                <w:sz w:val="21"/>
                <w:szCs w:val="21"/>
              </w:rPr>
              <w:t>Liver, hydatid cyst or resection for trauma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613BC2" w14:textId="77777777" w:rsidR="00154ABF" w:rsidRDefault="00154ABF">
            <w:pPr>
              <w:jc w:val="center"/>
              <w:rPr>
                <w:color w:val="000000"/>
                <w:sz w:val="21"/>
                <w:szCs w:val="21"/>
              </w:rPr>
            </w:pPr>
            <w:r>
              <w:rPr>
                <w:color w:val="000000"/>
                <w:sz w:val="21"/>
                <w:szCs w:val="21"/>
              </w:rPr>
              <w:t>4</w:t>
            </w:r>
          </w:p>
        </w:tc>
      </w:tr>
      <w:tr w:rsidR="00154ABF" w14:paraId="3C861EB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31C9EE" w14:textId="77777777" w:rsidR="00154ABF" w:rsidRDefault="00154ABF">
            <w:pPr>
              <w:rPr>
                <w:color w:val="000000"/>
                <w:sz w:val="21"/>
                <w:szCs w:val="21"/>
              </w:rPr>
            </w:pPr>
            <w:r>
              <w:rPr>
                <w:color w:val="000000"/>
                <w:sz w:val="21"/>
                <w:szCs w:val="21"/>
              </w:rPr>
              <w:t>Liver, total or subtotal hepatectomy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91CAF83" w14:textId="77777777" w:rsidR="00154ABF" w:rsidRDefault="00154ABF">
            <w:pPr>
              <w:jc w:val="center"/>
              <w:rPr>
                <w:color w:val="000000"/>
                <w:sz w:val="21"/>
                <w:szCs w:val="21"/>
              </w:rPr>
            </w:pPr>
            <w:r>
              <w:rPr>
                <w:color w:val="000000"/>
                <w:sz w:val="21"/>
                <w:szCs w:val="21"/>
              </w:rPr>
              <w:t>6</w:t>
            </w:r>
          </w:p>
        </w:tc>
      </w:tr>
      <w:tr w:rsidR="00154ABF" w14:paraId="186B6FC1"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0542793" w14:textId="77777777" w:rsidR="00154ABF" w:rsidRDefault="00154ABF">
            <w:pPr>
              <w:rPr>
                <w:color w:val="000000"/>
                <w:sz w:val="21"/>
                <w:szCs w:val="21"/>
              </w:rPr>
            </w:pPr>
            <w:r>
              <w:rPr>
                <w:color w:val="000000"/>
                <w:sz w:val="21"/>
                <w:szCs w:val="21"/>
              </w:rPr>
              <w:t>Liver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7ED984" w14:textId="77777777" w:rsidR="00154ABF" w:rsidRDefault="00154ABF">
            <w:pPr>
              <w:jc w:val="center"/>
              <w:rPr>
                <w:color w:val="000000"/>
                <w:sz w:val="21"/>
                <w:szCs w:val="21"/>
              </w:rPr>
            </w:pPr>
            <w:r>
              <w:rPr>
                <w:color w:val="000000"/>
                <w:sz w:val="21"/>
                <w:szCs w:val="21"/>
              </w:rPr>
              <w:t>5</w:t>
            </w:r>
          </w:p>
        </w:tc>
      </w:tr>
      <w:tr w:rsidR="00154ABF" w14:paraId="31301D97"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AAF5F5" w14:textId="77777777" w:rsidR="00154ABF" w:rsidRDefault="00154ABF">
            <w:pPr>
              <w:rPr>
                <w:color w:val="000000"/>
                <w:sz w:val="21"/>
                <w:szCs w:val="21"/>
              </w:rPr>
            </w:pPr>
            <w:r>
              <w:rPr>
                <w:color w:val="000000"/>
                <w:sz w:val="21"/>
                <w:szCs w:val="21"/>
              </w:rPr>
              <w:lastRenderedPageBreak/>
              <w:t>Lung, needle or transbronchial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AAB6B4" w14:textId="77777777" w:rsidR="00154ABF" w:rsidRDefault="00154ABF">
            <w:pPr>
              <w:jc w:val="center"/>
              <w:rPr>
                <w:color w:val="000000"/>
                <w:sz w:val="21"/>
                <w:szCs w:val="21"/>
              </w:rPr>
            </w:pPr>
            <w:r>
              <w:rPr>
                <w:color w:val="000000"/>
                <w:sz w:val="21"/>
                <w:szCs w:val="21"/>
              </w:rPr>
              <w:t>4</w:t>
            </w:r>
          </w:p>
        </w:tc>
      </w:tr>
      <w:tr w:rsidR="00154ABF" w14:paraId="66F3EBA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EBE99F" w14:textId="77777777" w:rsidR="00154ABF" w:rsidRDefault="00154ABF">
            <w:pPr>
              <w:rPr>
                <w:color w:val="000000"/>
                <w:sz w:val="21"/>
                <w:szCs w:val="21"/>
              </w:rPr>
            </w:pPr>
            <w:r>
              <w:rPr>
                <w:color w:val="000000"/>
                <w:sz w:val="21"/>
                <w:szCs w:val="21"/>
              </w:rPr>
              <w:t>Lung,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6E4256" w14:textId="77777777" w:rsidR="00154ABF" w:rsidRDefault="00154ABF">
            <w:pPr>
              <w:jc w:val="center"/>
              <w:rPr>
                <w:color w:val="000000"/>
                <w:sz w:val="21"/>
                <w:szCs w:val="21"/>
              </w:rPr>
            </w:pPr>
            <w:r>
              <w:rPr>
                <w:color w:val="000000"/>
                <w:sz w:val="21"/>
                <w:szCs w:val="21"/>
              </w:rPr>
              <w:t>6</w:t>
            </w:r>
          </w:p>
        </w:tc>
      </w:tr>
      <w:tr w:rsidR="00154ABF" w14:paraId="1BD18F3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6A55797" w14:textId="77777777" w:rsidR="00154ABF" w:rsidRDefault="00154ABF">
            <w:pPr>
              <w:rPr>
                <w:color w:val="000000"/>
                <w:sz w:val="21"/>
                <w:szCs w:val="21"/>
              </w:rPr>
            </w:pPr>
            <w:r>
              <w:rPr>
                <w:color w:val="000000"/>
                <w:sz w:val="21"/>
                <w:szCs w:val="21"/>
              </w:rPr>
              <w:t>Lung, wedge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01E0C7C" w14:textId="77777777" w:rsidR="00154ABF" w:rsidRDefault="00154ABF">
            <w:pPr>
              <w:jc w:val="center"/>
              <w:rPr>
                <w:color w:val="000000"/>
                <w:sz w:val="21"/>
                <w:szCs w:val="21"/>
              </w:rPr>
            </w:pPr>
            <w:r>
              <w:rPr>
                <w:color w:val="000000"/>
                <w:sz w:val="21"/>
                <w:szCs w:val="21"/>
              </w:rPr>
              <w:t>5</w:t>
            </w:r>
          </w:p>
        </w:tc>
      </w:tr>
      <w:tr w:rsidR="00154ABF" w14:paraId="65BF0FC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1711F15" w14:textId="77777777" w:rsidR="00154ABF" w:rsidRDefault="00154ABF">
            <w:pPr>
              <w:rPr>
                <w:color w:val="000000"/>
                <w:sz w:val="21"/>
                <w:szCs w:val="21"/>
              </w:rPr>
            </w:pPr>
            <w:r>
              <w:rPr>
                <w:color w:val="000000"/>
                <w:sz w:val="21"/>
                <w:szCs w:val="21"/>
              </w:rPr>
              <w:t>Lung segment, lobar or total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BC23D85" w14:textId="77777777" w:rsidR="00154ABF" w:rsidRDefault="00154ABF">
            <w:pPr>
              <w:jc w:val="center"/>
              <w:rPr>
                <w:color w:val="000000"/>
                <w:sz w:val="21"/>
                <w:szCs w:val="21"/>
              </w:rPr>
            </w:pPr>
            <w:r>
              <w:rPr>
                <w:color w:val="000000"/>
                <w:sz w:val="21"/>
                <w:szCs w:val="21"/>
              </w:rPr>
              <w:t>6</w:t>
            </w:r>
          </w:p>
        </w:tc>
      </w:tr>
      <w:tr w:rsidR="00154ABF" w14:paraId="6833547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CE084E" w14:textId="77777777" w:rsidR="00154ABF" w:rsidRDefault="00154ABF">
            <w:pPr>
              <w:rPr>
                <w:color w:val="000000"/>
                <w:sz w:val="21"/>
                <w:szCs w:val="21"/>
              </w:rPr>
            </w:pPr>
            <w:r>
              <w:rPr>
                <w:color w:val="000000"/>
                <w:sz w:val="21"/>
                <w:szCs w:val="21"/>
              </w:rPr>
              <w:t>Lymph node, biopsy -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219A90" w14:textId="77777777" w:rsidR="00154ABF" w:rsidRDefault="00154ABF">
            <w:pPr>
              <w:jc w:val="center"/>
              <w:rPr>
                <w:color w:val="000000"/>
                <w:sz w:val="21"/>
                <w:szCs w:val="21"/>
              </w:rPr>
            </w:pPr>
            <w:r>
              <w:rPr>
                <w:color w:val="000000"/>
                <w:sz w:val="21"/>
                <w:szCs w:val="21"/>
              </w:rPr>
              <w:t>4</w:t>
            </w:r>
          </w:p>
        </w:tc>
      </w:tr>
      <w:tr w:rsidR="00154ABF" w14:paraId="13F0B4B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3C1E05" w14:textId="77777777" w:rsidR="00154ABF" w:rsidRDefault="00154ABF">
            <w:pPr>
              <w:rPr>
                <w:color w:val="000000"/>
                <w:sz w:val="21"/>
                <w:szCs w:val="21"/>
              </w:rPr>
            </w:pPr>
            <w:r>
              <w:rPr>
                <w:color w:val="000000"/>
                <w:sz w:val="21"/>
                <w:szCs w:val="21"/>
              </w:rPr>
              <w:t>Lymph node, biopsy – for lymphoma or lymphoproliferative disorder</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1584F8D" w14:textId="77777777" w:rsidR="00154ABF" w:rsidRDefault="00154ABF">
            <w:pPr>
              <w:jc w:val="center"/>
              <w:rPr>
                <w:color w:val="000000"/>
                <w:sz w:val="21"/>
                <w:szCs w:val="21"/>
              </w:rPr>
            </w:pPr>
            <w:r>
              <w:rPr>
                <w:color w:val="000000"/>
                <w:sz w:val="21"/>
                <w:szCs w:val="21"/>
              </w:rPr>
              <w:t>5</w:t>
            </w:r>
          </w:p>
        </w:tc>
      </w:tr>
      <w:tr w:rsidR="00154ABF" w14:paraId="1E9503F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5241FA" w14:textId="77777777" w:rsidR="00154ABF" w:rsidRDefault="00154ABF">
            <w:pPr>
              <w:rPr>
                <w:color w:val="000000"/>
                <w:sz w:val="21"/>
                <w:szCs w:val="21"/>
              </w:rPr>
            </w:pPr>
            <w:r>
              <w:rPr>
                <w:color w:val="000000"/>
                <w:sz w:val="21"/>
                <w:szCs w:val="21"/>
              </w:rPr>
              <w:t>Lymph nodes, regional resection -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B9D7B5" w14:textId="77777777" w:rsidR="00154ABF" w:rsidRDefault="00154ABF">
            <w:pPr>
              <w:jc w:val="center"/>
              <w:rPr>
                <w:color w:val="000000"/>
                <w:sz w:val="21"/>
                <w:szCs w:val="21"/>
              </w:rPr>
            </w:pPr>
            <w:r>
              <w:rPr>
                <w:color w:val="000000"/>
                <w:sz w:val="21"/>
                <w:szCs w:val="21"/>
              </w:rPr>
              <w:t>5</w:t>
            </w:r>
          </w:p>
        </w:tc>
      </w:tr>
      <w:tr w:rsidR="00154ABF" w14:paraId="2447D58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C5B99A" w14:textId="77777777" w:rsidR="00154ABF" w:rsidRDefault="00154ABF">
            <w:pPr>
              <w:rPr>
                <w:color w:val="000000"/>
                <w:sz w:val="21"/>
                <w:szCs w:val="21"/>
              </w:rPr>
            </w:pPr>
            <w:r>
              <w:rPr>
                <w:color w:val="000000"/>
                <w:sz w:val="21"/>
                <w:szCs w:val="21"/>
              </w:rPr>
              <w:t>Mediastinum mass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6E1C7E" w14:textId="77777777" w:rsidR="00154ABF" w:rsidRDefault="00154ABF">
            <w:pPr>
              <w:jc w:val="center"/>
              <w:rPr>
                <w:color w:val="000000"/>
                <w:sz w:val="21"/>
                <w:szCs w:val="21"/>
              </w:rPr>
            </w:pPr>
            <w:r>
              <w:rPr>
                <w:color w:val="000000"/>
                <w:sz w:val="21"/>
                <w:szCs w:val="21"/>
              </w:rPr>
              <w:t>5</w:t>
            </w:r>
          </w:p>
        </w:tc>
      </w:tr>
      <w:tr w:rsidR="00154ABF" w14:paraId="6016E8C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D882DF" w14:textId="77777777" w:rsidR="00154ABF" w:rsidRDefault="00154ABF">
            <w:pPr>
              <w:rPr>
                <w:color w:val="000000"/>
                <w:sz w:val="21"/>
                <w:szCs w:val="21"/>
              </w:rPr>
            </w:pPr>
            <w:r>
              <w:rPr>
                <w:color w:val="000000"/>
                <w:sz w:val="21"/>
                <w:szCs w:val="21"/>
              </w:rPr>
              <w:t>Muscle,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721A07E" w14:textId="77777777" w:rsidR="00154ABF" w:rsidRDefault="00154ABF">
            <w:pPr>
              <w:jc w:val="center"/>
              <w:rPr>
                <w:color w:val="000000"/>
                <w:sz w:val="21"/>
                <w:szCs w:val="21"/>
              </w:rPr>
            </w:pPr>
            <w:r>
              <w:rPr>
                <w:color w:val="000000"/>
                <w:sz w:val="21"/>
                <w:szCs w:val="21"/>
              </w:rPr>
              <w:t>6</w:t>
            </w:r>
          </w:p>
        </w:tc>
      </w:tr>
      <w:tr w:rsidR="00154ABF" w14:paraId="2356BB3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9EDD105" w14:textId="77777777" w:rsidR="00154ABF" w:rsidRDefault="00154ABF">
            <w:pPr>
              <w:rPr>
                <w:color w:val="000000"/>
                <w:sz w:val="21"/>
                <w:szCs w:val="21"/>
              </w:rPr>
            </w:pPr>
            <w:r>
              <w:rPr>
                <w:color w:val="000000"/>
                <w:sz w:val="21"/>
                <w:szCs w:val="21"/>
              </w:rPr>
              <w:t>Nasopharynx or oropharynx,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7890C5" w14:textId="77777777" w:rsidR="00154ABF" w:rsidRDefault="00154ABF">
            <w:pPr>
              <w:jc w:val="center"/>
              <w:rPr>
                <w:color w:val="000000"/>
                <w:sz w:val="21"/>
                <w:szCs w:val="21"/>
              </w:rPr>
            </w:pPr>
            <w:r>
              <w:rPr>
                <w:color w:val="000000"/>
                <w:sz w:val="21"/>
                <w:szCs w:val="21"/>
              </w:rPr>
              <w:t>4</w:t>
            </w:r>
          </w:p>
        </w:tc>
      </w:tr>
      <w:tr w:rsidR="00154ABF" w14:paraId="3BB968A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15A2605" w14:textId="77777777" w:rsidR="00154ABF" w:rsidRDefault="00154ABF">
            <w:pPr>
              <w:rPr>
                <w:color w:val="000000"/>
                <w:sz w:val="21"/>
                <w:szCs w:val="21"/>
              </w:rPr>
            </w:pPr>
            <w:r>
              <w:rPr>
                <w:color w:val="000000"/>
                <w:sz w:val="21"/>
                <w:szCs w:val="21"/>
              </w:rPr>
              <w:t>Nerve, biopsy neuropathy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716842" w14:textId="77777777" w:rsidR="00154ABF" w:rsidRDefault="00154ABF">
            <w:pPr>
              <w:jc w:val="center"/>
              <w:rPr>
                <w:color w:val="000000"/>
                <w:sz w:val="21"/>
                <w:szCs w:val="21"/>
              </w:rPr>
            </w:pPr>
            <w:r>
              <w:rPr>
                <w:color w:val="000000"/>
                <w:sz w:val="21"/>
                <w:szCs w:val="21"/>
              </w:rPr>
              <w:t>5</w:t>
            </w:r>
          </w:p>
        </w:tc>
      </w:tr>
      <w:tr w:rsidR="00154ABF" w14:paraId="05A541C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F146E8" w14:textId="77777777" w:rsidR="00154ABF" w:rsidRDefault="00154ABF">
            <w:pPr>
              <w:rPr>
                <w:color w:val="000000"/>
                <w:sz w:val="21"/>
                <w:szCs w:val="21"/>
              </w:rPr>
            </w:pPr>
            <w:r>
              <w:rPr>
                <w:color w:val="000000"/>
                <w:sz w:val="21"/>
                <w:szCs w:val="21"/>
              </w:rPr>
              <w:t>Nerve, neurectomy or removal of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3A0382" w14:textId="77777777" w:rsidR="00154ABF" w:rsidRDefault="00154ABF">
            <w:pPr>
              <w:jc w:val="center"/>
              <w:rPr>
                <w:color w:val="000000"/>
                <w:sz w:val="21"/>
                <w:szCs w:val="21"/>
              </w:rPr>
            </w:pPr>
            <w:r>
              <w:rPr>
                <w:color w:val="000000"/>
                <w:sz w:val="21"/>
                <w:szCs w:val="21"/>
              </w:rPr>
              <w:t>4</w:t>
            </w:r>
          </w:p>
        </w:tc>
      </w:tr>
      <w:tr w:rsidR="00154ABF" w14:paraId="48B7ED9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DA62CA" w14:textId="77777777" w:rsidR="00154ABF" w:rsidRDefault="00154ABF">
            <w:pPr>
              <w:rPr>
                <w:color w:val="000000"/>
                <w:sz w:val="21"/>
                <w:szCs w:val="21"/>
              </w:rPr>
            </w:pPr>
            <w:r>
              <w:rPr>
                <w:color w:val="000000"/>
                <w:sz w:val="21"/>
                <w:szCs w:val="21"/>
              </w:rPr>
              <w:t>Nerve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0CA8E3" w14:textId="77777777" w:rsidR="00154ABF" w:rsidRDefault="00154ABF">
            <w:pPr>
              <w:jc w:val="center"/>
              <w:rPr>
                <w:color w:val="000000"/>
                <w:sz w:val="21"/>
                <w:szCs w:val="21"/>
              </w:rPr>
            </w:pPr>
            <w:r>
              <w:rPr>
                <w:color w:val="000000"/>
                <w:sz w:val="21"/>
                <w:szCs w:val="21"/>
              </w:rPr>
              <w:t>3</w:t>
            </w:r>
          </w:p>
        </w:tc>
      </w:tr>
      <w:tr w:rsidR="00154ABF" w14:paraId="27E60EC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21E376" w14:textId="77777777" w:rsidR="00154ABF" w:rsidRDefault="00154ABF">
            <w:pPr>
              <w:rPr>
                <w:color w:val="000000"/>
                <w:sz w:val="21"/>
                <w:szCs w:val="21"/>
              </w:rPr>
            </w:pPr>
            <w:r>
              <w:rPr>
                <w:color w:val="000000"/>
                <w:sz w:val="21"/>
                <w:szCs w:val="21"/>
              </w:rPr>
              <w:t>Nose, mucosal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201582" w14:textId="77777777" w:rsidR="00154ABF" w:rsidRDefault="00154ABF">
            <w:pPr>
              <w:jc w:val="center"/>
              <w:rPr>
                <w:color w:val="000000"/>
                <w:sz w:val="21"/>
                <w:szCs w:val="21"/>
              </w:rPr>
            </w:pPr>
            <w:r>
              <w:rPr>
                <w:color w:val="000000"/>
                <w:sz w:val="21"/>
                <w:szCs w:val="21"/>
              </w:rPr>
              <w:t>4</w:t>
            </w:r>
          </w:p>
        </w:tc>
      </w:tr>
      <w:tr w:rsidR="00154ABF" w14:paraId="224AB4D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D2512C" w14:textId="77777777" w:rsidR="00154ABF" w:rsidRDefault="00154ABF">
            <w:pPr>
              <w:rPr>
                <w:color w:val="000000"/>
                <w:sz w:val="21"/>
                <w:szCs w:val="21"/>
              </w:rPr>
            </w:pPr>
            <w:r>
              <w:rPr>
                <w:color w:val="000000"/>
                <w:sz w:val="21"/>
                <w:szCs w:val="21"/>
              </w:rPr>
              <w:t>Nose or sinuses, polyps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80CD25" w14:textId="77777777" w:rsidR="00154ABF" w:rsidRDefault="00154ABF">
            <w:pPr>
              <w:jc w:val="center"/>
              <w:rPr>
                <w:color w:val="000000"/>
                <w:sz w:val="21"/>
                <w:szCs w:val="21"/>
              </w:rPr>
            </w:pPr>
            <w:r>
              <w:rPr>
                <w:color w:val="000000"/>
                <w:sz w:val="21"/>
                <w:szCs w:val="21"/>
              </w:rPr>
              <w:t>3</w:t>
            </w:r>
          </w:p>
        </w:tc>
      </w:tr>
      <w:tr w:rsidR="00154ABF" w14:paraId="783D0B2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08A959" w14:textId="77777777" w:rsidR="00154ABF" w:rsidRDefault="00154ABF">
            <w:pPr>
              <w:rPr>
                <w:color w:val="000000"/>
                <w:sz w:val="21"/>
                <w:szCs w:val="21"/>
              </w:rPr>
            </w:pPr>
            <w:r>
              <w:rPr>
                <w:color w:val="000000"/>
                <w:sz w:val="21"/>
                <w:szCs w:val="21"/>
              </w:rPr>
              <w:t>Odontogenic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5594E0" w14:textId="77777777" w:rsidR="00154ABF" w:rsidRDefault="00154ABF">
            <w:pPr>
              <w:jc w:val="center"/>
              <w:rPr>
                <w:color w:val="000000"/>
                <w:sz w:val="21"/>
                <w:szCs w:val="21"/>
              </w:rPr>
            </w:pPr>
            <w:r>
              <w:rPr>
                <w:color w:val="000000"/>
                <w:sz w:val="21"/>
                <w:szCs w:val="21"/>
              </w:rPr>
              <w:t>5</w:t>
            </w:r>
          </w:p>
        </w:tc>
      </w:tr>
      <w:tr w:rsidR="00154ABF" w14:paraId="48374E0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E280DB" w14:textId="77777777" w:rsidR="00154ABF" w:rsidRDefault="00154ABF">
            <w:pPr>
              <w:rPr>
                <w:color w:val="000000"/>
                <w:sz w:val="21"/>
                <w:szCs w:val="21"/>
              </w:rPr>
            </w:pPr>
            <w:r>
              <w:rPr>
                <w:color w:val="000000"/>
                <w:sz w:val="21"/>
                <w:szCs w:val="21"/>
              </w:rPr>
              <w:t>Odontogenic or dental cyst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47644BA" w14:textId="77777777" w:rsidR="00154ABF" w:rsidRDefault="00154ABF">
            <w:pPr>
              <w:jc w:val="center"/>
              <w:rPr>
                <w:color w:val="000000"/>
                <w:sz w:val="21"/>
                <w:szCs w:val="21"/>
              </w:rPr>
            </w:pPr>
            <w:r>
              <w:rPr>
                <w:color w:val="000000"/>
                <w:sz w:val="21"/>
                <w:szCs w:val="21"/>
              </w:rPr>
              <w:t>4</w:t>
            </w:r>
          </w:p>
        </w:tc>
      </w:tr>
      <w:tr w:rsidR="00154ABF" w14:paraId="406021B1"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B8BD02" w14:textId="77777777" w:rsidR="00154ABF" w:rsidRDefault="00154ABF">
            <w:pPr>
              <w:rPr>
                <w:color w:val="000000"/>
                <w:sz w:val="21"/>
                <w:szCs w:val="21"/>
              </w:rPr>
            </w:pPr>
            <w:r>
              <w:rPr>
                <w:color w:val="000000"/>
                <w:sz w:val="21"/>
                <w:szCs w:val="21"/>
              </w:rPr>
              <w:t>Oesophagus,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37A921" w14:textId="77777777" w:rsidR="00154ABF" w:rsidRDefault="00154ABF">
            <w:pPr>
              <w:jc w:val="center"/>
              <w:rPr>
                <w:color w:val="000000"/>
                <w:sz w:val="21"/>
                <w:szCs w:val="21"/>
              </w:rPr>
            </w:pPr>
            <w:r>
              <w:rPr>
                <w:color w:val="000000"/>
                <w:sz w:val="21"/>
                <w:szCs w:val="21"/>
              </w:rPr>
              <w:t>4</w:t>
            </w:r>
          </w:p>
        </w:tc>
      </w:tr>
      <w:tr w:rsidR="00154ABF" w14:paraId="52B886C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F960D0" w14:textId="77777777" w:rsidR="00154ABF" w:rsidRDefault="00154ABF">
            <w:pPr>
              <w:rPr>
                <w:color w:val="000000"/>
                <w:sz w:val="21"/>
                <w:szCs w:val="21"/>
              </w:rPr>
            </w:pPr>
            <w:r>
              <w:rPr>
                <w:color w:val="000000"/>
                <w:sz w:val="21"/>
                <w:szCs w:val="21"/>
              </w:rPr>
              <w:t>Oesophagus, diverticulum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03D969" w14:textId="77777777" w:rsidR="00154ABF" w:rsidRDefault="00154ABF">
            <w:pPr>
              <w:jc w:val="center"/>
              <w:rPr>
                <w:color w:val="000000"/>
                <w:sz w:val="21"/>
                <w:szCs w:val="21"/>
              </w:rPr>
            </w:pPr>
            <w:r>
              <w:rPr>
                <w:color w:val="000000"/>
                <w:sz w:val="21"/>
                <w:szCs w:val="21"/>
              </w:rPr>
              <w:t>3</w:t>
            </w:r>
          </w:p>
        </w:tc>
      </w:tr>
      <w:tr w:rsidR="00154ABF" w14:paraId="2935418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178764" w14:textId="77777777" w:rsidR="00154ABF" w:rsidRDefault="00154ABF">
            <w:pPr>
              <w:rPr>
                <w:color w:val="000000"/>
                <w:sz w:val="21"/>
                <w:szCs w:val="21"/>
              </w:rPr>
            </w:pPr>
            <w:r>
              <w:rPr>
                <w:color w:val="000000"/>
                <w:sz w:val="21"/>
                <w:szCs w:val="21"/>
              </w:rPr>
              <w:t>Oesophagus, partial or total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DB1CDE8" w14:textId="77777777" w:rsidR="00154ABF" w:rsidRDefault="00154ABF">
            <w:pPr>
              <w:jc w:val="center"/>
              <w:rPr>
                <w:color w:val="000000"/>
                <w:sz w:val="21"/>
                <w:szCs w:val="21"/>
              </w:rPr>
            </w:pPr>
            <w:r>
              <w:rPr>
                <w:color w:val="000000"/>
                <w:sz w:val="21"/>
                <w:szCs w:val="21"/>
              </w:rPr>
              <w:t>6</w:t>
            </w:r>
          </w:p>
        </w:tc>
      </w:tr>
      <w:tr w:rsidR="00154ABF" w14:paraId="59D3A3D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B1FC8CF" w14:textId="77777777" w:rsidR="00154ABF" w:rsidRDefault="00154ABF">
            <w:pPr>
              <w:rPr>
                <w:color w:val="000000"/>
                <w:sz w:val="21"/>
                <w:szCs w:val="21"/>
              </w:rPr>
            </w:pPr>
            <w:r>
              <w:rPr>
                <w:color w:val="000000"/>
                <w:sz w:val="21"/>
                <w:szCs w:val="21"/>
              </w:rPr>
              <w:t>Oesophagus,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679534" w14:textId="77777777" w:rsidR="00154ABF" w:rsidRDefault="00154ABF">
            <w:pPr>
              <w:jc w:val="center"/>
              <w:rPr>
                <w:color w:val="000000"/>
                <w:sz w:val="21"/>
                <w:szCs w:val="21"/>
              </w:rPr>
            </w:pPr>
            <w:r>
              <w:rPr>
                <w:color w:val="000000"/>
                <w:sz w:val="21"/>
                <w:szCs w:val="21"/>
              </w:rPr>
              <w:t>5</w:t>
            </w:r>
          </w:p>
        </w:tc>
      </w:tr>
      <w:tr w:rsidR="00154ABF" w14:paraId="742D949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422310" w14:textId="77777777" w:rsidR="00154ABF" w:rsidRDefault="00154ABF">
            <w:pPr>
              <w:rPr>
                <w:color w:val="000000"/>
                <w:sz w:val="21"/>
                <w:szCs w:val="21"/>
              </w:rPr>
            </w:pPr>
            <w:r>
              <w:rPr>
                <w:color w:val="000000"/>
                <w:sz w:val="21"/>
                <w:szCs w:val="21"/>
              </w:rPr>
              <w:t>Omentum,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47E51F" w14:textId="77777777" w:rsidR="00154ABF" w:rsidRDefault="00154ABF">
            <w:pPr>
              <w:jc w:val="center"/>
              <w:rPr>
                <w:color w:val="000000"/>
                <w:sz w:val="21"/>
                <w:szCs w:val="21"/>
              </w:rPr>
            </w:pPr>
            <w:r>
              <w:rPr>
                <w:color w:val="000000"/>
                <w:sz w:val="21"/>
                <w:szCs w:val="21"/>
              </w:rPr>
              <w:t>4</w:t>
            </w:r>
          </w:p>
        </w:tc>
      </w:tr>
      <w:tr w:rsidR="00154ABF" w14:paraId="6FAFE19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AAB695" w14:textId="77777777" w:rsidR="00154ABF" w:rsidRDefault="00154ABF">
            <w:pPr>
              <w:rPr>
                <w:color w:val="000000"/>
                <w:sz w:val="21"/>
                <w:szCs w:val="21"/>
              </w:rPr>
            </w:pPr>
            <w:r>
              <w:rPr>
                <w:color w:val="000000"/>
                <w:sz w:val="21"/>
                <w:szCs w:val="21"/>
              </w:rPr>
              <w:t>Ovary with or without tube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72B357E" w14:textId="77777777" w:rsidR="00154ABF" w:rsidRDefault="00154ABF">
            <w:pPr>
              <w:jc w:val="center"/>
              <w:rPr>
                <w:color w:val="000000"/>
                <w:sz w:val="21"/>
                <w:szCs w:val="21"/>
              </w:rPr>
            </w:pPr>
            <w:r>
              <w:rPr>
                <w:color w:val="000000"/>
                <w:sz w:val="21"/>
                <w:szCs w:val="21"/>
              </w:rPr>
              <w:t>5</w:t>
            </w:r>
          </w:p>
        </w:tc>
      </w:tr>
      <w:tr w:rsidR="00154ABF" w14:paraId="6CC4995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6D3365" w14:textId="77777777" w:rsidR="00154ABF" w:rsidRDefault="00154ABF">
            <w:pPr>
              <w:rPr>
                <w:color w:val="000000"/>
                <w:sz w:val="21"/>
                <w:szCs w:val="21"/>
              </w:rPr>
            </w:pPr>
            <w:r>
              <w:rPr>
                <w:color w:val="000000"/>
                <w:sz w:val="21"/>
                <w:szCs w:val="21"/>
              </w:rPr>
              <w:t>Ovary with or without tube - not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D597AAF" w14:textId="77777777" w:rsidR="00154ABF" w:rsidRDefault="00154ABF">
            <w:pPr>
              <w:jc w:val="center"/>
              <w:rPr>
                <w:color w:val="000000"/>
                <w:sz w:val="21"/>
                <w:szCs w:val="21"/>
              </w:rPr>
            </w:pPr>
            <w:r>
              <w:rPr>
                <w:color w:val="000000"/>
                <w:sz w:val="21"/>
                <w:szCs w:val="21"/>
              </w:rPr>
              <w:t>4</w:t>
            </w:r>
          </w:p>
        </w:tc>
      </w:tr>
      <w:tr w:rsidR="00154ABF" w14:paraId="6134030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3B6B8E" w14:textId="77777777" w:rsidR="00154ABF" w:rsidRDefault="00154ABF">
            <w:pPr>
              <w:rPr>
                <w:color w:val="000000"/>
                <w:sz w:val="21"/>
                <w:szCs w:val="21"/>
              </w:rPr>
            </w:pPr>
            <w:r>
              <w:rPr>
                <w:color w:val="000000"/>
                <w:sz w:val="21"/>
                <w:szCs w:val="21"/>
              </w:rPr>
              <w:t>Pancreas,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B9A1567" w14:textId="77777777" w:rsidR="00154ABF" w:rsidRDefault="00154ABF">
            <w:pPr>
              <w:jc w:val="center"/>
              <w:rPr>
                <w:color w:val="000000"/>
                <w:sz w:val="21"/>
                <w:szCs w:val="21"/>
              </w:rPr>
            </w:pPr>
            <w:r>
              <w:rPr>
                <w:color w:val="000000"/>
                <w:sz w:val="21"/>
                <w:szCs w:val="21"/>
              </w:rPr>
              <w:t>5</w:t>
            </w:r>
          </w:p>
        </w:tc>
      </w:tr>
      <w:tr w:rsidR="00154ABF" w14:paraId="17D2E5CA"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662CFE" w14:textId="77777777" w:rsidR="00154ABF" w:rsidRDefault="00154ABF">
            <w:pPr>
              <w:rPr>
                <w:color w:val="000000"/>
                <w:sz w:val="21"/>
                <w:szCs w:val="21"/>
              </w:rPr>
            </w:pPr>
            <w:r>
              <w:rPr>
                <w:color w:val="000000"/>
                <w:sz w:val="21"/>
                <w:szCs w:val="21"/>
              </w:rPr>
              <w:t>Pancreas, cyst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D8DE3F" w14:textId="77777777" w:rsidR="00154ABF" w:rsidRDefault="00154ABF">
            <w:pPr>
              <w:jc w:val="center"/>
              <w:rPr>
                <w:color w:val="000000"/>
                <w:sz w:val="21"/>
                <w:szCs w:val="21"/>
              </w:rPr>
            </w:pPr>
            <w:r>
              <w:rPr>
                <w:color w:val="000000"/>
                <w:sz w:val="21"/>
                <w:szCs w:val="21"/>
              </w:rPr>
              <w:t>4</w:t>
            </w:r>
          </w:p>
        </w:tc>
      </w:tr>
      <w:tr w:rsidR="00154ABF" w14:paraId="592581A1"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C63420" w14:textId="77777777" w:rsidR="00154ABF" w:rsidRDefault="00154ABF">
            <w:pPr>
              <w:rPr>
                <w:color w:val="000000"/>
                <w:sz w:val="21"/>
                <w:szCs w:val="21"/>
              </w:rPr>
            </w:pPr>
            <w:r>
              <w:rPr>
                <w:color w:val="000000"/>
                <w:sz w:val="21"/>
                <w:szCs w:val="21"/>
              </w:rPr>
              <w:t>Pancreas, subtotal or total with or without splenectomy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ECA7CE1" w14:textId="77777777" w:rsidR="00154ABF" w:rsidRDefault="00154ABF">
            <w:pPr>
              <w:jc w:val="center"/>
              <w:rPr>
                <w:color w:val="000000"/>
                <w:sz w:val="21"/>
                <w:szCs w:val="21"/>
              </w:rPr>
            </w:pPr>
            <w:r>
              <w:rPr>
                <w:color w:val="000000"/>
                <w:sz w:val="21"/>
                <w:szCs w:val="21"/>
              </w:rPr>
              <w:t>6</w:t>
            </w:r>
          </w:p>
        </w:tc>
      </w:tr>
      <w:tr w:rsidR="00154ABF" w14:paraId="79D013D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EAD8AE" w14:textId="77777777" w:rsidR="00154ABF" w:rsidRDefault="00154ABF">
            <w:pPr>
              <w:rPr>
                <w:color w:val="000000"/>
                <w:sz w:val="21"/>
                <w:szCs w:val="21"/>
              </w:rPr>
            </w:pPr>
            <w:r>
              <w:rPr>
                <w:color w:val="000000"/>
                <w:sz w:val="21"/>
                <w:szCs w:val="21"/>
              </w:rPr>
              <w:t>Parathyroid gland(s)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28740DC" w14:textId="77777777" w:rsidR="00154ABF" w:rsidRDefault="00154ABF">
            <w:pPr>
              <w:jc w:val="center"/>
              <w:rPr>
                <w:color w:val="000000"/>
                <w:sz w:val="21"/>
                <w:szCs w:val="21"/>
              </w:rPr>
            </w:pPr>
            <w:r>
              <w:rPr>
                <w:color w:val="000000"/>
                <w:sz w:val="21"/>
                <w:szCs w:val="21"/>
              </w:rPr>
              <w:t>4</w:t>
            </w:r>
          </w:p>
        </w:tc>
      </w:tr>
      <w:tr w:rsidR="00154ABF" w14:paraId="693571D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96B3E4" w14:textId="77777777" w:rsidR="00154ABF" w:rsidRDefault="00154ABF">
            <w:pPr>
              <w:rPr>
                <w:color w:val="000000"/>
                <w:sz w:val="21"/>
                <w:szCs w:val="21"/>
              </w:rPr>
            </w:pPr>
            <w:r>
              <w:rPr>
                <w:color w:val="000000"/>
                <w:sz w:val="21"/>
                <w:szCs w:val="21"/>
              </w:rPr>
              <w:t>Penisectomy with node dissection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6800B12" w14:textId="77777777" w:rsidR="00154ABF" w:rsidRDefault="00154ABF">
            <w:pPr>
              <w:jc w:val="center"/>
              <w:rPr>
                <w:color w:val="000000"/>
                <w:sz w:val="21"/>
                <w:szCs w:val="21"/>
              </w:rPr>
            </w:pPr>
            <w:r>
              <w:rPr>
                <w:color w:val="000000"/>
                <w:sz w:val="21"/>
                <w:szCs w:val="21"/>
              </w:rPr>
              <w:t>5</w:t>
            </w:r>
          </w:p>
        </w:tc>
      </w:tr>
      <w:tr w:rsidR="00154ABF" w14:paraId="4168E75A"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5CA603" w14:textId="77777777" w:rsidR="00154ABF" w:rsidRDefault="00154ABF">
            <w:pPr>
              <w:rPr>
                <w:color w:val="000000"/>
                <w:sz w:val="21"/>
                <w:szCs w:val="21"/>
              </w:rPr>
            </w:pPr>
            <w:r>
              <w:rPr>
                <w:color w:val="000000"/>
                <w:sz w:val="21"/>
                <w:szCs w:val="21"/>
              </w:rPr>
              <w:t>Penisectomy - simple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7598C51" w14:textId="77777777" w:rsidR="00154ABF" w:rsidRDefault="00154ABF">
            <w:pPr>
              <w:jc w:val="center"/>
              <w:rPr>
                <w:color w:val="000000"/>
                <w:sz w:val="21"/>
                <w:szCs w:val="21"/>
              </w:rPr>
            </w:pPr>
            <w:r>
              <w:rPr>
                <w:color w:val="000000"/>
                <w:sz w:val="21"/>
                <w:szCs w:val="21"/>
              </w:rPr>
              <w:t>4</w:t>
            </w:r>
          </w:p>
        </w:tc>
      </w:tr>
      <w:tr w:rsidR="00154ABF" w14:paraId="2453EA17"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803F22" w14:textId="77777777" w:rsidR="00154ABF" w:rsidRDefault="00154ABF">
            <w:pPr>
              <w:rPr>
                <w:color w:val="000000"/>
                <w:sz w:val="21"/>
                <w:szCs w:val="21"/>
              </w:rPr>
            </w:pPr>
            <w:r>
              <w:rPr>
                <w:color w:val="000000"/>
                <w:sz w:val="21"/>
                <w:szCs w:val="21"/>
              </w:rPr>
              <w:t>Peritoneum,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02FA95" w14:textId="77777777" w:rsidR="00154ABF" w:rsidRDefault="00154ABF">
            <w:pPr>
              <w:jc w:val="center"/>
              <w:rPr>
                <w:color w:val="000000"/>
                <w:sz w:val="21"/>
                <w:szCs w:val="21"/>
              </w:rPr>
            </w:pPr>
            <w:r>
              <w:rPr>
                <w:color w:val="000000"/>
                <w:sz w:val="21"/>
                <w:szCs w:val="21"/>
              </w:rPr>
              <w:t>4</w:t>
            </w:r>
          </w:p>
        </w:tc>
      </w:tr>
      <w:tr w:rsidR="00154ABF" w14:paraId="0599F88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484488" w14:textId="77777777" w:rsidR="00154ABF" w:rsidRDefault="00154ABF">
            <w:pPr>
              <w:rPr>
                <w:color w:val="000000"/>
                <w:sz w:val="21"/>
                <w:szCs w:val="21"/>
              </w:rPr>
            </w:pPr>
            <w:r>
              <w:rPr>
                <w:color w:val="000000"/>
                <w:sz w:val="21"/>
                <w:szCs w:val="21"/>
              </w:rPr>
              <w:t>Pituitary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979ED85" w14:textId="77777777" w:rsidR="00154ABF" w:rsidRDefault="00154ABF">
            <w:pPr>
              <w:jc w:val="center"/>
              <w:rPr>
                <w:color w:val="000000"/>
                <w:sz w:val="21"/>
                <w:szCs w:val="21"/>
              </w:rPr>
            </w:pPr>
            <w:r>
              <w:rPr>
                <w:color w:val="000000"/>
                <w:sz w:val="21"/>
                <w:szCs w:val="21"/>
              </w:rPr>
              <w:t>4</w:t>
            </w:r>
          </w:p>
        </w:tc>
      </w:tr>
      <w:tr w:rsidR="00154ABF" w14:paraId="230FA0B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E064DA" w14:textId="77777777" w:rsidR="00154ABF" w:rsidRDefault="00154ABF">
            <w:pPr>
              <w:rPr>
                <w:color w:val="000000"/>
                <w:sz w:val="21"/>
                <w:szCs w:val="21"/>
              </w:rPr>
            </w:pPr>
            <w:r>
              <w:rPr>
                <w:color w:val="000000"/>
                <w:sz w:val="21"/>
                <w:szCs w:val="21"/>
              </w:rPr>
              <w:t>Placenta - not third trimester</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89EB2C" w14:textId="77777777" w:rsidR="00154ABF" w:rsidRDefault="00154ABF">
            <w:pPr>
              <w:jc w:val="center"/>
              <w:rPr>
                <w:color w:val="000000"/>
                <w:sz w:val="21"/>
                <w:szCs w:val="21"/>
              </w:rPr>
            </w:pPr>
            <w:r>
              <w:rPr>
                <w:color w:val="000000"/>
                <w:sz w:val="21"/>
                <w:szCs w:val="21"/>
              </w:rPr>
              <w:t>4</w:t>
            </w:r>
          </w:p>
        </w:tc>
      </w:tr>
      <w:tr w:rsidR="00154ABF" w14:paraId="1EE241B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95935B" w14:textId="77777777" w:rsidR="00154ABF" w:rsidRDefault="00154ABF">
            <w:pPr>
              <w:rPr>
                <w:color w:val="000000"/>
                <w:sz w:val="21"/>
                <w:szCs w:val="21"/>
              </w:rPr>
            </w:pPr>
            <w:r>
              <w:rPr>
                <w:color w:val="000000"/>
                <w:sz w:val="21"/>
                <w:szCs w:val="21"/>
              </w:rPr>
              <w:t>Placenta - third trimester, abnormal pregnancy or delivery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42C73C" w14:textId="77777777" w:rsidR="00154ABF" w:rsidRDefault="00154ABF">
            <w:pPr>
              <w:jc w:val="center"/>
              <w:rPr>
                <w:color w:val="000000"/>
                <w:sz w:val="21"/>
                <w:szCs w:val="21"/>
              </w:rPr>
            </w:pPr>
            <w:r>
              <w:rPr>
                <w:color w:val="000000"/>
                <w:sz w:val="21"/>
                <w:szCs w:val="21"/>
              </w:rPr>
              <w:t>4</w:t>
            </w:r>
          </w:p>
        </w:tc>
      </w:tr>
      <w:tr w:rsidR="00154ABF" w14:paraId="2BECE7E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FF133E" w14:textId="77777777" w:rsidR="00154ABF" w:rsidRDefault="00154ABF">
            <w:pPr>
              <w:rPr>
                <w:color w:val="000000"/>
                <w:sz w:val="21"/>
                <w:szCs w:val="21"/>
              </w:rPr>
            </w:pPr>
            <w:r>
              <w:rPr>
                <w:color w:val="000000"/>
                <w:sz w:val="21"/>
                <w:szCs w:val="21"/>
              </w:rPr>
              <w:t>Pleura or pericardium, biopsy or tissue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92199A" w14:textId="77777777" w:rsidR="00154ABF" w:rsidRDefault="00154ABF">
            <w:pPr>
              <w:jc w:val="center"/>
              <w:rPr>
                <w:color w:val="000000"/>
                <w:sz w:val="21"/>
                <w:szCs w:val="21"/>
              </w:rPr>
            </w:pPr>
            <w:r>
              <w:rPr>
                <w:color w:val="000000"/>
                <w:sz w:val="21"/>
                <w:szCs w:val="21"/>
              </w:rPr>
              <w:t>4</w:t>
            </w:r>
          </w:p>
        </w:tc>
      </w:tr>
      <w:tr w:rsidR="00154ABF" w14:paraId="73A1D8B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88B91F" w14:textId="77777777" w:rsidR="00154ABF" w:rsidRDefault="00154ABF">
            <w:pPr>
              <w:rPr>
                <w:color w:val="000000"/>
                <w:sz w:val="21"/>
                <w:szCs w:val="21"/>
              </w:rPr>
            </w:pPr>
            <w:r>
              <w:rPr>
                <w:color w:val="000000"/>
                <w:sz w:val="21"/>
                <w:szCs w:val="21"/>
              </w:rPr>
              <w:t>Products of conception, spontaneous or missed abortion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32A2F2" w14:textId="77777777" w:rsidR="00154ABF" w:rsidRDefault="00154ABF">
            <w:pPr>
              <w:jc w:val="center"/>
              <w:rPr>
                <w:color w:val="000000"/>
                <w:sz w:val="21"/>
                <w:szCs w:val="21"/>
              </w:rPr>
            </w:pPr>
            <w:r>
              <w:rPr>
                <w:color w:val="000000"/>
                <w:sz w:val="21"/>
                <w:szCs w:val="21"/>
              </w:rPr>
              <w:t>4</w:t>
            </w:r>
          </w:p>
        </w:tc>
      </w:tr>
      <w:tr w:rsidR="00154ABF" w14:paraId="0C8F266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046E54" w14:textId="77777777" w:rsidR="00154ABF" w:rsidRDefault="00154ABF">
            <w:pPr>
              <w:rPr>
                <w:color w:val="000000"/>
                <w:sz w:val="21"/>
                <w:szCs w:val="21"/>
              </w:rPr>
            </w:pPr>
            <w:r>
              <w:rPr>
                <w:color w:val="000000"/>
                <w:sz w:val="21"/>
                <w:szCs w:val="21"/>
              </w:rPr>
              <w:t>Products of conception, termination of pregnancy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C0951AC" w14:textId="77777777" w:rsidR="00154ABF" w:rsidRDefault="00154ABF">
            <w:pPr>
              <w:jc w:val="center"/>
              <w:rPr>
                <w:color w:val="000000"/>
                <w:sz w:val="21"/>
                <w:szCs w:val="21"/>
              </w:rPr>
            </w:pPr>
            <w:r>
              <w:rPr>
                <w:color w:val="000000"/>
                <w:sz w:val="21"/>
                <w:szCs w:val="21"/>
              </w:rPr>
              <w:t>3</w:t>
            </w:r>
          </w:p>
        </w:tc>
      </w:tr>
      <w:tr w:rsidR="00154ABF" w14:paraId="64341DE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C1EFA6" w14:textId="77777777" w:rsidR="00154ABF" w:rsidRDefault="00154ABF">
            <w:pPr>
              <w:rPr>
                <w:color w:val="000000"/>
                <w:sz w:val="21"/>
                <w:szCs w:val="21"/>
              </w:rPr>
            </w:pPr>
            <w:r>
              <w:rPr>
                <w:color w:val="000000"/>
                <w:sz w:val="21"/>
                <w:szCs w:val="21"/>
              </w:rPr>
              <w:t>Prostate, radical prostatectomy or cystoprostatectomy for carcinoma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139B28" w14:textId="77777777" w:rsidR="00154ABF" w:rsidRDefault="00154ABF">
            <w:pPr>
              <w:jc w:val="center"/>
              <w:rPr>
                <w:color w:val="000000"/>
                <w:sz w:val="21"/>
                <w:szCs w:val="21"/>
              </w:rPr>
            </w:pPr>
            <w:r>
              <w:rPr>
                <w:color w:val="000000"/>
                <w:sz w:val="21"/>
                <w:szCs w:val="21"/>
              </w:rPr>
              <w:t>7</w:t>
            </w:r>
          </w:p>
        </w:tc>
      </w:tr>
      <w:tr w:rsidR="00154ABF" w14:paraId="51B1BEE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6D097B" w14:textId="77777777" w:rsidR="00154ABF" w:rsidRDefault="00154ABF">
            <w:pPr>
              <w:rPr>
                <w:color w:val="000000"/>
                <w:sz w:val="21"/>
                <w:szCs w:val="21"/>
              </w:rPr>
            </w:pPr>
            <w:r>
              <w:rPr>
                <w:color w:val="000000"/>
                <w:sz w:val="21"/>
                <w:szCs w:val="21"/>
              </w:rPr>
              <w:t>Prostate, radical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8117B3D" w14:textId="77777777" w:rsidR="00154ABF" w:rsidRDefault="00154ABF">
            <w:pPr>
              <w:jc w:val="center"/>
              <w:rPr>
                <w:color w:val="000000"/>
                <w:sz w:val="21"/>
                <w:szCs w:val="21"/>
              </w:rPr>
            </w:pPr>
            <w:r>
              <w:rPr>
                <w:color w:val="000000"/>
                <w:sz w:val="21"/>
                <w:szCs w:val="21"/>
              </w:rPr>
              <w:t>6</w:t>
            </w:r>
          </w:p>
        </w:tc>
      </w:tr>
      <w:tr w:rsidR="00154ABF" w14:paraId="459950D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F5ABEA" w14:textId="77777777" w:rsidR="00154ABF" w:rsidRDefault="00154ABF">
            <w:pPr>
              <w:rPr>
                <w:color w:val="000000"/>
                <w:sz w:val="21"/>
                <w:szCs w:val="21"/>
              </w:rPr>
            </w:pPr>
            <w:r>
              <w:rPr>
                <w:color w:val="000000"/>
                <w:sz w:val="21"/>
                <w:szCs w:val="21"/>
              </w:rPr>
              <w:t>Prostate - all types of specimen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D0FD7C" w14:textId="77777777" w:rsidR="00154ABF" w:rsidRDefault="00154ABF">
            <w:pPr>
              <w:jc w:val="center"/>
              <w:rPr>
                <w:color w:val="000000"/>
                <w:sz w:val="21"/>
                <w:szCs w:val="21"/>
              </w:rPr>
            </w:pPr>
            <w:r>
              <w:rPr>
                <w:color w:val="000000"/>
                <w:sz w:val="21"/>
                <w:szCs w:val="21"/>
              </w:rPr>
              <w:t>4</w:t>
            </w:r>
          </w:p>
        </w:tc>
      </w:tr>
      <w:tr w:rsidR="00154ABF" w14:paraId="5CE8D7F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BF3D4C" w14:textId="77777777" w:rsidR="00154ABF" w:rsidRDefault="00154ABF">
            <w:pPr>
              <w:rPr>
                <w:color w:val="000000"/>
                <w:sz w:val="21"/>
                <w:szCs w:val="21"/>
              </w:rPr>
            </w:pPr>
            <w:r>
              <w:rPr>
                <w:color w:val="000000"/>
                <w:sz w:val="21"/>
                <w:szCs w:val="21"/>
              </w:rPr>
              <w:t>Retroperitoneum,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49F4362" w14:textId="77777777" w:rsidR="00154ABF" w:rsidRDefault="00154ABF">
            <w:pPr>
              <w:jc w:val="center"/>
              <w:rPr>
                <w:color w:val="000000"/>
                <w:sz w:val="21"/>
                <w:szCs w:val="21"/>
              </w:rPr>
            </w:pPr>
            <w:r>
              <w:rPr>
                <w:color w:val="000000"/>
                <w:sz w:val="21"/>
                <w:szCs w:val="21"/>
              </w:rPr>
              <w:t>5</w:t>
            </w:r>
          </w:p>
        </w:tc>
      </w:tr>
      <w:tr w:rsidR="00154ABF" w14:paraId="6A857EE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BB24F56" w14:textId="77777777" w:rsidR="00154ABF" w:rsidRDefault="00154ABF">
            <w:pPr>
              <w:rPr>
                <w:color w:val="000000"/>
                <w:sz w:val="21"/>
                <w:szCs w:val="21"/>
              </w:rPr>
            </w:pPr>
            <w:r>
              <w:rPr>
                <w:color w:val="000000"/>
                <w:sz w:val="21"/>
                <w:szCs w:val="21"/>
              </w:rPr>
              <w:t>Salivary gland, Mucocele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9A74F4" w14:textId="77777777" w:rsidR="00154ABF" w:rsidRDefault="00154ABF">
            <w:pPr>
              <w:jc w:val="center"/>
              <w:rPr>
                <w:color w:val="000000"/>
                <w:sz w:val="21"/>
                <w:szCs w:val="21"/>
              </w:rPr>
            </w:pPr>
            <w:r>
              <w:rPr>
                <w:color w:val="000000"/>
                <w:sz w:val="21"/>
                <w:szCs w:val="21"/>
              </w:rPr>
              <w:t>3</w:t>
            </w:r>
          </w:p>
        </w:tc>
      </w:tr>
      <w:tr w:rsidR="00154ABF" w14:paraId="4778F1D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E61F142" w14:textId="77777777" w:rsidR="00154ABF" w:rsidRDefault="00154ABF">
            <w:pPr>
              <w:rPr>
                <w:color w:val="000000"/>
                <w:sz w:val="21"/>
                <w:szCs w:val="21"/>
              </w:rPr>
            </w:pPr>
            <w:r>
              <w:rPr>
                <w:color w:val="000000"/>
                <w:sz w:val="21"/>
                <w:szCs w:val="21"/>
              </w:rPr>
              <w:t>Salivary gland, neoplasm -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713131" w14:textId="77777777" w:rsidR="00154ABF" w:rsidRDefault="00154ABF">
            <w:pPr>
              <w:jc w:val="center"/>
              <w:rPr>
                <w:color w:val="000000"/>
                <w:sz w:val="21"/>
                <w:szCs w:val="21"/>
              </w:rPr>
            </w:pPr>
            <w:r>
              <w:rPr>
                <w:color w:val="000000"/>
                <w:sz w:val="21"/>
                <w:szCs w:val="21"/>
              </w:rPr>
              <w:t>5</w:t>
            </w:r>
          </w:p>
        </w:tc>
      </w:tr>
      <w:tr w:rsidR="00154ABF" w14:paraId="1FACC22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E2215E" w14:textId="77777777" w:rsidR="00154ABF" w:rsidRDefault="00154ABF">
            <w:pPr>
              <w:rPr>
                <w:color w:val="000000"/>
                <w:sz w:val="21"/>
                <w:szCs w:val="21"/>
              </w:rPr>
            </w:pPr>
            <w:r>
              <w:rPr>
                <w:color w:val="000000"/>
                <w:sz w:val="21"/>
                <w:szCs w:val="21"/>
              </w:rPr>
              <w:lastRenderedPageBreak/>
              <w:t>Salivary gland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26D456" w14:textId="77777777" w:rsidR="00154ABF" w:rsidRDefault="00154ABF">
            <w:pPr>
              <w:jc w:val="center"/>
              <w:rPr>
                <w:color w:val="000000"/>
                <w:sz w:val="21"/>
                <w:szCs w:val="21"/>
              </w:rPr>
            </w:pPr>
            <w:r>
              <w:rPr>
                <w:color w:val="000000"/>
                <w:sz w:val="21"/>
                <w:szCs w:val="21"/>
              </w:rPr>
              <w:t>4</w:t>
            </w:r>
          </w:p>
        </w:tc>
      </w:tr>
      <w:tr w:rsidR="00154ABF" w14:paraId="39E0CBDA"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A0527E" w14:textId="77777777" w:rsidR="00154ABF" w:rsidRDefault="00154ABF">
            <w:pPr>
              <w:rPr>
                <w:color w:val="000000"/>
                <w:sz w:val="21"/>
                <w:szCs w:val="21"/>
              </w:rPr>
            </w:pPr>
            <w:r>
              <w:rPr>
                <w:color w:val="000000"/>
                <w:sz w:val="21"/>
                <w:szCs w:val="21"/>
              </w:rPr>
              <w:t>Sinus, paranasal,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8971D5" w14:textId="77777777" w:rsidR="00154ABF" w:rsidRDefault="00154ABF">
            <w:pPr>
              <w:jc w:val="center"/>
              <w:rPr>
                <w:color w:val="000000"/>
                <w:sz w:val="21"/>
                <w:szCs w:val="21"/>
              </w:rPr>
            </w:pPr>
            <w:r>
              <w:rPr>
                <w:color w:val="000000"/>
                <w:sz w:val="21"/>
                <w:szCs w:val="21"/>
              </w:rPr>
              <w:t>4</w:t>
            </w:r>
          </w:p>
        </w:tc>
      </w:tr>
      <w:tr w:rsidR="00154ABF" w14:paraId="679E757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F92B01" w14:textId="77777777" w:rsidR="00154ABF" w:rsidRDefault="00154ABF">
            <w:pPr>
              <w:rPr>
                <w:color w:val="000000"/>
                <w:sz w:val="21"/>
                <w:szCs w:val="21"/>
              </w:rPr>
            </w:pPr>
            <w:r>
              <w:rPr>
                <w:color w:val="000000"/>
                <w:sz w:val="21"/>
                <w:szCs w:val="21"/>
              </w:rPr>
              <w:t>Sinus, paranasal,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F3CA24" w14:textId="77777777" w:rsidR="00154ABF" w:rsidRDefault="00154ABF">
            <w:pPr>
              <w:jc w:val="center"/>
              <w:rPr>
                <w:color w:val="000000"/>
                <w:sz w:val="21"/>
                <w:szCs w:val="21"/>
              </w:rPr>
            </w:pPr>
            <w:r>
              <w:rPr>
                <w:color w:val="000000"/>
                <w:sz w:val="21"/>
                <w:szCs w:val="21"/>
              </w:rPr>
              <w:t>6</w:t>
            </w:r>
          </w:p>
        </w:tc>
      </w:tr>
      <w:tr w:rsidR="00154ABF" w14:paraId="76C9429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50CF40D" w14:textId="77777777" w:rsidR="00154ABF" w:rsidRDefault="00154ABF">
            <w:pPr>
              <w:rPr>
                <w:color w:val="000000"/>
                <w:sz w:val="21"/>
                <w:szCs w:val="21"/>
              </w:rPr>
            </w:pPr>
            <w:r>
              <w:rPr>
                <w:color w:val="000000"/>
                <w:sz w:val="21"/>
                <w:szCs w:val="21"/>
              </w:rPr>
              <w:t>Skin, biopsy - blistering skin diseases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FB7BCE" w14:textId="77777777" w:rsidR="00154ABF" w:rsidRDefault="00154ABF">
            <w:pPr>
              <w:jc w:val="center"/>
              <w:rPr>
                <w:color w:val="000000"/>
                <w:sz w:val="21"/>
                <w:szCs w:val="21"/>
              </w:rPr>
            </w:pPr>
            <w:r>
              <w:rPr>
                <w:color w:val="000000"/>
                <w:sz w:val="21"/>
                <w:szCs w:val="21"/>
              </w:rPr>
              <w:t>4</w:t>
            </w:r>
          </w:p>
        </w:tc>
      </w:tr>
      <w:tr w:rsidR="00154ABF" w14:paraId="3026357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20C498A" w14:textId="77777777" w:rsidR="00154ABF" w:rsidRDefault="00154ABF">
            <w:pPr>
              <w:rPr>
                <w:color w:val="000000"/>
                <w:sz w:val="21"/>
                <w:szCs w:val="21"/>
              </w:rPr>
            </w:pPr>
            <w:r>
              <w:rPr>
                <w:color w:val="000000"/>
                <w:sz w:val="21"/>
                <w:szCs w:val="21"/>
              </w:rPr>
              <w:t>Skin biopsy - for investigation of alopecia other than for male pattern baldness, where serial horizontal sections are taken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6DECE7" w14:textId="77777777" w:rsidR="00154ABF" w:rsidRDefault="00154ABF">
            <w:pPr>
              <w:jc w:val="center"/>
              <w:rPr>
                <w:color w:val="000000"/>
                <w:sz w:val="21"/>
                <w:szCs w:val="21"/>
              </w:rPr>
            </w:pPr>
            <w:r>
              <w:rPr>
                <w:color w:val="000000"/>
                <w:sz w:val="21"/>
                <w:szCs w:val="21"/>
              </w:rPr>
              <w:t>5</w:t>
            </w:r>
          </w:p>
        </w:tc>
      </w:tr>
      <w:tr w:rsidR="00154ABF" w14:paraId="2C1D030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4DE882D" w14:textId="77777777" w:rsidR="00154ABF" w:rsidRDefault="00154ABF">
            <w:pPr>
              <w:rPr>
                <w:color w:val="000000"/>
                <w:sz w:val="21"/>
                <w:szCs w:val="21"/>
              </w:rPr>
            </w:pPr>
            <w:r>
              <w:rPr>
                <w:color w:val="000000"/>
                <w:sz w:val="21"/>
                <w:szCs w:val="21"/>
              </w:rPr>
              <w:t>Skin, biopsy - for investigation of lymphoproliferative disorder</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1AEDAE" w14:textId="77777777" w:rsidR="00154ABF" w:rsidRDefault="00154ABF">
            <w:pPr>
              <w:jc w:val="center"/>
              <w:rPr>
                <w:color w:val="000000"/>
                <w:sz w:val="21"/>
                <w:szCs w:val="21"/>
              </w:rPr>
            </w:pPr>
            <w:r>
              <w:rPr>
                <w:color w:val="000000"/>
                <w:sz w:val="21"/>
                <w:szCs w:val="21"/>
              </w:rPr>
              <w:t>5</w:t>
            </w:r>
          </w:p>
        </w:tc>
      </w:tr>
      <w:tr w:rsidR="00154ABF" w14:paraId="7442F9D1"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0AF791" w14:textId="77777777" w:rsidR="00154ABF" w:rsidRDefault="00154ABF">
            <w:pPr>
              <w:rPr>
                <w:color w:val="000000"/>
                <w:sz w:val="21"/>
                <w:szCs w:val="21"/>
              </w:rPr>
            </w:pPr>
            <w:r>
              <w:rPr>
                <w:color w:val="000000"/>
                <w:sz w:val="21"/>
                <w:szCs w:val="21"/>
              </w:rPr>
              <w:t>Skin, biopsy - inflammatory dermatosis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C85A74" w14:textId="77777777" w:rsidR="00154ABF" w:rsidRDefault="00154ABF">
            <w:pPr>
              <w:jc w:val="center"/>
              <w:rPr>
                <w:color w:val="000000"/>
                <w:sz w:val="21"/>
                <w:szCs w:val="21"/>
              </w:rPr>
            </w:pPr>
            <w:r>
              <w:rPr>
                <w:color w:val="000000"/>
                <w:sz w:val="21"/>
                <w:szCs w:val="21"/>
              </w:rPr>
              <w:t>4</w:t>
            </w:r>
          </w:p>
        </w:tc>
      </w:tr>
      <w:tr w:rsidR="00154ABF" w14:paraId="46ABC34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876B37F" w14:textId="77777777" w:rsidR="00154ABF" w:rsidRDefault="00154ABF">
            <w:pPr>
              <w:rPr>
                <w:color w:val="000000"/>
                <w:sz w:val="21"/>
                <w:szCs w:val="21"/>
              </w:rPr>
            </w:pPr>
            <w:r>
              <w:rPr>
                <w:color w:val="000000"/>
                <w:sz w:val="21"/>
                <w:szCs w:val="21"/>
              </w:rPr>
              <w:t>Skin,</w:t>
            </w:r>
            <w:r w:rsidR="006A3AA9">
              <w:rPr>
                <w:color w:val="000000"/>
                <w:sz w:val="21"/>
                <w:szCs w:val="21"/>
              </w:rPr>
              <w:t xml:space="preserve"> </w:t>
            </w:r>
            <w:r>
              <w:rPr>
                <w:color w:val="000000"/>
                <w:sz w:val="21"/>
                <w:szCs w:val="21"/>
              </w:rPr>
              <w:t>eyelid, wedge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D0F09F" w14:textId="77777777" w:rsidR="00154ABF" w:rsidRDefault="00154ABF">
            <w:pPr>
              <w:jc w:val="center"/>
              <w:rPr>
                <w:color w:val="000000"/>
                <w:sz w:val="21"/>
                <w:szCs w:val="21"/>
              </w:rPr>
            </w:pPr>
            <w:r>
              <w:rPr>
                <w:color w:val="000000"/>
                <w:sz w:val="21"/>
                <w:szCs w:val="21"/>
              </w:rPr>
              <w:t>4</w:t>
            </w:r>
          </w:p>
        </w:tc>
      </w:tr>
      <w:tr w:rsidR="00154ABF" w14:paraId="54F4E87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703C03" w14:textId="77777777" w:rsidR="00154ABF" w:rsidRDefault="00154ABF">
            <w:pPr>
              <w:rPr>
                <w:color w:val="000000"/>
                <w:sz w:val="21"/>
                <w:szCs w:val="21"/>
              </w:rPr>
            </w:pPr>
            <w:r>
              <w:rPr>
                <w:color w:val="000000"/>
                <w:sz w:val="21"/>
                <w:szCs w:val="21"/>
              </w:rPr>
              <w:t>Skin, local resection - orientation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ABB0D2A" w14:textId="77777777" w:rsidR="00154ABF" w:rsidRDefault="00154ABF">
            <w:pPr>
              <w:jc w:val="center"/>
              <w:rPr>
                <w:color w:val="000000"/>
                <w:sz w:val="21"/>
                <w:szCs w:val="21"/>
              </w:rPr>
            </w:pPr>
            <w:r>
              <w:rPr>
                <w:color w:val="000000"/>
                <w:sz w:val="21"/>
                <w:szCs w:val="21"/>
              </w:rPr>
              <w:t>4</w:t>
            </w:r>
          </w:p>
        </w:tc>
      </w:tr>
      <w:tr w:rsidR="00154ABF" w14:paraId="4E37561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85E4E8" w14:textId="77777777" w:rsidR="00154ABF" w:rsidRDefault="00154ABF">
            <w:pPr>
              <w:rPr>
                <w:color w:val="000000"/>
                <w:sz w:val="21"/>
                <w:szCs w:val="21"/>
              </w:rPr>
            </w:pPr>
            <w:r>
              <w:rPr>
                <w:color w:val="000000"/>
                <w:sz w:val="21"/>
                <w:szCs w:val="21"/>
              </w:rPr>
              <w:t>Skin, resection of malignant melanoma or melanoma in-situ</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AB7869" w14:textId="77777777" w:rsidR="00154ABF" w:rsidRDefault="00154ABF">
            <w:pPr>
              <w:jc w:val="center"/>
              <w:rPr>
                <w:color w:val="000000"/>
                <w:sz w:val="21"/>
                <w:szCs w:val="21"/>
              </w:rPr>
            </w:pPr>
            <w:r>
              <w:rPr>
                <w:color w:val="000000"/>
                <w:sz w:val="21"/>
                <w:szCs w:val="21"/>
              </w:rPr>
              <w:t>5</w:t>
            </w:r>
          </w:p>
        </w:tc>
      </w:tr>
      <w:tr w:rsidR="00154ABF" w14:paraId="70EA71C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EDC92E" w14:textId="77777777" w:rsidR="00154ABF" w:rsidRDefault="00154ABF">
            <w:pPr>
              <w:rPr>
                <w:color w:val="000000"/>
                <w:sz w:val="21"/>
                <w:szCs w:val="21"/>
              </w:rPr>
            </w:pPr>
            <w:r>
              <w:rPr>
                <w:color w:val="000000"/>
                <w:sz w:val="21"/>
                <w:szCs w:val="21"/>
              </w:rPr>
              <w:t>Skin - all specimens not otherwise specified including all neoplasms and cysts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4BBEFB" w14:textId="77777777" w:rsidR="00154ABF" w:rsidRDefault="00154ABF">
            <w:pPr>
              <w:jc w:val="center"/>
              <w:rPr>
                <w:color w:val="000000"/>
                <w:sz w:val="21"/>
                <w:szCs w:val="21"/>
              </w:rPr>
            </w:pPr>
            <w:r>
              <w:rPr>
                <w:color w:val="000000"/>
                <w:sz w:val="21"/>
                <w:szCs w:val="21"/>
              </w:rPr>
              <w:t>3</w:t>
            </w:r>
          </w:p>
        </w:tc>
      </w:tr>
      <w:tr w:rsidR="00154ABF" w14:paraId="21A95E61"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1BF43F" w14:textId="77777777" w:rsidR="00154ABF" w:rsidRDefault="00154ABF">
            <w:pPr>
              <w:rPr>
                <w:color w:val="000000"/>
                <w:sz w:val="21"/>
                <w:szCs w:val="21"/>
              </w:rPr>
            </w:pPr>
            <w:r>
              <w:rPr>
                <w:color w:val="000000"/>
                <w:sz w:val="21"/>
                <w:szCs w:val="21"/>
              </w:rPr>
              <w:t>Small bowel - biopsy,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7618FC" w14:textId="77777777" w:rsidR="00154ABF" w:rsidRDefault="00154ABF">
            <w:pPr>
              <w:jc w:val="center"/>
              <w:rPr>
                <w:color w:val="000000"/>
                <w:sz w:val="21"/>
                <w:szCs w:val="21"/>
              </w:rPr>
            </w:pPr>
            <w:r>
              <w:rPr>
                <w:color w:val="000000"/>
                <w:sz w:val="21"/>
                <w:szCs w:val="21"/>
              </w:rPr>
              <w:t>4</w:t>
            </w:r>
          </w:p>
        </w:tc>
      </w:tr>
      <w:tr w:rsidR="00154ABF" w14:paraId="598FD6F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96791D" w14:textId="77777777" w:rsidR="00154ABF" w:rsidRDefault="00154ABF">
            <w:pPr>
              <w:rPr>
                <w:color w:val="000000"/>
                <w:sz w:val="21"/>
                <w:szCs w:val="21"/>
              </w:rPr>
            </w:pPr>
            <w:r>
              <w:rPr>
                <w:color w:val="000000"/>
                <w:sz w:val="21"/>
                <w:szCs w:val="21"/>
              </w:rPr>
              <w:t>Small bowel, diverticulum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B1517D" w14:textId="77777777" w:rsidR="00154ABF" w:rsidRDefault="00154ABF">
            <w:pPr>
              <w:jc w:val="center"/>
              <w:rPr>
                <w:color w:val="000000"/>
                <w:sz w:val="21"/>
                <w:szCs w:val="21"/>
              </w:rPr>
            </w:pPr>
            <w:r>
              <w:rPr>
                <w:color w:val="000000"/>
                <w:sz w:val="21"/>
                <w:szCs w:val="21"/>
              </w:rPr>
              <w:t>3</w:t>
            </w:r>
          </w:p>
        </w:tc>
      </w:tr>
      <w:tr w:rsidR="00154ABF" w14:paraId="003231B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35ADAB" w14:textId="77777777" w:rsidR="00154ABF" w:rsidRDefault="00154ABF">
            <w:pPr>
              <w:rPr>
                <w:color w:val="000000"/>
                <w:sz w:val="21"/>
                <w:szCs w:val="21"/>
              </w:rPr>
            </w:pPr>
            <w:r>
              <w:rPr>
                <w:color w:val="000000"/>
                <w:sz w:val="21"/>
                <w:szCs w:val="21"/>
              </w:rPr>
              <w:t>Small bowel,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547C51" w14:textId="77777777" w:rsidR="00154ABF" w:rsidRDefault="00154ABF">
            <w:pPr>
              <w:jc w:val="center"/>
              <w:rPr>
                <w:color w:val="000000"/>
                <w:sz w:val="21"/>
                <w:szCs w:val="21"/>
              </w:rPr>
            </w:pPr>
            <w:r>
              <w:rPr>
                <w:color w:val="000000"/>
                <w:sz w:val="21"/>
                <w:szCs w:val="21"/>
              </w:rPr>
              <w:t>6</w:t>
            </w:r>
          </w:p>
        </w:tc>
      </w:tr>
      <w:tr w:rsidR="00154ABF" w14:paraId="24B02FB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0AA819E" w14:textId="77777777" w:rsidR="00154ABF" w:rsidRDefault="00154ABF">
            <w:pPr>
              <w:rPr>
                <w:color w:val="000000"/>
                <w:sz w:val="21"/>
                <w:szCs w:val="21"/>
              </w:rPr>
            </w:pPr>
            <w:r>
              <w:rPr>
                <w:color w:val="000000"/>
                <w:sz w:val="21"/>
                <w:szCs w:val="21"/>
              </w:rPr>
              <w:t>Small bowel – resection,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83B4418" w14:textId="77777777" w:rsidR="00154ABF" w:rsidRDefault="00154ABF">
            <w:pPr>
              <w:jc w:val="center"/>
              <w:rPr>
                <w:color w:val="000000"/>
                <w:sz w:val="21"/>
                <w:szCs w:val="21"/>
              </w:rPr>
            </w:pPr>
            <w:r>
              <w:rPr>
                <w:color w:val="000000"/>
                <w:sz w:val="21"/>
                <w:szCs w:val="21"/>
              </w:rPr>
              <w:t>5</w:t>
            </w:r>
          </w:p>
        </w:tc>
      </w:tr>
      <w:tr w:rsidR="00154ABF" w14:paraId="39F8ED2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22BDD9" w14:textId="77777777" w:rsidR="00154ABF" w:rsidRDefault="00154ABF">
            <w:pPr>
              <w:rPr>
                <w:color w:val="000000"/>
                <w:sz w:val="21"/>
                <w:szCs w:val="21"/>
              </w:rPr>
            </w:pPr>
            <w:r>
              <w:rPr>
                <w:color w:val="000000"/>
                <w:sz w:val="21"/>
                <w:szCs w:val="21"/>
              </w:rPr>
              <w:t>Small bowel,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D9DCD0" w14:textId="77777777" w:rsidR="00154ABF" w:rsidRDefault="00154ABF">
            <w:pPr>
              <w:jc w:val="center"/>
              <w:rPr>
                <w:color w:val="000000"/>
                <w:sz w:val="21"/>
                <w:szCs w:val="21"/>
              </w:rPr>
            </w:pPr>
            <w:r>
              <w:rPr>
                <w:color w:val="000000"/>
                <w:sz w:val="21"/>
                <w:szCs w:val="21"/>
              </w:rPr>
              <w:t>5</w:t>
            </w:r>
          </w:p>
        </w:tc>
      </w:tr>
      <w:tr w:rsidR="00154ABF" w14:paraId="04898F0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ADF577" w14:textId="77777777" w:rsidR="00154ABF" w:rsidRDefault="00154ABF">
            <w:pPr>
              <w:rPr>
                <w:color w:val="000000"/>
                <w:sz w:val="21"/>
                <w:szCs w:val="21"/>
              </w:rPr>
            </w:pPr>
            <w:r>
              <w:rPr>
                <w:color w:val="000000"/>
                <w:sz w:val="21"/>
                <w:szCs w:val="21"/>
              </w:rPr>
              <w:t>Soft tissue, infiltrative lesion, extensive resections at least 5cm in maximal dimension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5AE8DFA" w14:textId="77777777" w:rsidR="00154ABF" w:rsidRDefault="00154ABF">
            <w:pPr>
              <w:jc w:val="center"/>
              <w:rPr>
                <w:color w:val="000000"/>
                <w:sz w:val="21"/>
                <w:szCs w:val="21"/>
              </w:rPr>
            </w:pPr>
            <w:r>
              <w:rPr>
                <w:color w:val="000000"/>
                <w:sz w:val="21"/>
                <w:szCs w:val="21"/>
              </w:rPr>
              <w:t>6</w:t>
            </w:r>
          </w:p>
        </w:tc>
      </w:tr>
      <w:tr w:rsidR="00154ABF" w14:paraId="302A828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41E0C2" w14:textId="77777777" w:rsidR="00154ABF" w:rsidRDefault="00154ABF">
            <w:pPr>
              <w:rPr>
                <w:color w:val="000000"/>
                <w:sz w:val="21"/>
                <w:szCs w:val="21"/>
              </w:rPr>
            </w:pPr>
            <w:r>
              <w:rPr>
                <w:color w:val="000000"/>
                <w:sz w:val="21"/>
                <w:szCs w:val="21"/>
              </w:rPr>
              <w:t>Soft tissue, lipoma and variants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582FB1" w14:textId="77777777" w:rsidR="00154ABF" w:rsidRDefault="00154ABF">
            <w:pPr>
              <w:jc w:val="center"/>
              <w:rPr>
                <w:color w:val="000000"/>
                <w:sz w:val="21"/>
                <w:szCs w:val="21"/>
              </w:rPr>
            </w:pPr>
            <w:r>
              <w:rPr>
                <w:color w:val="000000"/>
                <w:sz w:val="21"/>
                <w:szCs w:val="21"/>
              </w:rPr>
              <w:t>3</w:t>
            </w:r>
          </w:p>
        </w:tc>
      </w:tr>
      <w:tr w:rsidR="00154ABF" w14:paraId="2BBDD4D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9DD433C" w14:textId="77777777" w:rsidR="00154ABF" w:rsidRDefault="00154ABF">
            <w:pPr>
              <w:rPr>
                <w:color w:val="000000"/>
                <w:sz w:val="21"/>
                <w:szCs w:val="21"/>
              </w:rPr>
            </w:pPr>
            <w:r>
              <w:rPr>
                <w:color w:val="000000"/>
                <w:sz w:val="21"/>
                <w:szCs w:val="21"/>
              </w:rPr>
              <w:t>Soft tissue, neoplasm, not lipoma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6953B9" w14:textId="77777777" w:rsidR="00154ABF" w:rsidRDefault="00154ABF">
            <w:pPr>
              <w:jc w:val="center"/>
              <w:rPr>
                <w:color w:val="000000"/>
                <w:sz w:val="21"/>
                <w:szCs w:val="21"/>
              </w:rPr>
            </w:pPr>
            <w:r>
              <w:rPr>
                <w:color w:val="000000"/>
                <w:sz w:val="21"/>
                <w:szCs w:val="21"/>
              </w:rPr>
              <w:t>5</w:t>
            </w:r>
          </w:p>
        </w:tc>
      </w:tr>
      <w:tr w:rsidR="00154ABF" w14:paraId="6ED7666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9C41BC" w14:textId="77777777" w:rsidR="00154ABF" w:rsidRDefault="00154ABF">
            <w:pPr>
              <w:rPr>
                <w:color w:val="000000"/>
                <w:sz w:val="21"/>
                <w:szCs w:val="21"/>
              </w:rPr>
            </w:pPr>
            <w:r>
              <w:rPr>
                <w:color w:val="000000"/>
                <w:sz w:val="21"/>
                <w:szCs w:val="21"/>
              </w:rPr>
              <w:t>Soft tissue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929128" w14:textId="77777777" w:rsidR="00154ABF" w:rsidRDefault="00154ABF">
            <w:pPr>
              <w:jc w:val="center"/>
              <w:rPr>
                <w:color w:val="000000"/>
                <w:sz w:val="21"/>
                <w:szCs w:val="21"/>
              </w:rPr>
            </w:pPr>
            <w:r>
              <w:rPr>
                <w:color w:val="000000"/>
                <w:sz w:val="21"/>
                <w:szCs w:val="21"/>
              </w:rPr>
              <w:t>4</w:t>
            </w:r>
          </w:p>
        </w:tc>
      </w:tr>
      <w:tr w:rsidR="00154ABF" w14:paraId="718236AA"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813498" w14:textId="77777777" w:rsidR="00154ABF" w:rsidRDefault="00154ABF">
            <w:pPr>
              <w:rPr>
                <w:color w:val="000000"/>
                <w:sz w:val="21"/>
                <w:szCs w:val="21"/>
              </w:rPr>
            </w:pPr>
            <w:r>
              <w:rPr>
                <w:color w:val="000000"/>
                <w:sz w:val="21"/>
                <w:szCs w:val="21"/>
              </w:rPr>
              <w:t>Spleen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CB9E3B" w14:textId="77777777" w:rsidR="00154ABF" w:rsidRDefault="00154ABF">
            <w:pPr>
              <w:jc w:val="center"/>
              <w:rPr>
                <w:color w:val="000000"/>
                <w:sz w:val="21"/>
                <w:szCs w:val="21"/>
              </w:rPr>
            </w:pPr>
            <w:r>
              <w:rPr>
                <w:color w:val="000000"/>
                <w:sz w:val="21"/>
                <w:szCs w:val="21"/>
              </w:rPr>
              <w:t>5</w:t>
            </w:r>
          </w:p>
        </w:tc>
      </w:tr>
      <w:tr w:rsidR="00154ABF" w14:paraId="690F589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781411" w14:textId="77777777" w:rsidR="00154ABF" w:rsidRDefault="00154ABF">
            <w:pPr>
              <w:rPr>
                <w:color w:val="000000"/>
                <w:sz w:val="21"/>
                <w:szCs w:val="21"/>
              </w:rPr>
            </w:pPr>
            <w:r>
              <w:rPr>
                <w:color w:val="000000"/>
                <w:sz w:val="21"/>
                <w:szCs w:val="21"/>
              </w:rPr>
              <w:t>Stomach, endoscopic biopsy or endoscopic polypectomy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8A690D7" w14:textId="77777777" w:rsidR="00154ABF" w:rsidRDefault="00154ABF">
            <w:pPr>
              <w:jc w:val="center"/>
              <w:rPr>
                <w:color w:val="000000"/>
                <w:sz w:val="21"/>
                <w:szCs w:val="21"/>
              </w:rPr>
            </w:pPr>
            <w:r>
              <w:rPr>
                <w:color w:val="000000"/>
                <w:sz w:val="21"/>
                <w:szCs w:val="21"/>
              </w:rPr>
              <w:t>4</w:t>
            </w:r>
          </w:p>
        </w:tc>
      </w:tr>
      <w:tr w:rsidR="00154ABF" w14:paraId="5E320BF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C602C1" w14:textId="77777777" w:rsidR="00154ABF" w:rsidRDefault="00154ABF">
            <w:pPr>
              <w:rPr>
                <w:color w:val="000000"/>
                <w:sz w:val="21"/>
                <w:szCs w:val="21"/>
              </w:rPr>
            </w:pPr>
            <w:r>
              <w:rPr>
                <w:color w:val="000000"/>
                <w:sz w:val="21"/>
                <w:szCs w:val="21"/>
              </w:rPr>
              <w:t>Stomach, resection, neoplasm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64698D" w14:textId="77777777" w:rsidR="00154ABF" w:rsidRDefault="00154ABF">
            <w:pPr>
              <w:jc w:val="center"/>
              <w:rPr>
                <w:color w:val="000000"/>
                <w:sz w:val="21"/>
                <w:szCs w:val="21"/>
              </w:rPr>
            </w:pPr>
            <w:r>
              <w:rPr>
                <w:color w:val="000000"/>
                <w:sz w:val="21"/>
                <w:szCs w:val="21"/>
              </w:rPr>
              <w:t>6</w:t>
            </w:r>
          </w:p>
        </w:tc>
      </w:tr>
      <w:tr w:rsidR="00154ABF" w14:paraId="0F80659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027A25" w14:textId="77777777" w:rsidR="00154ABF" w:rsidRDefault="00154ABF">
            <w:pPr>
              <w:rPr>
                <w:color w:val="000000"/>
                <w:sz w:val="21"/>
                <w:szCs w:val="21"/>
              </w:rPr>
            </w:pPr>
            <w:r>
              <w:rPr>
                <w:color w:val="000000"/>
                <w:sz w:val="21"/>
                <w:szCs w:val="21"/>
              </w:rPr>
              <w:t>Stomach,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714AEBE" w14:textId="77777777" w:rsidR="00154ABF" w:rsidRDefault="00154ABF">
            <w:pPr>
              <w:jc w:val="center"/>
              <w:rPr>
                <w:color w:val="000000"/>
                <w:sz w:val="21"/>
                <w:szCs w:val="21"/>
              </w:rPr>
            </w:pPr>
            <w:r>
              <w:rPr>
                <w:color w:val="000000"/>
                <w:sz w:val="21"/>
                <w:szCs w:val="21"/>
              </w:rPr>
              <w:t>5</w:t>
            </w:r>
          </w:p>
        </w:tc>
      </w:tr>
      <w:tr w:rsidR="00154ABF" w14:paraId="275C006A"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C574DE" w14:textId="77777777" w:rsidR="00154ABF" w:rsidRDefault="00154ABF">
            <w:pPr>
              <w:rPr>
                <w:color w:val="000000"/>
                <w:sz w:val="21"/>
                <w:szCs w:val="21"/>
              </w:rPr>
            </w:pPr>
            <w:r>
              <w:rPr>
                <w:color w:val="000000"/>
                <w:sz w:val="21"/>
                <w:szCs w:val="21"/>
              </w:rPr>
              <w:t>Stomach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2158E3" w14:textId="77777777" w:rsidR="00154ABF" w:rsidRDefault="00154ABF">
            <w:pPr>
              <w:jc w:val="center"/>
              <w:rPr>
                <w:color w:val="000000"/>
                <w:sz w:val="21"/>
                <w:szCs w:val="21"/>
              </w:rPr>
            </w:pPr>
            <w:r>
              <w:rPr>
                <w:color w:val="000000"/>
                <w:sz w:val="21"/>
                <w:szCs w:val="21"/>
              </w:rPr>
              <w:t>4</w:t>
            </w:r>
          </w:p>
        </w:tc>
      </w:tr>
      <w:tr w:rsidR="00154ABF" w14:paraId="507DD6F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F88B768" w14:textId="77777777" w:rsidR="00154ABF" w:rsidRDefault="00154ABF">
            <w:pPr>
              <w:rPr>
                <w:color w:val="000000"/>
                <w:sz w:val="21"/>
                <w:szCs w:val="21"/>
              </w:rPr>
            </w:pPr>
            <w:r>
              <w:rPr>
                <w:color w:val="000000"/>
                <w:sz w:val="21"/>
                <w:szCs w:val="21"/>
              </w:rPr>
              <w:t>Tendon or tendon sheath, giant cell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F0BC8B" w14:textId="77777777" w:rsidR="00154ABF" w:rsidRDefault="00154ABF">
            <w:pPr>
              <w:jc w:val="center"/>
              <w:rPr>
                <w:color w:val="000000"/>
                <w:sz w:val="21"/>
                <w:szCs w:val="21"/>
              </w:rPr>
            </w:pPr>
            <w:r>
              <w:rPr>
                <w:color w:val="000000"/>
                <w:sz w:val="21"/>
                <w:szCs w:val="21"/>
              </w:rPr>
              <w:t>4</w:t>
            </w:r>
          </w:p>
        </w:tc>
      </w:tr>
      <w:tr w:rsidR="00154ABF" w14:paraId="1C646F9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ACC3F6" w14:textId="77777777" w:rsidR="00154ABF" w:rsidRDefault="00154ABF">
            <w:pPr>
              <w:rPr>
                <w:color w:val="000000"/>
                <w:sz w:val="21"/>
                <w:szCs w:val="21"/>
              </w:rPr>
            </w:pPr>
            <w:r>
              <w:rPr>
                <w:color w:val="000000"/>
                <w:sz w:val="21"/>
                <w:szCs w:val="21"/>
              </w:rPr>
              <w:t>Tendon or tendon sheath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E65C01" w14:textId="77777777" w:rsidR="00154ABF" w:rsidRDefault="00154ABF">
            <w:pPr>
              <w:jc w:val="center"/>
              <w:rPr>
                <w:color w:val="000000"/>
                <w:sz w:val="21"/>
                <w:szCs w:val="21"/>
              </w:rPr>
            </w:pPr>
            <w:r>
              <w:rPr>
                <w:color w:val="000000"/>
                <w:sz w:val="21"/>
                <w:szCs w:val="21"/>
              </w:rPr>
              <w:t>3</w:t>
            </w:r>
          </w:p>
        </w:tc>
      </w:tr>
      <w:tr w:rsidR="00154ABF" w14:paraId="0BF211B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1932BE" w14:textId="77777777" w:rsidR="00154ABF" w:rsidRDefault="00154ABF">
            <w:pPr>
              <w:rPr>
                <w:color w:val="000000"/>
                <w:sz w:val="21"/>
                <w:szCs w:val="21"/>
              </w:rPr>
            </w:pPr>
            <w:r>
              <w:rPr>
                <w:color w:val="000000"/>
                <w:sz w:val="21"/>
                <w:szCs w:val="21"/>
              </w:rPr>
              <w:t>Testis,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BC82C8" w14:textId="77777777" w:rsidR="00154ABF" w:rsidRDefault="00154ABF">
            <w:pPr>
              <w:jc w:val="center"/>
              <w:rPr>
                <w:color w:val="000000"/>
                <w:sz w:val="21"/>
                <w:szCs w:val="21"/>
              </w:rPr>
            </w:pPr>
            <w:r>
              <w:rPr>
                <w:color w:val="000000"/>
                <w:sz w:val="21"/>
                <w:szCs w:val="21"/>
              </w:rPr>
              <w:t>5</w:t>
            </w:r>
          </w:p>
        </w:tc>
      </w:tr>
      <w:tr w:rsidR="00154ABF" w14:paraId="5335A04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09F6CC1" w14:textId="77777777" w:rsidR="00154ABF" w:rsidRDefault="00154ABF">
            <w:pPr>
              <w:rPr>
                <w:color w:val="000000"/>
                <w:sz w:val="21"/>
                <w:szCs w:val="21"/>
              </w:rPr>
            </w:pPr>
            <w:r>
              <w:rPr>
                <w:color w:val="000000"/>
                <w:sz w:val="21"/>
                <w:szCs w:val="21"/>
              </w:rPr>
              <w:t>Testis and adjacent structures, castration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1C13EF" w14:textId="77777777" w:rsidR="00154ABF" w:rsidRDefault="00154ABF">
            <w:pPr>
              <w:jc w:val="center"/>
              <w:rPr>
                <w:color w:val="000000"/>
                <w:sz w:val="21"/>
                <w:szCs w:val="21"/>
              </w:rPr>
            </w:pPr>
            <w:r>
              <w:rPr>
                <w:color w:val="000000"/>
                <w:sz w:val="21"/>
                <w:szCs w:val="21"/>
              </w:rPr>
              <w:t>2</w:t>
            </w:r>
          </w:p>
        </w:tc>
      </w:tr>
      <w:tr w:rsidR="00154ABF" w14:paraId="5A44FB7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527F36" w14:textId="77777777" w:rsidR="00154ABF" w:rsidRDefault="00154ABF">
            <w:pPr>
              <w:rPr>
                <w:color w:val="000000"/>
                <w:sz w:val="21"/>
                <w:szCs w:val="21"/>
              </w:rPr>
            </w:pPr>
            <w:r>
              <w:rPr>
                <w:color w:val="000000"/>
                <w:sz w:val="21"/>
                <w:szCs w:val="21"/>
              </w:rPr>
              <w:t>Testis and adjacent structures, neoplasm with or without nodes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6E71608" w14:textId="77777777" w:rsidR="00154ABF" w:rsidRDefault="00154ABF">
            <w:pPr>
              <w:jc w:val="center"/>
              <w:rPr>
                <w:color w:val="000000"/>
                <w:sz w:val="21"/>
                <w:szCs w:val="21"/>
              </w:rPr>
            </w:pPr>
            <w:r>
              <w:rPr>
                <w:color w:val="000000"/>
                <w:sz w:val="21"/>
                <w:szCs w:val="21"/>
              </w:rPr>
              <w:t>5</w:t>
            </w:r>
          </w:p>
        </w:tc>
      </w:tr>
      <w:tr w:rsidR="00154ABF" w14:paraId="3888BFF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6FAD71" w14:textId="77777777" w:rsidR="00154ABF" w:rsidRDefault="00154ABF">
            <w:pPr>
              <w:rPr>
                <w:color w:val="000000"/>
                <w:sz w:val="21"/>
                <w:szCs w:val="21"/>
              </w:rPr>
            </w:pPr>
            <w:r>
              <w:rPr>
                <w:color w:val="000000"/>
                <w:sz w:val="21"/>
                <w:szCs w:val="21"/>
              </w:rPr>
              <w:t>Testis and adjacent structures, vas deferens sterilization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5D9E26" w14:textId="77777777" w:rsidR="00154ABF" w:rsidRDefault="00154ABF">
            <w:pPr>
              <w:jc w:val="center"/>
              <w:rPr>
                <w:color w:val="000000"/>
                <w:sz w:val="21"/>
                <w:szCs w:val="21"/>
              </w:rPr>
            </w:pPr>
            <w:r>
              <w:rPr>
                <w:color w:val="000000"/>
                <w:sz w:val="21"/>
                <w:szCs w:val="21"/>
              </w:rPr>
              <w:t>2</w:t>
            </w:r>
          </w:p>
        </w:tc>
      </w:tr>
      <w:tr w:rsidR="00154ABF" w14:paraId="49FE258A"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394E5B" w14:textId="77777777" w:rsidR="00154ABF" w:rsidRDefault="00154ABF">
            <w:pPr>
              <w:rPr>
                <w:color w:val="000000"/>
                <w:sz w:val="21"/>
                <w:szCs w:val="21"/>
              </w:rPr>
            </w:pPr>
            <w:r>
              <w:rPr>
                <w:color w:val="000000"/>
                <w:sz w:val="21"/>
                <w:szCs w:val="21"/>
              </w:rPr>
              <w:t>Testis and adjacent structures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7FDAEA" w14:textId="77777777" w:rsidR="00154ABF" w:rsidRDefault="00154ABF">
            <w:pPr>
              <w:jc w:val="center"/>
              <w:rPr>
                <w:color w:val="000000"/>
                <w:sz w:val="21"/>
                <w:szCs w:val="21"/>
              </w:rPr>
            </w:pPr>
            <w:r>
              <w:rPr>
                <w:color w:val="000000"/>
                <w:sz w:val="21"/>
                <w:szCs w:val="21"/>
              </w:rPr>
              <w:t>3</w:t>
            </w:r>
          </w:p>
        </w:tc>
      </w:tr>
      <w:tr w:rsidR="00154ABF" w14:paraId="401CAB5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5F2F381" w14:textId="77777777" w:rsidR="00154ABF" w:rsidRDefault="00154ABF">
            <w:pPr>
              <w:rPr>
                <w:color w:val="000000"/>
                <w:sz w:val="21"/>
                <w:szCs w:val="21"/>
              </w:rPr>
            </w:pPr>
            <w:r>
              <w:rPr>
                <w:color w:val="000000"/>
                <w:sz w:val="21"/>
                <w:szCs w:val="21"/>
              </w:rPr>
              <w:t>Thymus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4746392" w14:textId="77777777" w:rsidR="00154ABF" w:rsidRDefault="00154ABF">
            <w:pPr>
              <w:jc w:val="center"/>
              <w:rPr>
                <w:color w:val="000000"/>
                <w:sz w:val="21"/>
                <w:szCs w:val="21"/>
              </w:rPr>
            </w:pPr>
            <w:r>
              <w:rPr>
                <w:color w:val="000000"/>
                <w:sz w:val="21"/>
                <w:szCs w:val="21"/>
              </w:rPr>
              <w:t>5</w:t>
            </w:r>
          </w:p>
        </w:tc>
      </w:tr>
      <w:tr w:rsidR="00154ABF" w14:paraId="0B383B5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E6C1AA" w14:textId="77777777" w:rsidR="00154ABF" w:rsidRDefault="00154ABF">
            <w:pPr>
              <w:rPr>
                <w:color w:val="000000"/>
                <w:sz w:val="21"/>
                <w:szCs w:val="21"/>
              </w:rPr>
            </w:pPr>
            <w:r>
              <w:rPr>
                <w:color w:val="000000"/>
                <w:sz w:val="21"/>
                <w:szCs w:val="21"/>
              </w:rPr>
              <w:t>Thyroglossal duct - all lesions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DA0570B" w14:textId="77777777" w:rsidR="00154ABF" w:rsidRDefault="00154ABF">
            <w:pPr>
              <w:jc w:val="center"/>
              <w:rPr>
                <w:color w:val="000000"/>
                <w:sz w:val="21"/>
                <w:szCs w:val="21"/>
              </w:rPr>
            </w:pPr>
            <w:r>
              <w:rPr>
                <w:color w:val="000000"/>
                <w:sz w:val="21"/>
                <w:szCs w:val="21"/>
              </w:rPr>
              <w:t>4</w:t>
            </w:r>
          </w:p>
        </w:tc>
      </w:tr>
      <w:tr w:rsidR="00154ABF" w14:paraId="0F4553A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49DD5E" w14:textId="77777777" w:rsidR="00154ABF" w:rsidRDefault="00154ABF">
            <w:pPr>
              <w:rPr>
                <w:color w:val="000000"/>
                <w:sz w:val="21"/>
                <w:szCs w:val="21"/>
              </w:rPr>
            </w:pPr>
            <w:r>
              <w:rPr>
                <w:color w:val="000000"/>
                <w:sz w:val="21"/>
                <w:szCs w:val="21"/>
              </w:rPr>
              <w:t>Thyroid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BE0151" w14:textId="77777777" w:rsidR="00154ABF" w:rsidRDefault="00154ABF">
            <w:pPr>
              <w:jc w:val="center"/>
              <w:rPr>
                <w:color w:val="000000"/>
                <w:sz w:val="21"/>
                <w:szCs w:val="21"/>
              </w:rPr>
            </w:pPr>
            <w:r>
              <w:rPr>
                <w:color w:val="000000"/>
                <w:sz w:val="21"/>
                <w:szCs w:val="21"/>
              </w:rPr>
              <w:t>5</w:t>
            </w:r>
          </w:p>
        </w:tc>
      </w:tr>
      <w:tr w:rsidR="00154ABF" w14:paraId="44DD8D29"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A7BFC1" w14:textId="77777777" w:rsidR="00154ABF" w:rsidRDefault="00154ABF">
            <w:pPr>
              <w:rPr>
                <w:color w:val="000000"/>
                <w:sz w:val="21"/>
                <w:szCs w:val="21"/>
              </w:rPr>
            </w:pPr>
            <w:r>
              <w:rPr>
                <w:color w:val="000000"/>
                <w:sz w:val="21"/>
                <w:szCs w:val="21"/>
              </w:rPr>
              <w:t>Tissue or organ not otherwise specified, abscess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7439E3" w14:textId="77777777" w:rsidR="00154ABF" w:rsidRDefault="00154ABF">
            <w:pPr>
              <w:jc w:val="center"/>
              <w:rPr>
                <w:color w:val="000000"/>
                <w:sz w:val="21"/>
                <w:szCs w:val="21"/>
              </w:rPr>
            </w:pPr>
            <w:r>
              <w:rPr>
                <w:color w:val="000000"/>
                <w:sz w:val="21"/>
                <w:szCs w:val="21"/>
              </w:rPr>
              <w:t>3</w:t>
            </w:r>
          </w:p>
        </w:tc>
      </w:tr>
      <w:tr w:rsidR="00154ABF" w14:paraId="4C6E5B8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7D339E" w14:textId="77777777" w:rsidR="00154ABF" w:rsidRDefault="00154ABF">
            <w:pPr>
              <w:rPr>
                <w:color w:val="000000"/>
                <w:sz w:val="21"/>
                <w:szCs w:val="21"/>
              </w:rPr>
            </w:pPr>
            <w:r>
              <w:rPr>
                <w:color w:val="000000"/>
                <w:sz w:val="21"/>
                <w:szCs w:val="21"/>
              </w:rPr>
              <w:t>Tissue or organ not otherwise specified, haematoma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31E016" w14:textId="77777777" w:rsidR="00154ABF" w:rsidRDefault="00154ABF">
            <w:pPr>
              <w:jc w:val="center"/>
              <w:rPr>
                <w:color w:val="000000"/>
                <w:sz w:val="21"/>
                <w:szCs w:val="21"/>
              </w:rPr>
            </w:pPr>
            <w:r>
              <w:rPr>
                <w:color w:val="000000"/>
                <w:sz w:val="21"/>
                <w:szCs w:val="21"/>
              </w:rPr>
              <w:t>3</w:t>
            </w:r>
          </w:p>
        </w:tc>
      </w:tr>
      <w:tr w:rsidR="00154ABF" w14:paraId="6E773AA1"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B90E20" w14:textId="77777777" w:rsidR="00154ABF" w:rsidRDefault="00154ABF">
            <w:pPr>
              <w:rPr>
                <w:color w:val="000000"/>
                <w:sz w:val="21"/>
                <w:szCs w:val="21"/>
              </w:rPr>
            </w:pPr>
            <w:r>
              <w:rPr>
                <w:color w:val="000000"/>
                <w:sz w:val="21"/>
                <w:szCs w:val="21"/>
              </w:rPr>
              <w:t>Tissue or organ not otherwise specified, malignant neoplasm with regional nodes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5FA630" w14:textId="77777777" w:rsidR="00154ABF" w:rsidRDefault="00154ABF">
            <w:pPr>
              <w:jc w:val="center"/>
              <w:rPr>
                <w:color w:val="000000"/>
                <w:sz w:val="21"/>
                <w:szCs w:val="21"/>
              </w:rPr>
            </w:pPr>
            <w:r>
              <w:rPr>
                <w:color w:val="000000"/>
                <w:sz w:val="21"/>
                <w:szCs w:val="21"/>
              </w:rPr>
              <w:t>6</w:t>
            </w:r>
          </w:p>
        </w:tc>
      </w:tr>
      <w:tr w:rsidR="00154ABF" w14:paraId="60DD2F0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111F5B" w14:textId="77777777" w:rsidR="00154ABF" w:rsidRDefault="00154ABF">
            <w:pPr>
              <w:rPr>
                <w:color w:val="000000"/>
                <w:sz w:val="21"/>
                <w:szCs w:val="21"/>
              </w:rPr>
            </w:pPr>
            <w:r>
              <w:rPr>
                <w:color w:val="000000"/>
                <w:sz w:val="21"/>
                <w:szCs w:val="21"/>
              </w:rPr>
              <w:t>Tissue or organ not otherwise specified, neoplasm local</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ECE369" w14:textId="77777777" w:rsidR="00154ABF" w:rsidRDefault="00154ABF">
            <w:pPr>
              <w:jc w:val="center"/>
              <w:rPr>
                <w:color w:val="000000"/>
                <w:sz w:val="21"/>
                <w:szCs w:val="21"/>
              </w:rPr>
            </w:pPr>
            <w:r>
              <w:rPr>
                <w:color w:val="000000"/>
                <w:sz w:val="21"/>
                <w:szCs w:val="21"/>
              </w:rPr>
              <w:t>4</w:t>
            </w:r>
          </w:p>
        </w:tc>
      </w:tr>
      <w:tr w:rsidR="00154ABF" w14:paraId="37F4027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060F695" w14:textId="77777777" w:rsidR="00154ABF" w:rsidRDefault="00154ABF">
            <w:pPr>
              <w:rPr>
                <w:color w:val="000000"/>
                <w:sz w:val="21"/>
                <w:szCs w:val="21"/>
              </w:rPr>
            </w:pPr>
            <w:r>
              <w:rPr>
                <w:color w:val="000000"/>
                <w:sz w:val="21"/>
                <w:szCs w:val="21"/>
              </w:rPr>
              <w:lastRenderedPageBreak/>
              <w:t>Tissue or organ not otherwise specified, pilonidal cyst or sinus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E074F7" w14:textId="77777777" w:rsidR="00154ABF" w:rsidRDefault="00154ABF">
            <w:pPr>
              <w:jc w:val="center"/>
              <w:rPr>
                <w:color w:val="000000"/>
                <w:sz w:val="21"/>
                <w:szCs w:val="21"/>
              </w:rPr>
            </w:pPr>
            <w:r>
              <w:rPr>
                <w:color w:val="000000"/>
                <w:sz w:val="21"/>
                <w:szCs w:val="21"/>
              </w:rPr>
              <w:t>3</w:t>
            </w:r>
          </w:p>
        </w:tc>
      </w:tr>
      <w:tr w:rsidR="00154ABF" w14:paraId="5A1515E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0F8E29" w14:textId="77777777" w:rsidR="00154ABF" w:rsidRDefault="00154ABF">
            <w:pPr>
              <w:rPr>
                <w:color w:val="000000"/>
                <w:sz w:val="21"/>
                <w:szCs w:val="21"/>
              </w:rPr>
            </w:pPr>
            <w:r>
              <w:rPr>
                <w:color w:val="000000"/>
                <w:sz w:val="21"/>
                <w:szCs w:val="21"/>
              </w:rPr>
              <w:t>Tissue or organ not otherwise specified, thrombus or embolus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ACD8932" w14:textId="77777777" w:rsidR="00154ABF" w:rsidRDefault="00154ABF">
            <w:pPr>
              <w:jc w:val="center"/>
              <w:rPr>
                <w:color w:val="000000"/>
                <w:sz w:val="21"/>
                <w:szCs w:val="21"/>
              </w:rPr>
            </w:pPr>
            <w:r>
              <w:rPr>
                <w:color w:val="000000"/>
                <w:sz w:val="21"/>
                <w:szCs w:val="21"/>
              </w:rPr>
              <w:t>3</w:t>
            </w:r>
          </w:p>
        </w:tc>
      </w:tr>
      <w:tr w:rsidR="00154ABF" w14:paraId="51C0D18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F56D51" w14:textId="77777777" w:rsidR="00154ABF" w:rsidRDefault="00154ABF">
            <w:pPr>
              <w:rPr>
                <w:color w:val="000000"/>
                <w:sz w:val="21"/>
                <w:szCs w:val="21"/>
              </w:rPr>
            </w:pPr>
            <w:r>
              <w:rPr>
                <w:color w:val="000000"/>
                <w:sz w:val="21"/>
                <w:szCs w:val="21"/>
              </w:rPr>
              <w:t>Tissue or organ not otherwise specified, veins varicosity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6FC40B" w14:textId="77777777" w:rsidR="00154ABF" w:rsidRDefault="00154ABF">
            <w:pPr>
              <w:jc w:val="center"/>
              <w:rPr>
                <w:color w:val="000000"/>
                <w:sz w:val="21"/>
                <w:szCs w:val="21"/>
              </w:rPr>
            </w:pPr>
            <w:r>
              <w:rPr>
                <w:color w:val="000000"/>
                <w:sz w:val="21"/>
                <w:szCs w:val="21"/>
              </w:rPr>
              <w:t>3</w:t>
            </w:r>
          </w:p>
        </w:tc>
      </w:tr>
      <w:tr w:rsidR="00154ABF" w14:paraId="56DDFF2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323733" w14:textId="77777777" w:rsidR="00154ABF" w:rsidRDefault="00154ABF">
            <w:pPr>
              <w:rPr>
                <w:color w:val="000000"/>
                <w:sz w:val="21"/>
                <w:szCs w:val="21"/>
              </w:rPr>
            </w:pPr>
            <w:r>
              <w:rPr>
                <w:color w:val="000000"/>
                <w:sz w:val="21"/>
                <w:szCs w:val="21"/>
              </w:rPr>
              <w:t>Tissue or organ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7C8A9A" w14:textId="77777777" w:rsidR="00154ABF" w:rsidRDefault="00154ABF">
            <w:pPr>
              <w:jc w:val="center"/>
              <w:rPr>
                <w:color w:val="000000"/>
                <w:sz w:val="21"/>
                <w:szCs w:val="21"/>
              </w:rPr>
            </w:pPr>
            <w:r>
              <w:rPr>
                <w:color w:val="000000"/>
                <w:sz w:val="21"/>
                <w:szCs w:val="21"/>
              </w:rPr>
              <w:t>3</w:t>
            </w:r>
          </w:p>
        </w:tc>
      </w:tr>
      <w:tr w:rsidR="00154ABF" w14:paraId="1756058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924067" w14:textId="77777777" w:rsidR="00154ABF" w:rsidRDefault="00154ABF">
            <w:pPr>
              <w:rPr>
                <w:color w:val="000000"/>
                <w:sz w:val="21"/>
                <w:szCs w:val="21"/>
              </w:rPr>
            </w:pPr>
            <w:r>
              <w:rPr>
                <w:color w:val="000000"/>
                <w:sz w:val="21"/>
                <w:szCs w:val="21"/>
              </w:rPr>
              <w:t>Tongue,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BD82F7" w14:textId="77777777" w:rsidR="00154ABF" w:rsidRDefault="00154ABF">
            <w:pPr>
              <w:jc w:val="center"/>
              <w:rPr>
                <w:color w:val="000000"/>
                <w:sz w:val="21"/>
                <w:szCs w:val="21"/>
              </w:rPr>
            </w:pPr>
            <w:r>
              <w:rPr>
                <w:color w:val="000000"/>
                <w:sz w:val="21"/>
                <w:szCs w:val="21"/>
              </w:rPr>
              <w:t>4</w:t>
            </w:r>
          </w:p>
        </w:tc>
      </w:tr>
      <w:tr w:rsidR="00154ABF" w14:paraId="37C44096"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A1E4CE1" w14:textId="77777777" w:rsidR="00154ABF" w:rsidRDefault="00154ABF">
            <w:pPr>
              <w:rPr>
                <w:color w:val="000000"/>
                <w:sz w:val="21"/>
                <w:szCs w:val="21"/>
              </w:rPr>
            </w:pPr>
            <w:r>
              <w:rPr>
                <w:color w:val="000000"/>
                <w:sz w:val="21"/>
                <w:szCs w:val="21"/>
              </w:rPr>
              <w:t>Tongue or tonsil, neoplasm local</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7828DB" w14:textId="77777777" w:rsidR="00154ABF" w:rsidRDefault="00154ABF">
            <w:pPr>
              <w:jc w:val="center"/>
              <w:rPr>
                <w:color w:val="000000"/>
                <w:sz w:val="21"/>
                <w:szCs w:val="21"/>
              </w:rPr>
            </w:pPr>
            <w:r>
              <w:rPr>
                <w:color w:val="000000"/>
                <w:sz w:val="21"/>
                <w:szCs w:val="21"/>
              </w:rPr>
              <w:t>5</w:t>
            </w:r>
          </w:p>
        </w:tc>
      </w:tr>
      <w:tr w:rsidR="00154ABF" w14:paraId="1EB3105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EE8AF6" w14:textId="77777777" w:rsidR="00154ABF" w:rsidRDefault="00154ABF">
            <w:pPr>
              <w:rPr>
                <w:color w:val="000000"/>
                <w:sz w:val="21"/>
                <w:szCs w:val="21"/>
              </w:rPr>
            </w:pPr>
            <w:r>
              <w:rPr>
                <w:color w:val="000000"/>
                <w:sz w:val="21"/>
                <w:szCs w:val="21"/>
              </w:rPr>
              <w:t>Tongue or tonsil, neoplasm with nodes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05602B8" w14:textId="77777777" w:rsidR="00154ABF" w:rsidRDefault="00154ABF">
            <w:pPr>
              <w:jc w:val="center"/>
              <w:rPr>
                <w:color w:val="000000"/>
                <w:sz w:val="21"/>
                <w:szCs w:val="21"/>
              </w:rPr>
            </w:pPr>
            <w:r>
              <w:rPr>
                <w:color w:val="000000"/>
                <w:sz w:val="21"/>
                <w:szCs w:val="21"/>
              </w:rPr>
              <w:t>6</w:t>
            </w:r>
          </w:p>
        </w:tc>
      </w:tr>
      <w:tr w:rsidR="00154ABF" w14:paraId="254D589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873FC9" w14:textId="77777777" w:rsidR="00154ABF" w:rsidRDefault="00154ABF">
            <w:pPr>
              <w:rPr>
                <w:color w:val="000000"/>
                <w:sz w:val="21"/>
                <w:szCs w:val="21"/>
              </w:rPr>
            </w:pPr>
            <w:r>
              <w:rPr>
                <w:color w:val="000000"/>
                <w:sz w:val="21"/>
                <w:szCs w:val="21"/>
              </w:rPr>
              <w:t>Tonsil, biopsy - excluding resection of whole organ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A6DBDC" w14:textId="77777777" w:rsidR="00154ABF" w:rsidRDefault="00154ABF">
            <w:pPr>
              <w:jc w:val="center"/>
              <w:rPr>
                <w:color w:val="000000"/>
                <w:sz w:val="21"/>
                <w:szCs w:val="21"/>
              </w:rPr>
            </w:pPr>
            <w:r>
              <w:rPr>
                <w:color w:val="000000"/>
                <w:sz w:val="21"/>
                <w:szCs w:val="21"/>
              </w:rPr>
              <w:t>4</w:t>
            </w:r>
          </w:p>
        </w:tc>
      </w:tr>
      <w:tr w:rsidR="00154ABF" w14:paraId="01835150"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4C989C" w14:textId="77777777" w:rsidR="00154ABF" w:rsidRDefault="00154ABF">
            <w:pPr>
              <w:rPr>
                <w:color w:val="000000"/>
                <w:sz w:val="21"/>
                <w:szCs w:val="21"/>
              </w:rPr>
            </w:pPr>
            <w:r>
              <w:rPr>
                <w:color w:val="000000"/>
                <w:sz w:val="21"/>
                <w:szCs w:val="21"/>
              </w:rPr>
              <w:t>Tonsil or adenoids or both</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8766E6" w14:textId="77777777" w:rsidR="00154ABF" w:rsidRDefault="00154ABF">
            <w:pPr>
              <w:jc w:val="center"/>
              <w:rPr>
                <w:color w:val="000000"/>
                <w:sz w:val="21"/>
                <w:szCs w:val="21"/>
              </w:rPr>
            </w:pPr>
            <w:r>
              <w:rPr>
                <w:color w:val="000000"/>
                <w:sz w:val="21"/>
                <w:szCs w:val="21"/>
              </w:rPr>
              <w:t>2</w:t>
            </w:r>
          </w:p>
        </w:tc>
      </w:tr>
      <w:tr w:rsidR="00154ABF" w14:paraId="707925F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D30FAE" w14:textId="77777777" w:rsidR="00154ABF" w:rsidRDefault="00154ABF">
            <w:pPr>
              <w:rPr>
                <w:color w:val="000000"/>
                <w:sz w:val="21"/>
                <w:szCs w:val="21"/>
              </w:rPr>
            </w:pPr>
            <w:r>
              <w:rPr>
                <w:color w:val="000000"/>
                <w:sz w:val="21"/>
                <w:szCs w:val="21"/>
              </w:rPr>
              <w:t>Trachea,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0D40BC" w14:textId="77777777" w:rsidR="00154ABF" w:rsidRDefault="00154ABF">
            <w:pPr>
              <w:jc w:val="center"/>
              <w:rPr>
                <w:color w:val="000000"/>
                <w:sz w:val="21"/>
                <w:szCs w:val="21"/>
              </w:rPr>
            </w:pPr>
            <w:r>
              <w:rPr>
                <w:color w:val="000000"/>
                <w:sz w:val="21"/>
                <w:szCs w:val="21"/>
              </w:rPr>
              <w:t>4</w:t>
            </w:r>
          </w:p>
        </w:tc>
      </w:tr>
      <w:tr w:rsidR="00154ABF" w14:paraId="71ABB31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B1E5EE" w14:textId="77777777" w:rsidR="00154ABF" w:rsidRDefault="006A3AA9">
            <w:pPr>
              <w:rPr>
                <w:color w:val="000000"/>
                <w:sz w:val="21"/>
                <w:szCs w:val="21"/>
              </w:rPr>
            </w:pPr>
            <w:r>
              <w:rPr>
                <w:color w:val="000000"/>
                <w:sz w:val="21"/>
                <w:szCs w:val="21"/>
              </w:rPr>
              <w:t>U</w:t>
            </w:r>
            <w:r w:rsidR="00154ABF">
              <w:rPr>
                <w:color w:val="000000"/>
                <w:sz w:val="21"/>
                <w:szCs w:val="21"/>
              </w:rPr>
              <w:t>reter,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CECD6E" w14:textId="77777777" w:rsidR="00154ABF" w:rsidRDefault="00154ABF">
            <w:pPr>
              <w:jc w:val="center"/>
              <w:rPr>
                <w:color w:val="000000"/>
                <w:sz w:val="21"/>
                <w:szCs w:val="21"/>
              </w:rPr>
            </w:pPr>
            <w:r>
              <w:rPr>
                <w:color w:val="000000"/>
                <w:sz w:val="21"/>
                <w:szCs w:val="21"/>
              </w:rPr>
              <w:t>4</w:t>
            </w:r>
          </w:p>
        </w:tc>
      </w:tr>
      <w:tr w:rsidR="00154ABF" w14:paraId="12C38295"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01CFFE" w14:textId="77777777" w:rsidR="00154ABF" w:rsidRDefault="00154ABF">
            <w:pPr>
              <w:rPr>
                <w:color w:val="000000"/>
                <w:sz w:val="21"/>
                <w:szCs w:val="21"/>
              </w:rPr>
            </w:pPr>
            <w:r>
              <w:rPr>
                <w:color w:val="000000"/>
                <w:sz w:val="21"/>
                <w:szCs w:val="21"/>
              </w:rPr>
              <w:t>Ureter,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953949" w14:textId="77777777" w:rsidR="00154ABF" w:rsidRDefault="00154ABF">
            <w:pPr>
              <w:jc w:val="center"/>
              <w:rPr>
                <w:color w:val="000000"/>
                <w:sz w:val="21"/>
                <w:szCs w:val="21"/>
              </w:rPr>
            </w:pPr>
            <w:r>
              <w:rPr>
                <w:color w:val="000000"/>
                <w:sz w:val="21"/>
                <w:szCs w:val="21"/>
              </w:rPr>
              <w:t>5</w:t>
            </w:r>
          </w:p>
        </w:tc>
      </w:tr>
      <w:tr w:rsidR="00154ABF" w14:paraId="4624111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755888" w14:textId="77777777" w:rsidR="00154ABF" w:rsidRDefault="00154ABF">
            <w:pPr>
              <w:rPr>
                <w:color w:val="000000"/>
                <w:sz w:val="21"/>
                <w:szCs w:val="21"/>
              </w:rPr>
            </w:pPr>
            <w:r>
              <w:rPr>
                <w:color w:val="000000"/>
                <w:sz w:val="21"/>
                <w:szCs w:val="21"/>
              </w:rPr>
              <w:t>Urethra,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D24168" w14:textId="77777777" w:rsidR="00154ABF" w:rsidRDefault="00154ABF">
            <w:pPr>
              <w:jc w:val="center"/>
              <w:rPr>
                <w:color w:val="000000"/>
                <w:sz w:val="21"/>
                <w:szCs w:val="21"/>
              </w:rPr>
            </w:pPr>
            <w:r>
              <w:rPr>
                <w:color w:val="000000"/>
                <w:sz w:val="21"/>
                <w:szCs w:val="21"/>
              </w:rPr>
              <w:t>4</w:t>
            </w:r>
          </w:p>
        </w:tc>
      </w:tr>
      <w:tr w:rsidR="00154ABF" w14:paraId="7FAD7EF1"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B179AC" w14:textId="77777777" w:rsidR="00154ABF" w:rsidRDefault="00154ABF">
            <w:pPr>
              <w:rPr>
                <w:color w:val="000000"/>
                <w:sz w:val="21"/>
                <w:szCs w:val="21"/>
              </w:rPr>
            </w:pPr>
            <w:r>
              <w:rPr>
                <w:color w:val="000000"/>
                <w:sz w:val="21"/>
                <w:szCs w:val="21"/>
              </w:rPr>
              <w:t>Urethra,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95AA27" w14:textId="77777777" w:rsidR="00154ABF" w:rsidRDefault="00154ABF">
            <w:pPr>
              <w:jc w:val="center"/>
              <w:rPr>
                <w:color w:val="000000"/>
                <w:sz w:val="21"/>
                <w:szCs w:val="21"/>
              </w:rPr>
            </w:pPr>
            <w:r>
              <w:rPr>
                <w:color w:val="000000"/>
                <w:sz w:val="21"/>
                <w:szCs w:val="21"/>
              </w:rPr>
              <w:t>5</w:t>
            </w:r>
          </w:p>
        </w:tc>
      </w:tr>
      <w:tr w:rsidR="00154ABF" w14:paraId="6E5DCD3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EBEF84" w14:textId="77777777" w:rsidR="00154ABF" w:rsidRDefault="00154ABF">
            <w:pPr>
              <w:rPr>
                <w:color w:val="000000"/>
                <w:sz w:val="21"/>
                <w:szCs w:val="21"/>
              </w:rPr>
            </w:pPr>
            <w:r>
              <w:rPr>
                <w:color w:val="000000"/>
                <w:sz w:val="21"/>
                <w:szCs w:val="21"/>
              </w:rPr>
              <w:t>Urinary bladder, partial or total with or without prostatectomy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50807C" w14:textId="77777777" w:rsidR="00154ABF" w:rsidRDefault="00154ABF">
            <w:pPr>
              <w:jc w:val="center"/>
              <w:rPr>
                <w:color w:val="000000"/>
                <w:sz w:val="21"/>
                <w:szCs w:val="21"/>
              </w:rPr>
            </w:pPr>
            <w:r>
              <w:rPr>
                <w:color w:val="000000"/>
                <w:sz w:val="21"/>
                <w:szCs w:val="21"/>
              </w:rPr>
              <w:t>6</w:t>
            </w:r>
          </w:p>
        </w:tc>
      </w:tr>
      <w:tr w:rsidR="00154ABF" w14:paraId="20E772DD"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97A635" w14:textId="77777777" w:rsidR="00154ABF" w:rsidRDefault="00154ABF">
            <w:pPr>
              <w:rPr>
                <w:color w:val="000000"/>
                <w:sz w:val="21"/>
                <w:szCs w:val="21"/>
              </w:rPr>
            </w:pPr>
            <w:r>
              <w:rPr>
                <w:color w:val="000000"/>
                <w:sz w:val="21"/>
                <w:szCs w:val="21"/>
              </w:rPr>
              <w:t>Urinary bladder, transurethral resection of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7CFFB46" w14:textId="77777777" w:rsidR="00154ABF" w:rsidRDefault="00154ABF">
            <w:pPr>
              <w:jc w:val="center"/>
              <w:rPr>
                <w:color w:val="000000"/>
                <w:sz w:val="21"/>
                <w:szCs w:val="21"/>
              </w:rPr>
            </w:pPr>
            <w:r>
              <w:rPr>
                <w:color w:val="000000"/>
                <w:sz w:val="21"/>
                <w:szCs w:val="21"/>
              </w:rPr>
              <w:t>5</w:t>
            </w:r>
          </w:p>
        </w:tc>
      </w:tr>
      <w:tr w:rsidR="00154ABF" w14:paraId="6C429E6E"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2E583B" w14:textId="77777777" w:rsidR="00154ABF" w:rsidRDefault="00154ABF">
            <w:pPr>
              <w:rPr>
                <w:color w:val="000000"/>
                <w:sz w:val="21"/>
                <w:szCs w:val="21"/>
              </w:rPr>
            </w:pPr>
            <w:r>
              <w:rPr>
                <w:color w:val="000000"/>
                <w:sz w:val="21"/>
                <w:szCs w:val="21"/>
              </w:rPr>
              <w:t>Urinary bladder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FBC85F" w14:textId="77777777" w:rsidR="00154ABF" w:rsidRDefault="00154ABF">
            <w:pPr>
              <w:jc w:val="center"/>
              <w:rPr>
                <w:color w:val="000000"/>
                <w:sz w:val="21"/>
                <w:szCs w:val="21"/>
              </w:rPr>
            </w:pPr>
            <w:r>
              <w:rPr>
                <w:color w:val="000000"/>
                <w:sz w:val="21"/>
                <w:szCs w:val="21"/>
              </w:rPr>
              <w:t>4</w:t>
            </w:r>
          </w:p>
        </w:tc>
      </w:tr>
      <w:tr w:rsidR="00154ABF" w14:paraId="3761CCF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C4CB76" w14:textId="77777777" w:rsidR="00154ABF" w:rsidRDefault="00154ABF">
            <w:pPr>
              <w:rPr>
                <w:color w:val="000000"/>
                <w:sz w:val="21"/>
                <w:szCs w:val="21"/>
              </w:rPr>
            </w:pPr>
            <w:r>
              <w:rPr>
                <w:color w:val="000000"/>
                <w:sz w:val="21"/>
                <w:szCs w:val="21"/>
              </w:rPr>
              <w:t>Uterus, cervix, curettings or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2BE3E1D" w14:textId="77777777" w:rsidR="00154ABF" w:rsidRDefault="00154ABF">
            <w:pPr>
              <w:jc w:val="center"/>
              <w:rPr>
                <w:color w:val="000000"/>
                <w:sz w:val="21"/>
                <w:szCs w:val="21"/>
              </w:rPr>
            </w:pPr>
            <w:r>
              <w:rPr>
                <w:color w:val="000000"/>
                <w:sz w:val="21"/>
                <w:szCs w:val="21"/>
              </w:rPr>
              <w:t>4</w:t>
            </w:r>
          </w:p>
        </w:tc>
      </w:tr>
      <w:tr w:rsidR="00154ABF" w14:paraId="453AFD3C"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0188FC" w14:textId="77777777" w:rsidR="00154ABF" w:rsidRDefault="00154ABF">
            <w:pPr>
              <w:rPr>
                <w:color w:val="000000"/>
                <w:sz w:val="21"/>
                <w:szCs w:val="21"/>
              </w:rPr>
            </w:pPr>
            <w:r>
              <w:rPr>
                <w:color w:val="000000"/>
                <w:sz w:val="21"/>
                <w:szCs w:val="21"/>
              </w:rPr>
              <w:t>Uterus, cervix cone, biopsy (including LLETZ or LEEP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BF0F02E" w14:textId="77777777" w:rsidR="00154ABF" w:rsidRDefault="00154ABF">
            <w:pPr>
              <w:jc w:val="center"/>
              <w:rPr>
                <w:color w:val="000000"/>
                <w:sz w:val="21"/>
                <w:szCs w:val="21"/>
              </w:rPr>
            </w:pPr>
            <w:r>
              <w:rPr>
                <w:color w:val="000000"/>
                <w:sz w:val="21"/>
                <w:szCs w:val="21"/>
              </w:rPr>
              <w:t>5</w:t>
            </w:r>
          </w:p>
        </w:tc>
      </w:tr>
      <w:tr w:rsidR="00154ABF" w14:paraId="7B56741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11CF8D" w14:textId="77777777" w:rsidR="00154ABF" w:rsidRDefault="00154ABF">
            <w:pPr>
              <w:rPr>
                <w:color w:val="000000"/>
                <w:sz w:val="21"/>
                <w:szCs w:val="21"/>
              </w:rPr>
            </w:pPr>
            <w:r>
              <w:rPr>
                <w:color w:val="000000"/>
                <w:sz w:val="21"/>
                <w:szCs w:val="21"/>
              </w:rPr>
              <w:t>Uterus, endocervix, polyp</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540526" w14:textId="77777777" w:rsidR="00154ABF" w:rsidRDefault="00154ABF">
            <w:pPr>
              <w:jc w:val="center"/>
              <w:rPr>
                <w:color w:val="000000"/>
                <w:sz w:val="21"/>
                <w:szCs w:val="21"/>
              </w:rPr>
            </w:pPr>
            <w:r>
              <w:rPr>
                <w:color w:val="000000"/>
                <w:sz w:val="21"/>
                <w:szCs w:val="21"/>
              </w:rPr>
              <w:t>3</w:t>
            </w:r>
          </w:p>
        </w:tc>
      </w:tr>
      <w:tr w:rsidR="00154ABF" w14:paraId="1601BE77"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B0C623" w14:textId="77777777" w:rsidR="00154ABF" w:rsidRDefault="00154ABF">
            <w:pPr>
              <w:rPr>
                <w:color w:val="000000"/>
                <w:sz w:val="21"/>
                <w:szCs w:val="21"/>
              </w:rPr>
            </w:pPr>
            <w:r>
              <w:rPr>
                <w:color w:val="000000"/>
                <w:sz w:val="21"/>
                <w:szCs w:val="21"/>
              </w:rPr>
              <w:t>Uterus, endometrium, polyp</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EAE0BA7" w14:textId="77777777" w:rsidR="00154ABF" w:rsidRDefault="00154ABF">
            <w:pPr>
              <w:jc w:val="center"/>
              <w:rPr>
                <w:color w:val="000000"/>
                <w:sz w:val="21"/>
                <w:szCs w:val="21"/>
              </w:rPr>
            </w:pPr>
            <w:r>
              <w:rPr>
                <w:color w:val="000000"/>
                <w:sz w:val="21"/>
                <w:szCs w:val="21"/>
              </w:rPr>
              <w:t>3</w:t>
            </w:r>
          </w:p>
        </w:tc>
      </w:tr>
      <w:tr w:rsidR="00154ABF" w14:paraId="5C83FFB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BF4A8EE" w14:textId="77777777" w:rsidR="00154ABF" w:rsidRDefault="00154ABF">
            <w:pPr>
              <w:rPr>
                <w:color w:val="000000"/>
                <w:sz w:val="21"/>
                <w:szCs w:val="21"/>
              </w:rPr>
            </w:pPr>
            <w:r>
              <w:rPr>
                <w:color w:val="000000"/>
                <w:sz w:val="21"/>
                <w:szCs w:val="21"/>
              </w:rPr>
              <w:t>Uterus with or without adnexa, malignant neoplasm - all specimen types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019A29" w14:textId="77777777" w:rsidR="00154ABF" w:rsidRDefault="00154ABF">
            <w:pPr>
              <w:jc w:val="center"/>
              <w:rPr>
                <w:color w:val="000000"/>
                <w:sz w:val="21"/>
                <w:szCs w:val="21"/>
              </w:rPr>
            </w:pPr>
            <w:r>
              <w:rPr>
                <w:color w:val="000000"/>
                <w:sz w:val="21"/>
                <w:szCs w:val="21"/>
              </w:rPr>
              <w:t>6</w:t>
            </w:r>
          </w:p>
        </w:tc>
      </w:tr>
      <w:tr w:rsidR="00154ABF" w14:paraId="076677D4"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F6141A" w14:textId="77777777" w:rsidR="00154ABF" w:rsidRDefault="00154ABF">
            <w:pPr>
              <w:rPr>
                <w:color w:val="000000"/>
                <w:sz w:val="21"/>
                <w:szCs w:val="21"/>
              </w:rPr>
            </w:pPr>
            <w:r>
              <w:rPr>
                <w:color w:val="000000"/>
                <w:sz w:val="21"/>
                <w:szCs w:val="21"/>
              </w:rPr>
              <w:t>Uterus with or without adnexa, neoplasm, Wertheim's or pelvic clearance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16E169D" w14:textId="77777777" w:rsidR="00154ABF" w:rsidRDefault="00154ABF">
            <w:pPr>
              <w:jc w:val="center"/>
              <w:rPr>
                <w:color w:val="000000"/>
                <w:sz w:val="21"/>
                <w:szCs w:val="21"/>
              </w:rPr>
            </w:pPr>
            <w:r>
              <w:rPr>
                <w:color w:val="000000"/>
                <w:sz w:val="21"/>
                <w:szCs w:val="21"/>
              </w:rPr>
              <w:t>6</w:t>
            </w:r>
          </w:p>
        </w:tc>
      </w:tr>
      <w:tr w:rsidR="00154ABF" w14:paraId="7230697F"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0FBDFC" w14:textId="77777777" w:rsidR="00154ABF" w:rsidRDefault="00154ABF">
            <w:pPr>
              <w:rPr>
                <w:color w:val="000000"/>
                <w:sz w:val="21"/>
                <w:szCs w:val="21"/>
              </w:rPr>
            </w:pPr>
            <w:r>
              <w:rPr>
                <w:color w:val="000000"/>
                <w:sz w:val="21"/>
                <w:szCs w:val="21"/>
              </w:rPr>
              <w:t>Uterus and/or cervix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F82857" w14:textId="77777777" w:rsidR="00154ABF" w:rsidRDefault="00154ABF">
            <w:pPr>
              <w:jc w:val="center"/>
              <w:rPr>
                <w:color w:val="000000"/>
                <w:sz w:val="21"/>
                <w:szCs w:val="21"/>
              </w:rPr>
            </w:pPr>
            <w:r>
              <w:rPr>
                <w:color w:val="000000"/>
                <w:sz w:val="21"/>
                <w:szCs w:val="21"/>
              </w:rPr>
              <w:t>4</w:t>
            </w:r>
          </w:p>
        </w:tc>
      </w:tr>
      <w:tr w:rsidR="00154ABF" w14:paraId="5E5E68B2"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4C14EA" w14:textId="77777777" w:rsidR="00154ABF" w:rsidRDefault="00154ABF">
            <w:pPr>
              <w:rPr>
                <w:color w:val="000000"/>
                <w:sz w:val="21"/>
                <w:szCs w:val="21"/>
              </w:rPr>
            </w:pPr>
            <w:r>
              <w:rPr>
                <w:color w:val="000000"/>
                <w:sz w:val="21"/>
                <w:szCs w:val="21"/>
              </w:rPr>
              <w:t>Vagina,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CB1E83" w14:textId="77777777" w:rsidR="00154ABF" w:rsidRDefault="00154ABF">
            <w:pPr>
              <w:jc w:val="center"/>
              <w:rPr>
                <w:color w:val="000000"/>
                <w:sz w:val="21"/>
                <w:szCs w:val="21"/>
              </w:rPr>
            </w:pPr>
            <w:r>
              <w:rPr>
                <w:color w:val="000000"/>
                <w:sz w:val="21"/>
                <w:szCs w:val="21"/>
              </w:rPr>
              <w:t>4</w:t>
            </w:r>
          </w:p>
        </w:tc>
      </w:tr>
      <w:tr w:rsidR="00154ABF" w14:paraId="1FB7766B"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6E35E16" w14:textId="77777777" w:rsidR="00154ABF" w:rsidRDefault="00154ABF">
            <w:pPr>
              <w:rPr>
                <w:color w:val="000000"/>
                <w:sz w:val="21"/>
                <w:szCs w:val="21"/>
              </w:rPr>
            </w:pPr>
            <w:r>
              <w:rPr>
                <w:color w:val="000000"/>
                <w:sz w:val="21"/>
                <w:szCs w:val="21"/>
              </w:rPr>
              <w:t>Vagina, radical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9D61A3" w14:textId="77777777" w:rsidR="00154ABF" w:rsidRDefault="00154ABF">
            <w:pPr>
              <w:jc w:val="center"/>
              <w:rPr>
                <w:color w:val="000000"/>
                <w:sz w:val="21"/>
                <w:szCs w:val="21"/>
              </w:rPr>
            </w:pPr>
            <w:r>
              <w:rPr>
                <w:color w:val="000000"/>
                <w:sz w:val="21"/>
                <w:szCs w:val="21"/>
              </w:rPr>
              <w:t>6</w:t>
            </w:r>
          </w:p>
        </w:tc>
      </w:tr>
      <w:tr w:rsidR="00154ABF" w14:paraId="7B36BAF8"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C46B64B" w14:textId="77777777" w:rsidR="00154ABF" w:rsidRDefault="00154ABF">
            <w:pPr>
              <w:rPr>
                <w:color w:val="000000"/>
                <w:sz w:val="21"/>
                <w:szCs w:val="21"/>
              </w:rPr>
            </w:pPr>
            <w:r>
              <w:rPr>
                <w:color w:val="000000"/>
                <w:sz w:val="21"/>
                <w:szCs w:val="21"/>
              </w:rPr>
              <w:t>Vaginal mucosa, incidental</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CC49C5" w14:textId="77777777" w:rsidR="00154ABF" w:rsidRDefault="00154ABF">
            <w:pPr>
              <w:jc w:val="center"/>
              <w:rPr>
                <w:color w:val="000000"/>
                <w:sz w:val="21"/>
                <w:szCs w:val="21"/>
              </w:rPr>
            </w:pPr>
            <w:r>
              <w:rPr>
                <w:color w:val="000000"/>
                <w:sz w:val="21"/>
                <w:szCs w:val="21"/>
              </w:rPr>
              <w:t>3</w:t>
            </w:r>
          </w:p>
        </w:tc>
      </w:tr>
      <w:tr w:rsidR="00154ABF" w14:paraId="2292917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DAFA2F8" w14:textId="77777777" w:rsidR="00154ABF" w:rsidRDefault="00154ABF">
            <w:pPr>
              <w:rPr>
                <w:color w:val="000000"/>
                <w:sz w:val="21"/>
                <w:szCs w:val="21"/>
              </w:rPr>
            </w:pPr>
            <w:r>
              <w:rPr>
                <w:color w:val="000000"/>
                <w:sz w:val="21"/>
                <w:szCs w:val="21"/>
              </w:rPr>
              <w:t>Vulva or labia,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0BED11" w14:textId="77777777" w:rsidR="00154ABF" w:rsidRDefault="00154ABF">
            <w:pPr>
              <w:jc w:val="center"/>
              <w:rPr>
                <w:color w:val="000000"/>
                <w:sz w:val="21"/>
                <w:szCs w:val="21"/>
              </w:rPr>
            </w:pPr>
            <w:r>
              <w:rPr>
                <w:color w:val="000000"/>
                <w:sz w:val="21"/>
                <w:szCs w:val="21"/>
              </w:rPr>
              <w:t>4</w:t>
            </w:r>
          </w:p>
        </w:tc>
      </w:tr>
      <w:tr w:rsidR="00154ABF" w14:paraId="01E5E8A3" w14:textId="77777777">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BE2AE4F" w14:textId="77777777" w:rsidR="00154ABF" w:rsidRDefault="00154ABF">
            <w:pPr>
              <w:rPr>
                <w:color w:val="000000"/>
                <w:sz w:val="21"/>
                <w:szCs w:val="21"/>
              </w:rPr>
            </w:pPr>
            <w:r>
              <w:rPr>
                <w:color w:val="000000"/>
                <w:sz w:val="21"/>
                <w:szCs w:val="21"/>
              </w:rPr>
              <w:t>Vulval, subtotal or total with or without nodes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45FC1D" w14:textId="77777777" w:rsidR="00154ABF" w:rsidRDefault="00154ABF">
            <w:pPr>
              <w:jc w:val="center"/>
              <w:rPr>
                <w:color w:val="000000"/>
                <w:sz w:val="21"/>
                <w:szCs w:val="21"/>
              </w:rPr>
            </w:pPr>
            <w:r>
              <w:rPr>
                <w:color w:val="000000"/>
                <w:sz w:val="21"/>
                <w:szCs w:val="21"/>
              </w:rPr>
              <w:t>6</w:t>
            </w:r>
          </w:p>
        </w:tc>
      </w:tr>
    </w:tbl>
    <w:p w14:paraId="567BF2CB" w14:textId="77777777" w:rsidR="00A77B3E" w:rsidRDefault="00A77B3E" w:rsidP="00794B38">
      <w:pPr>
        <w:pStyle w:val="Heading1"/>
        <w:keepLines/>
      </w:pPr>
    </w:p>
    <w:sectPr w:rsidR="00A77B3E" w:rsidSect="001831D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EA13" w14:textId="77777777" w:rsidR="00731256" w:rsidRDefault="00731256">
      <w:r>
        <w:separator/>
      </w:r>
    </w:p>
  </w:endnote>
  <w:endnote w:type="continuationSeparator" w:id="0">
    <w:p w14:paraId="6A6D4930" w14:textId="77777777" w:rsidR="00731256" w:rsidRDefault="007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0408" w14:textId="77777777" w:rsidR="00154ABF" w:rsidRDefault="00154ABF">
    <w:pPr>
      <w:jc w:val="center"/>
    </w:pPr>
    <w:r>
      <w:fldChar w:fldCharType="begin"/>
    </w:r>
    <w:r>
      <w:instrText>PAGE</w:instrText>
    </w:r>
    <w:r>
      <w:fldChar w:fldCharType="separate"/>
    </w:r>
    <w:r>
      <w:t>1714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B133" w14:textId="77777777" w:rsidR="00731256" w:rsidRDefault="00731256">
      <w:r>
        <w:separator/>
      </w:r>
    </w:p>
  </w:footnote>
  <w:footnote w:type="continuationSeparator" w:id="0">
    <w:p w14:paraId="5236F7A2" w14:textId="77777777" w:rsidR="00731256" w:rsidRDefault="0073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3E4656B0">
      <w:start w:val="1"/>
      <w:numFmt w:val="bullet"/>
      <w:lvlText w:val=""/>
      <w:lvlJc w:val="left"/>
      <w:pPr>
        <w:ind w:left="720" w:hanging="360"/>
      </w:pPr>
      <w:rPr>
        <w:rFonts w:ascii="Symbol" w:hAnsi="Symbol"/>
      </w:rPr>
    </w:lvl>
    <w:lvl w:ilvl="1" w:tplc="31086E1E">
      <w:start w:val="1"/>
      <w:numFmt w:val="bullet"/>
      <w:lvlText w:val="o"/>
      <w:lvlJc w:val="left"/>
      <w:pPr>
        <w:tabs>
          <w:tab w:val="num" w:pos="1440"/>
        </w:tabs>
        <w:ind w:left="1440" w:hanging="360"/>
      </w:pPr>
      <w:rPr>
        <w:rFonts w:ascii="Courier New" w:hAnsi="Courier New"/>
      </w:rPr>
    </w:lvl>
    <w:lvl w:ilvl="2" w:tplc="D75EABA0">
      <w:start w:val="1"/>
      <w:numFmt w:val="bullet"/>
      <w:lvlText w:val=""/>
      <w:lvlJc w:val="left"/>
      <w:pPr>
        <w:tabs>
          <w:tab w:val="num" w:pos="2160"/>
        </w:tabs>
        <w:ind w:left="2160" w:hanging="360"/>
      </w:pPr>
      <w:rPr>
        <w:rFonts w:ascii="Wingdings" w:hAnsi="Wingdings"/>
      </w:rPr>
    </w:lvl>
    <w:lvl w:ilvl="3" w:tplc="CD98C1DC">
      <w:start w:val="1"/>
      <w:numFmt w:val="bullet"/>
      <w:lvlText w:val=""/>
      <w:lvlJc w:val="left"/>
      <w:pPr>
        <w:tabs>
          <w:tab w:val="num" w:pos="2880"/>
        </w:tabs>
        <w:ind w:left="2880" w:hanging="360"/>
      </w:pPr>
      <w:rPr>
        <w:rFonts w:ascii="Symbol" w:hAnsi="Symbol"/>
      </w:rPr>
    </w:lvl>
    <w:lvl w:ilvl="4" w:tplc="9314E6A2">
      <w:start w:val="1"/>
      <w:numFmt w:val="bullet"/>
      <w:lvlText w:val="o"/>
      <w:lvlJc w:val="left"/>
      <w:pPr>
        <w:tabs>
          <w:tab w:val="num" w:pos="3600"/>
        </w:tabs>
        <w:ind w:left="3600" w:hanging="360"/>
      </w:pPr>
      <w:rPr>
        <w:rFonts w:ascii="Courier New" w:hAnsi="Courier New"/>
      </w:rPr>
    </w:lvl>
    <w:lvl w:ilvl="5" w:tplc="97E6FC28">
      <w:start w:val="1"/>
      <w:numFmt w:val="bullet"/>
      <w:lvlText w:val=""/>
      <w:lvlJc w:val="left"/>
      <w:pPr>
        <w:tabs>
          <w:tab w:val="num" w:pos="4320"/>
        </w:tabs>
        <w:ind w:left="4320" w:hanging="360"/>
      </w:pPr>
      <w:rPr>
        <w:rFonts w:ascii="Wingdings" w:hAnsi="Wingdings"/>
      </w:rPr>
    </w:lvl>
    <w:lvl w:ilvl="6" w:tplc="4D4812E4">
      <w:start w:val="1"/>
      <w:numFmt w:val="bullet"/>
      <w:lvlText w:val=""/>
      <w:lvlJc w:val="left"/>
      <w:pPr>
        <w:tabs>
          <w:tab w:val="num" w:pos="5040"/>
        </w:tabs>
        <w:ind w:left="5040" w:hanging="360"/>
      </w:pPr>
      <w:rPr>
        <w:rFonts w:ascii="Symbol" w:hAnsi="Symbol"/>
      </w:rPr>
    </w:lvl>
    <w:lvl w:ilvl="7" w:tplc="168406EE">
      <w:start w:val="1"/>
      <w:numFmt w:val="bullet"/>
      <w:lvlText w:val="o"/>
      <w:lvlJc w:val="left"/>
      <w:pPr>
        <w:tabs>
          <w:tab w:val="num" w:pos="5760"/>
        </w:tabs>
        <w:ind w:left="5760" w:hanging="360"/>
      </w:pPr>
      <w:rPr>
        <w:rFonts w:ascii="Courier New" w:hAnsi="Courier New"/>
      </w:rPr>
    </w:lvl>
    <w:lvl w:ilvl="8" w:tplc="1B3E9BB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356B950">
      <w:start w:val="1"/>
      <w:numFmt w:val="bullet"/>
      <w:lvlText w:val=""/>
      <w:lvlJc w:val="left"/>
      <w:pPr>
        <w:ind w:left="720" w:hanging="360"/>
      </w:pPr>
      <w:rPr>
        <w:rFonts w:ascii="Symbol" w:hAnsi="Symbol"/>
      </w:rPr>
    </w:lvl>
    <w:lvl w:ilvl="1" w:tplc="A2C4C84E">
      <w:start w:val="1"/>
      <w:numFmt w:val="bullet"/>
      <w:lvlText w:val="o"/>
      <w:lvlJc w:val="left"/>
      <w:pPr>
        <w:tabs>
          <w:tab w:val="num" w:pos="1440"/>
        </w:tabs>
        <w:ind w:left="1440" w:hanging="360"/>
      </w:pPr>
      <w:rPr>
        <w:rFonts w:ascii="Courier New" w:hAnsi="Courier New"/>
      </w:rPr>
    </w:lvl>
    <w:lvl w:ilvl="2" w:tplc="D500EC64">
      <w:start w:val="1"/>
      <w:numFmt w:val="bullet"/>
      <w:lvlText w:val=""/>
      <w:lvlJc w:val="left"/>
      <w:pPr>
        <w:tabs>
          <w:tab w:val="num" w:pos="2160"/>
        </w:tabs>
        <w:ind w:left="2160" w:hanging="360"/>
      </w:pPr>
      <w:rPr>
        <w:rFonts w:ascii="Wingdings" w:hAnsi="Wingdings"/>
      </w:rPr>
    </w:lvl>
    <w:lvl w:ilvl="3" w:tplc="4EAA5CB4">
      <w:start w:val="1"/>
      <w:numFmt w:val="bullet"/>
      <w:lvlText w:val=""/>
      <w:lvlJc w:val="left"/>
      <w:pPr>
        <w:tabs>
          <w:tab w:val="num" w:pos="2880"/>
        </w:tabs>
        <w:ind w:left="2880" w:hanging="360"/>
      </w:pPr>
      <w:rPr>
        <w:rFonts w:ascii="Symbol" w:hAnsi="Symbol"/>
      </w:rPr>
    </w:lvl>
    <w:lvl w:ilvl="4" w:tplc="03005656">
      <w:start w:val="1"/>
      <w:numFmt w:val="bullet"/>
      <w:lvlText w:val="o"/>
      <w:lvlJc w:val="left"/>
      <w:pPr>
        <w:tabs>
          <w:tab w:val="num" w:pos="3600"/>
        </w:tabs>
        <w:ind w:left="3600" w:hanging="360"/>
      </w:pPr>
      <w:rPr>
        <w:rFonts w:ascii="Courier New" w:hAnsi="Courier New"/>
      </w:rPr>
    </w:lvl>
    <w:lvl w:ilvl="5" w:tplc="BC767ABE">
      <w:start w:val="1"/>
      <w:numFmt w:val="bullet"/>
      <w:lvlText w:val=""/>
      <w:lvlJc w:val="left"/>
      <w:pPr>
        <w:tabs>
          <w:tab w:val="num" w:pos="4320"/>
        </w:tabs>
        <w:ind w:left="4320" w:hanging="360"/>
      </w:pPr>
      <w:rPr>
        <w:rFonts w:ascii="Wingdings" w:hAnsi="Wingdings"/>
      </w:rPr>
    </w:lvl>
    <w:lvl w:ilvl="6" w:tplc="3FB68144">
      <w:start w:val="1"/>
      <w:numFmt w:val="bullet"/>
      <w:lvlText w:val=""/>
      <w:lvlJc w:val="left"/>
      <w:pPr>
        <w:tabs>
          <w:tab w:val="num" w:pos="5040"/>
        </w:tabs>
        <w:ind w:left="5040" w:hanging="360"/>
      </w:pPr>
      <w:rPr>
        <w:rFonts w:ascii="Symbol" w:hAnsi="Symbol"/>
      </w:rPr>
    </w:lvl>
    <w:lvl w:ilvl="7" w:tplc="6BF61E58">
      <w:start w:val="1"/>
      <w:numFmt w:val="bullet"/>
      <w:lvlText w:val="o"/>
      <w:lvlJc w:val="left"/>
      <w:pPr>
        <w:tabs>
          <w:tab w:val="num" w:pos="5760"/>
        </w:tabs>
        <w:ind w:left="5760" w:hanging="360"/>
      </w:pPr>
      <w:rPr>
        <w:rFonts w:ascii="Courier New" w:hAnsi="Courier New"/>
      </w:rPr>
    </w:lvl>
    <w:lvl w:ilvl="8" w:tplc="699882E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3827246">
      <w:start w:val="1"/>
      <w:numFmt w:val="bullet"/>
      <w:lvlText w:val=""/>
      <w:lvlJc w:val="left"/>
      <w:pPr>
        <w:ind w:left="720" w:hanging="360"/>
      </w:pPr>
      <w:rPr>
        <w:rFonts w:ascii="Symbol" w:hAnsi="Symbol"/>
      </w:rPr>
    </w:lvl>
    <w:lvl w:ilvl="1" w:tplc="68CE445A">
      <w:start w:val="1"/>
      <w:numFmt w:val="bullet"/>
      <w:lvlText w:val="o"/>
      <w:lvlJc w:val="left"/>
      <w:pPr>
        <w:tabs>
          <w:tab w:val="num" w:pos="1440"/>
        </w:tabs>
        <w:ind w:left="1440" w:hanging="360"/>
      </w:pPr>
      <w:rPr>
        <w:rFonts w:ascii="Courier New" w:hAnsi="Courier New"/>
      </w:rPr>
    </w:lvl>
    <w:lvl w:ilvl="2" w:tplc="AF6AE38C">
      <w:start w:val="1"/>
      <w:numFmt w:val="bullet"/>
      <w:lvlText w:val=""/>
      <w:lvlJc w:val="left"/>
      <w:pPr>
        <w:tabs>
          <w:tab w:val="num" w:pos="2160"/>
        </w:tabs>
        <w:ind w:left="2160" w:hanging="360"/>
      </w:pPr>
      <w:rPr>
        <w:rFonts w:ascii="Wingdings" w:hAnsi="Wingdings"/>
      </w:rPr>
    </w:lvl>
    <w:lvl w:ilvl="3" w:tplc="22F09828">
      <w:start w:val="1"/>
      <w:numFmt w:val="bullet"/>
      <w:lvlText w:val=""/>
      <w:lvlJc w:val="left"/>
      <w:pPr>
        <w:tabs>
          <w:tab w:val="num" w:pos="2880"/>
        </w:tabs>
        <w:ind w:left="2880" w:hanging="360"/>
      </w:pPr>
      <w:rPr>
        <w:rFonts w:ascii="Symbol" w:hAnsi="Symbol"/>
      </w:rPr>
    </w:lvl>
    <w:lvl w:ilvl="4" w:tplc="DD24635E">
      <w:start w:val="1"/>
      <w:numFmt w:val="bullet"/>
      <w:lvlText w:val="o"/>
      <w:lvlJc w:val="left"/>
      <w:pPr>
        <w:tabs>
          <w:tab w:val="num" w:pos="3600"/>
        </w:tabs>
        <w:ind w:left="3600" w:hanging="360"/>
      </w:pPr>
      <w:rPr>
        <w:rFonts w:ascii="Courier New" w:hAnsi="Courier New"/>
      </w:rPr>
    </w:lvl>
    <w:lvl w:ilvl="5" w:tplc="A85E981E">
      <w:start w:val="1"/>
      <w:numFmt w:val="bullet"/>
      <w:lvlText w:val=""/>
      <w:lvlJc w:val="left"/>
      <w:pPr>
        <w:tabs>
          <w:tab w:val="num" w:pos="4320"/>
        </w:tabs>
        <w:ind w:left="4320" w:hanging="360"/>
      </w:pPr>
      <w:rPr>
        <w:rFonts w:ascii="Wingdings" w:hAnsi="Wingdings"/>
      </w:rPr>
    </w:lvl>
    <w:lvl w:ilvl="6" w:tplc="28BE578A">
      <w:start w:val="1"/>
      <w:numFmt w:val="bullet"/>
      <w:lvlText w:val=""/>
      <w:lvlJc w:val="left"/>
      <w:pPr>
        <w:tabs>
          <w:tab w:val="num" w:pos="5040"/>
        </w:tabs>
        <w:ind w:left="5040" w:hanging="360"/>
      </w:pPr>
      <w:rPr>
        <w:rFonts w:ascii="Symbol" w:hAnsi="Symbol"/>
      </w:rPr>
    </w:lvl>
    <w:lvl w:ilvl="7" w:tplc="DB18ABD2">
      <w:start w:val="1"/>
      <w:numFmt w:val="bullet"/>
      <w:lvlText w:val="o"/>
      <w:lvlJc w:val="left"/>
      <w:pPr>
        <w:tabs>
          <w:tab w:val="num" w:pos="5760"/>
        </w:tabs>
        <w:ind w:left="5760" w:hanging="360"/>
      </w:pPr>
      <w:rPr>
        <w:rFonts w:ascii="Courier New" w:hAnsi="Courier New"/>
      </w:rPr>
    </w:lvl>
    <w:lvl w:ilvl="8" w:tplc="355C587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F783B00">
      <w:start w:val="1"/>
      <w:numFmt w:val="bullet"/>
      <w:lvlText w:val=""/>
      <w:lvlJc w:val="left"/>
      <w:pPr>
        <w:ind w:left="720" w:hanging="360"/>
      </w:pPr>
      <w:rPr>
        <w:rFonts w:ascii="Symbol" w:hAnsi="Symbol"/>
      </w:rPr>
    </w:lvl>
    <w:lvl w:ilvl="1" w:tplc="EA543DC0">
      <w:start w:val="1"/>
      <w:numFmt w:val="bullet"/>
      <w:lvlText w:val="o"/>
      <w:lvlJc w:val="left"/>
      <w:pPr>
        <w:tabs>
          <w:tab w:val="num" w:pos="1440"/>
        </w:tabs>
        <w:ind w:left="1440" w:hanging="360"/>
      </w:pPr>
      <w:rPr>
        <w:rFonts w:ascii="Courier New" w:hAnsi="Courier New"/>
      </w:rPr>
    </w:lvl>
    <w:lvl w:ilvl="2" w:tplc="63A08A5C">
      <w:start w:val="1"/>
      <w:numFmt w:val="bullet"/>
      <w:lvlText w:val=""/>
      <w:lvlJc w:val="left"/>
      <w:pPr>
        <w:tabs>
          <w:tab w:val="num" w:pos="2160"/>
        </w:tabs>
        <w:ind w:left="2160" w:hanging="360"/>
      </w:pPr>
      <w:rPr>
        <w:rFonts w:ascii="Wingdings" w:hAnsi="Wingdings"/>
      </w:rPr>
    </w:lvl>
    <w:lvl w:ilvl="3" w:tplc="95649E5C">
      <w:start w:val="1"/>
      <w:numFmt w:val="bullet"/>
      <w:lvlText w:val=""/>
      <w:lvlJc w:val="left"/>
      <w:pPr>
        <w:tabs>
          <w:tab w:val="num" w:pos="2880"/>
        </w:tabs>
        <w:ind w:left="2880" w:hanging="360"/>
      </w:pPr>
      <w:rPr>
        <w:rFonts w:ascii="Symbol" w:hAnsi="Symbol"/>
      </w:rPr>
    </w:lvl>
    <w:lvl w:ilvl="4" w:tplc="ADB0AFBC">
      <w:start w:val="1"/>
      <w:numFmt w:val="bullet"/>
      <w:lvlText w:val="o"/>
      <w:lvlJc w:val="left"/>
      <w:pPr>
        <w:tabs>
          <w:tab w:val="num" w:pos="3600"/>
        </w:tabs>
        <w:ind w:left="3600" w:hanging="360"/>
      </w:pPr>
      <w:rPr>
        <w:rFonts w:ascii="Courier New" w:hAnsi="Courier New"/>
      </w:rPr>
    </w:lvl>
    <w:lvl w:ilvl="5" w:tplc="4CC2FC00">
      <w:start w:val="1"/>
      <w:numFmt w:val="bullet"/>
      <w:lvlText w:val=""/>
      <w:lvlJc w:val="left"/>
      <w:pPr>
        <w:tabs>
          <w:tab w:val="num" w:pos="4320"/>
        </w:tabs>
        <w:ind w:left="4320" w:hanging="360"/>
      </w:pPr>
      <w:rPr>
        <w:rFonts w:ascii="Wingdings" w:hAnsi="Wingdings"/>
      </w:rPr>
    </w:lvl>
    <w:lvl w:ilvl="6" w:tplc="48D6904A">
      <w:start w:val="1"/>
      <w:numFmt w:val="bullet"/>
      <w:lvlText w:val=""/>
      <w:lvlJc w:val="left"/>
      <w:pPr>
        <w:tabs>
          <w:tab w:val="num" w:pos="5040"/>
        </w:tabs>
        <w:ind w:left="5040" w:hanging="360"/>
      </w:pPr>
      <w:rPr>
        <w:rFonts w:ascii="Symbol" w:hAnsi="Symbol"/>
      </w:rPr>
    </w:lvl>
    <w:lvl w:ilvl="7" w:tplc="DF926B2E">
      <w:start w:val="1"/>
      <w:numFmt w:val="bullet"/>
      <w:lvlText w:val="o"/>
      <w:lvlJc w:val="left"/>
      <w:pPr>
        <w:tabs>
          <w:tab w:val="num" w:pos="5760"/>
        </w:tabs>
        <w:ind w:left="5760" w:hanging="360"/>
      </w:pPr>
      <w:rPr>
        <w:rFonts w:ascii="Courier New" w:hAnsi="Courier New"/>
      </w:rPr>
    </w:lvl>
    <w:lvl w:ilvl="8" w:tplc="33DE195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368AAF40">
      <w:start w:val="1"/>
      <w:numFmt w:val="bullet"/>
      <w:lvlText w:val=""/>
      <w:lvlJc w:val="left"/>
      <w:pPr>
        <w:ind w:left="720" w:hanging="360"/>
      </w:pPr>
      <w:rPr>
        <w:rFonts w:ascii="Symbol" w:hAnsi="Symbol"/>
      </w:rPr>
    </w:lvl>
    <w:lvl w:ilvl="1" w:tplc="9CBE99FA">
      <w:start w:val="1"/>
      <w:numFmt w:val="bullet"/>
      <w:lvlText w:val="o"/>
      <w:lvlJc w:val="left"/>
      <w:pPr>
        <w:tabs>
          <w:tab w:val="num" w:pos="1440"/>
        </w:tabs>
        <w:ind w:left="1440" w:hanging="360"/>
      </w:pPr>
      <w:rPr>
        <w:rFonts w:ascii="Courier New" w:hAnsi="Courier New"/>
      </w:rPr>
    </w:lvl>
    <w:lvl w:ilvl="2" w:tplc="7242EEF2">
      <w:start w:val="1"/>
      <w:numFmt w:val="bullet"/>
      <w:lvlText w:val=""/>
      <w:lvlJc w:val="left"/>
      <w:pPr>
        <w:tabs>
          <w:tab w:val="num" w:pos="2160"/>
        </w:tabs>
        <w:ind w:left="2160" w:hanging="360"/>
      </w:pPr>
      <w:rPr>
        <w:rFonts w:ascii="Wingdings" w:hAnsi="Wingdings"/>
      </w:rPr>
    </w:lvl>
    <w:lvl w:ilvl="3" w:tplc="6AD04086">
      <w:start w:val="1"/>
      <w:numFmt w:val="bullet"/>
      <w:lvlText w:val=""/>
      <w:lvlJc w:val="left"/>
      <w:pPr>
        <w:tabs>
          <w:tab w:val="num" w:pos="2880"/>
        </w:tabs>
        <w:ind w:left="2880" w:hanging="360"/>
      </w:pPr>
      <w:rPr>
        <w:rFonts w:ascii="Symbol" w:hAnsi="Symbol"/>
      </w:rPr>
    </w:lvl>
    <w:lvl w:ilvl="4" w:tplc="E72E6DAE">
      <w:start w:val="1"/>
      <w:numFmt w:val="bullet"/>
      <w:lvlText w:val="o"/>
      <w:lvlJc w:val="left"/>
      <w:pPr>
        <w:tabs>
          <w:tab w:val="num" w:pos="3600"/>
        </w:tabs>
        <w:ind w:left="3600" w:hanging="360"/>
      </w:pPr>
      <w:rPr>
        <w:rFonts w:ascii="Courier New" w:hAnsi="Courier New"/>
      </w:rPr>
    </w:lvl>
    <w:lvl w:ilvl="5" w:tplc="0CDEED9C">
      <w:start w:val="1"/>
      <w:numFmt w:val="bullet"/>
      <w:lvlText w:val=""/>
      <w:lvlJc w:val="left"/>
      <w:pPr>
        <w:tabs>
          <w:tab w:val="num" w:pos="4320"/>
        </w:tabs>
        <w:ind w:left="4320" w:hanging="360"/>
      </w:pPr>
      <w:rPr>
        <w:rFonts w:ascii="Wingdings" w:hAnsi="Wingdings"/>
      </w:rPr>
    </w:lvl>
    <w:lvl w:ilvl="6" w:tplc="3DDA5944">
      <w:start w:val="1"/>
      <w:numFmt w:val="bullet"/>
      <w:lvlText w:val=""/>
      <w:lvlJc w:val="left"/>
      <w:pPr>
        <w:tabs>
          <w:tab w:val="num" w:pos="5040"/>
        </w:tabs>
        <w:ind w:left="5040" w:hanging="360"/>
      </w:pPr>
      <w:rPr>
        <w:rFonts w:ascii="Symbol" w:hAnsi="Symbol"/>
      </w:rPr>
    </w:lvl>
    <w:lvl w:ilvl="7" w:tplc="FFC24970">
      <w:start w:val="1"/>
      <w:numFmt w:val="bullet"/>
      <w:lvlText w:val="o"/>
      <w:lvlJc w:val="left"/>
      <w:pPr>
        <w:tabs>
          <w:tab w:val="num" w:pos="5760"/>
        </w:tabs>
        <w:ind w:left="5760" w:hanging="360"/>
      </w:pPr>
      <w:rPr>
        <w:rFonts w:ascii="Courier New" w:hAnsi="Courier New"/>
      </w:rPr>
    </w:lvl>
    <w:lvl w:ilvl="8" w:tplc="CA4C556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564E8B00">
      <w:start w:val="1"/>
      <w:numFmt w:val="bullet"/>
      <w:lvlText w:val=""/>
      <w:lvlJc w:val="left"/>
      <w:pPr>
        <w:ind w:left="720" w:hanging="360"/>
      </w:pPr>
      <w:rPr>
        <w:rFonts w:ascii="Symbol" w:hAnsi="Symbol"/>
      </w:rPr>
    </w:lvl>
    <w:lvl w:ilvl="1" w:tplc="29F87E24">
      <w:start w:val="1"/>
      <w:numFmt w:val="bullet"/>
      <w:lvlText w:val="o"/>
      <w:lvlJc w:val="left"/>
      <w:pPr>
        <w:tabs>
          <w:tab w:val="num" w:pos="1440"/>
        </w:tabs>
        <w:ind w:left="1440" w:hanging="360"/>
      </w:pPr>
      <w:rPr>
        <w:rFonts w:ascii="Courier New" w:hAnsi="Courier New"/>
      </w:rPr>
    </w:lvl>
    <w:lvl w:ilvl="2" w:tplc="A796D82E">
      <w:start w:val="1"/>
      <w:numFmt w:val="bullet"/>
      <w:lvlText w:val=""/>
      <w:lvlJc w:val="left"/>
      <w:pPr>
        <w:tabs>
          <w:tab w:val="num" w:pos="2160"/>
        </w:tabs>
        <w:ind w:left="2160" w:hanging="360"/>
      </w:pPr>
      <w:rPr>
        <w:rFonts w:ascii="Wingdings" w:hAnsi="Wingdings"/>
      </w:rPr>
    </w:lvl>
    <w:lvl w:ilvl="3" w:tplc="10A85664">
      <w:start w:val="1"/>
      <w:numFmt w:val="bullet"/>
      <w:lvlText w:val=""/>
      <w:lvlJc w:val="left"/>
      <w:pPr>
        <w:tabs>
          <w:tab w:val="num" w:pos="2880"/>
        </w:tabs>
        <w:ind w:left="2880" w:hanging="360"/>
      </w:pPr>
      <w:rPr>
        <w:rFonts w:ascii="Symbol" w:hAnsi="Symbol"/>
      </w:rPr>
    </w:lvl>
    <w:lvl w:ilvl="4" w:tplc="A900CEC2">
      <w:start w:val="1"/>
      <w:numFmt w:val="bullet"/>
      <w:lvlText w:val="o"/>
      <w:lvlJc w:val="left"/>
      <w:pPr>
        <w:tabs>
          <w:tab w:val="num" w:pos="3600"/>
        </w:tabs>
        <w:ind w:left="3600" w:hanging="360"/>
      </w:pPr>
      <w:rPr>
        <w:rFonts w:ascii="Courier New" w:hAnsi="Courier New"/>
      </w:rPr>
    </w:lvl>
    <w:lvl w:ilvl="5" w:tplc="6322A862">
      <w:start w:val="1"/>
      <w:numFmt w:val="bullet"/>
      <w:lvlText w:val=""/>
      <w:lvlJc w:val="left"/>
      <w:pPr>
        <w:tabs>
          <w:tab w:val="num" w:pos="4320"/>
        </w:tabs>
        <w:ind w:left="4320" w:hanging="360"/>
      </w:pPr>
      <w:rPr>
        <w:rFonts w:ascii="Wingdings" w:hAnsi="Wingdings"/>
      </w:rPr>
    </w:lvl>
    <w:lvl w:ilvl="6" w:tplc="33025878">
      <w:start w:val="1"/>
      <w:numFmt w:val="bullet"/>
      <w:lvlText w:val=""/>
      <w:lvlJc w:val="left"/>
      <w:pPr>
        <w:tabs>
          <w:tab w:val="num" w:pos="5040"/>
        </w:tabs>
        <w:ind w:left="5040" w:hanging="360"/>
      </w:pPr>
      <w:rPr>
        <w:rFonts w:ascii="Symbol" w:hAnsi="Symbol"/>
      </w:rPr>
    </w:lvl>
    <w:lvl w:ilvl="7" w:tplc="497A525C">
      <w:start w:val="1"/>
      <w:numFmt w:val="bullet"/>
      <w:lvlText w:val="o"/>
      <w:lvlJc w:val="left"/>
      <w:pPr>
        <w:tabs>
          <w:tab w:val="num" w:pos="5760"/>
        </w:tabs>
        <w:ind w:left="5760" w:hanging="360"/>
      </w:pPr>
      <w:rPr>
        <w:rFonts w:ascii="Courier New" w:hAnsi="Courier New"/>
      </w:rPr>
    </w:lvl>
    <w:lvl w:ilvl="8" w:tplc="1EEA78B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8F8C8552">
      <w:start w:val="1"/>
      <w:numFmt w:val="bullet"/>
      <w:lvlText w:val=""/>
      <w:lvlJc w:val="left"/>
      <w:pPr>
        <w:ind w:left="720" w:hanging="360"/>
      </w:pPr>
      <w:rPr>
        <w:rFonts w:ascii="Symbol" w:hAnsi="Symbol"/>
      </w:rPr>
    </w:lvl>
    <w:lvl w:ilvl="1" w:tplc="0052983A">
      <w:start w:val="1"/>
      <w:numFmt w:val="bullet"/>
      <w:lvlText w:val="o"/>
      <w:lvlJc w:val="left"/>
      <w:pPr>
        <w:tabs>
          <w:tab w:val="num" w:pos="1440"/>
        </w:tabs>
        <w:ind w:left="1440" w:hanging="360"/>
      </w:pPr>
      <w:rPr>
        <w:rFonts w:ascii="Courier New" w:hAnsi="Courier New"/>
      </w:rPr>
    </w:lvl>
    <w:lvl w:ilvl="2" w:tplc="5C6035BC">
      <w:start w:val="1"/>
      <w:numFmt w:val="bullet"/>
      <w:lvlText w:val=""/>
      <w:lvlJc w:val="left"/>
      <w:pPr>
        <w:tabs>
          <w:tab w:val="num" w:pos="2160"/>
        </w:tabs>
        <w:ind w:left="2160" w:hanging="360"/>
      </w:pPr>
      <w:rPr>
        <w:rFonts w:ascii="Wingdings" w:hAnsi="Wingdings"/>
      </w:rPr>
    </w:lvl>
    <w:lvl w:ilvl="3" w:tplc="F9B0735C">
      <w:start w:val="1"/>
      <w:numFmt w:val="bullet"/>
      <w:lvlText w:val=""/>
      <w:lvlJc w:val="left"/>
      <w:pPr>
        <w:tabs>
          <w:tab w:val="num" w:pos="2880"/>
        </w:tabs>
        <w:ind w:left="2880" w:hanging="360"/>
      </w:pPr>
      <w:rPr>
        <w:rFonts w:ascii="Symbol" w:hAnsi="Symbol"/>
      </w:rPr>
    </w:lvl>
    <w:lvl w:ilvl="4" w:tplc="31C23134">
      <w:start w:val="1"/>
      <w:numFmt w:val="bullet"/>
      <w:lvlText w:val="o"/>
      <w:lvlJc w:val="left"/>
      <w:pPr>
        <w:tabs>
          <w:tab w:val="num" w:pos="3600"/>
        </w:tabs>
        <w:ind w:left="3600" w:hanging="360"/>
      </w:pPr>
      <w:rPr>
        <w:rFonts w:ascii="Courier New" w:hAnsi="Courier New"/>
      </w:rPr>
    </w:lvl>
    <w:lvl w:ilvl="5" w:tplc="F2C8A222">
      <w:start w:val="1"/>
      <w:numFmt w:val="bullet"/>
      <w:lvlText w:val=""/>
      <w:lvlJc w:val="left"/>
      <w:pPr>
        <w:tabs>
          <w:tab w:val="num" w:pos="4320"/>
        </w:tabs>
        <w:ind w:left="4320" w:hanging="360"/>
      </w:pPr>
      <w:rPr>
        <w:rFonts w:ascii="Wingdings" w:hAnsi="Wingdings"/>
      </w:rPr>
    </w:lvl>
    <w:lvl w:ilvl="6" w:tplc="79D090A8">
      <w:start w:val="1"/>
      <w:numFmt w:val="bullet"/>
      <w:lvlText w:val=""/>
      <w:lvlJc w:val="left"/>
      <w:pPr>
        <w:tabs>
          <w:tab w:val="num" w:pos="5040"/>
        </w:tabs>
        <w:ind w:left="5040" w:hanging="360"/>
      </w:pPr>
      <w:rPr>
        <w:rFonts w:ascii="Symbol" w:hAnsi="Symbol"/>
      </w:rPr>
    </w:lvl>
    <w:lvl w:ilvl="7" w:tplc="EFF67108">
      <w:start w:val="1"/>
      <w:numFmt w:val="bullet"/>
      <w:lvlText w:val="o"/>
      <w:lvlJc w:val="left"/>
      <w:pPr>
        <w:tabs>
          <w:tab w:val="num" w:pos="5760"/>
        </w:tabs>
        <w:ind w:left="5760" w:hanging="360"/>
      </w:pPr>
      <w:rPr>
        <w:rFonts w:ascii="Courier New" w:hAnsi="Courier New"/>
      </w:rPr>
    </w:lvl>
    <w:lvl w:ilvl="8" w:tplc="A7948B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766A772">
      <w:start w:val="1"/>
      <w:numFmt w:val="bullet"/>
      <w:lvlText w:val=""/>
      <w:lvlJc w:val="left"/>
      <w:pPr>
        <w:ind w:left="720" w:hanging="360"/>
      </w:pPr>
      <w:rPr>
        <w:rFonts w:ascii="Symbol" w:hAnsi="Symbol"/>
      </w:rPr>
    </w:lvl>
    <w:lvl w:ilvl="1" w:tplc="3C607C78">
      <w:start w:val="1"/>
      <w:numFmt w:val="bullet"/>
      <w:lvlText w:val="o"/>
      <w:lvlJc w:val="left"/>
      <w:pPr>
        <w:tabs>
          <w:tab w:val="num" w:pos="1440"/>
        </w:tabs>
        <w:ind w:left="1440" w:hanging="360"/>
      </w:pPr>
      <w:rPr>
        <w:rFonts w:ascii="Courier New" w:hAnsi="Courier New"/>
      </w:rPr>
    </w:lvl>
    <w:lvl w:ilvl="2" w:tplc="7604192E">
      <w:start w:val="1"/>
      <w:numFmt w:val="bullet"/>
      <w:lvlText w:val=""/>
      <w:lvlJc w:val="left"/>
      <w:pPr>
        <w:tabs>
          <w:tab w:val="num" w:pos="2160"/>
        </w:tabs>
        <w:ind w:left="2160" w:hanging="360"/>
      </w:pPr>
      <w:rPr>
        <w:rFonts w:ascii="Wingdings" w:hAnsi="Wingdings"/>
      </w:rPr>
    </w:lvl>
    <w:lvl w:ilvl="3" w:tplc="68B2EF8E">
      <w:start w:val="1"/>
      <w:numFmt w:val="bullet"/>
      <w:lvlText w:val=""/>
      <w:lvlJc w:val="left"/>
      <w:pPr>
        <w:tabs>
          <w:tab w:val="num" w:pos="2880"/>
        </w:tabs>
        <w:ind w:left="2880" w:hanging="360"/>
      </w:pPr>
      <w:rPr>
        <w:rFonts w:ascii="Symbol" w:hAnsi="Symbol"/>
      </w:rPr>
    </w:lvl>
    <w:lvl w:ilvl="4" w:tplc="A492F4F0">
      <w:start w:val="1"/>
      <w:numFmt w:val="bullet"/>
      <w:lvlText w:val="o"/>
      <w:lvlJc w:val="left"/>
      <w:pPr>
        <w:tabs>
          <w:tab w:val="num" w:pos="3600"/>
        </w:tabs>
        <w:ind w:left="3600" w:hanging="360"/>
      </w:pPr>
      <w:rPr>
        <w:rFonts w:ascii="Courier New" w:hAnsi="Courier New"/>
      </w:rPr>
    </w:lvl>
    <w:lvl w:ilvl="5" w:tplc="5308EB7A">
      <w:start w:val="1"/>
      <w:numFmt w:val="bullet"/>
      <w:lvlText w:val=""/>
      <w:lvlJc w:val="left"/>
      <w:pPr>
        <w:tabs>
          <w:tab w:val="num" w:pos="4320"/>
        </w:tabs>
        <w:ind w:left="4320" w:hanging="360"/>
      </w:pPr>
      <w:rPr>
        <w:rFonts w:ascii="Wingdings" w:hAnsi="Wingdings"/>
      </w:rPr>
    </w:lvl>
    <w:lvl w:ilvl="6" w:tplc="6980B09C">
      <w:start w:val="1"/>
      <w:numFmt w:val="bullet"/>
      <w:lvlText w:val=""/>
      <w:lvlJc w:val="left"/>
      <w:pPr>
        <w:tabs>
          <w:tab w:val="num" w:pos="5040"/>
        </w:tabs>
        <w:ind w:left="5040" w:hanging="360"/>
      </w:pPr>
      <w:rPr>
        <w:rFonts w:ascii="Symbol" w:hAnsi="Symbol"/>
      </w:rPr>
    </w:lvl>
    <w:lvl w:ilvl="7" w:tplc="E7CE4F5E">
      <w:start w:val="1"/>
      <w:numFmt w:val="bullet"/>
      <w:lvlText w:val="o"/>
      <w:lvlJc w:val="left"/>
      <w:pPr>
        <w:tabs>
          <w:tab w:val="num" w:pos="5760"/>
        </w:tabs>
        <w:ind w:left="5760" w:hanging="360"/>
      </w:pPr>
      <w:rPr>
        <w:rFonts w:ascii="Courier New" w:hAnsi="Courier New"/>
      </w:rPr>
    </w:lvl>
    <w:lvl w:ilvl="8" w:tplc="52CE1B7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A954A384">
      <w:start w:val="1"/>
      <w:numFmt w:val="bullet"/>
      <w:lvlText w:val=""/>
      <w:lvlJc w:val="left"/>
      <w:pPr>
        <w:ind w:left="720" w:hanging="360"/>
      </w:pPr>
      <w:rPr>
        <w:rFonts w:ascii="Symbol" w:hAnsi="Symbol"/>
      </w:rPr>
    </w:lvl>
    <w:lvl w:ilvl="1" w:tplc="AC023A60">
      <w:start w:val="1"/>
      <w:numFmt w:val="bullet"/>
      <w:lvlText w:val="o"/>
      <w:lvlJc w:val="left"/>
      <w:pPr>
        <w:tabs>
          <w:tab w:val="num" w:pos="1440"/>
        </w:tabs>
        <w:ind w:left="1440" w:hanging="360"/>
      </w:pPr>
      <w:rPr>
        <w:rFonts w:ascii="Courier New" w:hAnsi="Courier New"/>
      </w:rPr>
    </w:lvl>
    <w:lvl w:ilvl="2" w:tplc="D2C2E3A2">
      <w:start w:val="1"/>
      <w:numFmt w:val="bullet"/>
      <w:lvlText w:val=""/>
      <w:lvlJc w:val="left"/>
      <w:pPr>
        <w:tabs>
          <w:tab w:val="num" w:pos="2160"/>
        </w:tabs>
        <w:ind w:left="2160" w:hanging="360"/>
      </w:pPr>
      <w:rPr>
        <w:rFonts w:ascii="Wingdings" w:hAnsi="Wingdings"/>
      </w:rPr>
    </w:lvl>
    <w:lvl w:ilvl="3" w:tplc="424EF570">
      <w:start w:val="1"/>
      <w:numFmt w:val="bullet"/>
      <w:lvlText w:val=""/>
      <w:lvlJc w:val="left"/>
      <w:pPr>
        <w:tabs>
          <w:tab w:val="num" w:pos="2880"/>
        </w:tabs>
        <w:ind w:left="2880" w:hanging="360"/>
      </w:pPr>
      <w:rPr>
        <w:rFonts w:ascii="Symbol" w:hAnsi="Symbol"/>
      </w:rPr>
    </w:lvl>
    <w:lvl w:ilvl="4" w:tplc="904AF430">
      <w:start w:val="1"/>
      <w:numFmt w:val="bullet"/>
      <w:lvlText w:val="o"/>
      <w:lvlJc w:val="left"/>
      <w:pPr>
        <w:tabs>
          <w:tab w:val="num" w:pos="3600"/>
        </w:tabs>
        <w:ind w:left="3600" w:hanging="360"/>
      </w:pPr>
      <w:rPr>
        <w:rFonts w:ascii="Courier New" w:hAnsi="Courier New"/>
      </w:rPr>
    </w:lvl>
    <w:lvl w:ilvl="5" w:tplc="7FE4F210">
      <w:start w:val="1"/>
      <w:numFmt w:val="bullet"/>
      <w:lvlText w:val=""/>
      <w:lvlJc w:val="left"/>
      <w:pPr>
        <w:tabs>
          <w:tab w:val="num" w:pos="4320"/>
        </w:tabs>
        <w:ind w:left="4320" w:hanging="360"/>
      </w:pPr>
      <w:rPr>
        <w:rFonts w:ascii="Wingdings" w:hAnsi="Wingdings"/>
      </w:rPr>
    </w:lvl>
    <w:lvl w:ilvl="6" w:tplc="F9F493B0">
      <w:start w:val="1"/>
      <w:numFmt w:val="bullet"/>
      <w:lvlText w:val=""/>
      <w:lvlJc w:val="left"/>
      <w:pPr>
        <w:tabs>
          <w:tab w:val="num" w:pos="5040"/>
        </w:tabs>
        <w:ind w:left="5040" w:hanging="360"/>
      </w:pPr>
      <w:rPr>
        <w:rFonts w:ascii="Symbol" w:hAnsi="Symbol"/>
      </w:rPr>
    </w:lvl>
    <w:lvl w:ilvl="7" w:tplc="74102BCC">
      <w:start w:val="1"/>
      <w:numFmt w:val="bullet"/>
      <w:lvlText w:val="o"/>
      <w:lvlJc w:val="left"/>
      <w:pPr>
        <w:tabs>
          <w:tab w:val="num" w:pos="5760"/>
        </w:tabs>
        <w:ind w:left="5760" w:hanging="360"/>
      </w:pPr>
      <w:rPr>
        <w:rFonts w:ascii="Courier New" w:hAnsi="Courier New"/>
      </w:rPr>
    </w:lvl>
    <w:lvl w:ilvl="8" w:tplc="BF386FA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45D68170">
      <w:start w:val="1"/>
      <w:numFmt w:val="bullet"/>
      <w:lvlText w:val=""/>
      <w:lvlJc w:val="left"/>
      <w:pPr>
        <w:ind w:left="720" w:hanging="360"/>
      </w:pPr>
      <w:rPr>
        <w:rFonts w:ascii="Symbol" w:hAnsi="Symbol"/>
      </w:rPr>
    </w:lvl>
    <w:lvl w:ilvl="1" w:tplc="063C8920">
      <w:start w:val="1"/>
      <w:numFmt w:val="bullet"/>
      <w:lvlText w:val="o"/>
      <w:lvlJc w:val="left"/>
      <w:pPr>
        <w:tabs>
          <w:tab w:val="num" w:pos="1440"/>
        </w:tabs>
        <w:ind w:left="1440" w:hanging="360"/>
      </w:pPr>
      <w:rPr>
        <w:rFonts w:ascii="Courier New" w:hAnsi="Courier New"/>
      </w:rPr>
    </w:lvl>
    <w:lvl w:ilvl="2" w:tplc="F86CD55A">
      <w:start w:val="1"/>
      <w:numFmt w:val="bullet"/>
      <w:lvlText w:val=""/>
      <w:lvlJc w:val="left"/>
      <w:pPr>
        <w:tabs>
          <w:tab w:val="num" w:pos="2160"/>
        </w:tabs>
        <w:ind w:left="2160" w:hanging="360"/>
      </w:pPr>
      <w:rPr>
        <w:rFonts w:ascii="Wingdings" w:hAnsi="Wingdings"/>
      </w:rPr>
    </w:lvl>
    <w:lvl w:ilvl="3" w:tplc="93A47790">
      <w:start w:val="1"/>
      <w:numFmt w:val="bullet"/>
      <w:lvlText w:val=""/>
      <w:lvlJc w:val="left"/>
      <w:pPr>
        <w:tabs>
          <w:tab w:val="num" w:pos="2880"/>
        </w:tabs>
        <w:ind w:left="2880" w:hanging="360"/>
      </w:pPr>
      <w:rPr>
        <w:rFonts w:ascii="Symbol" w:hAnsi="Symbol"/>
      </w:rPr>
    </w:lvl>
    <w:lvl w:ilvl="4" w:tplc="31FAC8EC">
      <w:start w:val="1"/>
      <w:numFmt w:val="bullet"/>
      <w:lvlText w:val="o"/>
      <w:lvlJc w:val="left"/>
      <w:pPr>
        <w:tabs>
          <w:tab w:val="num" w:pos="3600"/>
        </w:tabs>
        <w:ind w:left="3600" w:hanging="360"/>
      </w:pPr>
      <w:rPr>
        <w:rFonts w:ascii="Courier New" w:hAnsi="Courier New"/>
      </w:rPr>
    </w:lvl>
    <w:lvl w:ilvl="5" w:tplc="9C5E5C1A">
      <w:start w:val="1"/>
      <w:numFmt w:val="bullet"/>
      <w:lvlText w:val=""/>
      <w:lvlJc w:val="left"/>
      <w:pPr>
        <w:tabs>
          <w:tab w:val="num" w:pos="4320"/>
        </w:tabs>
        <w:ind w:left="4320" w:hanging="360"/>
      </w:pPr>
      <w:rPr>
        <w:rFonts w:ascii="Wingdings" w:hAnsi="Wingdings"/>
      </w:rPr>
    </w:lvl>
    <w:lvl w:ilvl="6" w:tplc="E5046EF2">
      <w:start w:val="1"/>
      <w:numFmt w:val="bullet"/>
      <w:lvlText w:val=""/>
      <w:lvlJc w:val="left"/>
      <w:pPr>
        <w:tabs>
          <w:tab w:val="num" w:pos="5040"/>
        </w:tabs>
        <w:ind w:left="5040" w:hanging="360"/>
      </w:pPr>
      <w:rPr>
        <w:rFonts w:ascii="Symbol" w:hAnsi="Symbol"/>
      </w:rPr>
    </w:lvl>
    <w:lvl w:ilvl="7" w:tplc="D564118E">
      <w:start w:val="1"/>
      <w:numFmt w:val="bullet"/>
      <w:lvlText w:val="o"/>
      <w:lvlJc w:val="left"/>
      <w:pPr>
        <w:tabs>
          <w:tab w:val="num" w:pos="5760"/>
        </w:tabs>
        <w:ind w:left="5760" w:hanging="360"/>
      </w:pPr>
      <w:rPr>
        <w:rFonts w:ascii="Courier New" w:hAnsi="Courier New"/>
      </w:rPr>
    </w:lvl>
    <w:lvl w:ilvl="8" w:tplc="E50449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6BF89002">
      <w:start w:val="1"/>
      <w:numFmt w:val="bullet"/>
      <w:lvlText w:val=""/>
      <w:lvlJc w:val="left"/>
      <w:pPr>
        <w:ind w:left="720" w:hanging="360"/>
      </w:pPr>
      <w:rPr>
        <w:rFonts w:ascii="Symbol" w:hAnsi="Symbol"/>
      </w:rPr>
    </w:lvl>
    <w:lvl w:ilvl="1" w:tplc="4854565A">
      <w:start w:val="1"/>
      <w:numFmt w:val="bullet"/>
      <w:lvlText w:val="o"/>
      <w:lvlJc w:val="left"/>
      <w:pPr>
        <w:tabs>
          <w:tab w:val="num" w:pos="1440"/>
        </w:tabs>
        <w:ind w:left="1440" w:hanging="360"/>
      </w:pPr>
      <w:rPr>
        <w:rFonts w:ascii="Courier New" w:hAnsi="Courier New"/>
      </w:rPr>
    </w:lvl>
    <w:lvl w:ilvl="2" w:tplc="42DC4038">
      <w:start w:val="1"/>
      <w:numFmt w:val="bullet"/>
      <w:lvlText w:val=""/>
      <w:lvlJc w:val="left"/>
      <w:pPr>
        <w:tabs>
          <w:tab w:val="num" w:pos="2160"/>
        </w:tabs>
        <w:ind w:left="2160" w:hanging="360"/>
      </w:pPr>
      <w:rPr>
        <w:rFonts w:ascii="Wingdings" w:hAnsi="Wingdings"/>
      </w:rPr>
    </w:lvl>
    <w:lvl w:ilvl="3" w:tplc="079C56A8">
      <w:start w:val="1"/>
      <w:numFmt w:val="bullet"/>
      <w:lvlText w:val=""/>
      <w:lvlJc w:val="left"/>
      <w:pPr>
        <w:tabs>
          <w:tab w:val="num" w:pos="2880"/>
        </w:tabs>
        <w:ind w:left="2880" w:hanging="360"/>
      </w:pPr>
      <w:rPr>
        <w:rFonts w:ascii="Symbol" w:hAnsi="Symbol"/>
      </w:rPr>
    </w:lvl>
    <w:lvl w:ilvl="4" w:tplc="CCCC605A">
      <w:start w:val="1"/>
      <w:numFmt w:val="bullet"/>
      <w:lvlText w:val="o"/>
      <w:lvlJc w:val="left"/>
      <w:pPr>
        <w:tabs>
          <w:tab w:val="num" w:pos="3600"/>
        </w:tabs>
        <w:ind w:left="3600" w:hanging="360"/>
      </w:pPr>
      <w:rPr>
        <w:rFonts w:ascii="Courier New" w:hAnsi="Courier New"/>
      </w:rPr>
    </w:lvl>
    <w:lvl w:ilvl="5" w:tplc="E7BE17A8">
      <w:start w:val="1"/>
      <w:numFmt w:val="bullet"/>
      <w:lvlText w:val=""/>
      <w:lvlJc w:val="left"/>
      <w:pPr>
        <w:tabs>
          <w:tab w:val="num" w:pos="4320"/>
        </w:tabs>
        <w:ind w:left="4320" w:hanging="360"/>
      </w:pPr>
      <w:rPr>
        <w:rFonts w:ascii="Wingdings" w:hAnsi="Wingdings"/>
      </w:rPr>
    </w:lvl>
    <w:lvl w:ilvl="6" w:tplc="F1482088">
      <w:start w:val="1"/>
      <w:numFmt w:val="bullet"/>
      <w:lvlText w:val=""/>
      <w:lvlJc w:val="left"/>
      <w:pPr>
        <w:tabs>
          <w:tab w:val="num" w:pos="5040"/>
        </w:tabs>
        <w:ind w:left="5040" w:hanging="360"/>
      </w:pPr>
      <w:rPr>
        <w:rFonts w:ascii="Symbol" w:hAnsi="Symbol"/>
      </w:rPr>
    </w:lvl>
    <w:lvl w:ilvl="7" w:tplc="5AAE44E0">
      <w:start w:val="1"/>
      <w:numFmt w:val="bullet"/>
      <w:lvlText w:val="o"/>
      <w:lvlJc w:val="left"/>
      <w:pPr>
        <w:tabs>
          <w:tab w:val="num" w:pos="5760"/>
        </w:tabs>
        <w:ind w:left="5760" w:hanging="360"/>
      </w:pPr>
      <w:rPr>
        <w:rFonts w:ascii="Courier New" w:hAnsi="Courier New"/>
      </w:rPr>
    </w:lvl>
    <w:lvl w:ilvl="8" w:tplc="A3E8997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4E4AE3E">
      <w:start w:val="1"/>
      <w:numFmt w:val="bullet"/>
      <w:lvlText w:val=""/>
      <w:lvlJc w:val="left"/>
      <w:pPr>
        <w:ind w:left="720" w:hanging="360"/>
      </w:pPr>
      <w:rPr>
        <w:rFonts w:ascii="Symbol" w:hAnsi="Symbol"/>
      </w:rPr>
    </w:lvl>
    <w:lvl w:ilvl="1" w:tplc="16D0A272">
      <w:start w:val="1"/>
      <w:numFmt w:val="bullet"/>
      <w:lvlText w:val="o"/>
      <w:lvlJc w:val="left"/>
      <w:pPr>
        <w:tabs>
          <w:tab w:val="num" w:pos="1440"/>
        </w:tabs>
        <w:ind w:left="1440" w:hanging="360"/>
      </w:pPr>
      <w:rPr>
        <w:rFonts w:ascii="Courier New" w:hAnsi="Courier New"/>
      </w:rPr>
    </w:lvl>
    <w:lvl w:ilvl="2" w:tplc="87CC3A50">
      <w:start w:val="1"/>
      <w:numFmt w:val="bullet"/>
      <w:lvlText w:val=""/>
      <w:lvlJc w:val="left"/>
      <w:pPr>
        <w:tabs>
          <w:tab w:val="num" w:pos="2160"/>
        </w:tabs>
        <w:ind w:left="2160" w:hanging="360"/>
      </w:pPr>
      <w:rPr>
        <w:rFonts w:ascii="Wingdings" w:hAnsi="Wingdings"/>
      </w:rPr>
    </w:lvl>
    <w:lvl w:ilvl="3" w:tplc="76D4288C">
      <w:start w:val="1"/>
      <w:numFmt w:val="bullet"/>
      <w:lvlText w:val=""/>
      <w:lvlJc w:val="left"/>
      <w:pPr>
        <w:tabs>
          <w:tab w:val="num" w:pos="2880"/>
        </w:tabs>
        <w:ind w:left="2880" w:hanging="360"/>
      </w:pPr>
      <w:rPr>
        <w:rFonts w:ascii="Symbol" w:hAnsi="Symbol"/>
      </w:rPr>
    </w:lvl>
    <w:lvl w:ilvl="4" w:tplc="F63CF4DC">
      <w:start w:val="1"/>
      <w:numFmt w:val="bullet"/>
      <w:lvlText w:val="o"/>
      <w:lvlJc w:val="left"/>
      <w:pPr>
        <w:tabs>
          <w:tab w:val="num" w:pos="3600"/>
        </w:tabs>
        <w:ind w:left="3600" w:hanging="360"/>
      </w:pPr>
      <w:rPr>
        <w:rFonts w:ascii="Courier New" w:hAnsi="Courier New"/>
      </w:rPr>
    </w:lvl>
    <w:lvl w:ilvl="5" w:tplc="3440C24A">
      <w:start w:val="1"/>
      <w:numFmt w:val="bullet"/>
      <w:lvlText w:val=""/>
      <w:lvlJc w:val="left"/>
      <w:pPr>
        <w:tabs>
          <w:tab w:val="num" w:pos="4320"/>
        </w:tabs>
        <w:ind w:left="4320" w:hanging="360"/>
      </w:pPr>
      <w:rPr>
        <w:rFonts w:ascii="Wingdings" w:hAnsi="Wingdings"/>
      </w:rPr>
    </w:lvl>
    <w:lvl w:ilvl="6" w:tplc="03D2DB5C">
      <w:start w:val="1"/>
      <w:numFmt w:val="bullet"/>
      <w:lvlText w:val=""/>
      <w:lvlJc w:val="left"/>
      <w:pPr>
        <w:tabs>
          <w:tab w:val="num" w:pos="5040"/>
        </w:tabs>
        <w:ind w:left="5040" w:hanging="360"/>
      </w:pPr>
      <w:rPr>
        <w:rFonts w:ascii="Symbol" w:hAnsi="Symbol"/>
      </w:rPr>
    </w:lvl>
    <w:lvl w:ilvl="7" w:tplc="FB4E8222">
      <w:start w:val="1"/>
      <w:numFmt w:val="bullet"/>
      <w:lvlText w:val="o"/>
      <w:lvlJc w:val="left"/>
      <w:pPr>
        <w:tabs>
          <w:tab w:val="num" w:pos="5760"/>
        </w:tabs>
        <w:ind w:left="5760" w:hanging="360"/>
      </w:pPr>
      <w:rPr>
        <w:rFonts w:ascii="Courier New" w:hAnsi="Courier New"/>
      </w:rPr>
    </w:lvl>
    <w:lvl w:ilvl="8" w:tplc="CB8089C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489E561C">
      <w:start w:val="1"/>
      <w:numFmt w:val="bullet"/>
      <w:lvlText w:val=""/>
      <w:lvlJc w:val="left"/>
      <w:pPr>
        <w:ind w:left="720" w:hanging="360"/>
      </w:pPr>
      <w:rPr>
        <w:rFonts w:ascii="Symbol" w:hAnsi="Symbol"/>
      </w:rPr>
    </w:lvl>
    <w:lvl w:ilvl="1" w:tplc="0B1C8AE2">
      <w:start w:val="1"/>
      <w:numFmt w:val="bullet"/>
      <w:lvlText w:val="o"/>
      <w:lvlJc w:val="left"/>
      <w:pPr>
        <w:tabs>
          <w:tab w:val="num" w:pos="1440"/>
        </w:tabs>
        <w:ind w:left="1440" w:hanging="360"/>
      </w:pPr>
      <w:rPr>
        <w:rFonts w:ascii="Courier New" w:hAnsi="Courier New"/>
      </w:rPr>
    </w:lvl>
    <w:lvl w:ilvl="2" w:tplc="7A7EBF68">
      <w:start w:val="1"/>
      <w:numFmt w:val="bullet"/>
      <w:lvlText w:val=""/>
      <w:lvlJc w:val="left"/>
      <w:pPr>
        <w:tabs>
          <w:tab w:val="num" w:pos="2160"/>
        </w:tabs>
        <w:ind w:left="2160" w:hanging="360"/>
      </w:pPr>
      <w:rPr>
        <w:rFonts w:ascii="Wingdings" w:hAnsi="Wingdings"/>
      </w:rPr>
    </w:lvl>
    <w:lvl w:ilvl="3" w:tplc="7CA64BF6">
      <w:start w:val="1"/>
      <w:numFmt w:val="bullet"/>
      <w:lvlText w:val=""/>
      <w:lvlJc w:val="left"/>
      <w:pPr>
        <w:tabs>
          <w:tab w:val="num" w:pos="2880"/>
        </w:tabs>
        <w:ind w:left="2880" w:hanging="360"/>
      </w:pPr>
      <w:rPr>
        <w:rFonts w:ascii="Symbol" w:hAnsi="Symbol"/>
      </w:rPr>
    </w:lvl>
    <w:lvl w:ilvl="4" w:tplc="A8703F28">
      <w:start w:val="1"/>
      <w:numFmt w:val="bullet"/>
      <w:lvlText w:val="o"/>
      <w:lvlJc w:val="left"/>
      <w:pPr>
        <w:tabs>
          <w:tab w:val="num" w:pos="3600"/>
        </w:tabs>
        <w:ind w:left="3600" w:hanging="360"/>
      </w:pPr>
      <w:rPr>
        <w:rFonts w:ascii="Courier New" w:hAnsi="Courier New"/>
      </w:rPr>
    </w:lvl>
    <w:lvl w:ilvl="5" w:tplc="76F047B8">
      <w:start w:val="1"/>
      <w:numFmt w:val="bullet"/>
      <w:lvlText w:val=""/>
      <w:lvlJc w:val="left"/>
      <w:pPr>
        <w:tabs>
          <w:tab w:val="num" w:pos="4320"/>
        </w:tabs>
        <w:ind w:left="4320" w:hanging="360"/>
      </w:pPr>
      <w:rPr>
        <w:rFonts w:ascii="Wingdings" w:hAnsi="Wingdings"/>
      </w:rPr>
    </w:lvl>
    <w:lvl w:ilvl="6" w:tplc="ADC29B0A">
      <w:start w:val="1"/>
      <w:numFmt w:val="bullet"/>
      <w:lvlText w:val=""/>
      <w:lvlJc w:val="left"/>
      <w:pPr>
        <w:tabs>
          <w:tab w:val="num" w:pos="5040"/>
        </w:tabs>
        <w:ind w:left="5040" w:hanging="360"/>
      </w:pPr>
      <w:rPr>
        <w:rFonts w:ascii="Symbol" w:hAnsi="Symbol"/>
      </w:rPr>
    </w:lvl>
    <w:lvl w:ilvl="7" w:tplc="735AC2B0">
      <w:start w:val="1"/>
      <w:numFmt w:val="bullet"/>
      <w:lvlText w:val="o"/>
      <w:lvlJc w:val="left"/>
      <w:pPr>
        <w:tabs>
          <w:tab w:val="num" w:pos="5760"/>
        </w:tabs>
        <w:ind w:left="5760" w:hanging="360"/>
      </w:pPr>
      <w:rPr>
        <w:rFonts w:ascii="Courier New" w:hAnsi="Courier New"/>
      </w:rPr>
    </w:lvl>
    <w:lvl w:ilvl="8" w:tplc="8B327A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3923D40">
      <w:start w:val="1"/>
      <w:numFmt w:val="bullet"/>
      <w:lvlText w:val=""/>
      <w:lvlJc w:val="left"/>
      <w:pPr>
        <w:ind w:left="720" w:hanging="360"/>
      </w:pPr>
      <w:rPr>
        <w:rFonts w:ascii="Symbol" w:hAnsi="Symbol"/>
      </w:rPr>
    </w:lvl>
    <w:lvl w:ilvl="1" w:tplc="30F2439E">
      <w:start w:val="1"/>
      <w:numFmt w:val="bullet"/>
      <w:lvlText w:val="o"/>
      <w:lvlJc w:val="left"/>
      <w:pPr>
        <w:tabs>
          <w:tab w:val="num" w:pos="1440"/>
        </w:tabs>
        <w:ind w:left="1440" w:hanging="360"/>
      </w:pPr>
      <w:rPr>
        <w:rFonts w:ascii="Courier New" w:hAnsi="Courier New"/>
      </w:rPr>
    </w:lvl>
    <w:lvl w:ilvl="2" w:tplc="57D4DA38">
      <w:start w:val="1"/>
      <w:numFmt w:val="bullet"/>
      <w:lvlText w:val=""/>
      <w:lvlJc w:val="left"/>
      <w:pPr>
        <w:tabs>
          <w:tab w:val="num" w:pos="2160"/>
        </w:tabs>
        <w:ind w:left="2160" w:hanging="360"/>
      </w:pPr>
      <w:rPr>
        <w:rFonts w:ascii="Wingdings" w:hAnsi="Wingdings"/>
      </w:rPr>
    </w:lvl>
    <w:lvl w:ilvl="3" w:tplc="2814CAD0">
      <w:start w:val="1"/>
      <w:numFmt w:val="bullet"/>
      <w:lvlText w:val=""/>
      <w:lvlJc w:val="left"/>
      <w:pPr>
        <w:tabs>
          <w:tab w:val="num" w:pos="2880"/>
        </w:tabs>
        <w:ind w:left="2880" w:hanging="360"/>
      </w:pPr>
      <w:rPr>
        <w:rFonts w:ascii="Symbol" w:hAnsi="Symbol"/>
      </w:rPr>
    </w:lvl>
    <w:lvl w:ilvl="4" w:tplc="2C1EDD1E">
      <w:start w:val="1"/>
      <w:numFmt w:val="bullet"/>
      <w:lvlText w:val="o"/>
      <w:lvlJc w:val="left"/>
      <w:pPr>
        <w:tabs>
          <w:tab w:val="num" w:pos="3600"/>
        </w:tabs>
        <w:ind w:left="3600" w:hanging="360"/>
      </w:pPr>
      <w:rPr>
        <w:rFonts w:ascii="Courier New" w:hAnsi="Courier New"/>
      </w:rPr>
    </w:lvl>
    <w:lvl w:ilvl="5" w:tplc="6C50B6F2">
      <w:start w:val="1"/>
      <w:numFmt w:val="bullet"/>
      <w:lvlText w:val=""/>
      <w:lvlJc w:val="left"/>
      <w:pPr>
        <w:tabs>
          <w:tab w:val="num" w:pos="4320"/>
        </w:tabs>
        <w:ind w:left="4320" w:hanging="360"/>
      </w:pPr>
      <w:rPr>
        <w:rFonts w:ascii="Wingdings" w:hAnsi="Wingdings"/>
      </w:rPr>
    </w:lvl>
    <w:lvl w:ilvl="6" w:tplc="EA149CC4">
      <w:start w:val="1"/>
      <w:numFmt w:val="bullet"/>
      <w:lvlText w:val=""/>
      <w:lvlJc w:val="left"/>
      <w:pPr>
        <w:tabs>
          <w:tab w:val="num" w:pos="5040"/>
        </w:tabs>
        <w:ind w:left="5040" w:hanging="360"/>
      </w:pPr>
      <w:rPr>
        <w:rFonts w:ascii="Symbol" w:hAnsi="Symbol"/>
      </w:rPr>
    </w:lvl>
    <w:lvl w:ilvl="7" w:tplc="95D8F07E">
      <w:start w:val="1"/>
      <w:numFmt w:val="bullet"/>
      <w:lvlText w:val="o"/>
      <w:lvlJc w:val="left"/>
      <w:pPr>
        <w:tabs>
          <w:tab w:val="num" w:pos="5760"/>
        </w:tabs>
        <w:ind w:left="5760" w:hanging="360"/>
      </w:pPr>
      <w:rPr>
        <w:rFonts w:ascii="Courier New" w:hAnsi="Courier New"/>
      </w:rPr>
    </w:lvl>
    <w:lvl w:ilvl="8" w:tplc="BE2AF07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F1FAB8EE">
      <w:start w:val="1"/>
      <w:numFmt w:val="bullet"/>
      <w:lvlText w:val=""/>
      <w:lvlJc w:val="left"/>
      <w:pPr>
        <w:ind w:left="720" w:hanging="360"/>
      </w:pPr>
      <w:rPr>
        <w:rFonts w:ascii="Symbol" w:hAnsi="Symbol"/>
      </w:rPr>
    </w:lvl>
    <w:lvl w:ilvl="1" w:tplc="06240B50">
      <w:start w:val="1"/>
      <w:numFmt w:val="bullet"/>
      <w:lvlText w:val="o"/>
      <w:lvlJc w:val="left"/>
      <w:pPr>
        <w:tabs>
          <w:tab w:val="num" w:pos="1440"/>
        </w:tabs>
        <w:ind w:left="1440" w:hanging="360"/>
      </w:pPr>
      <w:rPr>
        <w:rFonts w:ascii="Courier New" w:hAnsi="Courier New"/>
      </w:rPr>
    </w:lvl>
    <w:lvl w:ilvl="2" w:tplc="7E3C44CA">
      <w:start w:val="1"/>
      <w:numFmt w:val="bullet"/>
      <w:lvlText w:val=""/>
      <w:lvlJc w:val="left"/>
      <w:pPr>
        <w:tabs>
          <w:tab w:val="num" w:pos="2160"/>
        </w:tabs>
        <w:ind w:left="2160" w:hanging="360"/>
      </w:pPr>
      <w:rPr>
        <w:rFonts w:ascii="Wingdings" w:hAnsi="Wingdings"/>
      </w:rPr>
    </w:lvl>
    <w:lvl w:ilvl="3" w:tplc="6924EB88">
      <w:start w:val="1"/>
      <w:numFmt w:val="bullet"/>
      <w:lvlText w:val=""/>
      <w:lvlJc w:val="left"/>
      <w:pPr>
        <w:tabs>
          <w:tab w:val="num" w:pos="2880"/>
        </w:tabs>
        <w:ind w:left="2880" w:hanging="360"/>
      </w:pPr>
      <w:rPr>
        <w:rFonts w:ascii="Symbol" w:hAnsi="Symbol"/>
      </w:rPr>
    </w:lvl>
    <w:lvl w:ilvl="4" w:tplc="89947612">
      <w:start w:val="1"/>
      <w:numFmt w:val="bullet"/>
      <w:lvlText w:val="o"/>
      <w:lvlJc w:val="left"/>
      <w:pPr>
        <w:tabs>
          <w:tab w:val="num" w:pos="3600"/>
        </w:tabs>
        <w:ind w:left="3600" w:hanging="360"/>
      </w:pPr>
      <w:rPr>
        <w:rFonts w:ascii="Courier New" w:hAnsi="Courier New"/>
      </w:rPr>
    </w:lvl>
    <w:lvl w:ilvl="5" w:tplc="0ADC0CD2">
      <w:start w:val="1"/>
      <w:numFmt w:val="bullet"/>
      <w:lvlText w:val=""/>
      <w:lvlJc w:val="left"/>
      <w:pPr>
        <w:tabs>
          <w:tab w:val="num" w:pos="4320"/>
        </w:tabs>
        <w:ind w:left="4320" w:hanging="360"/>
      </w:pPr>
      <w:rPr>
        <w:rFonts w:ascii="Wingdings" w:hAnsi="Wingdings"/>
      </w:rPr>
    </w:lvl>
    <w:lvl w:ilvl="6" w:tplc="2F24EEA8">
      <w:start w:val="1"/>
      <w:numFmt w:val="bullet"/>
      <w:lvlText w:val=""/>
      <w:lvlJc w:val="left"/>
      <w:pPr>
        <w:tabs>
          <w:tab w:val="num" w:pos="5040"/>
        </w:tabs>
        <w:ind w:left="5040" w:hanging="360"/>
      </w:pPr>
      <w:rPr>
        <w:rFonts w:ascii="Symbol" w:hAnsi="Symbol"/>
      </w:rPr>
    </w:lvl>
    <w:lvl w:ilvl="7" w:tplc="48C8A08C">
      <w:start w:val="1"/>
      <w:numFmt w:val="bullet"/>
      <w:lvlText w:val="o"/>
      <w:lvlJc w:val="left"/>
      <w:pPr>
        <w:tabs>
          <w:tab w:val="num" w:pos="5760"/>
        </w:tabs>
        <w:ind w:left="5760" w:hanging="360"/>
      </w:pPr>
      <w:rPr>
        <w:rFonts w:ascii="Courier New" w:hAnsi="Courier New"/>
      </w:rPr>
    </w:lvl>
    <w:lvl w:ilvl="8" w:tplc="946C7B6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318412D6">
      <w:start w:val="1"/>
      <w:numFmt w:val="bullet"/>
      <w:lvlText w:val=""/>
      <w:lvlJc w:val="left"/>
      <w:pPr>
        <w:ind w:left="720" w:hanging="360"/>
      </w:pPr>
      <w:rPr>
        <w:rFonts w:ascii="Symbol" w:hAnsi="Symbol"/>
      </w:rPr>
    </w:lvl>
    <w:lvl w:ilvl="1" w:tplc="F6FE0A92">
      <w:start w:val="1"/>
      <w:numFmt w:val="bullet"/>
      <w:lvlText w:val="o"/>
      <w:lvlJc w:val="left"/>
      <w:pPr>
        <w:tabs>
          <w:tab w:val="num" w:pos="1440"/>
        </w:tabs>
        <w:ind w:left="1440" w:hanging="360"/>
      </w:pPr>
      <w:rPr>
        <w:rFonts w:ascii="Courier New" w:hAnsi="Courier New"/>
      </w:rPr>
    </w:lvl>
    <w:lvl w:ilvl="2" w:tplc="F8E6207E">
      <w:start w:val="1"/>
      <w:numFmt w:val="bullet"/>
      <w:lvlText w:val=""/>
      <w:lvlJc w:val="left"/>
      <w:pPr>
        <w:tabs>
          <w:tab w:val="num" w:pos="2160"/>
        </w:tabs>
        <w:ind w:left="2160" w:hanging="360"/>
      </w:pPr>
      <w:rPr>
        <w:rFonts w:ascii="Wingdings" w:hAnsi="Wingdings"/>
      </w:rPr>
    </w:lvl>
    <w:lvl w:ilvl="3" w:tplc="026A0582">
      <w:start w:val="1"/>
      <w:numFmt w:val="bullet"/>
      <w:lvlText w:val=""/>
      <w:lvlJc w:val="left"/>
      <w:pPr>
        <w:tabs>
          <w:tab w:val="num" w:pos="2880"/>
        </w:tabs>
        <w:ind w:left="2880" w:hanging="360"/>
      </w:pPr>
      <w:rPr>
        <w:rFonts w:ascii="Symbol" w:hAnsi="Symbol"/>
      </w:rPr>
    </w:lvl>
    <w:lvl w:ilvl="4" w:tplc="BB983FF2">
      <w:start w:val="1"/>
      <w:numFmt w:val="bullet"/>
      <w:lvlText w:val="o"/>
      <w:lvlJc w:val="left"/>
      <w:pPr>
        <w:tabs>
          <w:tab w:val="num" w:pos="3600"/>
        </w:tabs>
        <w:ind w:left="3600" w:hanging="360"/>
      </w:pPr>
      <w:rPr>
        <w:rFonts w:ascii="Courier New" w:hAnsi="Courier New"/>
      </w:rPr>
    </w:lvl>
    <w:lvl w:ilvl="5" w:tplc="A8429264">
      <w:start w:val="1"/>
      <w:numFmt w:val="bullet"/>
      <w:lvlText w:val=""/>
      <w:lvlJc w:val="left"/>
      <w:pPr>
        <w:tabs>
          <w:tab w:val="num" w:pos="4320"/>
        </w:tabs>
        <w:ind w:left="4320" w:hanging="360"/>
      </w:pPr>
      <w:rPr>
        <w:rFonts w:ascii="Wingdings" w:hAnsi="Wingdings"/>
      </w:rPr>
    </w:lvl>
    <w:lvl w:ilvl="6" w:tplc="A7DC1570">
      <w:start w:val="1"/>
      <w:numFmt w:val="bullet"/>
      <w:lvlText w:val=""/>
      <w:lvlJc w:val="left"/>
      <w:pPr>
        <w:tabs>
          <w:tab w:val="num" w:pos="5040"/>
        </w:tabs>
        <w:ind w:left="5040" w:hanging="360"/>
      </w:pPr>
      <w:rPr>
        <w:rFonts w:ascii="Symbol" w:hAnsi="Symbol"/>
      </w:rPr>
    </w:lvl>
    <w:lvl w:ilvl="7" w:tplc="B072A454">
      <w:start w:val="1"/>
      <w:numFmt w:val="bullet"/>
      <w:lvlText w:val="o"/>
      <w:lvlJc w:val="left"/>
      <w:pPr>
        <w:tabs>
          <w:tab w:val="num" w:pos="5760"/>
        </w:tabs>
        <w:ind w:left="5760" w:hanging="360"/>
      </w:pPr>
      <w:rPr>
        <w:rFonts w:ascii="Courier New" w:hAnsi="Courier New"/>
      </w:rPr>
    </w:lvl>
    <w:lvl w:ilvl="8" w:tplc="C4F4665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46A4886">
      <w:start w:val="1"/>
      <w:numFmt w:val="bullet"/>
      <w:lvlText w:val=""/>
      <w:lvlJc w:val="left"/>
      <w:pPr>
        <w:ind w:left="720" w:hanging="360"/>
      </w:pPr>
      <w:rPr>
        <w:rFonts w:ascii="Symbol" w:hAnsi="Symbol"/>
      </w:rPr>
    </w:lvl>
    <w:lvl w:ilvl="1" w:tplc="C2224B58">
      <w:start w:val="1"/>
      <w:numFmt w:val="bullet"/>
      <w:lvlText w:val="o"/>
      <w:lvlJc w:val="left"/>
      <w:pPr>
        <w:tabs>
          <w:tab w:val="num" w:pos="1440"/>
        </w:tabs>
        <w:ind w:left="1440" w:hanging="360"/>
      </w:pPr>
      <w:rPr>
        <w:rFonts w:ascii="Courier New" w:hAnsi="Courier New"/>
      </w:rPr>
    </w:lvl>
    <w:lvl w:ilvl="2" w:tplc="03BC8F16">
      <w:start w:val="1"/>
      <w:numFmt w:val="bullet"/>
      <w:lvlText w:val=""/>
      <w:lvlJc w:val="left"/>
      <w:pPr>
        <w:tabs>
          <w:tab w:val="num" w:pos="2160"/>
        </w:tabs>
        <w:ind w:left="2160" w:hanging="360"/>
      </w:pPr>
      <w:rPr>
        <w:rFonts w:ascii="Wingdings" w:hAnsi="Wingdings"/>
      </w:rPr>
    </w:lvl>
    <w:lvl w:ilvl="3" w:tplc="E75EAE7A">
      <w:start w:val="1"/>
      <w:numFmt w:val="bullet"/>
      <w:lvlText w:val=""/>
      <w:lvlJc w:val="left"/>
      <w:pPr>
        <w:tabs>
          <w:tab w:val="num" w:pos="2880"/>
        </w:tabs>
        <w:ind w:left="2880" w:hanging="360"/>
      </w:pPr>
      <w:rPr>
        <w:rFonts w:ascii="Symbol" w:hAnsi="Symbol"/>
      </w:rPr>
    </w:lvl>
    <w:lvl w:ilvl="4" w:tplc="F878DCD0">
      <w:start w:val="1"/>
      <w:numFmt w:val="bullet"/>
      <w:lvlText w:val="o"/>
      <w:lvlJc w:val="left"/>
      <w:pPr>
        <w:tabs>
          <w:tab w:val="num" w:pos="3600"/>
        </w:tabs>
        <w:ind w:left="3600" w:hanging="360"/>
      </w:pPr>
      <w:rPr>
        <w:rFonts w:ascii="Courier New" w:hAnsi="Courier New"/>
      </w:rPr>
    </w:lvl>
    <w:lvl w:ilvl="5" w:tplc="CB06242A">
      <w:start w:val="1"/>
      <w:numFmt w:val="bullet"/>
      <w:lvlText w:val=""/>
      <w:lvlJc w:val="left"/>
      <w:pPr>
        <w:tabs>
          <w:tab w:val="num" w:pos="4320"/>
        </w:tabs>
        <w:ind w:left="4320" w:hanging="360"/>
      </w:pPr>
      <w:rPr>
        <w:rFonts w:ascii="Wingdings" w:hAnsi="Wingdings"/>
      </w:rPr>
    </w:lvl>
    <w:lvl w:ilvl="6" w:tplc="A112DBB4">
      <w:start w:val="1"/>
      <w:numFmt w:val="bullet"/>
      <w:lvlText w:val=""/>
      <w:lvlJc w:val="left"/>
      <w:pPr>
        <w:tabs>
          <w:tab w:val="num" w:pos="5040"/>
        </w:tabs>
        <w:ind w:left="5040" w:hanging="360"/>
      </w:pPr>
      <w:rPr>
        <w:rFonts w:ascii="Symbol" w:hAnsi="Symbol"/>
      </w:rPr>
    </w:lvl>
    <w:lvl w:ilvl="7" w:tplc="235E44A4">
      <w:start w:val="1"/>
      <w:numFmt w:val="bullet"/>
      <w:lvlText w:val="o"/>
      <w:lvlJc w:val="left"/>
      <w:pPr>
        <w:tabs>
          <w:tab w:val="num" w:pos="5760"/>
        </w:tabs>
        <w:ind w:left="5760" w:hanging="360"/>
      </w:pPr>
      <w:rPr>
        <w:rFonts w:ascii="Courier New" w:hAnsi="Courier New"/>
      </w:rPr>
    </w:lvl>
    <w:lvl w:ilvl="8" w:tplc="A1604DE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D2B88C94">
      <w:start w:val="1"/>
      <w:numFmt w:val="bullet"/>
      <w:lvlText w:val=""/>
      <w:lvlJc w:val="left"/>
      <w:pPr>
        <w:ind w:left="720" w:hanging="360"/>
      </w:pPr>
      <w:rPr>
        <w:rFonts w:ascii="Symbol" w:hAnsi="Symbol"/>
      </w:rPr>
    </w:lvl>
    <w:lvl w:ilvl="1" w:tplc="9B92B510">
      <w:start w:val="1"/>
      <w:numFmt w:val="bullet"/>
      <w:lvlText w:val="o"/>
      <w:lvlJc w:val="left"/>
      <w:pPr>
        <w:tabs>
          <w:tab w:val="num" w:pos="1440"/>
        </w:tabs>
        <w:ind w:left="1440" w:hanging="360"/>
      </w:pPr>
      <w:rPr>
        <w:rFonts w:ascii="Courier New" w:hAnsi="Courier New"/>
      </w:rPr>
    </w:lvl>
    <w:lvl w:ilvl="2" w:tplc="BB3A0EAC">
      <w:start w:val="1"/>
      <w:numFmt w:val="bullet"/>
      <w:lvlText w:val=""/>
      <w:lvlJc w:val="left"/>
      <w:pPr>
        <w:tabs>
          <w:tab w:val="num" w:pos="2160"/>
        </w:tabs>
        <w:ind w:left="2160" w:hanging="360"/>
      </w:pPr>
      <w:rPr>
        <w:rFonts w:ascii="Wingdings" w:hAnsi="Wingdings"/>
      </w:rPr>
    </w:lvl>
    <w:lvl w:ilvl="3" w:tplc="5F687436">
      <w:start w:val="1"/>
      <w:numFmt w:val="bullet"/>
      <w:lvlText w:val=""/>
      <w:lvlJc w:val="left"/>
      <w:pPr>
        <w:tabs>
          <w:tab w:val="num" w:pos="2880"/>
        </w:tabs>
        <w:ind w:left="2880" w:hanging="360"/>
      </w:pPr>
      <w:rPr>
        <w:rFonts w:ascii="Symbol" w:hAnsi="Symbol"/>
      </w:rPr>
    </w:lvl>
    <w:lvl w:ilvl="4" w:tplc="A65A6A24">
      <w:start w:val="1"/>
      <w:numFmt w:val="bullet"/>
      <w:lvlText w:val="o"/>
      <w:lvlJc w:val="left"/>
      <w:pPr>
        <w:tabs>
          <w:tab w:val="num" w:pos="3600"/>
        </w:tabs>
        <w:ind w:left="3600" w:hanging="360"/>
      </w:pPr>
      <w:rPr>
        <w:rFonts w:ascii="Courier New" w:hAnsi="Courier New"/>
      </w:rPr>
    </w:lvl>
    <w:lvl w:ilvl="5" w:tplc="4A4237C2">
      <w:start w:val="1"/>
      <w:numFmt w:val="bullet"/>
      <w:lvlText w:val=""/>
      <w:lvlJc w:val="left"/>
      <w:pPr>
        <w:tabs>
          <w:tab w:val="num" w:pos="4320"/>
        </w:tabs>
        <w:ind w:left="4320" w:hanging="360"/>
      </w:pPr>
      <w:rPr>
        <w:rFonts w:ascii="Wingdings" w:hAnsi="Wingdings"/>
      </w:rPr>
    </w:lvl>
    <w:lvl w:ilvl="6" w:tplc="6270FBC6">
      <w:start w:val="1"/>
      <w:numFmt w:val="bullet"/>
      <w:lvlText w:val=""/>
      <w:lvlJc w:val="left"/>
      <w:pPr>
        <w:tabs>
          <w:tab w:val="num" w:pos="5040"/>
        </w:tabs>
        <w:ind w:left="5040" w:hanging="360"/>
      </w:pPr>
      <w:rPr>
        <w:rFonts w:ascii="Symbol" w:hAnsi="Symbol"/>
      </w:rPr>
    </w:lvl>
    <w:lvl w:ilvl="7" w:tplc="8A349814">
      <w:start w:val="1"/>
      <w:numFmt w:val="bullet"/>
      <w:lvlText w:val="o"/>
      <w:lvlJc w:val="left"/>
      <w:pPr>
        <w:tabs>
          <w:tab w:val="num" w:pos="5760"/>
        </w:tabs>
        <w:ind w:left="5760" w:hanging="360"/>
      </w:pPr>
      <w:rPr>
        <w:rFonts w:ascii="Courier New" w:hAnsi="Courier New"/>
      </w:rPr>
    </w:lvl>
    <w:lvl w:ilvl="8" w:tplc="DA14C18A">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90888B8">
      <w:start w:val="1"/>
      <w:numFmt w:val="bullet"/>
      <w:lvlText w:val=""/>
      <w:lvlJc w:val="left"/>
      <w:pPr>
        <w:ind w:left="720" w:hanging="360"/>
      </w:pPr>
      <w:rPr>
        <w:rFonts w:ascii="Symbol" w:hAnsi="Symbol"/>
      </w:rPr>
    </w:lvl>
    <w:lvl w:ilvl="1" w:tplc="6D8277E2">
      <w:start w:val="1"/>
      <w:numFmt w:val="bullet"/>
      <w:lvlText w:val="o"/>
      <w:lvlJc w:val="left"/>
      <w:pPr>
        <w:tabs>
          <w:tab w:val="num" w:pos="1440"/>
        </w:tabs>
        <w:ind w:left="1440" w:hanging="360"/>
      </w:pPr>
      <w:rPr>
        <w:rFonts w:ascii="Courier New" w:hAnsi="Courier New"/>
      </w:rPr>
    </w:lvl>
    <w:lvl w:ilvl="2" w:tplc="82C8A60A">
      <w:start w:val="1"/>
      <w:numFmt w:val="bullet"/>
      <w:lvlText w:val=""/>
      <w:lvlJc w:val="left"/>
      <w:pPr>
        <w:tabs>
          <w:tab w:val="num" w:pos="2160"/>
        </w:tabs>
        <w:ind w:left="2160" w:hanging="360"/>
      </w:pPr>
      <w:rPr>
        <w:rFonts w:ascii="Wingdings" w:hAnsi="Wingdings"/>
      </w:rPr>
    </w:lvl>
    <w:lvl w:ilvl="3" w:tplc="4DA058AA">
      <w:start w:val="1"/>
      <w:numFmt w:val="bullet"/>
      <w:lvlText w:val=""/>
      <w:lvlJc w:val="left"/>
      <w:pPr>
        <w:tabs>
          <w:tab w:val="num" w:pos="2880"/>
        </w:tabs>
        <w:ind w:left="2880" w:hanging="360"/>
      </w:pPr>
      <w:rPr>
        <w:rFonts w:ascii="Symbol" w:hAnsi="Symbol"/>
      </w:rPr>
    </w:lvl>
    <w:lvl w:ilvl="4" w:tplc="D480DAE8">
      <w:start w:val="1"/>
      <w:numFmt w:val="bullet"/>
      <w:lvlText w:val="o"/>
      <w:lvlJc w:val="left"/>
      <w:pPr>
        <w:tabs>
          <w:tab w:val="num" w:pos="3600"/>
        </w:tabs>
        <w:ind w:left="3600" w:hanging="360"/>
      </w:pPr>
      <w:rPr>
        <w:rFonts w:ascii="Courier New" w:hAnsi="Courier New"/>
      </w:rPr>
    </w:lvl>
    <w:lvl w:ilvl="5" w:tplc="75966F3E">
      <w:start w:val="1"/>
      <w:numFmt w:val="bullet"/>
      <w:lvlText w:val=""/>
      <w:lvlJc w:val="left"/>
      <w:pPr>
        <w:tabs>
          <w:tab w:val="num" w:pos="4320"/>
        </w:tabs>
        <w:ind w:left="4320" w:hanging="360"/>
      </w:pPr>
      <w:rPr>
        <w:rFonts w:ascii="Wingdings" w:hAnsi="Wingdings"/>
      </w:rPr>
    </w:lvl>
    <w:lvl w:ilvl="6" w:tplc="05828EBA">
      <w:start w:val="1"/>
      <w:numFmt w:val="bullet"/>
      <w:lvlText w:val=""/>
      <w:lvlJc w:val="left"/>
      <w:pPr>
        <w:tabs>
          <w:tab w:val="num" w:pos="5040"/>
        </w:tabs>
        <w:ind w:left="5040" w:hanging="360"/>
      </w:pPr>
      <w:rPr>
        <w:rFonts w:ascii="Symbol" w:hAnsi="Symbol"/>
      </w:rPr>
    </w:lvl>
    <w:lvl w:ilvl="7" w:tplc="F6C2F4C2">
      <w:start w:val="1"/>
      <w:numFmt w:val="bullet"/>
      <w:lvlText w:val="o"/>
      <w:lvlJc w:val="left"/>
      <w:pPr>
        <w:tabs>
          <w:tab w:val="num" w:pos="5760"/>
        </w:tabs>
        <w:ind w:left="5760" w:hanging="360"/>
      </w:pPr>
      <w:rPr>
        <w:rFonts w:ascii="Courier New" w:hAnsi="Courier New"/>
      </w:rPr>
    </w:lvl>
    <w:lvl w:ilvl="8" w:tplc="4E9E860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BA3E7E48">
      <w:start w:val="1"/>
      <w:numFmt w:val="bullet"/>
      <w:lvlText w:val=""/>
      <w:lvlJc w:val="left"/>
      <w:pPr>
        <w:ind w:left="720" w:hanging="360"/>
      </w:pPr>
      <w:rPr>
        <w:rFonts w:ascii="Symbol" w:hAnsi="Symbol"/>
      </w:rPr>
    </w:lvl>
    <w:lvl w:ilvl="1" w:tplc="3342C33E">
      <w:start w:val="1"/>
      <w:numFmt w:val="bullet"/>
      <w:lvlText w:val="o"/>
      <w:lvlJc w:val="left"/>
      <w:pPr>
        <w:tabs>
          <w:tab w:val="num" w:pos="1440"/>
        </w:tabs>
        <w:ind w:left="1440" w:hanging="360"/>
      </w:pPr>
      <w:rPr>
        <w:rFonts w:ascii="Courier New" w:hAnsi="Courier New"/>
      </w:rPr>
    </w:lvl>
    <w:lvl w:ilvl="2" w:tplc="9B549376">
      <w:start w:val="1"/>
      <w:numFmt w:val="bullet"/>
      <w:lvlText w:val=""/>
      <w:lvlJc w:val="left"/>
      <w:pPr>
        <w:tabs>
          <w:tab w:val="num" w:pos="2160"/>
        </w:tabs>
        <w:ind w:left="2160" w:hanging="360"/>
      </w:pPr>
      <w:rPr>
        <w:rFonts w:ascii="Wingdings" w:hAnsi="Wingdings"/>
      </w:rPr>
    </w:lvl>
    <w:lvl w:ilvl="3" w:tplc="B0F42F6A">
      <w:start w:val="1"/>
      <w:numFmt w:val="bullet"/>
      <w:lvlText w:val=""/>
      <w:lvlJc w:val="left"/>
      <w:pPr>
        <w:tabs>
          <w:tab w:val="num" w:pos="2880"/>
        </w:tabs>
        <w:ind w:left="2880" w:hanging="360"/>
      </w:pPr>
      <w:rPr>
        <w:rFonts w:ascii="Symbol" w:hAnsi="Symbol"/>
      </w:rPr>
    </w:lvl>
    <w:lvl w:ilvl="4" w:tplc="43384672">
      <w:start w:val="1"/>
      <w:numFmt w:val="bullet"/>
      <w:lvlText w:val="o"/>
      <w:lvlJc w:val="left"/>
      <w:pPr>
        <w:tabs>
          <w:tab w:val="num" w:pos="3600"/>
        </w:tabs>
        <w:ind w:left="3600" w:hanging="360"/>
      </w:pPr>
      <w:rPr>
        <w:rFonts w:ascii="Courier New" w:hAnsi="Courier New"/>
      </w:rPr>
    </w:lvl>
    <w:lvl w:ilvl="5" w:tplc="0F4641BC">
      <w:start w:val="1"/>
      <w:numFmt w:val="bullet"/>
      <w:lvlText w:val=""/>
      <w:lvlJc w:val="left"/>
      <w:pPr>
        <w:tabs>
          <w:tab w:val="num" w:pos="4320"/>
        </w:tabs>
        <w:ind w:left="4320" w:hanging="360"/>
      </w:pPr>
      <w:rPr>
        <w:rFonts w:ascii="Wingdings" w:hAnsi="Wingdings"/>
      </w:rPr>
    </w:lvl>
    <w:lvl w:ilvl="6" w:tplc="428C4C74">
      <w:start w:val="1"/>
      <w:numFmt w:val="bullet"/>
      <w:lvlText w:val=""/>
      <w:lvlJc w:val="left"/>
      <w:pPr>
        <w:tabs>
          <w:tab w:val="num" w:pos="5040"/>
        </w:tabs>
        <w:ind w:left="5040" w:hanging="360"/>
      </w:pPr>
      <w:rPr>
        <w:rFonts w:ascii="Symbol" w:hAnsi="Symbol"/>
      </w:rPr>
    </w:lvl>
    <w:lvl w:ilvl="7" w:tplc="71F8B0E0">
      <w:start w:val="1"/>
      <w:numFmt w:val="bullet"/>
      <w:lvlText w:val="o"/>
      <w:lvlJc w:val="left"/>
      <w:pPr>
        <w:tabs>
          <w:tab w:val="num" w:pos="5760"/>
        </w:tabs>
        <w:ind w:left="5760" w:hanging="360"/>
      </w:pPr>
      <w:rPr>
        <w:rFonts w:ascii="Courier New" w:hAnsi="Courier New"/>
      </w:rPr>
    </w:lvl>
    <w:lvl w:ilvl="8" w:tplc="343E787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E44C33C">
      <w:start w:val="1"/>
      <w:numFmt w:val="bullet"/>
      <w:lvlText w:val=""/>
      <w:lvlJc w:val="left"/>
      <w:pPr>
        <w:ind w:left="720" w:hanging="360"/>
      </w:pPr>
      <w:rPr>
        <w:rFonts w:ascii="Symbol" w:hAnsi="Symbol"/>
      </w:rPr>
    </w:lvl>
    <w:lvl w:ilvl="1" w:tplc="61BCD6E0">
      <w:start w:val="1"/>
      <w:numFmt w:val="bullet"/>
      <w:lvlText w:val="o"/>
      <w:lvlJc w:val="left"/>
      <w:pPr>
        <w:tabs>
          <w:tab w:val="num" w:pos="1440"/>
        </w:tabs>
        <w:ind w:left="1440" w:hanging="360"/>
      </w:pPr>
      <w:rPr>
        <w:rFonts w:ascii="Courier New" w:hAnsi="Courier New"/>
      </w:rPr>
    </w:lvl>
    <w:lvl w:ilvl="2" w:tplc="E95883C8">
      <w:start w:val="1"/>
      <w:numFmt w:val="bullet"/>
      <w:lvlText w:val=""/>
      <w:lvlJc w:val="left"/>
      <w:pPr>
        <w:tabs>
          <w:tab w:val="num" w:pos="2160"/>
        </w:tabs>
        <w:ind w:left="2160" w:hanging="360"/>
      </w:pPr>
      <w:rPr>
        <w:rFonts w:ascii="Wingdings" w:hAnsi="Wingdings"/>
      </w:rPr>
    </w:lvl>
    <w:lvl w:ilvl="3" w:tplc="F5B0F1A8">
      <w:start w:val="1"/>
      <w:numFmt w:val="bullet"/>
      <w:lvlText w:val=""/>
      <w:lvlJc w:val="left"/>
      <w:pPr>
        <w:tabs>
          <w:tab w:val="num" w:pos="2880"/>
        </w:tabs>
        <w:ind w:left="2880" w:hanging="360"/>
      </w:pPr>
      <w:rPr>
        <w:rFonts w:ascii="Symbol" w:hAnsi="Symbol"/>
      </w:rPr>
    </w:lvl>
    <w:lvl w:ilvl="4" w:tplc="43FC9FDA">
      <w:start w:val="1"/>
      <w:numFmt w:val="bullet"/>
      <w:lvlText w:val="o"/>
      <w:lvlJc w:val="left"/>
      <w:pPr>
        <w:tabs>
          <w:tab w:val="num" w:pos="3600"/>
        </w:tabs>
        <w:ind w:left="3600" w:hanging="360"/>
      </w:pPr>
      <w:rPr>
        <w:rFonts w:ascii="Courier New" w:hAnsi="Courier New"/>
      </w:rPr>
    </w:lvl>
    <w:lvl w:ilvl="5" w:tplc="DBCE282A">
      <w:start w:val="1"/>
      <w:numFmt w:val="bullet"/>
      <w:lvlText w:val=""/>
      <w:lvlJc w:val="left"/>
      <w:pPr>
        <w:tabs>
          <w:tab w:val="num" w:pos="4320"/>
        </w:tabs>
        <w:ind w:left="4320" w:hanging="360"/>
      </w:pPr>
      <w:rPr>
        <w:rFonts w:ascii="Wingdings" w:hAnsi="Wingdings"/>
      </w:rPr>
    </w:lvl>
    <w:lvl w:ilvl="6" w:tplc="34D4FEEA">
      <w:start w:val="1"/>
      <w:numFmt w:val="bullet"/>
      <w:lvlText w:val=""/>
      <w:lvlJc w:val="left"/>
      <w:pPr>
        <w:tabs>
          <w:tab w:val="num" w:pos="5040"/>
        </w:tabs>
        <w:ind w:left="5040" w:hanging="360"/>
      </w:pPr>
      <w:rPr>
        <w:rFonts w:ascii="Symbol" w:hAnsi="Symbol"/>
      </w:rPr>
    </w:lvl>
    <w:lvl w:ilvl="7" w:tplc="E9E6A700">
      <w:start w:val="1"/>
      <w:numFmt w:val="bullet"/>
      <w:lvlText w:val="o"/>
      <w:lvlJc w:val="left"/>
      <w:pPr>
        <w:tabs>
          <w:tab w:val="num" w:pos="5760"/>
        </w:tabs>
        <w:ind w:left="5760" w:hanging="360"/>
      </w:pPr>
      <w:rPr>
        <w:rFonts w:ascii="Courier New" w:hAnsi="Courier New"/>
      </w:rPr>
    </w:lvl>
    <w:lvl w:ilvl="8" w:tplc="597EBE24">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380A3F18">
      <w:start w:val="1"/>
      <w:numFmt w:val="bullet"/>
      <w:lvlText w:val=""/>
      <w:lvlJc w:val="left"/>
      <w:pPr>
        <w:ind w:left="720" w:hanging="360"/>
      </w:pPr>
      <w:rPr>
        <w:rFonts w:ascii="Symbol" w:hAnsi="Symbol"/>
      </w:rPr>
    </w:lvl>
    <w:lvl w:ilvl="1" w:tplc="E91C9F76">
      <w:start w:val="1"/>
      <w:numFmt w:val="bullet"/>
      <w:lvlText w:val="o"/>
      <w:lvlJc w:val="left"/>
      <w:pPr>
        <w:tabs>
          <w:tab w:val="num" w:pos="1440"/>
        </w:tabs>
        <w:ind w:left="1440" w:hanging="360"/>
      </w:pPr>
      <w:rPr>
        <w:rFonts w:ascii="Courier New" w:hAnsi="Courier New"/>
      </w:rPr>
    </w:lvl>
    <w:lvl w:ilvl="2" w:tplc="F1420826">
      <w:start w:val="1"/>
      <w:numFmt w:val="bullet"/>
      <w:lvlText w:val=""/>
      <w:lvlJc w:val="left"/>
      <w:pPr>
        <w:tabs>
          <w:tab w:val="num" w:pos="2160"/>
        </w:tabs>
        <w:ind w:left="2160" w:hanging="360"/>
      </w:pPr>
      <w:rPr>
        <w:rFonts w:ascii="Wingdings" w:hAnsi="Wingdings"/>
      </w:rPr>
    </w:lvl>
    <w:lvl w:ilvl="3" w:tplc="126E4F40">
      <w:start w:val="1"/>
      <w:numFmt w:val="bullet"/>
      <w:lvlText w:val=""/>
      <w:lvlJc w:val="left"/>
      <w:pPr>
        <w:tabs>
          <w:tab w:val="num" w:pos="2880"/>
        </w:tabs>
        <w:ind w:left="2880" w:hanging="360"/>
      </w:pPr>
      <w:rPr>
        <w:rFonts w:ascii="Symbol" w:hAnsi="Symbol"/>
      </w:rPr>
    </w:lvl>
    <w:lvl w:ilvl="4" w:tplc="C01A3C26">
      <w:start w:val="1"/>
      <w:numFmt w:val="bullet"/>
      <w:lvlText w:val="o"/>
      <w:lvlJc w:val="left"/>
      <w:pPr>
        <w:tabs>
          <w:tab w:val="num" w:pos="3600"/>
        </w:tabs>
        <w:ind w:left="3600" w:hanging="360"/>
      </w:pPr>
      <w:rPr>
        <w:rFonts w:ascii="Courier New" w:hAnsi="Courier New"/>
      </w:rPr>
    </w:lvl>
    <w:lvl w:ilvl="5" w:tplc="DF78AD94">
      <w:start w:val="1"/>
      <w:numFmt w:val="bullet"/>
      <w:lvlText w:val=""/>
      <w:lvlJc w:val="left"/>
      <w:pPr>
        <w:tabs>
          <w:tab w:val="num" w:pos="4320"/>
        </w:tabs>
        <w:ind w:left="4320" w:hanging="360"/>
      </w:pPr>
      <w:rPr>
        <w:rFonts w:ascii="Wingdings" w:hAnsi="Wingdings"/>
      </w:rPr>
    </w:lvl>
    <w:lvl w:ilvl="6" w:tplc="75EAF866">
      <w:start w:val="1"/>
      <w:numFmt w:val="bullet"/>
      <w:lvlText w:val=""/>
      <w:lvlJc w:val="left"/>
      <w:pPr>
        <w:tabs>
          <w:tab w:val="num" w:pos="5040"/>
        </w:tabs>
        <w:ind w:left="5040" w:hanging="360"/>
      </w:pPr>
      <w:rPr>
        <w:rFonts w:ascii="Symbol" w:hAnsi="Symbol"/>
      </w:rPr>
    </w:lvl>
    <w:lvl w:ilvl="7" w:tplc="21EA5678">
      <w:start w:val="1"/>
      <w:numFmt w:val="bullet"/>
      <w:lvlText w:val="o"/>
      <w:lvlJc w:val="left"/>
      <w:pPr>
        <w:tabs>
          <w:tab w:val="num" w:pos="5760"/>
        </w:tabs>
        <w:ind w:left="5760" w:hanging="360"/>
      </w:pPr>
      <w:rPr>
        <w:rFonts w:ascii="Courier New" w:hAnsi="Courier New"/>
      </w:rPr>
    </w:lvl>
    <w:lvl w:ilvl="8" w:tplc="C008998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9F086D7A">
      <w:start w:val="1"/>
      <w:numFmt w:val="bullet"/>
      <w:lvlText w:val=""/>
      <w:lvlJc w:val="left"/>
      <w:pPr>
        <w:ind w:left="720" w:hanging="360"/>
      </w:pPr>
      <w:rPr>
        <w:rFonts w:ascii="Symbol" w:hAnsi="Symbol"/>
      </w:rPr>
    </w:lvl>
    <w:lvl w:ilvl="1" w:tplc="62920DB4">
      <w:start w:val="1"/>
      <w:numFmt w:val="bullet"/>
      <w:lvlText w:val="o"/>
      <w:lvlJc w:val="left"/>
      <w:pPr>
        <w:ind w:left="1440" w:hanging="360"/>
      </w:pPr>
      <w:rPr>
        <w:rFonts w:ascii="Courier New" w:hAnsi="Courier New"/>
      </w:rPr>
    </w:lvl>
    <w:lvl w:ilvl="2" w:tplc="099CE74C">
      <w:start w:val="1"/>
      <w:numFmt w:val="bullet"/>
      <w:lvlText w:val=""/>
      <w:lvlJc w:val="left"/>
      <w:pPr>
        <w:tabs>
          <w:tab w:val="num" w:pos="2160"/>
        </w:tabs>
        <w:ind w:left="2160" w:hanging="360"/>
      </w:pPr>
      <w:rPr>
        <w:rFonts w:ascii="Wingdings" w:hAnsi="Wingdings"/>
      </w:rPr>
    </w:lvl>
    <w:lvl w:ilvl="3" w:tplc="135CF4C6">
      <w:start w:val="1"/>
      <w:numFmt w:val="bullet"/>
      <w:lvlText w:val=""/>
      <w:lvlJc w:val="left"/>
      <w:pPr>
        <w:tabs>
          <w:tab w:val="num" w:pos="2880"/>
        </w:tabs>
        <w:ind w:left="2880" w:hanging="360"/>
      </w:pPr>
      <w:rPr>
        <w:rFonts w:ascii="Symbol" w:hAnsi="Symbol"/>
      </w:rPr>
    </w:lvl>
    <w:lvl w:ilvl="4" w:tplc="D9F422B8">
      <w:start w:val="1"/>
      <w:numFmt w:val="bullet"/>
      <w:lvlText w:val="o"/>
      <w:lvlJc w:val="left"/>
      <w:pPr>
        <w:tabs>
          <w:tab w:val="num" w:pos="3600"/>
        </w:tabs>
        <w:ind w:left="3600" w:hanging="360"/>
      </w:pPr>
      <w:rPr>
        <w:rFonts w:ascii="Courier New" w:hAnsi="Courier New"/>
      </w:rPr>
    </w:lvl>
    <w:lvl w:ilvl="5" w:tplc="61103490">
      <w:start w:val="1"/>
      <w:numFmt w:val="bullet"/>
      <w:lvlText w:val=""/>
      <w:lvlJc w:val="left"/>
      <w:pPr>
        <w:tabs>
          <w:tab w:val="num" w:pos="4320"/>
        </w:tabs>
        <w:ind w:left="4320" w:hanging="360"/>
      </w:pPr>
      <w:rPr>
        <w:rFonts w:ascii="Wingdings" w:hAnsi="Wingdings"/>
      </w:rPr>
    </w:lvl>
    <w:lvl w:ilvl="6" w:tplc="E13AEC90">
      <w:start w:val="1"/>
      <w:numFmt w:val="bullet"/>
      <w:lvlText w:val=""/>
      <w:lvlJc w:val="left"/>
      <w:pPr>
        <w:tabs>
          <w:tab w:val="num" w:pos="5040"/>
        </w:tabs>
        <w:ind w:left="5040" w:hanging="360"/>
      </w:pPr>
      <w:rPr>
        <w:rFonts w:ascii="Symbol" w:hAnsi="Symbol"/>
      </w:rPr>
    </w:lvl>
    <w:lvl w:ilvl="7" w:tplc="EECEDCC8">
      <w:start w:val="1"/>
      <w:numFmt w:val="bullet"/>
      <w:lvlText w:val="o"/>
      <w:lvlJc w:val="left"/>
      <w:pPr>
        <w:tabs>
          <w:tab w:val="num" w:pos="5760"/>
        </w:tabs>
        <w:ind w:left="5760" w:hanging="360"/>
      </w:pPr>
      <w:rPr>
        <w:rFonts w:ascii="Courier New" w:hAnsi="Courier New"/>
      </w:rPr>
    </w:lvl>
    <w:lvl w:ilvl="8" w:tplc="6934650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ADDC418E">
      <w:start w:val="1"/>
      <w:numFmt w:val="bullet"/>
      <w:lvlText w:val="o"/>
      <w:lvlJc w:val="left"/>
      <w:pPr>
        <w:tabs>
          <w:tab w:val="num" w:pos="720"/>
        </w:tabs>
        <w:ind w:left="720" w:hanging="360"/>
      </w:pPr>
      <w:rPr>
        <w:rFonts w:ascii="Courier New" w:hAnsi="Courier New"/>
      </w:rPr>
    </w:lvl>
    <w:lvl w:ilvl="1" w:tplc="4EBCEB08">
      <w:start w:val="1"/>
      <w:numFmt w:val="bullet"/>
      <w:lvlText w:val="o"/>
      <w:lvlJc w:val="left"/>
      <w:pPr>
        <w:ind w:left="1440" w:hanging="360"/>
      </w:pPr>
      <w:rPr>
        <w:rFonts w:ascii="Courier New" w:hAnsi="Courier New"/>
      </w:rPr>
    </w:lvl>
    <w:lvl w:ilvl="2" w:tplc="32DEFD9A">
      <w:start w:val="1"/>
      <w:numFmt w:val="bullet"/>
      <w:lvlText w:val=""/>
      <w:lvlJc w:val="left"/>
      <w:pPr>
        <w:tabs>
          <w:tab w:val="num" w:pos="2160"/>
        </w:tabs>
        <w:ind w:left="2160" w:hanging="360"/>
      </w:pPr>
      <w:rPr>
        <w:rFonts w:ascii="Wingdings" w:hAnsi="Wingdings"/>
      </w:rPr>
    </w:lvl>
    <w:lvl w:ilvl="3" w:tplc="B57C0D52">
      <w:start w:val="1"/>
      <w:numFmt w:val="bullet"/>
      <w:lvlText w:val=""/>
      <w:lvlJc w:val="left"/>
      <w:pPr>
        <w:tabs>
          <w:tab w:val="num" w:pos="2880"/>
        </w:tabs>
        <w:ind w:left="2880" w:hanging="360"/>
      </w:pPr>
      <w:rPr>
        <w:rFonts w:ascii="Symbol" w:hAnsi="Symbol"/>
      </w:rPr>
    </w:lvl>
    <w:lvl w:ilvl="4" w:tplc="7B306464">
      <w:start w:val="1"/>
      <w:numFmt w:val="bullet"/>
      <w:lvlText w:val="o"/>
      <w:lvlJc w:val="left"/>
      <w:pPr>
        <w:tabs>
          <w:tab w:val="num" w:pos="3600"/>
        </w:tabs>
        <w:ind w:left="3600" w:hanging="360"/>
      </w:pPr>
      <w:rPr>
        <w:rFonts w:ascii="Courier New" w:hAnsi="Courier New"/>
      </w:rPr>
    </w:lvl>
    <w:lvl w:ilvl="5" w:tplc="E1BC807C">
      <w:start w:val="1"/>
      <w:numFmt w:val="bullet"/>
      <w:lvlText w:val=""/>
      <w:lvlJc w:val="left"/>
      <w:pPr>
        <w:tabs>
          <w:tab w:val="num" w:pos="4320"/>
        </w:tabs>
        <w:ind w:left="4320" w:hanging="360"/>
      </w:pPr>
      <w:rPr>
        <w:rFonts w:ascii="Wingdings" w:hAnsi="Wingdings"/>
      </w:rPr>
    </w:lvl>
    <w:lvl w:ilvl="6" w:tplc="78EA1032">
      <w:start w:val="1"/>
      <w:numFmt w:val="bullet"/>
      <w:lvlText w:val=""/>
      <w:lvlJc w:val="left"/>
      <w:pPr>
        <w:tabs>
          <w:tab w:val="num" w:pos="5040"/>
        </w:tabs>
        <w:ind w:left="5040" w:hanging="360"/>
      </w:pPr>
      <w:rPr>
        <w:rFonts w:ascii="Symbol" w:hAnsi="Symbol"/>
      </w:rPr>
    </w:lvl>
    <w:lvl w:ilvl="7" w:tplc="8E166B94">
      <w:start w:val="1"/>
      <w:numFmt w:val="bullet"/>
      <w:lvlText w:val="o"/>
      <w:lvlJc w:val="left"/>
      <w:pPr>
        <w:tabs>
          <w:tab w:val="num" w:pos="5760"/>
        </w:tabs>
        <w:ind w:left="5760" w:hanging="360"/>
      </w:pPr>
      <w:rPr>
        <w:rFonts w:ascii="Courier New" w:hAnsi="Courier New"/>
      </w:rPr>
    </w:lvl>
    <w:lvl w:ilvl="8" w:tplc="AEEE68B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D6ED9F4">
      <w:start w:val="1"/>
      <w:numFmt w:val="bullet"/>
      <w:lvlText w:val=""/>
      <w:lvlJc w:val="left"/>
      <w:pPr>
        <w:ind w:left="720" w:hanging="360"/>
      </w:pPr>
      <w:rPr>
        <w:rFonts w:ascii="Symbol" w:hAnsi="Symbol"/>
      </w:rPr>
    </w:lvl>
    <w:lvl w:ilvl="1" w:tplc="FE00DECA">
      <w:start w:val="1"/>
      <w:numFmt w:val="bullet"/>
      <w:lvlText w:val="o"/>
      <w:lvlJc w:val="left"/>
      <w:pPr>
        <w:tabs>
          <w:tab w:val="num" w:pos="1440"/>
        </w:tabs>
        <w:ind w:left="1440" w:hanging="360"/>
      </w:pPr>
      <w:rPr>
        <w:rFonts w:ascii="Courier New" w:hAnsi="Courier New"/>
      </w:rPr>
    </w:lvl>
    <w:lvl w:ilvl="2" w:tplc="A20058EC">
      <w:start w:val="1"/>
      <w:numFmt w:val="bullet"/>
      <w:lvlText w:val=""/>
      <w:lvlJc w:val="left"/>
      <w:pPr>
        <w:tabs>
          <w:tab w:val="num" w:pos="2160"/>
        </w:tabs>
        <w:ind w:left="2160" w:hanging="360"/>
      </w:pPr>
      <w:rPr>
        <w:rFonts w:ascii="Wingdings" w:hAnsi="Wingdings"/>
      </w:rPr>
    </w:lvl>
    <w:lvl w:ilvl="3" w:tplc="CD3284BC">
      <w:start w:val="1"/>
      <w:numFmt w:val="bullet"/>
      <w:lvlText w:val=""/>
      <w:lvlJc w:val="left"/>
      <w:pPr>
        <w:tabs>
          <w:tab w:val="num" w:pos="2880"/>
        </w:tabs>
        <w:ind w:left="2880" w:hanging="360"/>
      </w:pPr>
      <w:rPr>
        <w:rFonts w:ascii="Symbol" w:hAnsi="Symbol"/>
      </w:rPr>
    </w:lvl>
    <w:lvl w:ilvl="4" w:tplc="83EA3224">
      <w:start w:val="1"/>
      <w:numFmt w:val="bullet"/>
      <w:lvlText w:val="o"/>
      <w:lvlJc w:val="left"/>
      <w:pPr>
        <w:tabs>
          <w:tab w:val="num" w:pos="3600"/>
        </w:tabs>
        <w:ind w:left="3600" w:hanging="360"/>
      </w:pPr>
      <w:rPr>
        <w:rFonts w:ascii="Courier New" w:hAnsi="Courier New"/>
      </w:rPr>
    </w:lvl>
    <w:lvl w:ilvl="5" w:tplc="E79AAAA2">
      <w:start w:val="1"/>
      <w:numFmt w:val="bullet"/>
      <w:lvlText w:val=""/>
      <w:lvlJc w:val="left"/>
      <w:pPr>
        <w:tabs>
          <w:tab w:val="num" w:pos="4320"/>
        </w:tabs>
        <w:ind w:left="4320" w:hanging="360"/>
      </w:pPr>
      <w:rPr>
        <w:rFonts w:ascii="Wingdings" w:hAnsi="Wingdings"/>
      </w:rPr>
    </w:lvl>
    <w:lvl w:ilvl="6" w:tplc="A7120BBC">
      <w:start w:val="1"/>
      <w:numFmt w:val="bullet"/>
      <w:lvlText w:val=""/>
      <w:lvlJc w:val="left"/>
      <w:pPr>
        <w:tabs>
          <w:tab w:val="num" w:pos="5040"/>
        </w:tabs>
        <w:ind w:left="5040" w:hanging="360"/>
      </w:pPr>
      <w:rPr>
        <w:rFonts w:ascii="Symbol" w:hAnsi="Symbol"/>
      </w:rPr>
    </w:lvl>
    <w:lvl w:ilvl="7" w:tplc="7A12A88E">
      <w:start w:val="1"/>
      <w:numFmt w:val="bullet"/>
      <w:lvlText w:val="o"/>
      <w:lvlJc w:val="left"/>
      <w:pPr>
        <w:tabs>
          <w:tab w:val="num" w:pos="5760"/>
        </w:tabs>
        <w:ind w:left="5760" w:hanging="360"/>
      </w:pPr>
      <w:rPr>
        <w:rFonts w:ascii="Courier New" w:hAnsi="Courier New"/>
      </w:rPr>
    </w:lvl>
    <w:lvl w:ilvl="8" w:tplc="CE5641D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CB2EF4E">
      <w:start w:val="1"/>
      <w:numFmt w:val="bullet"/>
      <w:lvlText w:val=""/>
      <w:lvlJc w:val="left"/>
      <w:pPr>
        <w:ind w:left="720" w:hanging="360"/>
      </w:pPr>
      <w:rPr>
        <w:rFonts w:ascii="Symbol" w:hAnsi="Symbol"/>
      </w:rPr>
    </w:lvl>
    <w:lvl w:ilvl="1" w:tplc="476EC792">
      <w:start w:val="1"/>
      <w:numFmt w:val="bullet"/>
      <w:lvlText w:val="o"/>
      <w:lvlJc w:val="left"/>
      <w:pPr>
        <w:tabs>
          <w:tab w:val="num" w:pos="1440"/>
        </w:tabs>
        <w:ind w:left="1440" w:hanging="360"/>
      </w:pPr>
      <w:rPr>
        <w:rFonts w:ascii="Courier New" w:hAnsi="Courier New"/>
      </w:rPr>
    </w:lvl>
    <w:lvl w:ilvl="2" w:tplc="DCAEAB5E">
      <w:start w:val="1"/>
      <w:numFmt w:val="bullet"/>
      <w:lvlText w:val=""/>
      <w:lvlJc w:val="left"/>
      <w:pPr>
        <w:tabs>
          <w:tab w:val="num" w:pos="2160"/>
        </w:tabs>
        <w:ind w:left="2160" w:hanging="360"/>
      </w:pPr>
      <w:rPr>
        <w:rFonts w:ascii="Wingdings" w:hAnsi="Wingdings"/>
      </w:rPr>
    </w:lvl>
    <w:lvl w:ilvl="3" w:tplc="AC1E752C">
      <w:start w:val="1"/>
      <w:numFmt w:val="bullet"/>
      <w:lvlText w:val=""/>
      <w:lvlJc w:val="left"/>
      <w:pPr>
        <w:tabs>
          <w:tab w:val="num" w:pos="2880"/>
        </w:tabs>
        <w:ind w:left="2880" w:hanging="360"/>
      </w:pPr>
      <w:rPr>
        <w:rFonts w:ascii="Symbol" w:hAnsi="Symbol"/>
      </w:rPr>
    </w:lvl>
    <w:lvl w:ilvl="4" w:tplc="935E1FEE">
      <w:start w:val="1"/>
      <w:numFmt w:val="bullet"/>
      <w:lvlText w:val="o"/>
      <w:lvlJc w:val="left"/>
      <w:pPr>
        <w:tabs>
          <w:tab w:val="num" w:pos="3600"/>
        </w:tabs>
        <w:ind w:left="3600" w:hanging="360"/>
      </w:pPr>
      <w:rPr>
        <w:rFonts w:ascii="Courier New" w:hAnsi="Courier New"/>
      </w:rPr>
    </w:lvl>
    <w:lvl w:ilvl="5" w:tplc="478ADDD8">
      <w:start w:val="1"/>
      <w:numFmt w:val="bullet"/>
      <w:lvlText w:val=""/>
      <w:lvlJc w:val="left"/>
      <w:pPr>
        <w:tabs>
          <w:tab w:val="num" w:pos="4320"/>
        </w:tabs>
        <w:ind w:left="4320" w:hanging="360"/>
      </w:pPr>
      <w:rPr>
        <w:rFonts w:ascii="Wingdings" w:hAnsi="Wingdings"/>
      </w:rPr>
    </w:lvl>
    <w:lvl w:ilvl="6" w:tplc="58C4AE2A">
      <w:start w:val="1"/>
      <w:numFmt w:val="bullet"/>
      <w:lvlText w:val=""/>
      <w:lvlJc w:val="left"/>
      <w:pPr>
        <w:tabs>
          <w:tab w:val="num" w:pos="5040"/>
        </w:tabs>
        <w:ind w:left="5040" w:hanging="360"/>
      </w:pPr>
      <w:rPr>
        <w:rFonts w:ascii="Symbol" w:hAnsi="Symbol"/>
      </w:rPr>
    </w:lvl>
    <w:lvl w:ilvl="7" w:tplc="363ABC9A">
      <w:start w:val="1"/>
      <w:numFmt w:val="bullet"/>
      <w:lvlText w:val="o"/>
      <w:lvlJc w:val="left"/>
      <w:pPr>
        <w:tabs>
          <w:tab w:val="num" w:pos="5760"/>
        </w:tabs>
        <w:ind w:left="5760" w:hanging="360"/>
      </w:pPr>
      <w:rPr>
        <w:rFonts w:ascii="Courier New" w:hAnsi="Courier New"/>
      </w:rPr>
    </w:lvl>
    <w:lvl w:ilvl="8" w:tplc="E6D291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009CB976">
      <w:start w:val="1"/>
      <w:numFmt w:val="bullet"/>
      <w:lvlText w:val=""/>
      <w:lvlJc w:val="left"/>
      <w:pPr>
        <w:ind w:left="720" w:hanging="360"/>
      </w:pPr>
      <w:rPr>
        <w:rFonts w:ascii="Symbol" w:hAnsi="Symbol"/>
      </w:rPr>
    </w:lvl>
    <w:lvl w:ilvl="1" w:tplc="7870FBEE">
      <w:start w:val="1"/>
      <w:numFmt w:val="bullet"/>
      <w:lvlText w:val="o"/>
      <w:lvlJc w:val="left"/>
      <w:pPr>
        <w:tabs>
          <w:tab w:val="num" w:pos="1440"/>
        </w:tabs>
        <w:ind w:left="1440" w:hanging="360"/>
      </w:pPr>
      <w:rPr>
        <w:rFonts w:ascii="Courier New" w:hAnsi="Courier New"/>
      </w:rPr>
    </w:lvl>
    <w:lvl w:ilvl="2" w:tplc="853263B8">
      <w:start w:val="1"/>
      <w:numFmt w:val="bullet"/>
      <w:lvlText w:val=""/>
      <w:lvlJc w:val="left"/>
      <w:pPr>
        <w:tabs>
          <w:tab w:val="num" w:pos="2160"/>
        </w:tabs>
        <w:ind w:left="2160" w:hanging="360"/>
      </w:pPr>
      <w:rPr>
        <w:rFonts w:ascii="Wingdings" w:hAnsi="Wingdings"/>
      </w:rPr>
    </w:lvl>
    <w:lvl w:ilvl="3" w:tplc="FD7AD64A">
      <w:start w:val="1"/>
      <w:numFmt w:val="bullet"/>
      <w:lvlText w:val=""/>
      <w:lvlJc w:val="left"/>
      <w:pPr>
        <w:tabs>
          <w:tab w:val="num" w:pos="2880"/>
        </w:tabs>
        <w:ind w:left="2880" w:hanging="360"/>
      </w:pPr>
      <w:rPr>
        <w:rFonts w:ascii="Symbol" w:hAnsi="Symbol"/>
      </w:rPr>
    </w:lvl>
    <w:lvl w:ilvl="4" w:tplc="6F128948">
      <w:start w:val="1"/>
      <w:numFmt w:val="bullet"/>
      <w:lvlText w:val="o"/>
      <w:lvlJc w:val="left"/>
      <w:pPr>
        <w:tabs>
          <w:tab w:val="num" w:pos="3600"/>
        </w:tabs>
        <w:ind w:left="3600" w:hanging="360"/>
      </w:pPr>
      <w:rPr>
        <w:rFonts w:ascii="Courier New" w:hAnsi="Courier New"/>
      </w:rPr>
    </w:lvl>
    <w:lvl w:ilvl="5" w:tplc="0994C65C">
      <w:start w:val="1"/>
      <w:numFmt w:val="bullet"/>
      <w:lvlText w:val=""/>
      <w:lvlJc w:val="left"/>
      <w:pPr>
        <w:tabs>
          <w:tab w:val="num" w:pos="4320"/>
        </w:tabs>
        <w:ind w:left="4320" w:hanging="360"/>
      </w:pPr>
      <w:rPr>
        <w:rFonts w:ascii="Wingdings" w:hAnsi="Wingdings"/>
      </w:rPr>
    </w:lvl>
    <w:lvl w:ilvl="6" w:tplc="39E2DD5C">
      <w:start w:val="1"/>
      <w:numFmt w:val="bullet"/>
      <w:lvlText w:val=""/>
      <w:lvlJc w:val="left"/>
      <w:pPr>
        <w:tabs>
          <w:tab w:val="num" w:pos="5040"/>
        </w:tabs>
        <w:ind w:left="5040" w:hanging="360"/>
      </w:pPr>
      <w:rPr>
        <w:rFonts w:ascii="Symbol" w:hAnsi="Symbol"/>
      </w:rPr>
    </w:lvl>
    <w:lvl w:ilvl="7" w:tplc="8E0A83D2">
      <w:start w:val="1"/>
      <w:numFmt w:val="bullet"/>
      <w:lvlText w:val="o"/>
      <w:lvlJc w:val="left"/>
      <w:pPr>
        <w:tabs>
          <w:tab w:val="num" w:pos="5760"/>
        </w:tabs>
        <w:ind w:left="5760" w:hanging="360"/>
      </w:pPr>
      <w:rPr>
        <w:rFonts w:ascii="Courier New" w:hAnsi="Courier New"/>
      </w:rPr>
    </w:lvl>
    <w:lvl w:ilvl="8" w:tplc="84482FE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B36A8C3A">
      <w:start w:val="1"/>
      <w:numFmt w:val="bullet"/>
      <w:lvlText w:val=""/>
      <w:lvlJc w:val="left"/>
      <w:pPr>
        <w:ind w:left="720" w:hanging="360"/>
      </w:pPr>
      <w:rPr>
        <w:rFonts w:ascii="Symbol" w:hAnsi="Symbol"/>
      </w:rPr>
    </w:lvl>
    <w:lvl w:ilvl="1" w:tplc="0E5A0E82">
      <w:start w:val="1"/>
      <w:numFmt w:val="bullet"/>
      <w:lvlText w:val="o"/>
      <w:lvlJc w:val="left"/>
      <w:pPr>
        <w:tabs>
          <w:tab w:val="num" w:pos="1440"/>
        </w:tabs>
        <w:ind w:left="1440" w:hanging="360"/>
      </w:pPr>
      <w:rPr>
        <w:rFonts w:ascii="Courier New" w:hAnsi="Courier New"/>
      </w:rPr>
    </w:lvl>
    <w:lvl w:ilvl="2" w:tplc="0DA82D5C">
      <w:start w:val="1"/>
      <w:numFmt w:val="bullet"/>
      <w:lvlText w:val=""/>
      <w:lvlJc w:val="left"/>
      <w:pPr>
        <w:tabs>
          <w:tab w:val="num" w:pos="2160"/>
        </w:tabs>
        <w:ind w:left="2160" w:hanging="360"/>
      </w:pPr>
      <w:rPr>
        <w:rFonts w:ascii="Wingdings" w:hAnsi="Wingdings"/>
      </w:rPr>
    </w:lvl>
    <w:lvl w:ilvl="3" w:tplc="8D7E7F06">
      <w:start w:val="1"/>
      <w:numFmt w:val="bullet"/>
      <w:lvlText w:val=""/>
      <w:lvlJc w:val="left"/>
      <w:pPr>
        <w:tabs>
          <w:tab w:val="num" w:pos="2880"/>
        </w:tabs>
        <w:ind w:left="2880" w:hanging="360"/>
      </w:pPr>
      <w:rPr>
        <w:rFonts w:ascii="Symbol" w:hAnsi="Symbol"/>
      </w:rPr>
    </w:lvl>
    <w:lvl w:ilvl="4" w:tplc="88442FFA">
      <w:start w:val="1"/>
      <w:numFmt w:val="bullet"/>
      <w:lvlText w:val="o"/>
      <w:lvlJc w:val="left"/>
      <w:pPr>
        <w:tabs>
          <w:tab w:val="num" w:pos="3600"/>
        </w:tabs>
        <w:ind w:left="3600" w:hanging="360"/>
      </w:pPr>
      <w:rPr>
        <w:rFonts w:ascii="Courier New" w:hAnsi="Courier New"/>
      </w:rPr>
    </w:lvl>
    <w:lvl w:ilvl="5" w:tplc="EA64929C">
      <w:start w:val="1"/>
      <w:numFmt w:val="bullet"/>
      <w:lvlText w:val=""/>
      <w:lvlJc w:val="left"/>
      <w:pPr>
        <w:tabs>
          <w:tab w:val="num" w:pos="4320"/>
        </w:tabs>
        <w:ind w:left="4320" w:hanging="360"/>
      </w:pPr>
      <w:rPr>
        <w:rFonts w:ascii="Wingdings" w:hAnsi="Wingdings"/>
      </w:rPr>
    </w:lvl>
    <w:lvl w:ilvl="6" w:tplc="F5D201F8">
      <w:start w:val="1"/>
      <w:numFmt w:val="bullet"/>
      <w:lvlText w:val=""/>
      <w:lvlJc w:val="left"/>
      <w:pPr>
        <w:tabs>
          <w:tab w:val="num" w:pos="5040"/>
        </w:tabs>
        <w:ind w:left="5040" w:hanging="360"/>
      </w:pPr>
      <w:rPr>
        <w:rFonts w:ascii="Symbol" w:hAnsi="Symbol"/>
      </w:rPr>
    </w:lvl>
    <w:lvl w:ilvl="7" w:tplc="D5C0DC92">
      <w:start w:val="1"/>
      <w:numFmt w:val="bullet"/>
      <w:lvlText w:val="o"/>
      <w:lvlJc w:val="left"/>
      <w:pPr>
        <w:tabs>
          <w:tab w:val="num" w:pos="5760"/>
        </w:tabs>
        <w:ind w:left="5760" w:hanging="360"/>
      </w:pPr>
      <w:rPr>
        <w:rFonts w:ascii="Courier New" w:hAnsi="Courier New"/>
      </w:rPr>
    </w:lvl>
    <w:lvl w:ilvl="8" w:tplc="71565E8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32A4487C">
      <w:start w:val="1"/>
      <w:numFmt w:val="bullet"/>
      <w:lvlText w:val=""/>
      <w:lvlJc w:val="left"/>
      <w:pPr>
        <w:ind w:left="720" w:hanging="360"/>
      </w:pPr>
      <w:rPr>
        <w:rFonts w:ascii="Symbol" w:hAnsi="Symbol"/>
      </w:rPr>
    </w:lvl>
    <w:lvl w:ilvl="1" w:tplc="10C84CC8">
      <w:start w:val="1"/>
      <w:numFmt w:val="bullet"/>
      <w:lvlText w:val="o"/>
      <w:lvlJc w:val="left"/>
      <w:pPr>
        <w:tabs>
          <w:tab w:val="num" w:pos="1440"/>
        </w:tabs>
        <w:ind w:left="1440" w:hanging="360"/>
      </w:pPr>
      <w:rPr>
        <w:rFonts w:ascii="Courier New" w:hAnsi="Courier New"/>
      </w:rPr>
    </w:lvl>
    <w:lvl w:ilvl="2" w:tplc="F398C51E">
      <w:start w:val="1"/>
      <w:numFmt w:val="bullet"/>
      <w:lvlText w:val=""/>
      <w:lvlJc w:val="left"/>
      <w:pPr>
        <w:tabs>
          <w:tab w:val="num" w:pos="2160"/>
        </w:tabs>
        <w:ind w:left="2160" w:hanging="360"/>
      </w:pPr>
      <w:rPr>
        <w:rFonts w:ascii="Wingdings" w:hAnsi="Wingdings"/>
      </w:rPr>
    </w:lvl>
    <w:lvl w:ilvl="3" w:tplc="978A20AA">
      <w:start w:val="1"/>
      <w:numFmt w:val="bullet"/>
      <w:lvlText w:val=""/>
      <w:lvlJc w:val="left"/>
      <w:pPr>
        <w:tabs>
          <w:tab w:val="num" w:pos="2880"/>
        </w:tabs>
        <w:ind w:left="2880" w:hanging="360"/>
      </w:pPr>
      <w:rPr>
        <w:rFonts w:ascii="Symbol" w:hAnsi="Symbol"/>
      </w:rPr>
    </w:lvl>
    <w:lvl w:ilvl="4" w:tplc="99586A16">
      <w:start w:val="1"/>
      <w:numFmt w:val="bullet"/>
      <w:lvlText w:val="o"/>
      <w:lvlJc w:val="left"/>
      <w:pPr>
        <w:tabs>
          <w:tab w:val="num" w:pos="3600"/>
        </w:tabs>
        <w:ind w:left="3600" w:hanging="360"/>
      </w:pPr>
      <w:rPr>
        <w:rFonts w:ascii="Courier New" w:hAnsi="Courier New"/>
      </w:rPr>
    </w:lvl>
    <w:lvl w:ilvl="5" w:tplc="49688D1C">
      <w:start w:val="1"/>
      <w:numFmt w:val="bullet"/>
      <w:lvlText w:val=""/>
      <w:lvlJc w:val="left"/>
      <w:pPr>
        <w:tabs>
          <w:tab w:val="num" w:pos="4320"/>
        </w:tabs>
        <w:ind w:left="4320" w:hanging="360"/>
      </w:pPr>
      <w:rPr>
        <w:rFonts w:ascii="Wingdings" w:hAnsi="Wingdings"/>
      </w:rPr>
    </w:lvl>
    <w:lvl w:ilvl="6" w:tplc="12A0CCA2">
      <w:start w:val="1"/>
      <w:numFmt w:val="bullet"/>
      <w:lvlText w:val=""/>
      <w:lvlJc w:val="left"/>
      <w:pPr>
        <w:tabs>
          <w:tab w:val="num" w:pos="5040"/>
        </w:tabs>
        <w:ind w:left="5040" w:hanging="360"/>
      </w:pPr>
      <w:rPr>
        <w:rFonts w:ascii="Symbol" w:hAnsi="Symbol"/>
      </w:rPr>
    </w:lvl>
    <w:lvl w:ilvl="7" w:tplc="1DE08E0E">
      <w:start w:val="1"/>
      <w:numFmt w:val="bullet"/>
      <w:lvlText w:val="o"/>
      <w:lvlJc w:val="left"/>
      <w:pPr>
        <w:tabs>
          <w:tab w:val="num" w:pos="5760"/>
        </w:tabs>
        <w:ind w:left="5760" w:hanging="360"/>
      </w:pPr>
      <w:rPr>
        <w:rFonts w:ascii="Courier New" w:hAnsi="Courier New"/>
      </w:rPr>
    </w:lvl>
    <w:lvl w:ilvl="8" w:tplc="29B6B98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9E0491F4">
      <w:start w:val="1"/>
      <w:numFmt w:val="bullet"/>
      <w:lvlText w:val=""/>
      <w:lvlJc w:val="left"/>
      <w:pPr>
        <w:ind w:left="720" w:hanging="360"/>
      </w:pPr>
      <w:rPr>
        <w:rFonts w:ascii="Symbol" w:hAnsi="Symbol"/>
      </w:rPr>
    </w:lvl>
    <w:lvl w:ilvl="1" w:tplc="E97CBC4A">
      <w:start w:val="1"/>
      <w:numFmt w:val="bullet"/>
      <w:lvlText w:val="o"/>
      <w:lvlJc w:val="left"/>
      <w:pPr>
        <w:tabs>
          <w:tab w:val="num" w:pos="1440"/>
        </w:tabs>
        <w:ind w:left="1440" w:hanging="360"/>
      </w:pPr>
      <w:rPr>
        <w:rFonts w:ascii="Courier New" w:hAnsi="Courier New"/>
      </w:rPr>
    </w:lvl>
    <w:lvl w:ilvl="2" w:tplc="DFE8778E">
      <w:start w:val="1"/>
      <w:numFmt w:val="bullet"/>
      <w:lvlText w:val=""/>
      <w:lvlJc w:val="left"/>
      <w:pPr>
        <w:tabs>
          <w:tab w:val="num" w:pos="2160"/>
        </w:tabs>
        <w:ind w:left="2160" w:hanging="360"/>
      </w:pPr>
      <w:rPr>
        <w:rFonts w:ascii="Wingdings" w:hAnsi="Wingdings"/>
      </w:rPr>
    </w:lvl>
    <w:lvl w:ilvl="3" w:tplc="1ACECD3C">
      <w:start w:val="1"/>
      <w:numFmt w:val="bullet"/>
      <w:lvlText w:val=""/>
      <w:lvlJc w:val="left"/>
      <w:pPr>
        <w:tabs>
          <w:tab w:val="num" w:pos="2880"/>
        </w:tabs>
        <w:ind w:left="2880" w:hanging="360"/>
      </w:pPr>
      <w:rPr>
        <w:rFonts w:ascii="Symbol" w:hAnsi="Symbol"/>
      </w:rPr>
    </w:lvl>
    <w:lvl w:ilvl="4" w:tplc="33A01360">
      <w:start w:val="1"/>
      <w:numFmt w:val="bullet"/>
      <w:lvlText w:val="o"/>
      <w:lvlJc w:val="left"/>
      <w:pPr>
        <w:tabs>
          <w:tab w:val="num" w:pos="3600"/>
        </w:tabs>
        <w:ind w:left="3600" w:hanging="360"/>
      </w:pPr>
      <w:rPr>
        <w:rFonts w:ascii="Courier New" w:hAnsi="Courier New"/>
      </w:rPr>
    </w:lvl>
    <w:lvl w:ilvl="5" w:tplc="CCBCFCB0">
      <w:start w:val="1"/>
      <w:numFmt w:val="bullet"/>
      <w:lvlText w:val=""/>
      <w:lvlJc w:val="left"/>
      <w:pPr>
        <w:tabs>
          <w:tab w:val="num" w:pos="4320"/>
        </w:tabs>
        <w:ind w:left="4320" w:hanging="360"/>
      </w:pPr>
      <w:rPr>
        <w:rFonts w:ascii="Wingdings" w:hAnsi="Wingdings"/>
      </w:rPr>
    </w:lvl>
    <w:lvl w:ilvl="6" w:tplc="B1547D5C">
      <w:start w:val="1"/>
      <w:numFmt w:val="bullet"/>
      <w:lvlText w:val=""/>
      <w:lvlJc w:val="left"/>
      <w:pPr>
        <w:tabs>
          <w:tab w:val="num" w:pos="5040"/>
        </w:tabs>
        <w:ind w:left="5040" w:hanging="360"/>
      </w:pPr>
      <w:rPr>
        <w:rFonts w:ascii="Symbol" w:hAnsi="Symbol"/>
      </w:rPr>
    </w:lvl>
    <w:lvl w:ilvl="7" w:tplc="9990AA66">
      <w:start w:val="1"/>
      <w:numFmt w:val="bullet"/>
      <w:lvlText w:val="o"/>
      <w:lvlJc w:val="left"/>
      <w:pPr>
        <w:tabs>
          <w:tab w:val="num" w:pos="5760"/>
        </w:tabs>
        <w:ind w:left="5760" w:hanging="360"/>
      </w:pPr>
      <w:rPr>
        <w:rFonts w:ascii="Courier New" w:hAnsi="Courier New"/>
      </w:rPr>
    </w:lvl>
    <w:lvl w:ilvl="8" w:tplc="7908BE1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0DDACDE0">
      <w:start w:val="1"/>
      <w:numFmt w:val="bullet"/>
      <w:lvlText w:val=""/>
      <w:lvlJc w:val="left"/>
      <w:pPr>
        <w:ind w:left="720" w:hanging="360"/>
      </w:pPr>
      <w:rPr>
        <w:rFonts w:ascii="Symbol" w:hAnsi="Symbol"/>
      </w:rPr>
    </w:lvl>
    <w:lvl w:ilvl="1" w:tplc="8DA21464">
      <w:start w:val="1"/>
      <w:numFmt w:val="bullet"/>
      <w:lvlText w:val="o"/>
      <w:lvlJc w:val="left"/>
      <w:pPr>
        <w:tabs>
          <w:tab w:val="num" w:pos="1440"/>
        </w:tabs>
        <w:ind w:left="1440" w:hanging="360"/>
      </w:pPr>
      <w:rPr>
        <w:rFonts w:ascii="Courier New" w:hAnsi="Courier New"/>
      </w:rPr>
    </w:lvl>
    <w:lvl w:ilvl="2" w:tplc="C7A4677E">
      <w:start w:val="1"/>
      <w:numFmt w:val="bullet"/>
      <w:lvlText w:val=""/>
      <w:lvlJc w:val="left"/>
      <w:pPr>
        <w:tabs>
          <w:tab w:val="num" w:pos="2160"/>
        </w:tabs>
        <w:ind w:left="2160" w:hanging="360"/>
      </w:pPr>
      <w:rPr>
        <w:rFonts w:ascii="Wingdings" w:hAnsi="Wingdings"/>
      </w:rPr>
    </w:lvl>
    <w:lvl w:ilvl="3" w:tplc="E4F41F8C">
      <w:start w:val="1"/>
      <w:numFmt w:val="bullet"/>
      <w:lvlText w:val=""/>
      <w:lvlJc w:val="left"/>
      <w:pPr>
        <w:tabs>
          <w:tab w:val="num" w:pos="2880"/>
        </w:tabs>
        <w:ind w:left="2880" w:hanging="360"/>
      </w:pPr>
      <w:rPr>
        <w:rFonts w:ascii="Symbol" w:hAnsi="Symbol"/>
      </w:rPr>
    </w:lvl>
    <w:lvl w:ilvl="4" w:tplc="98CA10BC">
      <w:start w:val="1"/>
      <w:numFmt w:val="bullet"/>
      <w:lvlText w:val="o"/>
      <w:lvlJc w:val="left"/>
      <w:pPr>
        <w:tabs>
          <w:tab w:val="num" w:pos="3600"/>
        </w:tabs>
        <w:ind w:left="3600" w:hanging="360"/>
      </w:pPr>
      <w:rPr>
        <w:rFonts w:ascii="Courier New" w:hAnsi="Courier New"/>
      </w:rPr>
    </w:lvl>
    <w:lvl w:ilvl="5" w:tplc="660A17D2">
      <w:start w:val="1"/>
      <w:numFmt w:val="bullet"/>
      <w:lvlText w:val=""/>
      <w:lvlJc w:val="left"/>
      <w:pPr>
        <w:tabs>
          <w:tab w:val="num" w:pos="4320"/>
        </w:tabs>
        <w:ind w:left="4320" w:hanging="360"/>
      </w:pPr>
      <w:rPr>
        <w:rFonts w:ascii="Wingdings" w:hAnsi="Wingdings"/>
      </w:rPr>
    </w:lvl>
    <w:lvl w:ilvl="6" w:tplc="144E45A6">
      <w:start w:val="1"/>
      <w:numFmt w:val="bullet"/>
      <w:lvlText w:val=""/>
      <w:lvlJc w:val="left"/>
      <w:pPr>
        <w:tabs>
          <w:tab w:val="num" w:pos="5040"/>
        </w:tabs>
        <w:ind w:left="5040" w:hanging="360"/>
      </w:pPr>
      <w:rPr>
        <w:rFonts w:ascii="Symbol" w:hAnsi="Symbol"/>
      </w:rPr>
    </w:lvl>
    <w:lvl w:ilvl="7" w:tplc="63A41FE4">
      <w:start w:val="1"/>
      <w:numFmt w:val="bullet"/>
      <w:lvlText w:val="o"/>
      <w:lvlJc w:val="left"/>
      <w:pPr>
        <w:tabs>
          <w:tab w:val="num" w:pos="5760"/>
        </w:tabs>
        <w:ind w:left="5760" w:hanging="360"/>
      </w:pPr>
      <w:rPr>
        <w:rFonts w:ascii="Courier New" w:hAnsi="Courier New"/>
      </w:rPr>
    </w:lvl>
    <w:lvl w:ilvl="8" w:tplc="E11437F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74323BDA">
      <w:start w:val="1"/>
      <w:numFmt w:val="bullet"/>
      <w:lvlText w:val=""/>
      <w:lvlJc w:val="left"/>
      <w:pPr>
        <w:ind w:left="720" w:hanging="360"/>
      </w:pPr>
      <w:rPr>
        <w:rFonts w:ascii="Symbol" w:hAnsi="Symbol"/>
      </w:rPr>
    </w:lvl>
    <w:lvl w:ilvl="1" w:tplc="9AD68582">
      <w:start w:val="1"/>
      <w:numFmt w:val="bullet"/>
      <w:lvlText w:val="o"/>
      <w:lvlJc w:val="left"/>
      <w:pPr>
        <w:tabs>
          <w:tab w:val="num" w:pos="1440"/>
        </w:tabs>
        <w:ind w:left="1440" w:hanging="360"/>
      </w:pPr>
      <w:rPr>
        <w:rFonts w:ascii="Courier New" w:hAnsi="Courier New"/>
      </w:rPr>
    </w:lvl>
    <w:lvl w:ilvl="2" w:tplc="672805AA">
      <w:start w:val="1"/>
      <w:numFmt w:val="bullet"/>
      <w:lvlText w:val=""/>
      <w:lvlJc w:val="left"/>
      <w:pPr>
        <w:tabs>
          <w:tab w:val="num" w:pos="2160"/>
        </w:tabs>
        <w:ind w:left="2160" w:hanging="360"/>
      </w:pPr>
      <w:rPr>
        <w:rFonts w:ascii="Wingdings" w:hAnsi="Wingdings"/>
      </w:rPr>
    </w:lvl>
    <w:lvl w:ilvl="3" w:tplc="A6FCA806">
      <w:start w:val="1"/>
      <w:numFmt w:val="bullet"/>
      <w:lvlText w:val=""/>
      <w:lvlJc w:val="left"/>
      <w:pPr>
        <w:tabs>
          <w:tab w:val="num" w:pos="2880"/>
        </w:tabs>
        <w:ind w:left="2880" w:hanging="360"/>
      </w:pPr>
      <w:rPr>
        <w:rFonts w:ascii="Symbol" w:hAnsi="Symbol"/>
      </w:rPr>
    </w:lvl>
    <w:lvl w:ilvl="4" w:tplc="814E351E">
      <w:start w:val="1"/>
      <w:numFmt w:val="bullet"/>
      <w:lvlText w:val="o"/>
      <w:lvlJc w:val="left"/>
      <w:pPr>
        <w:tabs>
          <w:tab w:val="num" w:pos="3600"/>
        </w:tabs>
        <w:ind w:left="3600" w:hanging="360"/>
      </w:pPr>
      <w:rPr>
        <w:rFonts w:ascii="Courier New" w:hAnsi="Courier New"/>
      </w:rPr>
    </w:lvl>
    <w:lvl w:ilvl="5" w:tplc="2648DD20">
      <w:start w:val="1"/>
      <w:numFmt w:val="bullet"/>
      <w:lvlText w:val=""/>
      <w:lvlJc w:val="left"/>
      <w:pPr>
        <w:tabs>
          <w:tab w:val="num" w:pos="4320"/>
        </w:tabs>
        <w:ind w:left="4320" w:hanging="360"/>
      </w:pPr>
      <w:rPr>
        <w:rFonts w:ascii="Wingdings" w:hAnsi="Wingdings"/>
      </w:rPr>
    </w:lvl>
    <w:lvl w:ilvl="6" w:tplc="B46299A2">
      <w:start w:val="1"/>
      <w:numFmt w:val="bullet"/>
      <w:lvlText w:val=""/>
      <w:lvlJc w:val="left"/>
      <w:pPr>
        <w:tabs>
          <w:tab w:val="num" w:pos="5040"/>
        </w:tabs>
        <w:ind w:left="5040" w:hanging="360"/>
      </w:pPr>
      <w:rPr>
        <w:rFonts w:ascii="Symbol" w:hAnsi="Symbol"/>
      </w:rPr>
    </w:lvl>
    <w:lvl w:ilvl="7" w:tplc="5B2AF4AE">
      <w:start w:val="1"/>
      <w:numFmt w:val="bullet"/>
      <w:lvlText w:val="o"/>
      <w:lvlJc w:val="left"/>
      <w:pPr>
        <w:tabs>
          <w:tab w:val="num" w:pos="5760"/>
        </w:tabs>
        <w:ind w:left="5760" w:hanging="360"/>
      </w:pPr>
      <w:rPr>
        <w:rFonts w:ascii="Courier New" w:hAnsi="Courier New"/>
      </w:rPr>
    </w:lvl>
    <w:lvl w:ilvl="8" w:tplc="6E1CA7E2">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DE45A10">
      <w:start w:val="1"/>
      <w:numFmt w:val="bullet"/>
      <w:lvlText w:val=""/>
      <w:lvlJc w:val="left"/>
      <w:pPr>
        <w:ind w:left="720" w:hanging="360"/>
      </w:pPr>
      <w:rPr>
        <w:rFonts w:ascii="Symbol" w:hAnsi="Symbol"/>
      </w:rPr>
    </w:lvl>
    <w:lvl w:ilvl="1" w:tplc="9E105D02">
      <w:start w:val="1"/>
      <w:numFmt w:val="bullet"/>
      <w:lvlText w:val="o"/>
      <w:lvlJc w:val="left"/>
      <w:pPr>
        <w:tabs>
          <w:tab w:val="num" w:pos="1440"/>
        </w:tabs>
        <w:ind w:left="1440" w:hanging="360"/>
      </w:pPr>
      <w:rPr>
        <w:rFonts w:ascii="Courier New" w:hAnsi="Courier New"/>
      </w:rPr>
    </w:lvl>
    <w:lvl w:ilvl="2" w:tplc="94E826FC">
      <w:start w:val="1"/>
      <w:numFmt w:val="bullet"/>
      <w:lvlText w:val=""/>
      <w:lvlJc w:val="left"/>
      <w:pPr>
        <w:tabs>
          <w:tab w:val="num" w:pos="2160"/>
        </w:tabs>
        <w:ind w:left="2160" w:hanging="360"/>
      </w:pPr>
      <w:rPr>
        <w:rFonts w:ascii="Wingdings" w:hAnsi="Wingdings"/>
      </w:rPr>
    </w:lvl>
    <w:lvl w:ilvl="3" w:tplc="E8361E32">
      <w:start w:val="1"/>
      <w:numFmt w:val="bullet"/>
      <w:lvlText w:val=""/>
      <w:lvlJc w:val="left"/>
      <w:pPr>
        <w:tabs>
          <w:tab w:val="num" w:pos="2880"/>
        </w:tabs>
        <w:ind w:left="2880" w:hanging="360"/>
      </w:pPr>
      <w:rPr>
        <w:rFonts w:ascii="Symbol" w:hAnsi="Symbol"/>
      </w:rPr>
    </w:lvl>
    <w:lvl w:ilvl="4" w:tplc="BE428ACE">
      <w:start w:val="1"/>
      <w:numFmt w:val="bullet"/>
      <w:lvlText w:val="o"/>
      <w:lvlJc w:val="left"/>
      <w:pPr>
        <w:tabs>
          <w:tab w:val="num" w:pos="3600"/>
        </w:tabs>
        <w:ind w:left="3600" w:hanging="360"/>
      </w:pPr>
      <w:rPr>
        <w:rFonts w:ascii="Courier New" w:hAnsi="Courier New"/>
      </w:rPr>
    </w:lvl>
    <w:lvl w:ilvl="5" w:tplc="879AA986">
      <w:start w:val="1"/>
      <w:numFmt w:val="bullet"/>
      <w:lvlText w:val=""/>
      <w:lvlJc w:val="left"/>
      <w:pPr>
        <w:tabs>
          <w:tab w:val="num" w:pos="4320"/>
        </w:tabs>
        <w:ind w:left="4320" w:hanging="360"/>
      </w:pPr>
      <w:rPr>
        <w:rFonts w:ascii="Wingdings" w:hAnsi="Wingdings"/>
      </w:rPr>
    </w:lvl>
    <w:lvl w:ilvl="6" w:tplc="012A0266">
      <w:start w:val="1"/>
      <w:numFmt w:val="bullet"/>
      <w:lvlText w:val=""/>
      <w:lvlJc w:val="left"/>
      <w:pPr>
        <w:tabs>
          <w:tab w:val="num" w:pos="5040"/>
        </w:tabs>
        <w:ind w:left="5040" w:hanging="360"/>
      </w:pPr>
      <w:rPr>
        <w:rFonts w:ascii="Symbol" w:hAnsi="Symbol"/>
      </w:rPr>
    </w:lvl>
    <w:lvl w:ilvl="7" w:tplc="41829D9C">
      <w:start w:val="1"/>
      <w:numFmt w:val="bullet"/>
      <w:lvlText w:val="o"/>
      <w:lvlJc w:val="left"/>
      <w:pPr>
        <w:tabs>
          <w:tab w:val="num" w:pos="5760"/>
        </w:tabs>
        <w:ind w:left="5760" w:hanging="360"/>
      </w:pPr>
      <w:rPr>
        <w:rFonts w:ascii="Courier New" w:hAnsi="Courier New"/>
      </w:rPr>
    </w:lvl>
    <w:lvl w:ilvl="8" w:tplc="158E2AF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D14E64E">
      <w:start w:val="1"/>
      <w:numFmt w:val="bullet"/>
      <w:lvlText w:val=""/>
      <w:lvlJc w:val="left"/>
      <w:pPr>
        <w:ind w:left="720" w:hanging="360"/>
      </w:pPr>
      <w:rPr>
        <w:rFonts w:ascii="Symbol" w:hAnsi="Symbol"/>
      </w:rPr>
    </w:lvl>
    <w:lvl w:ilvl="1" w:tplc="FD9CE076">
      <w:start w:val="1"/>
      <w:numFmt w:val="bullet"/>
      <w:lvlText w:val="o"/>
      <w:lvlJc w:val="left"/>
      <w:pPr>
        <w:tabs>
          <w:tab w:val="num" w:pos="1440"/>
        </w:tabs>
        <w:ind w:left="1440" w:hanging="360"/>
      </w:pPr>
      <w:rPr>
        <w:rFonts w:ascii="Courier New" w:hAnsi="Courier New"/>
      </w:rPr>
    </w:lvl>
    <w:lvl w:ilvl="2" w:tplc="8AF43EB8">
      <w:start w:val="1"/>
      <w:numFmt w:val="bullet"/>
      <w:lvlText w:val=""/>
      <w:lvlJc w:val="left"/>
      <w:pPr>
        <w:tabs>
          <w:tab w:val="num" w:pos="2160"/>
        </w:tabs>
        <w:ind w:left="2160" w:hanging="360"/>
      </w:pPr>
      <w:rPr>
        <w:rFonts w:ascii="Wingdings" w:hAnsi="Wingdings"/>
      </w:rPr>
    </w:lvl>
    <w:lvl w:ilvl="3" w:tplc="85A4585A">
      <w:start w:val="1"/>
      <w:numFmt w:val="bullet"/>
      <w:lvlText w:val=""/>
      <w:lvlJc w:val="left"/>
      <w:pPr>
        <w:tabs>
          <w:tab w:val="num" w:pos="2880"/>
        </w:tabs>
        <w:ind w:left="2880" w:hanging="360"/>
      </w:pPr>
      <w:rPr>
        <w:rFonts w:ascii="Symbol" w:hAnsi="Symbol"/>
      </w:rPr>
    </w:lvl>
    <w:lvl w:ilvl="4" w:tplc="03949660">
      <w:start w:val="1"/>
      <w:numFmt w:val="bullet"/>
      <w:lvlText w:val="o"/>
      <w:lvlJc w:val="left"/>
      <w:pPr>
        <w:tabs>
          <w:tab w:val="num" w:pos="3600"/>
        </w:tabs>
        <w:ind w:left="3600" w:hanging="360"/>
      </w:pPr>
      <w:rPr>
        <w:rFonts w:ascii="Courier New" w:hAnsi="Courier New"/>
      </w:rPr>
    </w:lvl>
    <w:lvl w:ilvl="5" w:tplc="6FD491F8">
      <w:start w:val="1"/>
      <w:numFmt w:val="bullet"/>
      <w:lvlText w:val=""/>
      <w:lvlJc w:val="left"/>
      <w:pPr>
        <w:tabs>
          <w:tab w:val="num" w:pos="4320"/>
        </w:tabs>
        <w:ind w:left="4320" w:hanging="360"/>
      </w:pPr>
      <w:rPr>
        <w:rFonts w:ascii="Wingdings" w:hAnsi="Wingdings"/>
      </w:rPr>
    </w:lvl>
    <w:lvl w:ilvl="6" w:tplc="849CB39A">
      <w:start w:val="1"/>
      <w:numFmt w:val="bullet"/>
      <w:lvlText w:val=""/>
      <w:lvlJc w:val="left"/>
      <w:pPr>
        <w:tabs>
          <w:tab w:val="num" w:pos="5040"/>
        </w:tabs>
        <w:ind w:left="5040" w:hanging="360"/>
      </w:pPr>
      <w:rPr>
        <w:rFonts w:ascii="Symbol" w:hAnsi="Symbol"/>
      </w:rPr>
    </w:lvl>
    <w:lvl w:ilvl="7" w:tplc="92B6BC9E">
      <w:start w:val="1"/>
      <w:numFmt w:val="bullet"/>
      <w:lvlText w:val="o"/>
      <w:lvlJc w:val="left"/>
      <w:pPr>
        <w:tabs>
          <w:tab w:val="num" w:pos="5760"/>
        </w:tabs>
        <w:ind w:left="5760" w:hanging="360"/>
      </w:pPr>
      <w:rPr>
        <w:rFonts w:ascii="Courier New" w:hAnsi="Courier New"/>
      </w:rPr>
    </w:lvl>
    <w:lvl w:ilvl="8" w:tplc="879A9A20">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99E22068">
      <w:start w:val="1"/>
      <w:numFmt w:val="bullet"/>
      <w:lvlText w:val=""/>
      <w:lvlJc w:val="left"/>
      <w:pPr>
        <w:ind w:left="720" w:hanging="360"/>
      </w:pPr>
      <w:rPr>
        <w:rFonts w:ascii="Symbol" w:hAnsi="Symbol"/>
      </w:rPr>
    </w:lvl>
    <w:lvl w:ilvl="1" w:tplc="964AFE8E">
      <w:start w:val="1"/>
      <w:numFmt w:val="bullet"/>
      <w:lvlText w:val="o"/>
      <w:lvlJc w:val="left"/>
      <w:pPr>
        <w:tabs>
          <w:tab w:val="num" w:pos="1440"/>
        </w:tabs>
        <w:ind w:left="1440" w:hanging="360"/>
      </w:pPr>
      <w:rPr>
        <w:rFonts w:ascii="Courier New" w:hAnsi="Courier New"/>
      </w:rPr>
    </w:lvl>
    <w:lvl w:ilvl="2" w:tplc="405C66E4">
      <w:start w:val="1"/>
      <w:numFmt w:val="bullet"/>
      <w:lvlText w:val=""/>
      <w:lvlJc w:val="left"/>
      <w:pPr>
        <w:tabs>
          <w:tab w:val="num" w:pos="2160"/>
        </w:tabs>
        <w:ind w:left="2160" w:hanging="360"/>
      </w:pPr>
      <w:rPr>
        <w:rFonts w:ascii="Wingdings" w:hAnsi="Wingdings"/>
      </w:rPr>
    </w:lvl>
    <w:lvl w:ilvl="3" w:tplc="B578517C">
      <w:start w:val="1"/>
      <w:numFmt w:val="bullet"/>
      <w:lvlText w:val=""/>
      <w:lvlJc w:val="left"/>
      <w:pPr>
        <w:tabs>
          <w:tab w:val="num" w:pos="2880"/>
        </w:tabs>
        <w:ind w:left="2880" w:hanging="360"/>
      </w:pPr>
      <w:rPr>
        <w:rFonts w:ascii="Symbol" w:hAnsi="Symbol"/>
      </w:rPr>
    </w:lvl>
    <w:lvl w:ilvl="4" w:tplc="65B2FA54">
      <w:start w:val="1"/>
      <w:numFmt w:val="bullet"/>
      <w:lvlText w:val="o"/>
      <w:lvlJc w:val="left"/>
      <w:pPr>
        <w:tabs>
          <w:tab w:val="num" w:pos="3600"/>
        </w:tabs>
        <w:ind w:left="3600" w:hanging="360"/>
      </w:pPr>
      <w:rPr>
        <w:rFonts w:ascii="Courier New" w:hAnsi="Courier New"/>
      </w:rPr>
    </w:lvl>
    <w:lvl w:ilvl="5" w:tplc="1B807B7C">
      <w:start w:val="1"/>
      <w:numFmt w:val="bullet"/>
      <w:lvlText w:val=""/>
      <w:lvlJc w:val="left"/>
      <w:pPr>
        <w:tabs>
          <w:tab w:val="num" w:pos="4320"/>
        </w:tabs>
        <w:ind w:left="4320" w:hanging="360"/>
      </w:pPr>
      <w:rPr>
        <w:rFonts w:ascii="Wingdings" w:hAnsi="Wingdings"/>
      </w:rPr>
    </w:lvl>
    <w:lvl w:ilvl="6" w:tplc="A71EBD76">
      <w:start w:val="1"/>
      <w:numFmt w:val="bullet"/>
      <w:lvlText w:val=""/>
      <w:lvlJc w:val="left"/>
      <w:pPr>
        <w:tabs>
          <w:tab w:val="num" w:pos="5040"/>
        </w:tabs>
        <w:ind w:left="5040" w:hanging="360"/>
      </w:pPr>
      <w:rPr>
        <w:rFonts w:ascii="Symbol" w:hAnsi="Symbol"/>
      </w:rPr>
    </w:lvl>
    <w:lvl w:ilvl="7" w:tplc="CBD2D7FA">
      <w:start w:val="1"/>
      <w:numFmt w:val="bullet"/>
      <w:lvlText w:val="o"/>
      <w:lvlJc w:val="left"/>
      <w:pPr>
        <w:tabs>
          <w:tab w:val="num" w:pos="5760"/>
        </w:tabs>
        <w:ind w:left="5760" w:hanging="360"/>
      </w:pPr>
      <w:rPr>
        <w:rFonts w:ascii="Courier New" w:hAnsi="Courier New"/>
      </w:rPr>
    </w:lvl>
    <w:lvl w:ilvl="8" w:tplc="3230B57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C16A90C2">
      <w:start w:val="1"/>
      <w:numFmt w:val="bullet"/>
      <w:lvlText w:val=""/>
      <w:lvlJc w:val="left"/>
      <w:pPr>
        <w:ind w:left="720" w:hanging="360"/>
      </w:pPr>
      <w:rPr>
        <w:rFonts w:ascii="Symbol" w:hAnsi="Symbol"/>
      </w:rPr>
    </w:lvl>
    <w:lvl w:ilvl="1" w:tplc="0D8AC6FE">
      <w:start w:val="1"/>
      <w:numFmt w:val="bullet"/>
      <w:lvlText w:val="o"/>
      <w:lvlJc w:val="left"/>
      <w:pPr>
        <w:tabs>
          <w:tab w:val="num" w:pos="1440"/>
        </w:tabs>
        <w:ind w:left="1440" w:hanging="360"/>
      </w:pPr>
      <w:rPr>
        <w:rFonts w:ascii="Courier New" w:hAnsi="Courier New"/>
      </w:rPr>
    </w:lvl>
    <w:lvl w:ilvl="2" w:tplc="8E54940A">
      <w:start w:val="1"/>
      <w:numFmt w:val="bullet"/>
      <w:lvlText w:val=""/>
      <w:lvlJc w:val="left"/>
      <w:pPr>
        <w:tabs>
          <w:tab w:val="num" w:pos="2160"/>
        </w:tabs>
        <w:ind w:left="2160" w:hanging="360"/>
      </w:pPr>
      <w:rPr>
        <w:rFonts w:ascii="Wingdings" w:hAnsi="Wingdings"/>
      </w:rPr>
    </w:lvl>
    <w:lvl w:ilvl="3" w:tplc="EE060D10">
      <w:start w:val="1"/>
      <w:numFmt w:val="bullet"/>
      <w:lvlText w:val=""/>
      <w:lvlJc w:val="left"/>
      <w:pPr>
        <w:tabs>
          <w:tab w:val="num" w:pos="2880"/>
        </w:tabs>
        <w:ind w:left="2880" w:hanging="360"/>
      </w:pPr>
      <w:rPr>
        <w:rFonts w:ascii="Symbol" w:hAnsi="Symbol"/>
      </w:rPr>
    </w:lvl>
    <w:lvl w:ilvl="4" w:tplc="6AD04D62">
      <w:start w:val="1"/>
      <w:numFmt w:val="bullet"/>
      <w:lvlText w:val="o"/>
      <w:lvlJc w:val="left"/>
      <w:pPr>
        <w:tabs>
          <w:tab w:val="num" w:pos="3600"/>
        </w:tabs>
        <w:ind w:left="3600" w:hanging="360"/>
      </w:pPr>
      <w:rPr>
        <w:rFonts w:ascii="Courier New" w:hAnsi="Courier New"/>
      </w:rPr>
    </w:lvl>
    <w:lvl w:ilvl="5" w:tplc="19C2700C">
      <w:start w:val="1"/>
      <w:numFmt w:val="bullet"/>
      <w:lvlText w:val=""/>
      <w:lvlJc w:val="left"/>
      <w:pPr>
        <w:tabs>
          <w:tab w:val="num" w:pos="4320"/>
        </w:tabs>
        <w:ind w:left="4320" w:hanging="360"/>
      </w:pPr>
      <w:rPr>
        <w:rFonts w:ascii="Wingdings" w:hAnsi="Wingdings"/>
      </w:rPr>
    </w:lvl>
    <w:lvl w:ilvl="6" w:tplc="E43A10BE">
      <w:start w:val="1"/>
      <w:numFmt w:val="bullet"/>
      <w:lvlText w:val=""/>
      <w:lvlJc w:val="left"/>
      <w:pPr>
        <w:tabs>
          <w:tab w:val="num" w:pos="5040"/>
        </w:tabs>
        <w:ind w:left="5040" w:hanging="360"/>
      </w:pPr>
      <w:rPr>
        <w:rFonts w:ascii="Symbol" w:hAnsi="Symbol"/>
      </w:rPr>
    </w:lvl>
    <w:lvl w:ilvl="7" w:tplc="869EF0DC">
      <w:start w:val="1"/>
      <w:numFmt w:val="bullet"/>
      <w:lvlText w:val="o"/>
      <w:lvlJc w:val="left"/>
      <w:pPr>
        <w:tabs>
          <w:tab w:val="num" w:pos="5760"/>
        </w:tabs>
        <w:ind w:left="5760" w:hanging="360"/>
      </w:pPr>
      <w:rPr>
        <w:rFonts w:ascii="Courier New" w:hAnsi="Courier New"/>
      </w:rPr>
    </w:lvl>
    <w:lvl w:ilvl="8" w:tplc="E35CD59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7110DC36">
      <w:start w:val="1"/>
      <w:numFmt w:val="bullet"/>
      <w:lvlText w:val=""/>
      <w:lvlJc w:val="left"/>
      <w:pPr>
        <w:ind w:left="720" w:hanging="360"/>
      </w:pPr>
      <w:rPr>
        <w:rFonts w:ascii="Symbol" w:hAnsi="Symbol"/>
      </w:rPr>
    </w:lvl>
    <w:lvl w:ilvl="1" w:tplc="B3729E68">
      <w:start w:val="1"/>
      <w:numFmt w:val="bullet"/>
      <w:lvlText w:val="o"/>
      <w:lvlJc w:val="left"/>
      <w:pPr>
        <w:tabs>
          <w:tab w:val="num" w:pos="1440"/>
        </w:tabs>
        <w:ind w:left="1440" w:hanging="360"/>
      </w:pPr>
      <w:rPr>
        <w:rFonts w:ascii="Courier New" w:hAnsi="Courier New"/>
      </w:rPr>
    </w:lvl>
    <w:lvl w:ilvl="2" w:tplc="6F1C27FA">
      <w:start w:val="1"/>
      <w:numFmt w:val="bullet"/>
      <w:lvlText w:val=""/>
      <w:lvlJc w:val="left"/>
      <w:pPr>
        <w:tabs>
          <w:tab w:val="num" w:pos="2160"/>
        </w:tabs>
        <w:ind w:left="2160" w:hanging="360"/>
      </w:pPr>
      <w:rPr>
        <w:rFonts w:ascii="Wingdings" w:hAnsi="Wingdings"/>
      </w:rPr>
    </w:lvl>
    <w:lvl w:ilvl="3" w:tplc="0B1C7792">
      <w:start w:val="1"/>
      <w:numFmt w:val="bullet"/>
      <w:lvlText w:val=""/>
      <w:lvlJc w:val="left"/>
      <w:pPr>
        <w:tabs>
          <w:tab w:val="num" w:pos="2880"/>
        </w:tabs>
        <w:ind w:left="2880" w:hanging="360"/>
      </w:pPr>
      <w:rPr>
        <w:rFonts w:ascii="Symbol" w:hAnsi="Symbol"/>
      </w:rPr>
    </w:lvl>
    <w:lvl w:ilvl="4" w:tplc="BD887BA2">
      <w:start w:val="1"/>
      <w:numFmt w:val="bullet"/>
      <w:lvlText w:val="o"/>
      <w:lvlJc w:val="left"/>
      <w:pPr>
        <w:tabs>
          <w:tab w:val="num" w:pos="3600"/>
        </w:tabs>
        <w:ind w:left="3600" w:hanging="360"/>
      </w:pPr>
      <w:rPr>
        <w:rFonts w:ascii="Courier New" w:hAnsi="Courier New"/>
      </w:rPr>
    </w:lvl>
    <w:lvl w:ilvl="5" w:tplc="95869E0E">
      <w:start w:val="1"/>
      <w:numFmt w:val="bullet"/>
      <w:lvlText w:val=""/>
      <w:lvlJc w:val="left"/>
      <w:pPr>
        <w:tabs>
          <w:tab w:val="num" w:pos="4320"/>
        </w:tabs>
        <w:ind w:left="4320" w:hanging="360"/>
      </w:pPr>
      <w:rPr>
        <w:rFonts w:ascii="Wingdings" w:hAnsi="Wingdings"/>
      </w:rPr>
    </w:lvl>
    <w:lvl w:ilvl="6" w:tplc="26E46A64">
      <w:start w:val="1"/>
      <w:numFmt w:val="bullet"/>
      <w:lvlText w:val=""/>
      <w:lvlJc w:val="left"/>
      <w:pPr>
        <w:tabs>
          <w:tab w:val="num" w:pos="5040"/>
        </w:tabs>
        <w:ind w:left="5040" w:hanging="360"/>
      </w:pPr>
      <w:rPr>
        <w:rFonts w:ascii="Symbol" w:hAnsi="Symbol"/>
      </w:rPr>
    </w:lvl>
    <w:lvl w:ilvl="7" w:tplc="156E5D10">
      <w:start w:val="1"/>
      <w:numFmt w:val="bullet"/>
      <w:lvlText w:val="o"/>
      <w:lvlJc w:val="left"/>
      <w:pPr>
        <w:tabs>
          <w:tab w:val="num" w:pos="5760"/>
        </w:tabs>
        <w:ind w:left="5760" w:hanging="360"/>
      </w:pPr>
      <w:rPr>
        <w:rFonts w:ascii="Courier New" w:hAnsi="Courier New"/>
      </w:rPr>
    </w:lvl>
    <w:lvl w:ilvl="8" w:tplc="C90674A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727EACAC">
      <w:start w:val="1"/>
      <w:numFmt w:val="bullet"/>
      <w:lvlText w:val=""/>
      <w:lvlJc w:val="left"/>
      <w:pPr>
        <w:ind w:left="720" w:hanging="360"/>
      </w:pPr>
      <w:rPr>
        <w:rFonts w:ascii="Symbol" w:hAnsi="Symbol"/>
      </w:rPr>
    </w:lvl>
    <w:lvl w:ilvl="1" w:tplc="C4FA255A">
      <w:start w:val="1"/>
      <w:numFmt w:val="bullet"/>
      <w:lvlText w:val="o"/>
      <w:lvlJc w:val="left"/>
      <w:pPr>
        <w:tabs>
          <w:tab w:val="num" w:pos="1440"/>
        </w:tabs>
        <w:ind w:left="1440" w:hanging="360"/>
      </w:pPr>
      <w:rPr>
        <w:rFonts w:ascii="Courier New" w:hAnsi="Courier New"/>
      </w:rPr>
    </w:lvl>
    <w:lvl w:ilvl="2" w:tplc="6A164098">
      <w:start w:val="1"/>
      <w:numFmt w:val="bullet"/>
      <w:lvlText w:val=""/>
      <w:lvlJc w:val="left"/>
      <w:pPr>
        <w:tabs>
          <w:tab w:val="num" w:pos="2160"/>
        </w:tabs>
        <w:ind w:left="2160" w:hanging="360"/>
      </w:pPr>
      <w:rPr>
        <w:rFonts w:ascii="Wingdings" w:hAnsi="Wingdings"/>
      </w:rPr>
    </w:lvl>
    <w:lvl w:ilvl="3" w:tplc="7E4C8966">
      <w:start w:val="1"/>
      <w:numFmt w:val="bullet"/>
      <w:lvlText w:val=""/>
      <w:lvlJc w:val="left"/>
      <w:pPr>
        <w:tabs>
          <w:tab w:val="num" w:pos="2880"/>
        </w:tabs>
        <w:ind w:left="2880" w:hanging="360"/>
      </w:pPr>
      <w:rPr>
        <w:rFonts w:ascii="Symbol" w:hAnsi="Symbol"/>
      </w:rPr>
    </w:lvl>
    <w:lvl w:ilvl="4" w:tplc="79A05EB0">
      <w:start w:val="1"/>
      <w:numFmt w:val="bullet"/>
      <w:lvlText w:val="o"/>
      <w:lvlJc w:val="left"/>
      <w:pPr>
        <w:tabs>
          <w:tab w:val="num" w:pos="3600"/>
        </w:tabs>
        <w:ind w:left="3600" w:hanging="360"/>
      </w:pPr>
      <w:rPr>
        <w:rFonts w:ascii="Courier New" w:hAnsi="Courier New"/>
      </w:rPr>
    </w:lvl>
    <w:lvl w:ilvl="5" w:tplc="E11C7862">
      <w:start w:val="1"/>
      <w:numFmt w:val="bullet"/>
      <w:lvlText w:val=""/>
      <w:lvlJc w:val="left"/>
      <w:pPr>
        <w:tabs>
          <w:tab w:val="num" w:pos="4320"/>
        </w:tabs>
        <w:ind w:left="4320" w:hanging="360"/>
      </w:pPr>
      <w:rPr>
        <w:rFonts w:ascii="Wingdings" w:hAnsi="Wingdings"/>
      </w:rPr>
    </w:lvl>
    <w:lvl w:ilvl="6" w:tplc="A5A08704">
      <w:start w:val="1"/>
      <w:numFmt w:val="bullet"/>
      <w:lvlText w:val=""/>
      <w:lvlJc w:val="left"/>
      <w:pPr>
        <w:tabs>
          <w:tab w:val="num" w:pos="5040"/>
        </w:tabs>
        <w:ind w:left="5040" w:hanging="360"/>
      </w:pPr>
      <w:rPr>
        <w:rFonts w:ascii="Symbol" w:hAnsi="Symbol"/>
      </w:rPr>
    </w:lvl>
    <w:lvl w:ilvl="7" w:tplc="1318C6EC">
      <w:start w:val="1"/>
      <w:numFmt w:val="bullet"/>
      <w:lvlText w:val="o"/>
      <w:lvlJc w:val="left"/>
      <w:pPr>
        <w:tabs>
          <w:tab w:val="num" w:pos="5760"/>
        </w:tabs>
        <w:ind w:left="5760" w:hanging="360"/>
      </w:pPr>
      <w:rPr>
        <w:rFonts w:ascii="Courier New" w:hAnsi="Courier New"/>
      </w:rPr>
    </w:lvl>
    <w:lvl w:ilvl="8" w:tplc="DDE4F3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D868BBE8">
      <w:start w:val="1"/>
      <w:numFmt w:val="bullet"/>
      <w:lvlText w:val=""/>
      <w:lvlJc w:val="left"/>
      <w:pPr>
        <w:ind w:left="720" w:hanging="360"/>
      </w:pPr>
      <w:rPr>
        <w:rFonts w:ascii="Symbol" w:hAnsi="Symbol"/>
      </w:rPr>
    </w:lvl>
    <w:lvl w:ilvl="1" w:tplc="41DE66DC">
      <w:start w:val="1"/>
      <w:numFmt w:val="bullet"/>
      <w:lvlText w:val="o"/>
      <w:lvlJc w:val="left"/>
      <w:pPr>
        <w:tabs>
          <w:tab w:val="num" w:pos="1440"/>
        </w:tabs>
        <w:ind w:left="1440" w:hanging="360"/>
      </w:pPr>
      <w:rPr>
        <w:rFonts w:ascii="Courier New" w:hAnsi="Courier New"/>
      </w:rPr>
    </w:lvl>
    <w:lvl w:ilvl="2" w:tplc="98DEEA08">
      <w:start w:val="1"/>
      <w:numFmt w:val="bullet"/>
      <w:lvlText w:val=""/>
      <w:lvlJc w:val="left"/>
      <w:pPr>
        <w:tabs>
          <w:tab w:val="num" w:pos="2160"/>
        </w:tabs>
        <w:ind w:left="2160" w:hanging="360"/>
      </w:pPr>
      <w:rPr>
        <w:rFonts w:ascii="Wingdings" w:hAnsi="Wingdings"/>
      </w:rPr>
    </w:lvl>
    <w:lvl w:ilvl="3" w:tplc="D5B4FF52">
      <w:start w:val="1"/>
      <w:numFmt w:val="bullet"/>
      <w:lvlText w:val=""/>
      <w:lvlJc w:val="left"/>
      <w:pPr>
        <w:tabs>
          <w:tab w:val="num" w:pos="2880"/>
        </w:tabs>
        <w:ind w:left="2880" w:hanging="360"/>
      </w:pPr>
      <w:rPr>
        <w:rFonts w:ascii="Symbol" w:hAnsi="Symbol"/>
      </w:rPr>
    </w:lvl>
    <w:lvl w:ilvl="4" w:tplc="A574BF70">
      <w:start w:val="1"/>
      <w:numFmt w:val="bullet"/>
      <w:lvlText w:val="o"/>
      <w:lvlJc w:val="left"/>
      <w:pPr>
        <w:tabs>
          <w:tab w:val="num" w:pos="3600"/>
        </w:tabs>
        <w:ind w:left="3600" w:hanging="360"/>
      </w:pPr>
      <w:rPr>
        <w:rFonts w:ascii="Courier New" w:hAnsi="Courier New"/>
      </w:rPr>
    </w:lvl>
    <w:lvl w:ilvl="5" w:tplc="B31E3332">
      <w:start w:val="1"/>
      <w:numFmt w:val="bullet"/>
      <w:lvlText w:val=""/>
      <w:lvlJc w:val="left"/>
      <w:pPr>
        <w:tabs>
          <w:tab w:val="num" w:pos="4320"/>
        </w:tabs>
        <w:ind w:left="4320" w:hanging="360"/>
      </w:pPr>
      <w:rPr>
        <w:rFonts w:ascii="Wingdings" w:hAnsi="Wingdings"/>
      </w:rPr>
    </w:lvl>
    <w:lvl w:ilvl="6" w:tplc="83C6D6B6">
      <w:start w:val="1"/>
      <w:numFmt w:val="bullet"/>
      <w:lvlText w:val=""/>
      <w:lvlJc w:val="left"/>
      <w:pPr>
        <w:tabs>
          <w:tab w:val="num" w:pos="5040"/>
        </w:tabs>
        <w:ind w:left="5040" w:hanging="360"/>
      </w:pPr>
      <w:rPr>
        <w:rFonts w:ascii="Symbol" w:hAnsi="Symbol"/>
      </w:rPr>
    </w:lvl>
    <w:lvl w:ilvl="7" w:tplc="80A252CC">
      <w:start w:val="1"/>
      <w:numFmt w:val="bullet"/>
      <w:lvlText w:val="o"/>
      <w:lvlJc w:val="left"/>
      <w:pPr>
        <w:tabs>
          <w:tab w:val="num" w:pos="5760"/>
        </w:tabs>
        <w:ind w:left="5760" w:hanging="360"/>
      </w:pPr>
      <w:rPr>
        <w:rFonts w:ascii="Courier New" w:hAnsi="Courier New"/>
      </w:rPr>
    </w:lvl>
    <w:lvl w:ilvl="8" w:tplc="B1C6AED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99026762">
      <w:start w:val="1"/>
      <w:numFmt w:val="bullet"/>
      <w:lvlText w:val=""/>
      <w:lvlJc w:val="left"/>
      <w:pPr>
        <w:ind w:left="720" w:hanging="360"/>
      </w:pPr>
      <w:rPr>
        <w:rFonts w:ascii="Symbol" w:hAnsi="Symbol"/>
      </w:rPr>
    </w:lvl>
    <w:lvl w:ilvl="1" w:tplc="A63E1200">
      <w:start w:val="1"/>
      <w:numFmt w:val="bullet"/>
      <w:lvlText w:val="o"/>
      <w:lvlJc w:val="left"/>
      <w:pPr>
        <w:tabs>
          <w:tab w:val="num" w:pos="1440"/>
        </w:tabs>
        <w:ind w:left="1440" w:hanging="360"/>
      </w:pPr>
      <w:rPr>
        <w:rFonts w:ascii="Courier New" w:hAnsi="Courier New"/>
      </w:rPr>
    </w:lvl>
    <w:lvl w:ilvl="2" w:tplc="FD6EE7BE">
      <w:start w:val="1"/>
      <w:numFmt w:val="bullet"/>
      <w:lvlText w:val=""/>
      <w:lvlJc w:val="left"/>
      <w:pPr>
        <w:tabs>
          <w:tab w:val="num" w:pos="2160"/>
        </w:tabs>
        <w:ind w:left="2160" w:hanging="360"/>
      </w:pPr>
      <w:rPr>
        <w:rFonts w:ascii="Wingdings" w:hAnsi="Wingdings"/>
      </w:rPr>
    </w:lvl>
    <w:lvl w:ilvl="3" w:tplc="F626B13A">
      <w:start w:val="1"/>
      <w:numFmt w:val="bullet"/>
      <w:lvlText w:val=""/>
      <w:lvlJc w:val="left"/>
      <w:pPr>
        <w:tabs>
          <w:tab w:val="num" w:pos="2880"/>
        </w:tabs>
        <w:ind w:left="2880" w:hanging="360"/>
      </w:pPr>
      <w:rPr>
        <w:rFonts w:ascii="Symbol" w:hAnsi="Symbol"/>
      </w:rPr>
    </w:lvl>
    <w:lvl w:ilvl="4" w:tplc="69E03216">
      <w:start w:val="1"/>
      <w:numFmt w:val="bullet"/>
      <w:lvlText w:val="o"/>
      <w:lvlJc w:val="left"/>
      <w:pPr>
        <w:tabs>
          <w:tab w:val="num" w:pos="3600"/>
        </w:tabs>
        <w:ind w:left="3600" w:hanging="360"/>
      </w:pPr>
      <w:rPr>
        <w:rFonts w:ascii="Courier New" w:hAnsi="Courier New"/>
      </w:rPr>
    </w:lvl>
    <w:lvl w:ilvl="5" w:tplc="D6AC3A10">
      <w:start w:val="1"/>
      <w:numFmt w:val="bullet"/>
      <w:lvlText w:val=""/>
      <w:lvlJc w:val="left"/>
      <w:pPr>
        <w:tabs>
          <w:tab w:val="num" w:pos="4320"/>
        </w:tabs>
        <w:ind w:left="4320" w:hanging="360"/>
      </w:pPr>
      <w:rPr>
        <w:rFonts w:ascii="Wingdings" w:hAnsi="Wingdings"/>
      </w:rPr>
    </w:lvl>
    <w:lvl w:ilvl="6" w:tplc="ECDEAA48">
      <w:start w:val="1"/>
      <w:numFmt w:val="bullet"/>
      <w:lvlText w:val=""/>
      <w:lvlJc w:val="left"/>
      <w:pPr>
        <w:tabs>
          <w:tab w:val="num" w:pos="5040"/>
        </w:tabs>
        <w:ind w:left="5040" w:hanging="360"/>
      </w:pPr>
      <w:rPr>
        <w:rFonts w:ascii="Symbol" w:hAnsi="Symbol"/>
      </w:rPr>
    </w:lvl>
    <w:lvl w:ilvl="7" w:tplc="31026158">
      <w:start w:val="1"/>
      <w:numFmt w:val="bullet"/>
      <w:lvlText w:val="o"/>
      <w:lvlJc w:val="left"/>
      <w:pPr>
        <w:tabs>
          <w:tab w:val="num" w:pos="5760"/>
        </w:tabs>
        <w:ind w:left="5760" w:hanging="360"/>
      </w:pPr>
      <w:rPr>
        <w:rFonts w:ascii="Courier New" w:hAnsi="Courier New"/>
      </w:rPr>
    </w:lvl>
    <w:lvl w:ilvl="8" w:tplc="CA20E46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3404FA14">
      <w:start w:val="1"/>
      <w:numFmt w:val="bullet"/>
      <w:lvlText w:val=""/>
      <w:lvlJc w:val="left"/>
      <w:pPr>
        <w:ind w:left="720" w:hanging="360"/>
      </w:pPr>
      <w:rPr>
        <w:rFonts w:ascii="Symbol" w:hAnsi="Symbol"/>
      </w:rPr>
    </w:lvl>
    <w:lvl w:ilvl="1" w:tplc="638EACA2">
      <w:start w:val="1"/>
      <w:numFmt w:val="bullet"/>
      <w:lvlText w:val="o"/>
      <w:lvlJc w:val="left"/>
      <w:pPr>
        <w:tabs>
          <w:tab w:val="num" w:pos="1440"/>
        </w:tabs>
        <w:ind w:left="1440" w:hanging="360"/>
      </w:pPr>
      <w:rPr>
        <w:rFonts w:ascii="Courier New" w:hAnsi="Courier New"/>
      </w:rPr>
    </w:lvl>
    <w:lvl w:ilvl="2" w:tplc="447CAA34">
      <w:start w:val="1"/>
      <w:numFmt w:val="bullet"/>
      <w:lvlText w:val=""/>
      <w:lvlJc w:val="left"/>
      <w:pPr>
        <w:tabs>
          <w:tab w:val="num" w:pos="2160"/>
        </w:tabs>
        <w:ind w:left="2160" w:hanging="360"/>
      </w:pPr>
      <w:rPr>
        <w:rFonts w:ascii="Wingdings" w:hAnsi="Wingdings"/>
      </w:rPr>
    </w:lvl>
    <w:lvl w:ilvl="3" w:tplc="03F0662C">
      <w:start w:val="1"/>
      <w:numFmt w:val="bullet"/>
      <w:lvlText w:val=""/>
      <w:lvlJc w:val="left"/>
      <w:pPr>
        <w:tabs>
          <w:tab w:val="num" w:pos="2880"/>
        </w:tabs>
        <w:ind w:left="2880" w:hanging="360"/>
      </w:pPr>
      <w:rPr>
        <w:rFonts w:ascii="Symbol" w:hAnsi="Symbol"/>
      </w:rPr>
    </w:lvl>
    <w:lvl w:ilvl="4" w:tplc="047C43EE">
      <w:start w:val="1"/>
      <w:numFmt w:val="bullet"/>
      <w:lvlText w:val="o"/>
      <w:lvlJc w:val="left"/>
      <w:pPr>
        <w:tabs>
          <w:tab w:val="num" w:pos="3600"/>
        </w:tabs>
        <w:ind w:left="3600" w:hanging="360"/>
      </w:pPr>
      <w:rPr>
        <w:rFonts w:ascii="Courier New" w:hAnsi="Courier New"/>
      </w:rPr>
    </w:lvl>
    <w:lvl w:ilvl="5" w:tplc="8BD2697A">
      <w:start w:val="1"/>
      <w:numFmt w:val="bullet"/>
      <w:lvlText w:val=""/>
      <w:lvlJc w:val="left"/>
      <w:pPr>
        <w:tabs>
          <w:tab w:val="num" w:pos="4320"/>
        </w:tabs>
        <w:ind w:left="4320" w:hanging="360"/>
      </w:pPr>
      <w:rPr>
        <w:rFonts w:ascii="Wingdings" w:hAnsi="Wingdings"/>
      </w:rPr>
    </w:lvl>
    <w:lvl w:ilvl="6" w:tplc="EF7CEC88">
      <w:start w:val="1"/>
      <w:numFmt w:val="bullet"/>
      <w:lvlText w:val=""/>
      <w:lvlJc w:val="left"/>
      <w:pPr>
        <w:tabs>
          <w:tab w:val="num" w:pos="5040"/>
        </w:tabs>
        <w:ind w:left="5040" w:hanging="360"/>
      </w:pPr>
      <w:rPr>
        <w:rFonts w:ascii="Symbol" w:hAnsi="Symbol"/>
      </w:rPr>
    </w:lvl>
    <w:lvl w:ilvl="7" w:tplc="9B2A4A58">
      <w:start w:val="1"/>
      <w:numFmt w:val="bullet"/>
      <w:lvlText w:val="o"/>
      <w:lvlJc w:val="left"/>
      <w:pPr>
        <w:tabs>
          <w:tab w:val="num" w:pos="5760"/>
        </w:tabs>
        <w:ind w:left="5760" w:hanging="360"/>
      </w:pPr>
      <w:rPr>
        <w:rFonts w:ascii="Courier New" w:hAnsi="Courier New"/>
      </w:rPr>
    </w:lvl>
    <w:lvl w:ilvl="8" w:tplc="97DAEC6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319A584A">
      <w:start w:val="1"/>
      <w:numFmt w:val="bullet"/>
      <w:lvlText w:val=""/>
      <w:lvlJc w:val="left"/>
      <w:pPr>
        <w:ind w:left="720" w:hanging="360"/>
      </w:pPr>
      <w:rPr>
        <w:rFonts w:ascii="Symbol" w:hAnsi="Symbol"/>
      </w:rPr>
    </w:lvl>
    <w:lvl w:ilvl="1" w:tplc="72189D66">
      <w:start w:val="1"/>
      <w:numFmt w:val="bullet"/>
      <w:lvlText w:val="o"/>
      <w:lvlJc w:val="left"/>
      <w:pPr>
        <w:ind w:left="1440" w:hanging="360"/>
      </w:pPr>
      <w:rPr>
        <w:rFonts w:ascii="Courier New" w:hAnsi="Courier New"/>
      </w:rPr>
    </w:lvl>
    <w:lvl w:ilvl="2" w:tplc="013CC4B6">
      <w:start w:val="1"/>
      <w:numFmt w:val="bullet"/>
      <w:lvlText w:val=""/>
      <w:lvlJc w:val="left"/>
      <w:pPr>
        <w:tabs>
          <w:tab w:val="num" w:pos="2160"/>
        </w:tabs>
        <w:ind w:left="2160" w:hanging="360"/>
      </w:pPr>
      <w:rPr>
        <w:rFonts w:ascii="Wingdings" w:hAnsi="Wingdings"/>
      </w:rPr>
    </w:lvl>
    <w:lvl w:ilvl="3" w:tplc="F12E0F6C">
      <w:start w:val="1"/>
      <w:numFmt w:val="bullet"/>
      <w:lvlText w:val=""/>
      <w:lvlJc w:val="left"/>
      <w:pPr>
        <w:tabs>
          <w:tab w:val="num" w:pos="2880"/>
        </w:tabs>
        <w:ind w:left="2880" w:hanging="360"/>
      </w:pPr>
      <w:rPr>
        <w:rFonts w:ascii="Symbol" w:hAnsi="Symbol"/>
      </w:rPr>
    </w:lvl>
    <w:lvl w:ilvl="4" w:tplc="EF68174A">
      <w:start w:val="1"/>
      <w:numFmt w:val="bullet"/>
      <w:lvlText w:val="o"/>
      <w:lvlJc w:val="left"/>
      <w:pPr>
        <w:tabs>
          <w:tab w:val="num" w:pos="3600"/>
        </w:tabs>
        <w:ind w:left="3600" w:hanging="360"/>
      </w:pPr>
      <w:rPr>
        <w:rFonts w:ascii="Courier New" w:hAnsi="Courier New"/>
      </w:rPr>
    </w:lvl>
    <w:lvl w:ilvl="5" w:tplc="D168406C">
      <w:start w:val="1"/>
      <w:numFmt w:val="bullet"/>
      <w:lvlText w:val=""/>
      <w:lvlJc w:val="left"/>
      <w:pPr>
        <w:tabs>
          <w:tab w:val="num" w:pos="4320"/>
        </w:tabs>
        <w:ind w:left="4320" w:hanging="360"/>
      </w:pPr>
      <w:rPr>
        <w:rFonts w:ascii="Wingdings" w:hAnsi="Wingdings"/>
      </w:rPr>
    </w:lvl>
    <w:lvl w:ilvl="6" w:tplc="BF28004A">
      <w:start w:val="1"/>
      <w:numFmt w:val="bullet"/>
      <w:lvlText w:val=""/>
      <w:lvlJc w:val="left"/>
      <w:pPr>
        <w:tabs>
          <w:tab w:val="num" w:pos="5040"/>
        </w:tabs>
        <w:ind w:left="5040" w:hanging="360"/>
      </w:pPr>
      <w:rPr>
        <w:rFonts w:ascii="Symbol" w:hAnsi="Symbol"/>
      </w:rPr>
    </w:lvl>
    <w:lvl w:ilvl="7" w:tplc="7A8EF84C">
      <w:start w:val="1"/>
      <w:numFmt w:val="bullet"/>
      <w:lvlText w:val="o"/>
      <w:lvlJc w:val="left"/>
      <w:pPr>
        <w:tabs>
          <w:tab w:val="num" w:pos="5760"/>
        </w:tabs>
        <w:ind w:left="5760" w:hanging="360"/>
      </w:pPr>
      <w:rPr>
        <w:rFonts w:ascii="Courier New" w:hAnsi="Courier New"/>
      </w:rPr>
    </w:lvl>
    <w:lvl w:ilvl="8" w:tplc="22601C1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B7C824AE">
      <w:start w:val="1"/>
      <w:numFmt w:val="bullet"/>
      <w:lvlText w:val=""/>
      <w:lvlJc w:val="left"/>
      <w:pPr>
        <w:ind w:left="720" w:hanging="360"/>
      </w:pPr>
      <w:rPr>
        <w:rFonts w:ascii="Symbol" w:hAnsi="Symbol"/>
      </w:rPr>
    </w:lvl>
    <w:lvl w:ilvl="1" w:tplc="91E0A40C">
      <w:start w:val="1"/>
      <w:numFmt w:val="bullet"/>
      <w:lvlText w:val="o"/>
      <w:lvlJc w:val="left"/>
      <w:pPr>
        <w:tabs>
          <w:tab w:val="num" w:pos="1440"/>
        </w:tabs>
        <w:ind w:left="1440" w:hanging="360"/>
      </w:pPr>
      <w:rPr>
        <w:rFonts w:ascii="Courier New" w:hAnsi="Courier New"/>
      </w:rPr>
    </w:lvl>
    <w:lvl w:ilvl="2" w:tplc="C9F2FB38">
      <w:start w:val="1"/>
      <w:numFmt w:val="bullet"/>
      <w:lvlText w:val=""/>
      <w:lvlJc w:val="left"/>
      <w:pPr>
        <w:tabs>
          <w:tab w:val="num" w:pos="2160"/>
        </w:tabs>
        <w:ind w:left="2160" w:hanging="360"/>
      </w:pPr>
      <w:rPr>
        <w:rFonts w:ascii="Wingdings" w:hAnsi="Wingdings"/>
      </w:rPr>
    </w:lvl>
    <w:lvl w:ilvl="3" w:tplc="5A0619FE">
      <w:start w:val="1"/>
      <w:numFmt w:val="bullet"/>
      <w:lvlText w:val=""/>
      <w:lvlJc w:val="left"/>
      <w:pPr>
        <w:tabs>
          <w:tab w:val="num" w:pos="2880"/>
        </w:tabs>
        <w:ind w:left="2880" w:hanging="360"/>
      </w:pPr>
      <w:rPr>
        <w:rFonts w:ascii="Symbol" w:hAnsi="Symbol"/>
      </w:rPr>
    </w:lvl>
    <w:lvl w:ilvl="4" w:tplc="9622FFE0">
      <w:start w:val="1"/>
      <w:numFmt w:val="bullet"/>
      <w:lvlText w:val="o"/>
      <w:lvlJc w:val="left"/>
      <w:pPr>
        <w:tabs>
          <w:tab w:val="num" w:pos="3600"/>
        </w:tabs>
        <w:ind w:left="3600" w:hanging="360"/>
      </w:pPr>
      <w:rPr>
        <w:rFonts w:ascii="Courier New" w:hAnsi="Courier New"/>
      </w:rPr>
    </w:lvl>
    <w:lvl w:ilvl="5" w:tplc="F9F26C62">
      <w:start w:val="1"/>
      <w:numFmt w:val="bullet"/>
      <w:lvlText w:val=""/>
      <w:lvlJc w:val="left"/>
      <w:pPr>
        <w:tabs>
          <w:tab w:val="num" w:pos="4320"/>
        </w:tabs>
        <w:ind w:left="4320" w:hanging="360"/>
      </w:pPr>
      <w:rPr>
        <w:rFonts w:ascii="Wingdings" w:hAnsi="Wingdings"/>
      </w:rPr>
    </w:lvl>
    <w:lvl w:ilvl="6" w:tplc="6D9EE4B6">
      <w:start w:val="1"/>
      <w:numFmt w:val="bullet"/>
      <w:lvlText w:val=""/>
      <w:lvlJc w:val="left"/>
      <w:pPr>
        <w:tabs>
          <w:tab w:val="num" w:pos="5040"/>
        </w:tabs>
        <w:ind w:left="5040" w:hanging="360"/>
      </w:pPr>
      <w:rPr>
        <w:rFonts w:ascii="Symbol" w:hAnsi="Symbol"/>
      </w:rPr>
    </w:lvl>
    <w:lvl w:ilvl="7" w:tplc="D8280332">
      <w:start w:val="1"/>
      <w:numFmt w:val="bullet"/>
      <w:lvlText w:val="o"/>
      <w:lvlJc w:val="left"/>
      <w:pPr>
        <w:tabs>
          <w:tab w:val="num" w:pos="5760"/>
        </w:tabs>
        <w:ind w:left="5760" w:hanging="360"/>
      </w:pPr>
      <w:rPr>
        <w:rFonts w:ascii="Courier New" w:hAnsi="Courier New"/>
      </w:rPr>
    </w:lvl>
    <w:lvl w:ilvl="8" w:tplc="D2BADF9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540084C">
      <w:start w:val="1"/>
      <w:numFmt w:val="bullet"/>
      <w:lvlText w:val=""/>
      <w:lvlJc w:val="left"/>
      <w:pPr>
        <w:ind w:left="720" w:hanging="360"/>
      </w:pPr>
      <w:rPr>
        <w:rFonts w:ascii="Symbol" w:hAnsi="Symbol"/>
      </w:rPr>
    </w:lvl>
    <w:lvl w:ilvl="1" w:tplc="AA7ABDD6">
      <w:start w:val="1"/>
      <w:numFmt w:val="bullet"/>
      <w:lvlText w:val="o"/>
      <w:lvlJc w:val="left"/>
      <w:pPr>
        <w:tabs>
          <w:tab w:val="num" w:pos="1440"/>
        </w:tabs>
        <w:ind w:left="1440" w:hanging="360"/>
      </w:pPr>
      <w:rPr>
        <w:rFonts w:ascii="Courier New" w:hAnsi="Courier New"/>
      </w:rPr>
    </w:lvl>
    <w:lvl w:ilvl="2" w:tplc="4AD424E8">
      <w:start w:val="1"/>
      <w:numFmt w:val="bullet"/>
      <w:lvlText w:val=""/>
      <w:lvlJc w:val="left"/>
      <w:pPr>
        <w:tabs>
          <w:tab w:val="num" w:pos="2160"/>
        </w:tabs>
        <w:ind w:left="2160" w:hanging="360"/>
      </w:pPr>
      <w:rPr>
        <w:rFonts w:ascii="Wingdings" w:hAnsi="Wingdings"/>
      </w:rPr>
    </w:lvl>
    <w:lvl w:ilvl="3" w:tplc="29EA44DA">
      <w:start w:val="1"/>
      <w:numFmt w:val="bullet"/>
      <w:lvlText w:val=""/>
      <w:lvlJc w:val="left"/>
      <w:pPr>
        <w:tabs>
          <w:tab w:val="num" w:pos="2880"/>
        </w:tabs>
        <w:ind w:left="2880" w:hanging="360"/>
      </w:pPr>
      <w:rPr>
        <w:rFonts w:ascii="Symbol" w:hAnsi="Symbol"/>
      </w:rPr>
    </w:lvl>
    <w:lvl w:ilvl="4" w:tplc="D0A60A2C">
      <w:start w:val="1"/>
      <w:numFmt w:val="bullet"/>
      <w:lvlText w:val="o"/>
      <w:lvlJc w:val="left"/>
      <w:pPr>
        <w:tabs>
          <w:tab w:val="num" w:pos="3600"/>
        </w:tabs>
        <w:ind w:left="3600" w:hanging="360"/>
      </w:pPr>
      <w:rPr>
        <w:rFonts w:ascii="Courier New" w:hAnsi="Courier New"/>
      </w:rPr>
    </w:lvl>
    <w:lvl w:ilvl="5" w:tplc="B1D6EEDE">
      <w:start w:val="1"/>
      <w:numFmt w:val="bullet"/>
      <w:lvlText w:val=""/>
      <w:lvlJc w:val="left"/>
      <w:pPr>
        <w:tabs>
          <w:tab w:val="num" w:pos="4320"/>
        </w:tabs>
        <w:ind w:left="4320" w:hanging="360"/>
      </w:pPr>
      <w:rPr>
        <w:rFonts w:ascii="Wingdings" w:hAnsi="Wingdings"/>
      </w:rPr>
    </w:lvl>
    <w:lvl w:ilvl="6" w:tplc="4F9443CA">
      <w:start w:val="1"/>
      <w:numFmt w:val="bullet"/>
      <w:lvlText w:val=""/>
      <w:lvlJc w:val="left"/>
      <w:pPr>
        <w:tabs>
          <w:tab w:val="num" w:pos="5040"/>
        </w:tabs>
        <w:ind w:left="5040" w:hanging="360"/>
      </w:pPr>
      <w:rPr>
        <w:rFonts w:ascii="Symbol" w:hAnsi="Symbol"/>
      </w:rPr>
    </w:lvl>
    <w:lvl w:ilvl="7" w:tplc="136673EC">
      <w:start w:val="1"/>
      <w:numFmt w:val="bullet"/>
      <w:lvlText w:val="o"/>
      <w:lvlJc w:val="left"/>
      <w:pPr>
        <w:tabs>
          <w:tab w:val="num" w:pos="5760"/>
        </w:tabs>
        <w:ind w:left="5760" w:hanging="360"/>
      </w:pPr>
      <w:rPr>
        <w:rFonts w:ascii="Courier New" w:hAnsi="Courier New"/>
      </w:rPr>
    </w:lvl>
    <w:lvl w:ilvl="8" w:tplc="B1C2CB9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728E17C6">
      <w:start w:val="1"/>
      <w:numFmt w:val="bullet"/>
      <w:lvlText w:val=""/>
      <w:lvlJc w:val="left"/>
      <w:pPr>
        <w:ind w:left="720" w:hanging="360"/>
      </w:pPr>
      <w:rPr>
        <w:rFonts w:ascii="Symbol" w:hAnsi="Symbol"/>
      </w:rPr>
    </w:lvl>
    <w:lvl w:ilvl="1" w:tplc="557E371E">
      <w:start w:val="1"/>
      <w:numFmt w:val="bullet"/>
      <w:lvlText w:val="o"/>
      <w:lvlJc w:val="left"/>
      <w:pPr>
        <w:tabs>
          <w:tab w:val="num" w:pos="1440"/>
        </w:tabs>
        <w:ind w:left="1440" w:hanging="360"/>
      </w:pPr>
      <w:rPr>
        <w:rFonts w:ascii="Courier New" w:hAnsi="Courier New"/>
      </w:rPr>
    </w:lvl>
    <w:lvl w:ilvl="2" w:tplc="FC6C823E">
      <w:start w:val="1"/>
      <w:numFmt w:val="bullet"/>
      <w:lvlText w:val=""/>
      <w:lvlJc w:val="left"/>
      <w:pPr>
        <w:tabs>
          <w:tab w:val="num" w:pos="2160"/>
        </w:tabs>
        <w:ind w:left="2160" w:hanging="360"/>
      </w:pPr>
      <w:rPr>
        <w:rFonts w:ascii="Wingdings" w:hAnsi="Wingdings"/>
      </w:rPr>
    </w:lvl>
    <w:lvl w:ilvl="3" w:tplc="1DBC07FA">
      <w:start w:val="1"/>
      <w:numFmt w:val="bullet"/>
      <w:lvlText w:val=""/>
      <w:lvlJc w:val="left"/>
      <w:pPr>
        <w:tabs>
          <w:tab w:val="num" w:pos="2880"/>
        </w:tabs>
        <w:ind w:left="2880" w:hanging="360"/>
      </w:pPr>
      <w:rPr>
        <w:rFonts w:ascii="Symbol" w:hAnsi="Symbol"/>
      </w:rPr>
    </w:lvl>
    <w:lvl w:ilvl="4" w:tplc="4A98FC3A">
      <w:start w:val="1"/>
      <w:numFmt w:val="bullet"/>
      <w:lvlText w:val="o"/>
      <w:lvlJc w:val="left"/>
      <w:pPr>
        <w:tabs>
          <w:tab w:val="num" w:pos="3600"/>
        </w:tabs>
        <w:ind w:left="3600" w:hanging="360"/>
      </w:pPr>
      <w:rPr>
        <w:rFonts w:ascii="Courier New" w:hAnsi="Courier New"/>
      </w:rPr>
    </w:lvl>
    <w:lvl w:ilvl="5" w:tplc="FFD67BE6">
      <w:start w:val="1"/>
      <w:numFmt w:val="bullet"/>
      <w:lvlText w:val=""/>
      <w:lvlJc w:val="left"/>
      <w:pPr>
        <w:tabs>
          <w:tab w:val="num" w:pos="4320"/>
        </w:tabs>
        <w:ind w:left="4320" w:hanging="360"/>
      </w:pPr>
      <w:rPr>
        <w:rFonts w:ascii="Wingdings" w:hAnsi="Wingdings"/>
      </w:rPr>
    </w:lvl>
    <w:lvl w:ilvl="6" w:tplc="872E8D7C">
      <w:start w:val="1"/>
      <w:numFmt w:val="bullet"/>
      <w:lvlText w:val=""/>
      <w:lvlJc w:val="left"/>
      <w:pPr>
        <w:tabs>
          <w:tab w:val="num" w:pos="5040"/>
        </w:tabs>
        <w:ind w:left="5040" w:hanging="360"/>
      </w:pPr>
      <w:rPr>
        <w:rFonts w:ascii="Symbol" w:hAnsi="Symbol"/>
      </w:rPr>
    </w:lvl>
    <w:lvl w:ilvl="7" w:tplc="727A1278">
      <w:start w:val="1"/>
      <w:numFmt w:val="bullet"/>
      <w:lvlText w:val="o"/>
      <w:lvlJc w:val="left"/>
      <w:pPr>
        <w:tabs>
          <w:tab w:val="num" w:pos="5760"/>
        </w:tabs>
        <w:ind w:left="5760" w:hanging="360"/>
      </w:pPr>
      <w:rPr>
        <w:rFonts w:ascii="Courier New" w:hAnsi="Courier New"/>
      </w:rPr>
    </w:lvl>
    <w:lvl w:ilvl="8" w:tplc="EE68A4DC">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D72B150">
      <w:start w:val="1"/>
      <w:numFmt w:val="bullet"/>
      <w:lvlText w:val=""/>
      <w:lvlJc w:val="left"/>
      <w:pPr>
        <w:ind w:left="720" w:hanging="360"/>
      </w:pPr>
      <w:rPr>
        <w:rFonts w:ascii="Symbol" w:hAnsi="Symbol"/>
      </w:rPr>
    </w:lvl>
    <w:lvl w:ilvl="1" w:tplc="EAC8BB4E">
      <w:start w:val="1"/>
      <w:numFmt w:val="bullet"/>
      <w:lvlText w:val="o"/>
      <w:lvlJc w:val="left"/>
      <w:pPr>
        <w:tabs>
          <w:tab w:val="num" w:pos="1440"/>
        </w:tabs>
        <w:ind w:left="1440" w:hanging="360"/>
      </w:pPr>
      <w:rPr>
        <w:rFonts w:ascii="Courier New" w:hAnsi="Courier New"/>
      </w:rPr>
    </w:lvl>
    <w:lvl w:ilvl="2" w:tplc="15BA02B8">
      <w:start w:val="1"/>
      <w:numFmt w:val="bullet"/>
      <w:lvlText w:val=""/>
      <w:lvlJc w:val="left"/>
      <w:pPr>
        <w:tabs>
          <w:tab w:val="num" w:pos="2160"/>
        </w:tabs>
        <w:ind w:left="2160" w:hanging="360"/>
      </w:pPr>
      <w:rPr>
        <w:rFonts w:ascii="Wingdings" w:hAnsi="Wingdings"/>
      </w:rPr>
    </w:lvl>
    <w:lvl w:ilvl="3" w:tplc="91444016">
      <w:start w:val="1"/>
      <w:numFmt w:val="bullet"/>
      <w:lvlText w:val=""/>
      <w:lvlJc w:val="left"/>
      <w:pPr>
        <w:tabs>
          <w:tab w:val="num" w:pos="2880"/>
        </w:tabs>
        <w:ind w:left="2880" w:hanging="360"/>
      </w:pPr>
      <w:rPr>
        <w:rFonts w:ascii="Symbol" w:hAnsi="Symbol"/>
      </w:rPr>
    </w:lvl>
    <w:lvl w:ilvl="4" w:tplc="17CEA2CC">
      <w:start w:val="1"/>
      <w:numFmt w:val="bullet"/>
      <w:lvlText w:val="o"/>
      <w:lvlJc w:val="left"/>
      <w:pPr>
        <w:tabs>
          <w:tab w:val="num" w:pos="3600"/>
        </w:tabs>
        <w:ind w:left="3600" w:hanging="360"/>
      </w:pPr>
      <w:rPr>
        <w:rFonts w:ascii="Courier New" w:hAnsi="Courier New"/>
      </w:rPr>
    </w:lvl>
    <w:lvl w:ilvl="5" w:tplc="116009B0">
      <w:start w:val="1"/>
      <w:numFmt w:val="bullet"/>
      <w:lvlText w:val=""/>
      <w:lvlJc w:val="left"/>
      <w:pPr>
        <w:tabs>
          <w:tab w:val="num" w:pos="4320"/>
        </w:tabs>
        <w:ind w:left="4320" w:hanging="360"/>
      </w:pPr>
      <w:rPr>
        <w:rFonts w:ascii="Wingdings" w:hAnsi="Wingdings"/>
      </w:rPr>
    </w:lvl>
    <w:lvl w:ilvl="6" w:tplc="037E422A">
      <w:start w:val="1"/>
      <w:numFmt w:val="bullet"/>
      <w:lvlText w:val=""/>
      <w:lvlJc w:val="left"/>
      <w:pPr>
        <w:tabs>
          <w:tab w:val="num" w:pos="5040"/>
        </w:tabs>
        <w:ind w:left="5040" w:hanging="360"/>
      </w:pPr>
      <w:rPr>
        <w:rFonts w:ascii="Symbol" w:hAnsi="Symbol"/>
      </w:rPr>
    </w:lvl>
    <w:lvl w:ilvl="7" w:tplc="9638672A">
      <w:start w:val="1"/>
      <w:numFmt w:val="bullet"/>
      <w:lvlText w:val="o"/>
      <w:lvlJc w:val="left"/>
      <w:pPr>
        <w:tabs>
          <w:tab w:val="num" w:pos="5760"/>
        </w:tabs>
        <w:ind w:left="5760" w:hanging="360"/>
      </w:pPr>
      <w:rPr>
        <w:rFonts w:ascii="Courier New" w:hAnsi="Courier New"/>
      </w:rPr>
    </w:lvl>
    <w:lvl w:ilvl="8" w:tplc="3F9805A6">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06C2032">
      <w:start w:val="1"/>
      <w:numFmt w:val="bullet"/>
      <w:lvlText w:val=""/>
      <w:lvlJc w:val="left"/>
      <w:pPr>
        <w:ind w:left="720" w:hanging="360"/>
      </w:pPr>
      <w:rPr>
        <w:rFonts w:ascii="Symbol" w:hAnsi="Symbol"/>
      </w:rPr>
    </w:lvl>
    <w:lvl w:ilvl="1" w:tplc="992C9BA8">
      <w:start w:val="1"/>
      <w:numFmt w:val="bullet"/>
      <w:lvlText w:val="o"/>
      <w:lvlJc w:val="left"/>
      <w:pPr>
        <w:tabs>
          <w:tab w:val="num" w:pos="1440"/>
        </w:tabs>
        <w:ind w:left="1440" w:hanging="360"/>
      </w:pPr>
      <w:rPr>
        <w:rFonts w:ascii="Courier New" w:hAnsi="Courier New"/>
      </w:rPr>
    </w:lvl>
    <w:lvl w:ilvl="2" w:tplc="29ECCE10">
      <w:start w:val="1"/>
      <w:numFmt w:val="bullet"/>
      <w:lvlText w:val=""/>
      <w:lvlJc w:val="left"/>
      <w:pPr>
        <w:tabs>
          <w:tab w:val="num" w:pos="2160"/>
        </w:tabs>
        <w:ind w:left="2160" w:hanging="360"/>
      </w:pPr>
      <w:rPr>
        <w:rFonts w:ascii="Wingdings" w:hAnsi="Wingdings"/>
      </w:rPr>
    </w:lvl>
    <w:lvl w:ilvl="3" w:tplc="D286029C">
      <w:start w:val="1"/>
      <w:numFmt w:val="bullet"/>
      <w:lvlText w:val=""/>
      <w:lvlJc w:val="left"/>
      <w:pPr>
        <w:tabs>
          <w:tab w:val="num" w:pos="2880"/>
        </w:tabs>
        <w:ind w:left="2880" w:hanging="360"/>
      </w:pPr>
      <w:rPr>
        <w:rFonts w:ascii="Symbol" w:hAnsi="Symbol"/>
      </w:rPr>
    </w:lvl>
    <w:lvl w:ilvl="4" w:tplc="75E8E3BC">
      <w:start w:val="1"/>
      <w:numFmt w:val="bullet"/>
      <w:lvlText w:val="o"/>
      <w:lvlJc w:val="left"/>
      <w:pPr>
        <w:tabs>
          <w:tab w:val="num" w:pos="3600"/>
        </w:tabs>
        <w:ind w:left="3600" w:hanging="360"/>
      </w:pPr>
      <w:rPr>
        <w:rFonts w:ascii="Courier New" w:hAnsi="Courier New"/>
      </w:rPr>
    </w:lvl>
    <w:lvl w:ilvl="5" w:tplc="41B4F7F8">
      <w:start w:val="1"/>
      <w:numFmt w:val="bullet"/>
      <w:lvlText w:val=""/>
      <w:lvlJc w:val="left"/>
      <w:pPr>
        <w:tabs>
          <w:tab w:val="num" w:pos="4320"/>
        </w:tabs>
        <w:ind w:left="4320" w:hanging="360"/>
      </w:pPr>
      <w:rPr>
        <w:rFonts w:ascii="Wingdings" w:hAnsi="Wingdings"/>
      </w:rPr>
    </w:lvl>
    <w:lvl w:ilvl="6" w:tplc="7ACEA428">
      <w:start w:val="1"/>
      <w:numFmt w:val="bullet"/>
      <w:lvlText w:val=""/>
      <w:lvlJc w:val="left"/>
      <w:pPr>
        <w:tabs>
          <w:tab w:val="num" w:pos="5040"/>
        </w:tabs>
        <w:ind w:left="5040" w:hanging="360"/>
      </w:pPr>
      <w:rPr>
        <w:rFonts w:ascii="Symbol" w:hAnsi="Symbol"/>
      </w:rPr>
    </w:lvl>
    <w:lvl w:ilvl="7" w:tplc="45B81EF6">
      <w:start w:val="1"/>
      <w:numFmt w:val="bullet"/>
      <w:lvlText w:val="o"/>
      <w:lvlJc w:val="left"/>
      <w:pPr>
        <w:tabs>
          <w:tab w:val="num" w:pos="5760"/>
        </w:tabs>
        <w:ind w:left="5760" w:hanging="360"/>
      </w:pPr>
      <w:rPr>
        <w:rFonts w:ascii="Courier New" w:hAnsi="Courier New"/>
      </w:rPr>
    </w:lvl>
    <w:lvl w:ilvl="8" w:tplc="34DE8B8C">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E22C3A44">
      <w:start w:val="1"/>
      <w:numFmt w:val="bullet"/>
      <w:lvlText w:val=""/>
      <w:lvlJc w:val="left"/>
      <w:pPr>
        <w:ind w:left="720" w:hanging="360"/>
      </w:pPr>
      <w:rPr>
        <w:rFonts w:ascii="Symbol" w:hAnsi="Symbol"/>
      </w:rPr>
    </w:lvl>
    <w:lvl w:ilvl="1" w:tplc="BEF2BCA8">
      <w:start w:val="1"/>
      <w:numFmt w:val="bullet"/>
      <w:lvlText w:val="o"/>
      <w:lvlJc w:val="left"/>
      <w:pPr>
        <w:tabs>
          <w:tab w:val="num" w:pos="1440"/>
        </w:tabs>
        <w:ind w:left="1440" w:hanging="360"/>
      </w:pPr>
      <w:rPr>
        <w:rFonts w:ascii="Courier New" w:hAnsi="Courier New"/>
      </w:rPr>
    </w:lvl>
    <w:lvl w:ilvl="2" w:tplc="100049D8">
      <w:start w:val="1"/>
      <w:numFmt w:val="bullet"/>
      <w:lvlText w:val=""/>
      <w:lvlJc w:val="left"/>
      <w:pPr>
        <w:tabs>
          <w:tab w:val="num" w:pos="2160"/>
        </w:tabs>
        <w:ind w:left="2160" w:hanging="360"/>
      </w:pPr>
      <w:rPr>
        <w:rFonts w:ascii="Wingdings" w:hAnsi="Wingdings"/>
      </w:rPr>
    </w:lvl>
    <w:lvl w:ilvl="3" w:tplc="7764A8A4">
      <w:start w:val="1"/>
      <w:numFmt w:val="bullet"/>
      <w:lvlText w:val=""/>
      <w:lvlJc w:val="left"/>
      <w:pPr>
        <w:tabs>
          <w:tab w:val="num" w:pos="2880"/>
        </w:tabs>
        <w:ind w:left="2880" w:hanging="360"/>
      </w:pPr>
      <w:rPr>
        <w:rFonts w:ascii="Symbol" w:hAnsi="Symbol"/>
      </w:rPr>
    </w:lvl>
    <w:lvl w:ilvl="4" w:tplc="35A4647C">
      <w:start w:val="1"/>
      <w:numFmt w:val="bullet"/>
      <w:lvlText w:val="o"/>
      <w:lvlJc w:val="left"/>
      <w:pPr>
        <w:tabs>
          <w:tab w:val="num" w:pos="3600"/>
        </w:tabs>
        <w:ind w:left="3600" w:hanging="360"/>
      </w:pPr>
      <w:rPr>
        <w:rFonts w:ascii="Courier New" w:hAnsi="Courier New"/>
      </w:rPr>
    </w:lvl>
    <w:lvl w:ilvl="5" w:tplc="575846B0">
      <w:start w:val="1"/>
      <w:numFmt w:val="bullet"/>
      <w:lvlText w:val=""/>
      <w:lvlJc w:val="left"/>
      <w:pPr>
        <w:tabs>
          <w:tab w:val="num" w:pos="4320"/>
        </w:tabs>
        <w:ind w:left="4320" w:hanging="360"/>
      </w:pPr>
      <w:rPr>
        <w:rFonts w:ascii="Wingdings" w:hAnsi="Wingdings"/>
      </w:rPr>
    </w:lvl>
    <w:lvl w:ilvl="6" w:tplc="4DDED250">
      <w:start w:val="1"/>
      <w:numFmt w:val="bullet"/>
      <w:lvlText w:val=""/>
      <w:lvlJc w:val="left"/>
      <w:pPr>
        <w:tabs>
          <w:tab w:val="num" w:pos="5040"/>
        </w:tabs>
        <w:ind w:left="5040" w:hanging="360"/>
      </w:pPr>
      <w:rPr>
        <w:rFonts w:ascii="Symbol" w:hAnsi="Symbol"/>
      </w:rPr>
    </w:lvl>
    <w:lvl w:ilvl="7" w:tplc="F65A9BFA">
      <w:start w:val="1"/>
      <w:numFmt w:val="bullet"/>
      <w:lvlText w:val="o"/>
      <w:lvlJc w:val="left"/>
      <w:pPr>
        <w:tabs>
          <w:tab w:val="num" w:pos="5760"/>
        </w:tabs>
        <w:ind w:left="5760" w:hanging="360"/>
      </w:pPr>
      <w:rPr>
        <w:rFonts w:ascii="Courier New" w:hAnsi="Courier New"/>
      </w:rPr>
    </w:lvl>
    <w:lvl w:ilvl="8" w:tplc="62EA1FA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C686A47E">
      <w:start w:val="1"/>
      <w:numFmt w:val="bullet"/>
      <w:lvlText w:val=""/>
      <w:lvlJc w:val="left"/>
      <w:pPr>
        <w:ind w:left="720" w:hanging="360"/>
      </w:pPr>
      <w:rPr>
        <w:rFonts w:ascii="Symbol" w:hAnsi="Symbol"/>
      </w:rPr>
    </w:lvl>
    <w:lvl w:ilvl="1" w:tplc="E71E2E84">
      <w:start w:val="1"/>
      <w:numFmt w:val="bullet"/>
      <w:lvlText w:val="o"/>
      <w:lvlJc w:val="left"/>
      <w:pPr>
        <w:tabs>
          <w:tab w:val="num" w:pos="1440"/>
        </w:tabs>
        <w:ind w:left="1440" w:hanging="360"/>
      </w:pPr>
      <w:rPr>
        <w:rFonts w:ascii="Courier New" w:hAnsi="Courier New"/>
      </w:rPr>
    </w:lvl>
    <w:lvl w:ilvl="2" w:tplc="C232930C">
      <w:start w:val="1"/>
      <w:numFmt w:val="bullet"/>
      <w:lvlText w:val=""/>
      <w:lvlJc w:val="left"/>
      <w:pPr>
        <w:tabs>
          <w:tab w:val="num" w:pos="2160"/>
        </w:tabs>
        <w:ind w:left="2160" w:hanging="360"/>
      </w:pPr>
      <w:rPr>
        <w:rFonts w:ascii="Wingdings" w:hAnsi="Wingdings"/>
      </w:rPr>
    </w:lvl>
    <w:lvl w:ilvl="3" w:tplc="A662828C">
      <w:start w:val="1"/>
      <w:numFmt w:val="bullet"/>
      <w:lvlText w:val=""/>
      <w:lvlJc w:val="left"/>
      <w:pPr>
        <w:tabs>
          <w:tab w:val="num" w:pos="2880"/>
        </w:tabs>
        <w:ind w:left="2880" w:hanging="360"/>
      </w:pPr>
      <w:rPr>
        <w:rFonts w:ascii="Symbol" w:hAnsi="Symbol"/>
      </w:rPr>
    </w:lvl>
    <w:lvl w:ilvl="4" w:tplc="A69E9CFA">
      <w:start w:val="1"/>
      <w:numFmt w:val="bullet"/>
      <w:lvlText w:val="o"/>
      <w:lvlJc w:val="left"/>
      <w:pPr>
        <w:tabs>
          <w:tab w:val="num" w:pos="3600"/>
        </w:tabs>
        <w:ind w:left="3600" w:hanging="360"/>
      </w:pPr>
      <w:rPr>
        <w:rFonts w:ascii="Courier New" w:hAnsi="Courier New"/>
      </w:rPr>
    </w:lvl>
    <w:lvl w:ilvl="5" w:tplc="CB9813D4">
      <w:start w:val="1"/>
      <w:numFmt w:val="bullet"/>
      <w:lvlText w:val=""/>
      <w:lvlJc w:val="left"/>
      <w:pPr>
        <w:tabs>
          <w:tab w:val="num" w:pos="4320"/>
        </w:tabs>
        <w:ind w:left="4320" w:hanging="360"/>
      </w:pPr>
      <w:rPr>
        <w:rFonts w:ascii="Wingdings" w:hAnsi="Wingdings"/>
      </w:rPr>
    </w:lvl>
    <w:lvl w:ilvl="6" w:tplc="F424C244">
      <w:start w:val="1"/>
      <w:numFmt w:val="bullet"/>
      <w:lvlText w:val=""/>
      <w:lvlJc w:val="left"/>
      <w:pPr>
        <w:tabs>
          <w:tab w:val="num" w:pos="5040"/>
        </w:tabs>
        <w:ind w:left="5040" w:hanging="360"/>
      </w:pPr>
      <w:rPr>
        <w:rFonts w:ascii="Symbol" w:hAnsi="Symbol"/>
      </w:rPr>
    </w:lvl>
    <w:lvl w:ilvl="7" w:tplc="43FA5318">
      <w:start w:val="1"/>
      <w:numFmt w:val="bullet"/>
      <w:lvlText w:val="o"/>
      <w:lvlJc w:val="left"/>
      <w:pPr>
        <w:tabs>
          <w:tab w:val="num" w:pos="5760"/>
        </w:tabs>
        <w:ind w:left="5760" w:hanging="360"/>
      </w:pPr>
      <w:rPr>
        <w:rFonts w:ascii="Courier New" w:hAnsi="Courier New"/>
      </w:rPr>
    </w:lvl>
    <w:lvl w:ilvl="8" w:tplc="4628FE3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A94660C0">
      <w:start w:val="1"/>
      <w:numFmt w:val="bullet"/>
      <w:lvlText w:val=""/>
      <w:lvlJc w:val="left"/>
      <w:pPr>
        <w:ind w:left="720" w:hanging="360"/>
      </w:pPr>
      <w:rPr>
        <w:rFonts w:ascii="Symbol" w:hAnsi="Symbol"/>
      </w:rPr>
    </w:lvl>
    <w:lvl w:ilvl="1" w:tplc="0C8E2000">
      <w:start w:val="1"/>
      <w:numFmt w:val="bullet"/>
      <w:lvlText w:val="o"/>
      <w:lvlJc w:val="left"/>
      <w:pPr>
        <w:tabs>
          <w:tab w:val="num" w:pos="1440"/>
        </w:tabs>
        <w:ind w:left="1440" w:hanging="360"/>
      </w:pPr>
      <w:rPr>
        <w:rFonts w:ascii="Courier New" w:hAnsi="Courier New"/>
      </w:rPr>
    </w:lvl>
    <w:lvl w:ilvl="2" w:tplc="ED36D0F8">
      <w:start w:val="1"/>
      <w:numFmt w:val="bullet"/>
      <w:lvlText w:val=""/>
      <w:lvlJc w:val="left"/>
      <w:pPr>
        <w:tabs>
          <w:tab w:val="num" w:pos="2160"/>
        </w:tabs>
        <w:ind w:left="2160" w:hanging="360"/>
      </w:pPr>
      <w:rPr>
        <w:rFonts w:ascii="Wingdings" w:hAnsi="Wingdings"/>
      </w:rPr>
    </w:lvl>
    <w:lvl w:ilvl="3" w:tplc="6B344476">
      <w:start w:val="1"/>
      <w:numFmt w:val="bullet"/>
      <w:lvlText w:val=""/>
      <w:lvlJc w:val="left"/>
      <w:pPr>
        <w:tabs>
          <w:tab w:val="num" w:pos="2880"/>
        </w:tabs>
        <w:ind w:left="2880" w:hanging="360"/>
      </w:pPr>
      <w:rPr>
        <w:rFonts w:ascii="Symbol" w:hAnsi="Symbol"/>
      </w:rPr>
    </w:lvl>
    <w:lvl w:ilvl="4" w:tplc="EA0200BA">
      <w:start w:val="1"/>
      <w:numFmt w:val="bullet"/>
      <w:lvlText w:val="o"/>
      <w:lvlJc w:val="left"/>
      <w:pPr>
        <w:tabs>
          <w:tab w:val="num" w:pos="3600"/>
        </w:tabs>
        <w:ind w:left="3600" w:hanging="360"/>
      </w:pPr>
      <w:rPr>
        <w:rFonts w:ascii="Courier New" w:hAnsi="Courier New"/>
      </w:rPr>
    </w:lvl>
    <w:lvl w:ilvl="5" w:tplc="2EB4017E">
      <w:start w:val="1"/>
      <w:numFmt w:val="bullet"/>
      <w:lvlText w:val=""/>
      <w:lvlJc w:val="left"/>
      <w:pPr>
        <w:tabs>
          <w:tab w:val="num" w:pos="4320"/>
        </w:tabs>
        <w:ind w:left="4320" w:hanging="360"/>
      </w:pPr>
      <w:rPr>
        <w:rFonts w:ascii="Wingdings" w:hAnsi="Wingdings"/>
      </w:rPr>
    </w:lvl>
    <w:lvl w:ilvl="6" w:tplc="B9740964">
      <w:start w:val="1"/>
      <w:numFmt w:val="bullet"/>
      <w:lvlText w:val=""/>
      <w:lvlJc w:val="left"/>
      <w:pPr>
        <w:tabs>
          <w:tab w:val="num" w:pos="5040"/>
        </w:tabs>
        <w:ind w:left="5040" w:hanging="360"/>
      </w:pPr>
      <w:rPr>
        <w:rFonts w:ascii="Symbol" w:hAnsi="Symbol"/>
      </w:rPr>
    </w:lvl>
    <w:lvl w:ilvl="7" w:tplc="9E1AC522">
      <w:start w:val="1"/>
      <w:numFmt w:val="bullet"/>
      <w:lvlText w:val="o"/>
      <w:lvlJc w:val="left"/>
      <w:pPr>
        <w:tabs>
          <w:tab w:val="num" w:pos="5760"/>
        </w:tabs>
        <w:ind w:left="5760" w:hanging="360"/>
      </w:pPr>
      <w:rPr>
        <w:rFonts w:ascii="Courier New" w:hAnsi="Courier New"/>
      </w:rPr>
    </w:lvl>
    <w:lvl w:ilvl="8" w:tplc="2F485E8E">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2A381EA2">
      <w:start w:val="1"/>
      <w:numFmt w:val="bullet"/>
      <w:lvlText w:val=""/>
      <w:lvlJc w:val="left"/>
      <w:pPr>
        <w:ind w:left="720" w:hanging="360"/>
      </w:pPr>
      <w:rPr>
        <w:rFonts w:ascii="Symbol" w:hAnsi="Symbol"/>
      </w:rPr>
    </w:lvl>
    <w:lvl w:ilvl="1" w:tplc="90521988">
      <w:start w:val="1"/>
      <w:numFmt w:val="bullet"/>
      <w:lvlText w:val="o"/>
      <w:lvlJc w:val="left"/>
      <w:pPr>
        <w:tabs>
          <w:tab w:val="num" w:pos="1440"/>
        </w:tabs>
        <w:ind w:left="1440" w:hanging="360"/>
      </w:pPr>
      <w:rPr>
        <w:rFonts w:ascii="Courier New" w:hAnsi="Courier New"/>
      </w:rPr>
    </w:lvl>
    <w:lvl w:ilvl="2" w:tplc="E43A4B34">
      <w:start w:val="1"/>
      <w:numFmt w:val="bullet"/>
      <w:lvlText w:val=""/>
      <w:lvlJc w:val="left"/>
      <w:pPr>
        <w:tabs>
          <w:tab w:val="num" w:pos="2160"/>
        </w:tabs>
        <w:ind w:left="2160" w:hanging="360"/>
      </w:pPr>
      <w:rPr>
        <w:rFonts w:ascii="Wingdings" w:hAnsi="Wingdings"/>
      </w:rPr>
    </w:lvl>
    <w:lvl w:ilvl="3" w:tplc="88CECB9A">
      <w:start w:val="1"/>
      <w:numFmt w:val="bullet"/>
      <w:lvlText w:val=""/>
      <w:lvlJc w:val="left"/>
      <w:pPr>
        <w:tabs>
          <w:tab w:val="num" w:pos="2880"/>
        </w:tabs>
        <w:ind w:left="2880" w:hanging="360"/>
      </w:pPr>
      <w:rPr>
        <w:rFonts w:ascii="Symbol" w:hAnsi="Symbol"/>
      </w:rPr>
    </w:lvl>
    <w:lvl w:ilvl="4" w:tplc="813ECFB4">
      <w:start w:val="1"/>
      <w:numFmt w:val="bullet"/>
      <w:lvlText w:val="o"/>
      <w:lvlJc w:val="left"/>
      <w:pPr>
        <w:tabs>
          <w:tab w:val="num" w:pos="3600"/>
        </w:tabs>
        <w:ind w:left="3600" w:hanging="360"/>
      </w:pPr>
      <w:rPr>
        <w:rFonts w:ascii="Courier New" w:hAnsi="Courier New"/>
      </w:rPr>
    </w:lvl>
    <w:lvl w:ilvl="5" w:tplc="CAB65D8C">
      <w:start w:val="1"/>
      <w:numFmt w:val="bullet"/>
      <w:lvlText w:val=""/>
      <w:lvlJc w:val="left"/>
      <w:pPr>
        <w:tabs>
          <w:tab w:val="num" w:pos="4320"/>
        </w:tabs>
        <w:ind w:left="4320" w:hanging="360"/>
      </w:pPr>
      <w:rPr>
        <w:rFonts w:ascii="Wingdings" w:hAnsi="Wingdings"/>
      </w:rPr>
    </w:lvl>
    <w:lvl w:ilvl="6" w:tplc="1E18E6F0">
      <w:start w:val="1"/>
      <w:numFmt w:val="bullet"/>
      <w:lvlText w:val=""/>
      <w:lvlJc w:val="left"/>
      <w:pPr>
        <w:tabs>
          <w:tab w:val="num" w:pos="5040"/>
        </w:tabs>
        <w:ind w:left="5040" w:hanging="360"/>
      </w:pPr>
      <w:rPr>
        <w:rFonts w:ascii="Symbol" w:hAnsi="Symbol"/>
      </w:rPr>
    </w:lvl>
    <w:lvl w:ilvl="7" w:tplc="088C3E8C">
      <w:start w:val="1"/>
      <w:numFmt w:val="bullet"/>
      <w:lvlText w:val="o"/>
      <w:lvlJc w:val="left"/>
      <w:pPr>
        <w:tabs>
          <w:tab w:val="num" w:pos="5760"/>
        </w:tabs>
        <w:ind w:left="5760" w:hanging="360"/>
      </w:pPr>
      <w:rPr>
        <w:rFonts w:ascii="Courier New" w:hAnsi="Courier New"/>
      </w:rPr>
    </w:lvl>
    <w:lvl w:ilvl="8" w:tplc="D5A25D4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AFCDDF8">
      <w:start w:val="1"/>
      <w:numFmt w:val="bullet"/>
      <w:lvlText w:val=""/>
      <w:lvlJc w:val="left"/>
      <w:pPr>
        <w:ind w:left="720" w:hanging="360"/>
      </w:pPr>
      <w:rPr>
        <w:rFonts w:ascii="Symbol" w:hAnsi="Symbol"/>
      </w:rPr>
    </w:lvl>
    <w:lvl w:ilvl="1" w:tplc="30E88DB8">
      <w:start w:val="1"/>
      <w:numFmt w:val="bullet"/>
      <w:lvlText w:val="o"/>
      <w:lvlJc w:val="left"/>
      <w:pPr>
        <w:tabs>
          <w:tab w:val="num" w:pos="1440"/>
        </w:tabs>
        <w:ind w:left="1440" w:hanging="360"/>
      </w:pPr>
      <w:rPr>
        <w:rFonts w:ascii="Courier New" w:hAnsi="Courier New"/>
      </w:rPr>
    </w:lvl>
    <w:lvl w:ilvl="2" w:tplc="792030A6">
      <w:start w:val="1"/>
      <w:numFmt w:val="bullet"/>
      <w:lvlText w:val=""/>
      <w:lvlJc w:val="left"/>
      <w:pPr>
        <w:tabs>
          <w:tab w:val="num" w:pos="2160"/>
        </w:tabs>
        <w:ind w:left="2160" w:hanging="360"/>
      </w:pPr>
      <w:rPr>
        <w:rFonts w:ascii="Wingdings" w:hAnsi="Wingdings"/>
      </w:rPr>
    </w:lvl>
    <w:lvl w:ilvl="3" w:tplc="A3461F04">
      <w:start w:val="1"/>
      <w:numFmt w:val="bullet"/>
      <w:lvlText w:val=""/>
      <w:lvlJc w:val="left"/>
      <w:pPr>
        <w:tabs>
          <w:tab w:val="num" w:pos="2880"/>
        </w:tabs>
        <w:ind w:left="2880" w:hanging="360"/>
      </w:pPr>
      <w:rPr>
        <w:rFonts w:ascii="Symbol" w:hAnsi="Symbol"/>
      </w:rPr>
    </w:lvl>
    <w:lvl w:ilvl="4" w:tplc="4C6EA07A">
      <w:start w:val="1"/>
      <w:numFmt w:val="bullet"/>
      <w:lvlText w:val="o"/>
      <w:lvlJc w:val="left"/>
      <w:pPr>
        <w:tabs>
          <w:tab w:val="num" w:pos="3600"/>
        </w:tabs>
        <w:ind w:left="3600" w:hanging="360"/>
      </w:pPr>
      <w:rPr>
        <w:rFonts w:ascii="Courier New" w:hAnsi="Courier New"/>
      </w:rPr>
    </w:lvl>
    <w:lvl w:ilvl="5" w:tplc="FB48B574">
      <w:start w:val="1"/>
      <w:numFmt w:val="bullet"/>
      <w:lvlText w:val=""/>
      <w:lvlJc w:val="left"/>
      <w:pPr>
        <w:tabs>
          <w:tab w:val="num" w:pos="4320"/>
        </w:tabs>
        <w:ind w:left="4320" w:hanging="360"/>
      </w:pPr>
      <w:rPr>
        <w:rFonts w:ascii="Wingdings" w:hAnsi="Wingdings"/>
      </w:rPr>
    </w:lvl>
    <w:lvl w:ilvl="6" w:tplc="95BE3632">
      <w:start w:val="1"/>
      <w:numFmt w:val="bullet"/>
      <w:lvlText w:val=""/>
      <w:lvlJc w:val="left"/>
      <w:pPr>
        <w:tabs>
          <w:tab w:val="num" w:pos="5040"/>
        </w:tabs>
        <w:ind w:left="5040" w:hanging="360"/>
      </w:pPr>
      <w:rPr>
        <w:rFonts w:ascii="Symbol" w:hAnsi="Symbol"/>
      </w:rPr>
    </w:lvl>
    <w:lvl w:ilvl="7" w:tplc="AF026448">
      <w:start w:val="1"/>
      <w:numFmt w:val="bullet"/>
      <w:lvlText w:val="o"/>
      <w:lvlJc w:val="left"/>
      <w:pPr>
        <w:tabs>
          <w:tab w:val="num" w:pos="5760"/>
        </w:tabs>
        <w:ind w:left="5760" w:hanging="360"/>
      </w:pPr>
      <w:rPr>
        <w:rFonts w:ascii="Courier New" w:hAnsi="Courier New"/>
      </w:rPr>
    </w:lvl>
    <w:lvl w:ilvl="8" w:tplc="B890051A">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2A8205C6">
      <w:start w:val="1"/>
      <w:numFmt w:val="bullet"/>
      <w:lvlText w:val=""/>
      <w:lvlJc w:val="left"/>
      <w:pPr>
        <w:ind w:left="720" w:hanging="360"/>
      </w:pPr>
      <w:rPr>
        <w:rFonts w:ascii="Symbol" w:hAnsi="Symbol"/>
      </w:rPr>
    </w:lvl>
    <w:lvl w:ilvl="1" w:tplc="B718926E">
      <w:start w:val="1"/>
      <w:numFmt w:val="bullet"/>
      <w:lvlText w:val="o"/>
      <w:lvlJc w:val="left"/>
      <w:pPr>
        <w:tabs>
          <w:tab w:val="num" w:pos="1440"/>
        </w:tabs>
        <w:ind w:left="1440" w:hanging="360"/>
      </w:pPr>
      <w:rPr>
        <w:rFonts w:ascii="Courier New" w:hAnsi="Courier New"/>
      </w:rPr>
    </w:lvl>
    <w:lvl w:ilvl="2" w:tplc="E9145078">
      <w:start w:val="1"/>
      <w:numFmt w:val="bullet"/>
      <w:lvlText w:val=""/>
      <w:lvlJc w:val="left"/>
      <w:pPr>
        <w:tabs>
          <w:tab w:val="num" w:pos="2160"/>
        </w:tabs>
        <w:ind w:left="2160" w:hanging="360"/>
      </w:pPr>
      <w:rPr>
        <w:rFonts w:ascii="Wingdings" w:hAnsi="Wingdings"/>
      </w:rPr>
    </w:lvl>
    <w:lvl w:ilvl="3" w:tplc="A3346BAC">
      <w:start w:val="1"/>
      <w:numFmt w:val="bullet"/>
      <w:lvlText w:val=""/>
      <w:lvlJc w:val="left"/>
      <w:pPr>
        <w:tabs>
          <w:tab w:val="num" w:pos="2880"/>
        </w:tabs>
        <w:ind w:left="2880" w:hanging="360"/>
      </w:pPr>
      <w:rPr>
        <w:rFonts w:ascii="Symbol" w:hAnsi="Symbol"/>
      </w:rPr>
    </w:lvl>
    <w:lvl w:ilvl="4" w:tplc="3F86567E">
      <w:start w:val="1"/>
      <w:numFmt w:val="bullet"/>
      <w:lvlText w:val="o"/>
      <w:lvlJc w:val="left"/>
      <w:pPr>
        <w:tabs>
          <w:tab w:val="num" w:pos="3600"/>
        </w:tabs>
        <w:ind w:left="3600" w:hanging="360"/>
      </w:pPr>
      <w:rPr>
        <w:rFonts w:ascii="Courier New" w:hAnsi="Courier New"/>
      </w:rPr>
    </w:lvl>
    <w:lvl w:ilvl="5" w:tplc="7D6049E8">
      <w:start w:val="1"/>
      <w:numFmt w:val="bullet"/>
      <w:lvlText w:val=""/>
      <w:lvlJc w:val="left"/>
      <w:pPr>
        <w:tabs>
          <w:tab w:val="num" w:pos="4320"/>
        </w:tabs>
        <w:ind w:left="4320" w:hanging="360"/>
      </w:pPr>
      <w:rPr>
        <w:rFonts w:ascii="Wingdings" w:hAnsi="Wingdings"/>
      </w:rPr>
    </w:lvl>
    <w:lvl w:ilvl="6" w:tplc="C18A4EC6">
      <w:start w:val="1"/>
      <w:numFmt w:val="bullet"/>
      <w:lvlText w:val=""/>
      <w:lvlJc w:val="left"/>
      <w:pPr>
        <w:tabs>
          <w:tab w:val="num" w:pos="5040"/>
        </w:tabs>
        <w:ind w:left="5040" w:hanging="360"/>
      </w:pPr>
      <w:rPr>
        <w:rFonts w:ascii="Symbol" w:hAnsi="Symbol"/>
      </w:rPr>
    </w:lvl>
    <w:lvl w:ilvl="7" w:tplc="55F6590A">
      <w:start w:val="1"/>
      <w:numFmt w:val="bullet"/>
      <w:lvlText w:val="o"/>
      <w:lvlJc w:val="left"/>
      <w:pPr>
        <w:tabs>
          <w:tab w:val="num" w:pos="5760"/>
        </w:tabs>
        <w:ind w:left="5760" w:hanging="360"/>
      </w:pPr>
      <w:rPr>
        <w:rFonts w:ascii="Courier New" w:hAnsi="Courier New"/>
      </w:rPr>
    </w:lvl>
    <w:lvl w:ilvl="8" w:tplc="5C3CD30A">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2968556">
      <w:start w:val="1"/>
      <w:numFmt w:val="bullet"/>
      <w:lvlText w:val=""/>
      <w:lvlJc w:val="left"/>
      <w:pPr>
        <w:ind w:left="720" w:hanging="360"/>
      </w:pPr>
      <w:rPr>
        <w:rFonts w:ascii="Symbol" w:hAnsi="Symbol"/>
      </w:rPr>
    </w:lvl>
    <w:lvl w:ilvl="1" w:tplc="D3365310">
      <w:start w:val="1"/>
      <w:numFmt w:val="bullet"/>
      <w:lvlText w:val="o"/>
      <w:lvlJc w:val="left"/>
      <w:pPr>
        <w:ind w:left="1440" w:hanging="360"/>
      </w:pPr>
      <w:rPr>
        <w:rFonts w:ascii="Courier New" w:hAnsi="Courier New"/>
      </w:rPr>
    </w:lvl>
    <w:lvl w:ilvl="2" w:tplc="DC424CE8">
      <w:start w:val="1"/>
      <w:numFmt w:val="bullet"/>
      <w:lvlText w:val=""/>
      <w:lvlJc w:val="left"/>
      <w:pPr>
        <w:tabs>
          <w:tab w:val="num" w:pos="2160"/>
        </w:tabs>
        <w:ind w:left="2160" w:hanging="360"/>
      </w:pPr>
      <w:rPr>
        <w:rFonts w:ascii="Wingdings" w:hAnsi="Wingdings"/>
      </w:rPr>
    </w:lvl>
    <w:lvl w:ilvl="3" w:tplc="BDF05104">
      <w:start w:val="1"/>
      <w:numFmt w:val="bullet"/>
      <w:lvlText w:val=""/>
      <w:lvlJc w:val="left"/>
      <w:pPr>
        <w:tabs>
          <w:tab w:val="num" w:pos="2880"/>
        </w:tabs>
        <w:ind w:left="2880" w:hanging="360"/>
      </w:pPr>
      <w:rPr>
        <w:rFonts w:ascii="Symbol" w:hAnsi="Symbol"/>
      </w:rPr>
    </w:lvl>
    <w:lvl w:ilvl="4" w:tplc="5A4CA492">
      <w:start w:val="1"/>
      <w:numFmt w:val="bullet"/>
      <w:lvlText w:val="o"/>
      <w:lvlJc w:val="left"/>
      <w:pPr>
        <w:tabs>
          <w:tab w:val="num" w:pos="3600"/>
        </w:tabs>
        <w:ind w:left="3600" w:hanging="360"/>
      </w:pPr>
      <w:rPr>
        <w:rFonts w:ascii="Courier New" w:hAnsi="Courier New"/>
      </w:rPr>
    </w:lvl>
    <w:lvl w:ilvl="5" w:tplc="E4A65B70">
      <w:start w:val="1"/>
      <w:numFmt w:val="bullet"/>
      <w:lvlText w:val=""/>
      <w:lvlJc w:val="left"/>
      <w:pPr>
        <w:tabs>
          <w:tab w:val="num" w:pos="4320"/>
        </w:tabs>
        <w:ind w:left="4320" w:hanging="360"/>
      </w:pPr>
      <w:rPr>
        <w:rFonts w:ascii="Wingdings" w:hAnsi="Wingdings"/>
      </w:rPr>
    </w:lvl>
    <w:lvl w:ilvl="6" w:tplc="48C06D96">
      <w:start w:val="1"/>
      <w:numFmt w:val="bullet"/>
      <w:lvlText w:val=""/>
      <w:lvlJc w:val="left"/>
      <w:pPr>
        <w:tabs>
          <w:tab w:val="num" w:pos="5040"/>
        </w:tabs>
        <w:ind w:left="5040" w:hanging="360"/>
      </w:pPr>
      <w:rPr>
        <w:rFonts w:ascii="Symbol" w:hAnsi="Symbol"/>
      </w:rPr>
    </w:lvl>
    <w:lvl w:ilvl="7" w:tplc="B27E2FE8">
      <w:start w:val="1"/>
      <w:numFmt w:val="bullet"/>
      <w:lvlText w:val="o"/>
      <w:lvlJc w:val="left"/>
      <w:pPr>
        <w:tabs>
          <w:tab w:val="num" w:pos="5760"/>
        </w:tabs>
        <w:ind w:left="5760" w:hanging="360"/>
      </w:pPr>
      <w:rPr>
        <w:rFonts w:ascii="Courier New" w:hAnsi="Courier New"/>
      </w:rPr>
    </w:lvl>
    <w:lvl w:ilvl="8" w:tplc="2FCACB88">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683A1626">
      <w:start w:val="1"/>
      <w:numFmt w:val="bullet"/>
      <w:lvlText w:val=""/>
      <w:lvlJc w:val="left"/>
      <w:pPr>
        <w:ind w:left="720" w:hanging="360"/>
      </w:pPr>
      <w:rPr>
        <w:rFonts w:ascii="Symbol" w:hAnsi="Symbol"/>
      </w:rPr>
    </w:lvl>
    <w:lvl w:ilvl="1" w:tplc="FC68D57E">
      <w:start w:val="1"/>
      <w:numFmt w:val="bullet"/>
      <w:lvlText w:val="o"/>
      <w:lvlJc w:val="left"/>
      <w:pPr>
        <w:tabs>
          <w:tab w:val="num" w:pos="1440"/>
        </w:tabs>
        <w:ind w:left="1440" w:hanging="360"/>
      </w:pPr>
      <w:rPr>
        <w:rFonts w:ascii="Courier New" w:hAnsi="Courier New"/>
      </w:rPr>
    </w:lvl>
    <w:lvl w:ilvl="2" w:tplc="BF801BC2">
      <w:start w:val="1"/>
      <w:numFmt w:val="bullet"/>
      <w:lvlText w:val=""/>
      <w:lvlJc w:val="left"/>
      <w:pPr>
        <w:tabs>
          <w:tab w:val="num" w:pos="2160"/>
        </w:tabs>
        <w:ind w:left="2160" w:hanging="360"/>
      </w:pPr>
      <w:rPr>
        <w:rFonts w:ascii="Wingdings" w:hAnsi="Wingdings"/>
      </w:rPr>
    </w:lvl>
    <w:lvl w:ilvl="3" w:tplc="289C665C">
      <w:start w:val="1"/>
      <w:numFmt w:val="bullet"/>
      <w:lvlText w:val=""/>
      <w:lvlJc w:val="left"/>
      <w:pPr>
        <w:tabs>
          <w:tab w:val="num" w:pos="2880"/>
        </w:tabs>
        <w:ind w:left="2880" w:hanging="360"/>
      </w:pPr>
      <w:rPr>
        <w:rFonts w:ascii="Symbol" w:hAnsi="Symbol"/>
      </w:rPr>
    </w:lvl>
    <w:lvl w:ilvl="4" w:tplc="3A380788">
      <w:start w:val="1"/>
      <w:numFmt w:val="bullet"/>
      <w:lvlText w:val="o"/>
      <w:lvlJc w:val="left"/>
      <w:pPr>
        <w:tabs>
          <w:tab w:val="num" w:pos="3600"/>
        </w:tabs>
        <w:ind w:left="3600" w:hanging="360"/>
      </w:pPr>
      <w:rPr>
        <w:rFonts w:ascii="Courier New" w:hAnsi="Courier New"/>
      </w:rPr>
    </w:lvl>
    <w:lvl w:ilvl="5" w:tplc="2D9AD1C0">
      <w:start w:val="1"/>
      <w:numFmt w:val="bullet"/>
      <w:lvlText w:val=""/>
      <w:lvlJc w:val="left"/>
      <w:pPr>
        <w:tabs>
          <w:tab w:val="num" w:pos="4320"/>
        </w:tabs>
        <w:ind w:left="4320" w:hanging="360"/>
      </w:pPr>
      <w:rPr>
        <w:rFonts w:ascii="Wingdings" w:hAnsi="Wingdings"/>
      </w:rPr>
    </w:lvl>
    <w:lvl w:ilvl="6" w:tplc="542A3160">
      <w:start w:val="1"/>
      <w:numFmt w:val="bullet"/>
      <w:lvlText w:val=""/>
      <w:lvlJc w:val="left"/>
      <w:pPr>
        <w:tabs>
          <w:tab w:val="num" w:pos="5040"/>
        </w:tabs>
        <w:ind w:left="5040" w:hanging="360"/>
      </w:pPr>
      <w:rPr>
        <w:rFonts w:ascii="Symbol" w:hAnsi="Symbol"/>
      </w:rPr>
    </w:lvl>
    <w:lvl w:ilvl="7" w:tplc="A74212B0">
      <w:start w:val="1"/>
      <w:numFmt w:val="bullet"/>
      <w:lvlText w:val="o"/>
      <w:lvlJc w:val="left"/>
      <w:pPr>
        <w:tabs>
          <w:tab w:val="num" w:pos="5760"/>
        </w:tabs>
        <w:ind w:left="5760" w:hanging="360"/>
      </w:pPr>
      <w:rPr>
        <w:rFonts w:ascii="Courier New" w:hAnsi="Courier New"/>
      </w:rPr>
    </w:lvl>
    <w:lvl w:ilvl="8" w:tplc="55BEEF6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A9BC25DE">
      <w:start w:val="1"/>
      <w:numFmt w:val="bullet"/>
      <w:lvlText w:val=""/>
      <w:lvlJc w:val="left"/>
      <w:pPr>
        <w:ind w:left="720" w:hanging="360"/>
      </w:pPr>
      <w:rPr>
        <w:rFonts w:ascii="Symbol" w:hAnsi="Symbol"/>
      </w:rPr>
    </w:lvl>
    <w:lvl w:ilvl="1" w:tplc="06C4FE58">
      <w:start w:val="1"/>
      <w:numFmt w:val="bullet"/>
      <w:lvlText w:val="o"/>
      <w:lvlJc w:val="left"/>
      <w:pPr>
        <w:tabs>
          <w:tab w:val="num" w:pos="1440"/>
        </w:tabs>
        <w:ind w:left="1440" w:hanging="360"/>
      </w:pPr>
      <w:rPr>
        <w:rFonts w:ascii="Courier New" w:hAnsi="Courier New"/>
      </w:rPr>
    </w:lvl>
    <w:lvl w:ilvl="2" w:tplc="3F32F3D2">
      <w:start w:val="1"/>
      <w:numFmt w:val="bullet"/>
      <w:lvlText w:val=""/>
      <w:lvlJc w:val="left"/>
      <w:pPr>
        <w:tabs>
          <w:tab w:val="num" w:pos="2160"/>
        </w:tabs>
        <w:ind w:left="2160" w:hanging="360"/>
      </w:pPr>
      <w:rPr>
        <w:rFonts w:ascii="Wingdings" w:hAnsi="Wingdings"/>
      </w:rPr>
    </w:lvl>
    <w:lvl w:ilvl="3" w:tplc="658AF316">
      <w:start w:val="1"/>
      <w:numFmt w:val="bullet"/>
      <w:lvlText w:val=""/>
      <w:lvlJc w:val="left"/>
      <w:pPr>
        <w:tabs>
          <w:tab w:val="num" w:pos="2880"/>
        </w:tabs>
        <w:ind w:left="2880" w:hanging="360"/>
      </w:pPr>
      <w:rPr>
        <w:rFonts w:ascii="Symbol" w:hAnsi="Symbol"/>
      </w:rPr>
    </w:lvl>
    <w:lvl w:ilvl="4" w:tplc="396EC36C">
      <w:start w:val="1"/>
      <w:numFmt w:val="bullet"/>
      <w:lvlText w:val="o"/>
      <w:lvlJc w:val="left"/>
      <w:pPr>
        <w:tabs>
          <w:tab w:val="num" w:pos="3600"/>
        </w:tabs>
        <w:ind w:left="3600" w:hanging="360"/>
      </w:pPr>
      <w:rPr>
        <w:rFonts w:ascii="Courier New" w:hAnsi="Courier New"/>
      </w:rPr>
    </w:lvl>
    <w:lvl w:ilvl="5" w:tplc="B5169D9A">
      <w:start w:val="1"/>
      <w:numFmt w:val="bullet"/>
      <w:lvlText w:val=""/>
      <w:lvlJc w:val="left"/>
      <w:pPr>
        <w:tabs>
          <w:tab w:val="num" w:pos="4320"/>
        </w:tabs>
        <w:ind w:left="4320" w:hanging="360"/>
      </w:pPr>
      <w:rPr>
        <w:rFonts w:ascii="Wingdings" w:hAnsi="Wingdings"/>
      </w:rPr>
    </w:lvl>
    <w:lvl w:ilvl="6" w:tplc="B07E8300">
      <w:start w:val="1"/>
      <w:numFmt w:val="bullet"/>
      <w:lvlText w:val=""/>
      <w:lvlJc w:val="left"/>
      <w:pPr>
        <w:tabs>
          <w:tab w:val="num" w:pos="5040"/>
        </w:tabs>
        <w:ind w:left="5040" w:hanging="360"/>
      </w:pPr>
      <w:rPr>
        <w:rFonts w:ascii="Symbol" w:hAnsi="Symbol"/>
      </w:rPr>
    </w:lvl>
    <w:lvl w:ilvl="7" w:tplc="FA368C06">
      <w:start w:val="1"/>
      <w:numFmt w:val="bullet"/>
      <w:lvlText w:val="o"/>
      <w:lvlJc w:val="left"/>
      <w:pPr>
        <w:tabs>
          <w:tab w:val="num" w:pos="5760"/>
        </w:tabs>
        <w:ind w:left="5760" w:hanging="360"/>
      </w:pPr>
      <w:rPr>
        <w:rFonts w:ascii="Courier New" w:hAnsi="Courier New"/>
      </w:rPr>
    </w:lvl>
    <w:lvl w:ilvl="8" w:tplc="6406BA68">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81CA8268">
      <w:start w:val="1"/>
      <w:numFmt w:val="bullet"/>
      <w:lvlText w:val=""/>
      <w:lvlJc w:val="left"/>
      <w:pPr>
        <w:ind w:left="720" w:hanging="360"/>
      </w:pPr>
      <w:rPr>
        <w:rFonts w:ascii="Symbol" w:hAnsi="Symbol"/>
      </w:rPr>
    </w:lvl>
    <w:lvl w:ilvl="1" w:tplc="3A5E70C2">
      <w:start w:val="1"/>
      <w:numFmt w:val="bullet"/>
      <w:lvlText w:val="o"/>
      <w:lvlJc w:val="left"/>
      <w:pPr>
        <w:tabs>
          <w:tab w:val="num" w:pos="1440"/>
        </w:tabs>
        <w:ind w:left="1440" w:hanging="360"/>
      </w:pPr>
      <w:rPr>
        <w:rFonts w:ascii="Courier New" w:hAnsi="Courier New"/>
      </w:rPr>
    </w:lvl>
    <w:lvl w:ilvl="2" w:tplc="4BCEA8E8">
      <w:start w:val="1"/>
      <w:numFmt w:val="bullet"/>
      <w:lvlText w:val=""/>
      <w:lvlJc w:val="left"/>
      <w:pPr>
        <w:tabs>
          <w:tab w:val="num" w:pos="2160"/>
        </w:tabs>
        <w:ind w:left="2160" w:hanging="360"/>
      </w:pPr>
      <w:rPr>
        <w:rFonts w:ascii="Wingdings" w:hAnsi="Wingdings"/>
      </w:rPr>
    </w:lvl>
    <w:lvl w:ilvl="3" w:tplc="79287790">
      <w:start w:val="1"/>
      <w:numFmt w:val="bullet"/>
      <w:lvlText w:val=""/>
      <w:lvlJc w:val="left"/>
      <w:pPr>
        <w:tabs>
          <w:tab w:val="num" w:pos="2880"/>
        </w:tabs>
        <w:ind w:left="2880" w:hanging="360"/>
      </w:pPr>
      <w:rPr>
        <w:rFonts w:ascii="Symbol" w:hAnsi="Symbol"/>
      </w:rPr>
    </w:lvl>
    <w:lvl w:ilvl="4" w:tplc="5FC8DA28">
      <w:start w:val="1"/>
      <w:numFmt w:val="bullet"/>
      <w:lvlText w:val="o"/>
      <w:lvlJc w:val="left"/>
      <w:pPr>
        <w:tabs>
          <w:tab w:val="num" w:pos="3600"/>
        </w:tabs>
        <w:ind w:left="3600" w:hanging="360"/>
      </w:pPr>
      <w:rPr>
        <w:rFonts w:ascii="Courier New" w:hAnsi="Courier New"/>
      </w:rPr>
    </w:lvl>
    <w:lvl w:ilvl="5" w:tplc="D9065E0A">
      <w:start w:val="1"/>
      <w:numFmt w:val="bullet"/>
      <w:lvlText w:val=""/>
      <w:lvlJc w:val="left"/>
      <w:pPr>
        <w:tabs>
          <w:tab w:val="num" w:pos="4320"/>
        </w:tabs>
        <w:ind w:left="4320" w:hanging="360"/>
      </w:pPr>
      <w:rPr>
        <w:rFonts w:ascii="Wingdings" w:hAnsi="Wingdings"/>
      </w:rPr>
    </w:lvl>
    <w:lvl w:ilvl="6" w:tplc="3D0A1F70">
      <w:start w:val="1"/>
      <w:numFmt w:val="bullet"/>
      <w:lvlText w:val=""/>
      <w:lvlJc w:val="left"/>
      <w:pPr>
        <w:tabs>
          <w:tab w:val="num" w:pos="5040"/>
        </w:tabs>
        <w:ind w:left="5040" w:hanging="360"/>
      </w:pPr>
      <w:rPr>
        <w:rFonts w:ascii="Symbol" w:hAnsi="Symbol"/>
      </w:rPr>
    </w:lvl>
    <w:lvl w:ilvl="7" w:tplc="5F60390E">
      <w:start w:val="1"/>
      <w:numFmt w:val="bullet"/>
      <w:lvlText w:val="o"/>
      <w:lvlJc w:val="left"/>
      <w:pPr>
        <w:tabs>
          <w:tab w:val="num" w:pos="5760"/>
        </w:tabs>
        <w:ind w:left="5760" w:hanging="360"/>
      </w:pPr>
      <w:rPr>
        <w:rFonts w:ascii="Courier New" w:hAnsi="Courier New"/>
      </w:rPr>
    </w:lvl>
    <w:lvl w:ilvl="8" w:tplc="4680132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75B65886">
      <w:start w:val="1"/>
      <w:numFmt w:val="bullet"/>
      <w:lvlText w:val=""/>
      <w:lvlJc w:val="left"/>
      <w:pPr>
        <w:ind w:left="720" w:hanging="360"/>
      </w:pPr>
      <w:rPr>
        <w:rFonts w:ascii="Symbol" w:hAnsi="Symbol"/>
      </w:rPr>
    </w:lvl>
    <w:lvl w:ilvl="1" w:tplc="7DF49EEE">
      <w:start w:val="1"/>
      <w:numFmt w:val="bullet"/>
      <w:lvlText w:val="o"/>
      <w:lvlJc w:val="left"/>
      <w:pPr>
        <w:tabs>
          <w:tab w:val="num" w:pos="1440"/>
        </w:tabs>
        <w:ind w:left="1440" w:hanging="360"/>
      </w:pPr>
      <w:rPr>
        <w:rFonts w:ascii="Courier New" w:hAnsi="Courier New"/>
      </w:rPr>
    </w:lvl>
    <w:lvl w:ilvl="2" w:tplc="B3BA895C">
      <w:start w:val="1"/>
      <w:numFmt w:val="bullet"/>
      <w:lvlText w:val=""/>
      <w:lvlJc w:val="left"/>
      <w:pPr>
        <w:tabs>
          <w:tab w:val="num" w:pos="2160"/>
        </w:tabs>
        <w:ind w:left="2160" w:hanging="360"/>
      </w:pPr>
      <w:rPr>
        <w:rFonts w:ascii="Wingdings" w:hAnsi="Wingdings"/>
      </w:rPr>
    </w:lvl>
    <w:lvl w:ilvl="3" w:tplc="F16A39C0">
      <w:start w:val="1"/>
      <w:numFmt w:val="bullet"/>
      <w:lvlText w:val=""/>
      <w:lvlJc w:val="left"/>
      <w:pPr>
        <w:tabs>
          <w:tab w:val="num" w:pos="2880"/>
        </w:tabs>
        <w:ind w:left="2880" w:hanging="360"/>
      </w:pPr>
      <w:rPr>
        <w:rFonts w:ascii="Symbol" w:hAnsi="Symbol"/>
      </w:rPr>
    </w:lvl>
    <w:lvl w:ilvl="4" w:tplc="0DC6B3F4">
      <w:start w:val="1"/>
      <w:numFmt w:val="bullet"/>
      <w:lvlText w:val="o"/>
      <w:lvlJc w:val="left"/>
      <w:pPr>
        <w:tabs>
          <w:tab w:val="num" w:pos="3600"/>
        </w:tabs>
        <w:ind w:left="3600" w:hanging="360"/>
      </w:pPr>
      <w:rPr>
        <w:rFonts w:ascii="Courier New" w:hAnsi="Courier New"/>
      </w:rPr>
    </w:lvl>
    <w:lvl w:ilvl="5" w:tplc="1F5C6718">
      <w:start w:val="1"/>
      <w:numFmt w:val="bullet"/>
      <w:lvlText w:val=""/>
      <w:lvlJc w:val="left"/>
      <w:pPr>
        <w:tabs>
          <w:tab w:val="num" w:pos="4320"/>
        </w:tabs>
        <w:ind w:left="4320" w:hanging="360"/>
      </w:pPr>
      <w:rPr>
        <w:rFonts w:ascii="Wingdings" w:hAnsi="Wingdings"/>
      </w:rPr>
    </w:lvl>
    <w:lvl w:ilvl="6" w:tplc="8BAE02CA">
      <w:start w:val="1"/>
      <w:numFmt w:val="bullet"/>
      <w:lvlText w:val=""/>
      <w:lvlJc w:val="left"/>
      <w:pPr>
        <w:tabs>
          <w:tab w:val="num" w:pos="5040"/>
        </w:tabs>
        <w:ind w:left="5040" w:hanging="360"/>
      </w:pPr>
      <w:rPr>
        <w:rFonts w:ascii="Symbol" w:hAnsi="Symbol"/>
      </w:rPr>
    </w:lvl>
    <w:lvl w:ilvl="7" w:tplc="7444EABC">
      <w:start w:val="1"/>
      <w:numFmt w:val="bullet"/>
      <w:lvlText w:val="o"/>
      <w:lvlJc w:val="left"/>
      <w:pPr>
        <w:tabs>
          <w:tab w:val="num" w:pos="5760"/>
        </w:tabs>
        <w:ind w:left="5760" w:hanging="360"/>
      </w:pPr>
      <w:rPr>
        <w:rFonts w:ascii="Courier New" w:hAnsi="Courier New"/>
      </w:rPr>
    </w:lvl>
    <w:lvl w:ilvl="8" w:tplc="DFA2E0E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C9902154">
      <w:start w:val="1"/>
      <w:numFmt w:val="bullet"/>
      <w:lvlText w:val=""/>
      <w:lvlJc w:val="left"/>
      <w:pPr>
        <w:ind w:left="720" w:hanging="360"/>
      </w:pPr>
      <w:rPr>
        <w:rFonts w:ascii="Symbol" w:hAnsi="Symbol"/>
      </w:rPr>
    </w:lvl>
    <w:lvl w:ilvl="1" w:tplc="D890B2DA">
      <w:start w:val="1"/>
      <w:numFmt w:val="bullet"/>
      <w:lvlText w:val="o"/>
      <w:lvlJc w:val="left"/>
      <w:pPr>
        <w:tabs>
          <w:tab w:val="num" w:pos="1440"/>
        </w:tabs>
        <w:ind w:left="1440" w:hanging="360"/>
      </w:pPr>
      <w:rPr>
        <w:rFonts w:ascii="Courier New" w:hAnsi="Courier New"/>
      </w:rPr>
    </w:lvl>
    <w:lvl w:ilvl="2" w:tplc="E1F041B4">
      <w:start w:val="1"/>
      <w:numFmt w:val="bullet"/>
      <w:lvlText w:val=""/>
      <w:lvlJc w:val="left"/>
      <w:pPr>
        <w:tabs>
          <w:tab w:val="num" w:pos="2160"/>
        </w:tabs>
        <w:ind w:left="2160" w:hanging="360"/>
      </w:pPr>
      <w:rPr>
        <w:rFonts w:ascii="Wingdings" w:hAnsi="Wingdings"/>
      </w:rPr>
    </w:lvl>
    <w:lvl w:ilvl="3" w:tplc="0E588364">
      <w:start w:val="1"/>
      <w:numFmt w:val="bullet"/>
      <w:lvlText w:val=""/>
      <w:lvlJc w:val="left"/>
      <w:pPr>
        <w:tabs>
          <w:tab w:val="num" w:pos="2880"/>
        </w:tabs>
        <w:ind w:left="2880" w:hanging="360"/>
      </w:pPr>
      <w:rPr>
        <w:rFonts w:ascii="Symbol" w:hAnsi="Symbol"/>
      </w:rPr>
    </w:lvl>
    <w:lvl w:ilvl="4" w:tplc="18BADCBC">
      <w:start w:val="1"/>
      <w:numFmt w:val="bullet"/>
      <w:lvlText w:val="o"/>
      <w:lvlJc w:val="left"/>
      <w:pPr>
        <w:tabs>
          <w:tab w:val="num" w:pos="3600"/>
        </w:tabs>
        <w:ind w:left="3600" w:hanging="360"/>
      </w:pPr>
      <w:rPr>
        <w:rFonts w:ascii="Courier New" w:hAnsi="Courier New"/>
      </w:rPr>
    </w:lvl>
    <w:lvl w:ilvl="5" w:tplc="A844CE7C">
      <w:start w:val="1"/>
      <w:numFmt w:val="bullet"/>
      <w:lvlText w:val=""/>
      <w:lvlJc w:val="left"/>
      <w:pPr>
        <w:tabs>
          <w:tab w:val="num" w:pos="4320"/>
        </w:tabs>
        <w:ind w:left="4320" w:hanging="360"/>
      </w:pPr>
      <w:rPr>
        <w:rFonts w:ascii="Wingdings" w:hAnsi="Wingdings"/>
      </w:rPr>
    </w:lvl>
    <w:lvl w:ilvl="6" w:tplc="E154CEFE">
      <w:start w:val="1"/>
      <w:numFmt w:val="bullet"/>
      <w:lvlText w:val=""/>
      <w:lvlJc w:val="left"/>
      <w:pPr>
        <w:tabs>
          <w:tab w:val="num" w:pos="5040"/>
        </w:tabs>
        <w:ind w:left="5040" w:hanging="360"/>
      </w:pPr>
      <w:rPr>
        <w:rFonts w:ascii="Symbol" w:hAnsi="Symbol"/>
      </w:rPr>
    </w:lvl>
    <w:lvl w:ilvl="7" w:tplc="99164E46">
      <w:start w:val="1"/>
      <w:numFmt w:val="bullet"/>
      <w:lvlText w:val="o"/>
      <w:lvlJc w:val="left"/>
      <w:pPr>
        <w:tabs>
          <w:tab w:val="num" w:pos="5760"/>
        </w:tabs>
        <w:ind w:left="5760" w:hanging="360"/>
      </w:pPr>
      <w:rPr>
        <w:rFonts w:ascii="Courier New" w:hAnsi="Courier New"/>
      </w:rPr>
    </w:lvl>
    <w:lvl w:ilvl="8" w:tplc="345C226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3EB03ED6">
      <w:start w:val="1"/>
      <w:numFmt w:val="bullet"/>
      <w:lvlText w:val=""/>
      <w:lvlJc w:val="left"/>
      <w:pPr>
        <w:ind w:left="720" w:hanging="360"/>
      </w:pPr>
      <w:rPr>
        <w:rFonts w:ascii="Symbol" w:hAnsi="Symbol"/>
      </w:rPr>
    </w:lvl>
    <w:lvl w:ilvl="1" w:tplc="FF4CBC9A">
      <w:start w:val="1"/>
      <w:numFmt w:val="bullet"/>
      <w:lvlText w:val="o"/>
      <w:lvlJc w:val="left"/>
      <w:pPr>
        <w:tabs>
          <w:tab w:val="num" w:pos="1440"/>
        </w:tabs>
        <w:ind w:left="1440" w:hanging="360"/>
      </w:pPr>
      <w:rPr>
        <w:rFonts w:ascii="Courier New" w:hAnsi="Courier New"/>
      </w:rPr>
    </w:lvl>
    <w:lvl w:ilvl="2" w:tplc="0DC244D8">
      <w:start w:val="1"/>
      <w:numFmt w:val="bullet"/>
      <w:lvlText w:val=""/>
      <w:lvlJc w:val="left"/>
      <w:pPr>
        <w:tabs>
          <w:tab w:val="num" w:pos="2160"/>
        </w:tabs>
        <w:ind w:left="2160" w:hanging="360"/>
      </w:pPr>
      <w:rPr>
        <w:rFonts w:ascii="Wingdings" w:hAnsi="Wingdings"/>
      </w:rPr>
    </w:lvl>
    <w:lvl w:ilvl="3" w:tplc="7C3A5388">
      <w:start w:val="1"/>
      <w:numFmt w:val="bullet"/>
      <w:lvlText w:val=""/>
      <w:lvlJc w:val="left"/>
      <w:pPr>
        <w:tabs>
          <w:tab w:val="num" w:pos="2880"/>
        </w:tabs>
        <w:ind w:left="2880" w:hanging="360"/>
      </w:pPr>
      <w:rPr>
        <w:rFonts w:ascii="Symbol" w:hAnsi="Symbol"/>
      </w:rPr>
    </w:lvl>
    <w:lvl w:ilvl="4" w:tplc="04A23C72">
      <w:start w:val="1"/>
      <w:numFmt w:val="bullet"/>
      <w:lvlText w:val="o"/>
      <w:lvlJc w:val="left"/>
      <w:pPr>
        <w:tabs>
          <w:tab w:val="num" w:pos="3600"/>
        </w:tabs>
        <w:ind w:left="3600" w:hanging="360"/>
      </w:pPr>
      <w:rPr>
        <w:rFonts w:ascii="Courier New" w:hAnsi="Courier New"/>
      </w:rPr>
    </w:lvl>
    <w:lvl w:ilvl="5" w:tplc="5B123EA2">
      <w:start w:val="1"/>
      <w:numFmt w:val="bullet"/>
      <w:lvlText w:val=""/>
      <w:lvlJc w:val="left"/>
      <w:pPr>
        <w:tabs>
          <w:tab w:val="num" w:pos="4320"/>
        </w:tabs>
        <w:ind w:left="4320" w:hanging="360"/>
      </w:pPr>
      <w:rPr>
        <w:rFonts w:ascii="Wingdings" w:hAnsi="Wingdings"/>
      </w:rPr>
    </w:lvl>
    <w:lvl w:ilvl="6" w:tplc="36ACDA40">
      <w:start w:val="1"/>
      <w:numFmt w:val="bullet"/>
      <w:lvlText w:val=""/>
      <w:lvlJc w:val="left"/>
      <w:pPr>
        <w:tabs>
          <w:tab w:val="num" w:pos="5040"/>
        </w:tabs>
        <w:ind w:left="5040" w:hanging="360"/>
      </w:pPr>
      <w:rPr>
        <w:rFonts w:ascii="Symbol" w:hAnsi="Symbol"/>
      </w:rPr>
    </w:lvl>
    <w:lvl w:ilvl="7" w:tplc="5CB0322A">
      <w:start w:val="1"/>
      <w:numFmt w:val="bullet"/>
      <w:lvlText w:val="o"/>
      <w:lvlJc w:val="left"/>
      <w:pPr>
        <w:tabs>
          <w:tab w:val="num" w:pos="5760"/>
        </w:tabs>
        <w:ind w:left="5760" w:hanging="360"/>
      </w:pPr>
      <w:rPr>
        <w:rFonts w:ascii="Courier New" w:hAnsi="Courier New"/>
      </w:rPr>
    </w:lvl>
    <w:lvl w:ilvl="8" w:tplc="F36654E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C63ED922">
      <w:start w:val="1"/>
      <w:numFmt w:val="bullet"/>
      <w:lvlText w:val=""/>
      <w:lvlJc w:val="left"/>
      <w:pPr>
        <w:ind w:left="720" w:hanging="360"/>
      </w:pPr>
      <w:rPr>
        <w:rFonts w:ascii="Symbol" w:hAnsi="Symbol"/>
      </w:rPr>
    </w:lvl>
    <w:lvl w:ilvl="1" w:tplc="8FF64DA4">
      <w:start w:val="1"/>
      <w:numFmt w:val="bullet"/>
      <w:lvlText w:val="o"/>
      <w:lvlJc w:val="left"/>
      <w:pPr>
        <w:tabs>
          <w:tab w:val="num" w:pos="1440"/>
        </w:tabs>
        <w:ind w:left="1440" w:hanging="360"/>
      </w:pPr>
      <w:rPr>
        <w:rFonts w:ascii="Courier New" w:hAnsi="Courier New"/>
      </w:rPr>
    </w:lvl>
    <w:lvl w:ilvl="2" w:tplc="EBEECED2">
      <w:start w:val="1"/>
      <w:numFmt w:val="bullet"/>
      <w:lvlText w:val=""/>
      <w:lvlJc w:val="left"/>
      <w:pPr>
        <w:tabs>
          <w:tab w:val="num" w:pos="2160"/>
        </w:tabs>
        <w:ind w:left="2160" w:hanging="360"/>
      </w:pPr>
      <w:rPr>
        <w:rFonts w:ascii="Wingdings" w:hAnsi="Wingdings"/>
      </w:rPr>
    </w:lvl>
    <w:lvl w:ilvl="3" w:tplc="0B66B7AE">
      <w:start w:val="1"/>
      <w:numFmt w:val="bullet"/>
      <w:lvlText w:val=""/>
      <w:lvlJc w:val="left"/>
      <w:pPr>
        <w:tabs>
          <w:tab w:val="num" w:pos="2880"/>
        </w:tabs>
        <w:ind w:left="2880" w:hanging="360"/>
      </w:pPr>
      <w:rPr>
        <w:rFonts w:ascii="Symbol" w:hAnsi="Symbol"/>
      </w:rPr>
    </w:lvl>
    <w:lvl w:ilvl="4" w:tplc="42681DEE">
      <w:start w:val="1"/>
      <w:numFmt w:val="bullet"/>
      <w:lvlText w:val="o"/>
      <w:lvlJc w:val="left"/>
      <w:pPr>
        <w:tabs>
          <w:tab w:val="num" w:pos="3600"/>
        </w:tabs>
        <w:ind w:left="3600" w:hanging="360"/>
      </w:pPr>
      <w:rPr>
        <w:rFonts w:ascii="Courier New" w:hAnsi="Courier New"/>
      </w:rPr>
    </w:lvl>
    <w:lvl w:ilvl="5" w:tplc="BB788E40">
      <w:start w:val="1"/>
      <w:numFmt w:val="bullet"/>
      <w:lvlText w:val=""/>
      <w:lvlJc w:val="left"/>
      <w:pPr>
        <w:tabs>
          <w:tab w:val="num" w:pos="4320"/>
        </w:tabs>
        <w:ind w:left="4320" w:hanging="360"/>
      </w:pPr>
      <w:rPr>
        <w:rFonts w:ascii="Wingdings" w:hAnsi="Wingdings"/>
      </w:rPr>
    </w:lvl>
    <w:lvl w:ilvl="6" w:tplc="8E921742">
      <w:start w:val="1"/>
      <w:numFmt w:val="bullet"/>
      <w:lvlText w:val=""/>
      <w:lvlJc w:val="left"/>
      <w:pPr>
        <w:tabs>
          <w:tab w:val="num" w:pos="5040"/>
        </w:tabs>
        <w:ind w:left="5040" w:hanging="360"/>
      </w:pPr>
      <w:rPr>
        <w:rFonts w:ascii="Symbol" w:hAnsi="Symbol"/>
      </w:rPr>
    </w:lvl>
    <w:lvl w:ilvl="7" w:tplc="9CF00AE8">
      <w:start w:val="1"/>
      <w:numFmt w:val="bullet"/>
      <w:lvlText w:val="o"/>
      <w:lvlJc w:val="left"/>
      <w:pPr>
        <w:tabs>
          <w:tab w:val="num" w:pos="5760"/>
        </w:tabs>
        <w:ind w:left="5760" w:hanging="360"/>
      </w:pPr>
      <w:rPr>
        <w:rFonts w:ascii="Courier New" w:hAnsi="Courier New"/>
      </w:rPr>
    </w:lvl>
    <w:lvl w:ilvl="8" w:tplc="D3807AF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F7CE402A">
      <w:start w:val="1"/>
      <w:numFmt w:val="bullet"/>
      <w:lvlText w:val=""/>
      <w:lvlJc w:val="left"/>
      <w:pPr>
        <w:ind w:left="720" w:hanging="360"/>
      </w:pPr>
      <w:rPr>
        <w:rFonts w:ascii="Symbol" w:hAnsi="Symbol"/>
      </w:rPr>
    </w:lvl>
    <w:lvl w:ilvl="1" w:tplc="1F9AA59E">
      <w:start w:val="1"/>
      <w:numFmt w:val="bullet"/>
      <w:lvlText w:val="o"/>
      <w:lvlJc w:val="left"/>
      <w:pPr>
        <w:tabs>
          <w:tab w:val="num" w:pos="1440"/>
        </w:tabs>
        <w:ind w:left="1440" w:hanging="360"/>
      </w:pPr>
      <w:rPr>
        <w:rFonts w:ascii="Courier New" w:hAnsi="Courier New"/>
      </w:rPr>
    </w:lvl>
    <w:lvl w:ilvl="2" w:tplc="51708C2A">
      <w:start w:val="1"/>
      <w:numFmt w:val="bullet"/>
      <w:lvlText w:val=""/>
      <w:lvlJc w:val="left"/>
      <w:pPr>
        <w:tabs>
          <w:tab w:val="num" w:pos="2160"/>
        </w:tabs>
        <w:ind w:left="2160" w:hanging="360"/>
      </w:pPr>
      <w:rPr>
        <w:rFonts w:ascii="Wingdings" w:hAnsi="Wingdings"/>
      </w:rPr>
    </w:lvl>
    <w:lvl w:ilvl="3" w:tplc="983A89BA">
      <w:start w:val="1"/>
      <w:numFmt w:val="bullet"/>
      <w:lvlText w:val=""/>
      <w:lvlJc w:val="left"/>
      <w:pPr>
        <w:tabs>
          <w:tab w:val="num" w:pos="2880"/>
        </w:tabs>
        <w:ind w:left="2880" w:hanging="360"/>
      </w:pPr>
      <w:rPr>
        <w:rFonts w:ascii="Symbol" w:hAnsi="Symbol"/>
      </w:rPr>
    </w:lvl>
    <w:lvl w:ilvl="4" w:tplc="08060D4C">
      <w:start w:val="1"/>
      <w:numFmt w:val="bullet"/>
      <w:lvlText w:val="o"/>
      <w:lvlJc w:val="left"/>
      <w:pPr>
        <w:tabs>
          <w:tab w:val="num" w:pos="3600"/>
        </w:tabs>
        <w:ind w:left="3600" w:hanging="360"/>
      </w:pPr>
      <w:rPr>
        <w:rFonts w:ascii="Courier New" w:hAnsi="Courier New"/>
      </w:rPr>
    </w:lvl>
    <w:lvl w:ilvl="5" w:tplc="799E2A20">
      <w:start w:val="1"/>
      <w:numFmt w:val="bullet"/>
      <w:lvlText w:val=""/>
      <w:lvlJc w:val="left"/>
      <w:pPr>
        <w:tabs>
          <w:tab w:val="num" w:pos="4320"/>
        </w:tabs>
        <w:ind w:left="4320" w:hanging="360"/>
      </w:pPr>
      <w:rPr>
        <w:rFonts w:ascii="Wingdings" w:hAnsi="Wingdings"/>
      </w:rPr>
    </w:lvl>
    <w:lvl w:ilvl="6" w:tplc="6F7202A6">
      <w:start w:val="1"/>
      <w:numFmt w:val="bullet"/>
      <w:lvlText w:val=""/>
      <w:lvlJc w:val="left"/>
      <w:pPr>
        <w:tabs>
          <w:tab w:val="num" w:pos="5040"/>
        </w:tabs>
        <w:ind w:left="5040" w:hanging="360"/>
      </w:pPr>
      <w:rPr>
        <w:rFonts w:ascii="Symbol" w:hAnsi="Symbol"/>
      </w:rPr>
    </w:lvl>
    <w:lvl w:ilvl="7" w:tplc="0560B3F2">
      <w:start w:val="1"/>
      <w:numFmt w:val="bullet"/>
      <w:lvlText w:val="o"/>
      <w:lvlJc w:val="left"/>
      <w:pPr>
        <w:tabs>
          <w:tab w:val="num" w:pos="5760"/>
        </w:tabs>
        <w:ind w:left="5760" w:hanging="360"/>
      </w:pPr>
      <w:rPr>
        <w:rFonts w:ascii="Courier New" w:hAnsi="Courier New"/>
      </w:rPr>
    </w:lvl>
    <w:lvl w:ilvl="8" w:tplc="F04A0786">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BD604D4">
      <w:start w:val="1"/>
      <w:numFmt w:val="bullet"/>
      <w:lvlText w:val=""/>
      <w:lvlJc w:val="left"/>
      <w:pPr>
        <w:ind w:left="720" w:hanging="360"/>
      </w:pPr>
      <w:rPr>
        <w:rFonts w:ascii="Symbol" w:hAnsi="Symbol"/>
      </w:rPr>
    </w:lvl>
    <w:lvl w:ilvl="1" w:tplc="79D66CEA">
      <w:start w:val="1"/>
      <w:numFmt w:val="bullet"/>
      <w:lvlText w:val="o"/>
      <w:lvlJc w:val="left"/>
      <w:pPr>
        <w:ind w:left="1440" w:hanging="360"/>
      </w:pPr>
      <w:rPr>
        <w:rFonts w:ascii="Courier New" w:hAnsi="Courier New"/>
      </w:rPr>
    </w:lvl>
    <w:lvl w:ilvl="2" w:tplc="E0628D10">
      <w:start w:val="1"/>
      <w:numFmt w:val="bullet"/>
      <w:lvlText w:val=""/>
      <w:lvlJc w:val="left"/>
      <w:pPr>
        <w:tabs>
          <w:tab w:val="num" w:pos="2160"/>
        </w:tabs>
        <w:ind w:left="2160" w:hanging="360"/>
      </w:pPr>
      <w:rPr>
        <w:rFonts w:ascii="Wingdings" w:hAnsi="Wingdings"/>
      </w:rPr>
    </w:lvl>
    <w:lvl w:ilvl="3" w:tplc="4606DCEE">
      <w:start w:val="1"/>
      <w:numFmt w:val="bullet"/>
      <w:lvlText w:val=""/>
      <w:lvlJc w:val="left"/>
      <w:pPr>
        <w:tabs>
          <w:tab w:val="num" w:pos="2880"/>
        </w:tabs>
        <w:ind w:left="2880" w:hanging="360"/>
      </w:pPr>
      <w:rPr>
        <w:rFonts w:ascii="Symbol" w:hAnsi="Symbol"/>
      </w:rPr>
    </w:lvl>
    <w:lvl w:ilvl="4" w:tplc="42F65BB6">
      <w:start w:val="1"/>
      <w:numFmt w:val="bullet"/>
      <w:lvlText w:val="o"/>
      <w:lvlJc w:val="left"/>
      <w:pPr>
        <w:tabs>
          <w:tab w:val="num" w:pos="3600"/>
        </w:tabs>
        <w:ind w:left="3600" w:hanging="360"/>
      </w:pPr>
      <w:rPr>
        <w:rFonts w:ascii="Courier New" w:hAnsi="Courier New"/>
      </w:rPr>
    </w:lvl>
    <w:lvl w:ilvl="5" w:tplc="CFCC5956">
      <w:start w:val="1"/>
      <w:numFmt w:val="bullet"/>
      <w:lvlText w:val=""/>
      <w:lvlJc w:val="left"/>
      <w:pPr>
        <w:tabs>
          <w:tab w:val="num" w:pos="4320"/>
        </w:tabs>
        <w:ind w:left="4320" w:hanging="360"/>
      </w:pPr>
      <w:rPr>
        <w:rFonts w:ascii="Wingdings" w:hAnsi="Wingdings"/>
      </w:rPr>
    </w:lvl>
    <w:lvl w:ilvl="6" w:tplc="D4A42F1C">
      <w:start w:val="1"/>
      <w:numFmt w:val="bullet"/>
      <w:lvlText w:val=""/>
      <w:lvlJc w:val="left"/>
      <w:pPr>
        <w:tabs>
          <w:tab w:val="num" w:pos="5040"/>
        </w:tabs>
        <w:ind w:left="5040" w:hanging="360"/>
      </w:pPr>
      <w:rPr>
        <w:rFonts w:ascii="Symbol" w:hAnsi="Symbol"/>
      </w:rPr>
    </w:lvl>
    <w:lvl w:ilvl="7" w:tplc="AA54E81E">
      <w:start w:val="1"/>
      <w:numFmt w:val="bullet"/>
      <w:lvlText w:val="o"/>
      <w:lvlJc w:val="left"/>
      <w:pPr>
        <w:tabs>
          <w:tab w:val="num" w:pos="5760"/>
        </w:tabs>
        <w:ind w:left="5760" w:hanging="360"/>
      </w:pPr>
      <w:rPr>
        <w:rFonts w:ascii="Courier New" w:hAnsi="Courier New"/>
      </w:rPr>
    </w:lvl>
    <w:lvl w:ilvl="8" w:tplc="4DE8433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2C426622">
      <w:start w:val="1"/>
      <w:numFmt w:val="bullet"/>
      <w:lvlText w:val=""/>
      <w:lvlJc w:val="left"/>
      <w:pPr>
        <w:ind w:left="720" w:hanging="360"/>
      </w:pPr>
      <w:rPr>
        <w:rFonts w:ascii="Symbol" w:hAnsi="Symbol"/>
      </w:rPr>
    </w:lvl>
    <w:lvl w:ilvl="1" w:tplc="B8A07C7A">
      <w:start w:val="1"/>
      <w:numFmt w:val="bullet"/>
      <w:lvlText w:val="o"/>
      <w:lvlJc w:val="left"/>
      <w:pPr>
        <w:tabs>
          <w:tab w:val="num" w:pos="1440"/>
        </w:tabs>
        <w:ind w:left="1440" w:hanging="360"/>
      </w:pPr>
      <w:rPr>
        <w:rFonts w:ascii="Courier New" w:hAnsi="Courier New"/>
      </w:rPr>
    </w:lvl>
    <w:lvl w:ilvl="2" w:tplc="B6EAA29A">
      <w:start w:val="1"/>
      <w:numFmt w:val="bullet"/>
      <w:lvlText w:val=""/>
      <w:lvlJc w:val="left"/>
      <w:pPr>
        <w:tabs>
          <w:tab w:val="num" w:pos="2160"/>
        </w:tabs>
        <w:ind w:left="2160" w:hanging="360"/>
      </w:pPr>
      <w:rPr>
        <w:rFonts w:ascii="Wingdings" w:hAnsi="Wingdings"/>
      </w:rPr>
    </w:lvl>
    <w:lvl w:ilvl="3" w:tplc="88A221A2">
      <w:start w:val="1"/>
      <w:numFmt w:val="bullet"/>
      <w:lvlText w:val=""/>
      <w:lvlJc w:val="left"/>
      <w:pPr>
        <w:tabs>
          <w:tab w:val="num" w:pos="2880"/>
        </w:tabs>
        <w:ind w:left="2880" w:hanging="360"/>
      </w:pPr>
      <w:rPr>
        <w:rFonts w:ascii="Symbol" w:hAnsi="Symbol"/>
      </w:rPr>
    </w:lvl>
    <w:lvl w:ilvl="4" w:tplc="9B2C94C0">
      <w:start w:val="1"/>
      <w:numFmt w:val="bullet"/>
      <w:lvlText w:val="o"/>
      <w:lvlJc w:val="left"/>
      <w:pPr>
        <w:tabs>
          <w:tab w:val="num" w:pos="3600"/>
        </w:tabs>
        <w:ind w:left="3600" w:hanging="360"/>
      </w:pPr>
      <w:rPr>
        <w:rFonts w:ascii="Courier New" w:hAnsi="Courier New"/>
      </w:rPr>
    </w:lvl>
    <w:lvl w:ilvl="5" w:tplc="154C7D7C">
      <w:start w:val="1"/>
      <w:numFmt w:val="bullet"/>
      <w:lvlText w:val=""/>
      <w:lvlJc w:val="left"/>
      <w:pPr>
        <w:tabs>
          <w:tab w:val="num" w:pos="4320"/>
        </w:tabs>
        <w:ind w:left="4320" w:hanging="360"/>
      </w:pPr>
      <w:rPr>
        <w:rFonts w:ascii="Wingdings" w:hAnsi="Wingdings"/>
      </w:rPr>
    </w:lvl>
    <w:lvl w:ilvl="6" w:tplc="6F98ABE2">
      <w:start w:val="1"/>
      <w:numFmt w:val="bullet"/>
      <w:lvlText w:val=""/>
      <w:lvlJc w:val="left"/>
      <w:pPr>
        <w:tabs>
          <w:tab w:val="num" w:pos="5040"/>
        </w:tabs>
        <w:ind w:left="5040" w:hanging="360"/>
      </w:pPr>
      <w:rPr>
        <w:rFonts w:ascii="Symbol" w:hAnsi="Symbol"/>
      </w:rPr>
    </w:lvl>
    <w:lvl w:ilvl="7" w:tplc="86085706">
      <w:start w:val="1"/>
      <w:numFmt w:val="bullet"/>
      <w:lvlText w:val="o"/>
      <w:lvlJc w:val="left"/>
      <w:pPr>
        <w:tabs>
          <w:tab w:val="num" w:pos="5760"/>
        </w:tabs>
        <w:ind w:left="5760" w:hanging="360"/>
      </w:pPr>
      <w:rPr>
        <w:rFonts w:ascii="Courier New" w:hAnsi="Courier New"/>
      </w:rPr>
    </w:lvl>
    <w:lvl w:ilvl="8" w:tplc="E11EDAC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4C56CD52">
      <w:start w:val="1"/>
      <w:numFmt w:val="bullet"/>
      <w:lvlText w:val=""/>
      <w:lvlJc w:val="left"/>
      <w:pPr>
        <w:ind w:left="720" w:hanging="360"/>
      </w:pPr>
      <w:rPr>
        <w:rFonts w:ascii="Symbol" w:hAnsi="Symbol"/>
      </w:rPr>
    </w:lvl>
    <w:lvl w:ilvl="1" w:tplc="3E1AD942">
      <w:start w:val="1"/>
      <w:numFmt w:val="bullet"/>
      <w:lvlText w:val="o"/>
      <w:lvlJc w:val="left"/>
      <w:pPr>
        <w:tabs>
          <w:tab w:val="num" w:pos="1440"/>
        </w:tabs>
        <w:ind w:left="1440" w:hanging="360"/>
      </w:pPr>
      <w:rPr>
        <w:rFonts w:ascii="Courier New" w:hAnsi="Courier New"/>
      </w:rPr>
    </w:lvl>
    <w:lvl w:ilvl="2" w:tplc="46B05614">
      <w:start w:val="1"/>
      <w:numFmt w:val="bullet"/>
      <w:lvlText w:val=""/>
      <w:lvlJc w:val="left"/>
      <w:pPr>
        <w:tabs>
          <w:tab w:val="num" w:pos="2160"/>
        </w:tabs>
        <w:ind w:left="2160" w:hanging="360"/>
      </w:pPr>
      <w:rPr>
        <w:rFonts w:ascii="Wingdings" w:hAnsi="Wingdings"/>
      </w:rPr>
    </w:lvl>
    <w:lvl w:ilvl="3" w:tplc="9FF86ABE">
      <w:start w:val="1"/>
      <w:numFmt w:val="bullet"/>
      <w:lvlText w:val=""/>
      <w:lvlJc w:val="left"/>
      <w:pPr>
        <w:tabs>
          <w:tab w:val="num" w:pos="2880"/>
        </w:tabs>
        <w:ind w:left="2880" w:hanging="360"/>
      </w:pPr>
      <w:rPr>
        <w:rFonts w:ascii="Symbol" w:hAnsi="Symbol"/>
      </w:rPr>
    </w:lvl>
    <w:lvl w:ilvl="4" w:tplc="77C8BEC6">
      <w:start w:val="1"/>
      <w:numFmt w:val="bullet"/>
      <w:lvlText w:val="o"/>
      <w:lvlJc w:val="left"/>
      <w:pPr>
        <w:tabs>
          <w:tab w:val="num" w:pos="3600"/>
        </w:tabs>
        <w:ind w:left="3600" w:hanging="360"/>
      </w:pPr>
      <w:rPr>
        <w:rFonts w:ascii="Courier New" w:hAnsi="Courier New"/>
      </w:rPr>
    </w:lvl>
    <w:lvl w:ilvl="5" w:tplc="42122080">
      <w:start w:val="1"/>
      <w:numFmt w:val="bullet"/>
      <w:lvlText w:val=""/>
      <w:lvlJc w:val="left"/>
      <w:pPr>
        <w:tabs>
          <w:tab w:val="num" w:pos="4320"/>
        </w:tabs>
        <w:ind w:left="4320" w:hanging="360"/>
      </w:pPr>
      <w:rPr>
        <w:rFonts w:ascii="Wingdings" w:hAnsi="Wingdings"/>
      </w:rPr>
    </w:lvl>
    <w:lvl w:ilvl="6" w:tplc="17CC6FEE">
      <w:start w:val="1"/>
      <w:numFmt w:val="bullet"/>
      <w:lvlText w:val=""/>
      <w:lvlJc w:val="left"/>
      <w:pPr>
        <w:tabs>
          <w:tab w:val="num" w:pos="5040"/>
        </w:tabs>
        <w:ind w:left="5040" w:hanging="360"/>
      </w:pPr>
      <w:rPr>
        <w:rFonts w:ascii="Symbol" w:hAnsi="Symbol"/>
      </w:rPr>
    </w:lvl>
    <w:lvl w:ilvl="7" w:tplc="7FA08362">
      <w:start w:val="1"/>
      <w:numFmt w:val="bullet"/>
      <w:lvlText w:val="o"/>
      <w:lvlJc w:val="left"/>
      <w:pPr>
        <w:tabs>
          <w:tab w:val="num" w:pos="5760"/>
        </w:tabs>
        <w:ind w:left="5760" w:hanging="360"/>
      </w:pPr>
      <w:rPr>
        <w:rFonts w:ascii="Courier New" w:hAnsi="Courier New"/>
      </w:rPr>
    </w:lvl>
    <w:lvl w:ilvl="8" w:tplc="BEFE8C8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82E3C02">
      <w:start w:val="1"/>
      <w:numFmt w:val="bullet"/>
      <w:lvlText w:val=""/>
      <w:lvlJc w:val="left"/>
      <w:pPr>
        <w:ind w:left="720" w:hanging="360"/>
      </w:pPr>
      <w:rPr>
        <w:rFonts w:ascii="Symbol" w:hAnsi="Symbol"/>
      </w:rPr>
    </w:lvl>
    <w:lvl w:ilvl="1" w:tplc="7D909720">
      <w:start w:val="1"/>
      <w:numFmt w:val="bullet"/>
      <w:lvlText w:val="o"/>
      <w:lvlJc w:val="left"/>
      <w:pPr>
        <w:tabs>
          <w:tab w:val="num" w:pos="1440"/>
        </w:tabs>
        <w:ind w:left="1440" w:hanging="360"/>
      </w:pPr>
      <w:rPr>
        <w:rFonts w:ascii="Courier New" w:hAnsi="Courier New"/>
      </w:rPr>
    </w:lvl>
    <w:lvl w:ilvl="2" w:tplc="1D3AAC48">
      <w:start w:val="1"/>
      <w:numFmt w:val="bullet"/>
      <w:lvlText w:val=""/>
      <w:lvlJc w:val="left"/>
      <w:pPr>
        <w:tabs>
          <w:tab w:val="num" w:pos="2160"/>
        </w:tabs>
        <w:ind w:left="2160" w:hanging="360"/>
      </w:pPr>
      <w:rPr>
        <w:rFonts w:ascii="Wingdings" w:hAnsi="Wingdings"/>
      </w:rPr>
    </w:lvl>
    <w:lvl w:ilvl="3" w:tplc="F490D5DC">
      <w:start w:val="1"/>
      <w:numFmt w:val="bullet"/>
      <w:lvlText w:val=""/>
      <w:lvlJc w:val="left"/>
      <w:pPr>
        <w:tabs>
          <w:tab w:val="num" w:pos="2880"/>
        </w:tabs>
        <w:ind w:left="2880" w:hanging="360"/>
      </w:pPr>
      <w:rPr>
        <w:rFonts w:ascii="Symbol" w:hAnsi="Symbol"/>
      </w:rPr>
    </w:lvl>
    <w:lvl w:ilvl="4" w:tplc="069C12F2">
      <w:start w:val="1"/>
      <w:numFmt w:val="bullet"/>
      <w:lvlText w:val="o"/>
      <w:lvlJc w:val="left"/>
      <w:pPr>
        <w:tabs>
          <w:tab w:val="num" w:pos="3600"/>
        </w:tabs>
        <w:ind w:left="3600" w:hanging="360"/>
      </w:pPr>
      <w:rPr>
        <w:rFonts w:ascii="Courier New" w:hAnsi="Courier New"/>
      </w:rPr>
    </w:lvl>
    <w:lvl w:ilvl="5" w:tplc="2DC656FA">
      <w:start w:val="1"/>
      <w:numFmt w:val="bullet"/>
      <w:lvlText w:val=""/>
      <w:lvlJc w:val="left"/>
      <w:pPr>
        <w:tabs>
          <w:tab w:val="num" w:pos="4320"/>
        </w:tabs>
        <w:ind w:left="4320" w:hanging="360"/>
      </w:pPr>
      <w:rPr>
        <w:rFonts w:ascii="Wingdings" w:hAnsi="Wingdings"/>
      </w:rPr>
    </w:lvl>
    <w:lvl w:ilvl="6" w:tplc="4B206D26">
      <w:start w:val="1"/>
      <w:numFmt w:val="bullet"/>
      <w:lvlText w:val=""/>
      <w:lvlJc w:val="left"/>
      <w:pPr>
        <w:tabs>
          <w:tab w:val="num" w:pos="5040"/>
        </w:tabs>
        <w:ind w:left="5040" w:hanging="360"/>
      </w:pPr>
      <w:rPr>
        <w:rFonts w:ascii="Symbol" w:hAnsi="Symbol"/>
      </w:rPr>
    </w:lvl>
    <w:lvl w:ilvl="7" w:tplc="D8B88918">
      <w:start w:val="1"/>
      <w:numFmt w:val="bullet"/>
      <w:lvlText w:val="o"/>
      <w:lvlJc w:val="left"/>
      <w:pPr>
        <w:tabs>
          <w:tab w:val="num" w:pos="5760"/>
        </w:tabs>
        <w:ind w:left="5760" w:hanging="360"/>
      </w:pPr>
      <w:rPr>
        <w:rFonts w:ascii="Courier New" w:hAnsi="Courier New"/>
      </w:rPr>
    </w:lvl>
    <w:lvl w:ilvl="8" w:tplc="061CC45A">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8B72118C">
      <w:start w:val="1"/>
      <w:numFmt w:val="bullet"/>
      <w:lvlText w:val=""/>
      <w:lvlJc w:val="left"/>
      <w:pPr>
        <w:ind w:left="720" w:hanging="360"/>
      </w:pPr>
      <w:rPr>
        <w:rFonts w:ascii="Symbol" w:hAnsi="Symbol"/>
      </w:rPr>
    </w:lvl>
    <w:lvl w:ilvl="1" w:tplc="AA94A3AA">
      <w:start w:val="1"/>
      <w:numFmt w:val="bullet"/>
      <w:lvlText w:val="o"/>
      <w:lvlJc w:val="left"/>
      <w:pPr>
        <w:tabs>
          <w:tab w:val="num" w:pos="1440"/>
        </w:tabs>
        <w:ind w:left="1440" w:hanging="360"/>
      </w:pPr>
      <w:rPr>
        <w:rFonts w:ascii="Courier New" w:hAnsi="Courier New"/>
      </w:rPr>
    </w:lvl>
    <w:lvl w:ilvl="2" w:tplc="3916869C">
      <w:start w:val="1"/>
      <w:numFmt w:val="bullet"/>
      <w:lvlText w:val=""/>
      <w:lvlJc w:val="left"/>
      <w:pPr>
        <w:tabs>
          <w:tab w:val="num" w:pos="2160"/>
        </w:tabs>
        <w:ind w:left="2160" w:hanging="360"/>
      </w:pPr>
      <w:rPr>
        <w:rFonts w:ascii="Wingdings" w:hAnsi="Wingdings"/>
      </w:rPr>
    </w:lvl>
    <w:lvl w:ilvl="3" w:tplc="72ACD1FA">
      <w:start w:val="1"/>
      <w:numFmt w:val="bullet"/>
      <w:lvlText w:val=""/>
      <w:lvlJc w:val="left"/>
      <w:pPr>
        <w:tabs>
          <w:tab w:val="num" w:pos="2880"/>
        </w:tabs>
        <w:ind w:left="2880" w:hanging="360"/>
      </w:pPr>
      <w:rPr>
        <w:rFonts w:ascii="Symbol" w:hAnsi="Symbol"/>
      </w:rPr>
    </w:lvl>
    <w:lvl w:ilvl="4" w:tplc="14A0C660">
      <w:start w:val="1"/>
      <w:numFmt w:val="bullet"/>
      <w:lvlText w:val="o"/>
      <w:lvlJc w:val="left"/>
      <w:pPr>
        <w:tabs>
          <w:tab w:val="num" w:pos="3600"/>
        </w:tabs>
        <w:ind w:left="3600" w:hanging="360"/>
      </w:pPr>
      <w:rPr>
        <w:rFonts w:ascii="Courier New" w:hAnsi="Courier New"/>
      </w:rPr>
    </w:lvl>
    <w:lvl w:ilvl="5" w:tplc="06204F52">
      <w:start w:val="1"/>
      <w:numFmt w:val="bullet"/>
      <w:lvlText w:val=""/>
      <w:lvlJc w:val="left"/>
      <w:pPr>
        <w:tabs>
          <w:tab w:val="num" w:pos="4320"/>
        </w:tabs>
        <w:ind w:left="4320" w:hanging="360"/>
      </w:pPr>
      <w:rPr>
        <w:rFonts w:ascii="Wingdings" w:hAnsi="Wingdings"/>
      </w:rPr>
    </w:lvl>
    <w:lvl w:ilvl="6" w:tplc="55AAE980">
      <w:start w:val="1"/>
      <w:numFmt w:val="bullet"/>
      <w:lvlText w:val=""/>
      <w:lvlJc w:val="left"/>
      <w:pPr>
        <w:tabs>
          <w:tab w:val="num" w:pos="5040"/>
        </w:tabs>
        <w:ind w:left="5040" w:hanging="360"/>
      </w:pPr>
      <w:rPr>
        <w:rFonts w:ascii="Symbol" w:hAnsi="Symbol"/>
      </w:rPr>
    </w:lvl>
    <w:lvl w:ilvl="7" w:tplc="6402283E">
      <w:start w:val="1"/>
      <w:numFmt w:val="bullet"/>
      <w:lvlText w:val="o"/>
      <w:lvlJc w:val="left"/>
      <w:pPr>
        <w:tabs>
          <w:tab w:val="num" w:pos="5760"/>
        </w:tabs>
        <w:ind w:left="5760" w:hanging="360"/>
      </w:pPr>
      <w:rPr>
        <w:rFonts w:ascii="Courier New" w:hAnsi="Courier New"/>
      </w:rPr>
    </w:lvl>
    <w:lvl w:ilvl="8" w:tplc="20B4070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DB66964E">
      <w:start w:val="1"/>
      <w:numFmt w:val="bullet"/>
      <w:lvlText w:val=""/>
      <w:lvlJc w:val="left"/>
      <w:pPr>
        <w:ind w:left="720" w:hanging="360"/>
      </w:pPr>
      <w:rPr>
        <w:rFonts w:ascii="Symbol" w:hAnsi="Symbol"/>
      </w:rPr>
    </w:lvl>
    <w:lvl w:ilvl="1" w:tplc="C608DD0C">
      <w:start w:val="1"/>
      <w:numFmt w:val="bullet"/>
      <w:lvlText w:val="o"/>
      <w:lvlJc w:val="left"/>
      <w:pPr>
        <w:ind w:left="1440" w:hanging="360"/>
      </w:pPr>
      <w:rPr>
        <w:rFonts w:ascii="Courier New" w:hAnsi="Courier New"/>
      </w:rPr>
    </w:lvl>
    <w:lvl w:ilvl="2" w:tplc="A898515A">
      <w:start w:val="1"/>
      <w:numFmt w:val="bullet"/>
      <w:lvlText w:val=""/>
      <w:lvlJc w:val="left"/>
      <w:pPr>
        <w:tabs>
          <w:tab w:val="num" w:pos="2160"/>
        </w:tabs>
        <w:ind w:left="2160" w:hanging="360"/>
      </w:pPr>
      <w:rPr>
        <w:rFonts w:ascii="Wingdings" w:hAnsi="Wingdings"/>
      </w:rPr>
    </w:lvl>
    <w:lvl w:ilvl="3" w:tplc="5E22B3AC">
      <w:start w:val="1"/>
      <w:numFmt w:val="bullet"/>
      <w:lvlText w:val=""/>
      <w:lvlJc w:val="left"/>
      <w:pPr>
        <w:tabs>
          <w:tab w:val="num" w:pos="2880"/>
        </w:tabs>
        <w:ind w:left="2880" w:hanging="360"/>
      </w:pPr>
      <w:rPr>
        <w:rFonts w:ascii="Symbol" w:hAnsi="Symbol"/>
      </w:rPr>
    </w:lvl>
    <w:lvl w:ilvl="4" w:tplc="57E67F48">
      <w:start w:val="1"/>
      <w:numFmt w:val="bullet"/>
      <w:lvlText w:val="o"/>
      <w:lvlJc w:val="left"/>
      <w:pPr>
        <w:tabs>
          <w:tab w:val="num" w:pos="3600"/>
        </w:tabs>
        <w:ind w:left="3600" w:hanging="360"/>
      </w:pPr>
      <w:rPr>
        <w:rFonts w:ascii="Courier New" w:hAnsi="Courier New"/>
      </w:rPr>
    </w:lvl>
    <w:lvl w:ilvl="5" w:tplc="61FA138E">
      <w:start w:val="1"/>
      <w:numFmt w:val="bullet"/>
      <w:lvlText w:val=""/>
      <w:lvlJc w:val="left"/>
      <w:pPr>
        <w:tabs>
          <w:tab w:val="num" w:pos="4320"/>
        </w:tabs>
        <w:ind w:left="4320" w:hanging="360"/>
      </w:pPr>
      <w:rPr>
        <w:rFonts w:ascii="Wingdings" w:hAnsi="Wingdings"/>
      </w:rPr>
    </w:lvl>
    <w:lvl w:ilvl="6" w:tplc="8BE09EDE">
      <w:start w:val="1"/>
      <w:numFmt w:val="bullet"/>
      <w:lvlText w:val=""/>
      <w:lvlJc w:val="left"/>
      <w:pPr>
        <w:tabs>
          <w:tab w:val="num" w:pos="5040"/>
        </w:tabs>
        <w:ind w:left="5040" w:hanging="360"/>
      </w:pPr>
      <w:rPr>
        <w:rFonts w:ascii="Symbol" w:hAnsi="Symbol"/>
      </w:rPr>
    </w:lvl>
    <w:lvl w:ilvl="7" w:tplc="2652A518">
      <w:start w:val="1"/>
      <w:numFmt w:val="bullet"/>
      <w:lvlText w:val="o"/>
      <w:lvlJc w:val="left"/>
      <w:pPr>
        <w:tabs>
          <w:tab w:val="num" w:pos="5760"/>
        </w:tabs>
        <w:ind w:left="5760" w:hanging="360"/>
      </w:pPr>
      <w:rPr>
        <w:rFonts w:ascii="Courier New" w:hAnsi="Courier New"/>
      </w:rPr>
    </w:lvl>
    <w:lvl w:ilvl="8" w:tplc="229E6A0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3B268C92">
      <w:start w:val="1"/>
      <w:numFmt w:val="bullet"/>
      <w:lvlText w:val=""/>
      <w:lvlJc w:val="left"/>
      <w:pPr>
        <w:ind w:left="720" w:hanging="360"/>
      </w:pPr>
      <w:rPr>
        <w:rFonts w:ascii="Symbol" w:hAnsi="Symbol"/>
      </w:rPr>
    </w:lvl>
    <w:lvl w:ilvl="1" w:tplc="6622A294">
      <w:start w:val="1"/>
      <w:numFmt w:val="bullet"/>
      <w:lvlText w:val="o"/>
      <w:lvlJc w:val="left"/>
      <w:pPr>
        <w:tabs>
          <w:tab w:val="num" w:pos="1440"/>
        </w:tabs>
        <w:ind w:left="1440" w:hanging="360"/>
      </w:pPr>
      <w:rPr>
        <w:rFonts w:ascii="Courier New" w:hAnsi="Courier New"/>
      </w:rPr>
    </w:lvl>
    <w:lvl w:ilvl="2" w:tplc="AFCEF5DC">
      <w:start w:val="1"/>
      <w:numFmt w:val="bullet"/>
      <w:lvlText w:val=""/>
      <w:lvlJc w:val="left"/>
      <w:pPr>
        <w:tabs>
          <w:tab w:val="num" w:pos="2160"/>
        </w:tabs>
        <w:ind w:left="2160" w:hanging="360"/>
      </w:pPr>
      <w:rPr>
        <w:rFonts w:ascii="Wingdings" w:hAnsi="Wingdings"/>
      </w:rPr>
    </w:lvl>
    <w:lvl w:ilvl="3" w:tplc="810C279A">
      <w:start w:val="1"/>
      <w:numFmt w:val="bullet"/>
      <w:lvlText w:val=""/>
      <w:lvlJc w:val="left"/>
      <w:pPr>
        <w:tabs>
          <w:tab w:val="num" w:pos="2880"/>
        </w:tabs>
        <w:ind w:left="2880" w:hanging="360"/>
      </w:pPr>
      <w:rPr>
        <w:rFonts w:ascii="Symbol" w:hAnsi="Symbol"/>
      </w:rPr>
    </w:lvl>
    <w:lvl w:ilvl="4" w:tplc="A628B5D2">
      <w:start w:val="1"/>
      <w:numFmt w:val="bullet"/>
      <w:lvlText w:val="o"/>
      <w:lvlJc w:val="left"/>
      <w:pPr>
        <w:tabs>
          <w:tab w:val="num" w:pos="3600"/>
        </w:tabs>
        <w:ind w:left="3600" w:hanging="360"/>
      </w:pPr>
      <w:rPr>
        <w:rFonts w:ascii="Courier New" w:hAnsi="Courier New"/>
      </w:rPr>
    </w:lvl>
    <w:lvl w:ilvl="5" w:tplc="E0E8ADD6">
      <w:start w:val="1"/>
      <w:numFmt w:val="bullet"/>
      <w:lvlText w:val=""/>
      <w:lvlJc w:val="left"/>
      <w:pPr>
        <w:tabs>
          <w:tab w:val="num" w:pos="4320"/>
        </w:tabs>
        <w:ind w:left="4320" w:hanging="360"/>
      </w:pPr>
      <w:rPr>
        <w:rFonts w:ascii="Wingdings" w:hAnsi="Wingdings"/>
      </w:rPr>
    </w:lvl>
    <w:lvl w:ilvl="6" w:tplc="8C2259D6">
      <w:start w:val="1"/>
      <w:numFmt w:val="bullet"/>
      <w:lvlText w:val=""/>
      <w:lvlJc w:val="left"/>
      <w:pPr>
        <w:tabs>
          <w:tab w:val="num" w:pos="5040"/>
        </w:tabs>
        <w:ind w:left="5040" w:hanging="360"/>
      </w:pPr>
      <w:rPr>
        <w:rFonts w:ascii="Symbol" w:hAnsi="Symbol"/>
      </w:rPr>
    </w:lvl>
    <w:lvl w:ilvl="7" w:tplc="BF9C5D0E">
      <w:start w:val="1"/>
      <w:numFmt w:val="bullet"/>
      <w:lvlText w:val="o"/>
      <w:lvlJc w:val="left"/>
      <w:pPr>
        <w:tabs>
          <w:tab w:val="num" w:pos="5760"/>
        </w:tabs>
        <w:ind w:left="5760" w:hanging="360"/>
      </w:pPr>
      <w:rPr>
        <w:rFonts w:ascii="Courier New" w:hAnsi="Courier New"/>
      </w:rPr>
    </w:lvl>
    <w:lvl w:ilvl="8" w:tplc="3ABC8882">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88B05BCC">
      <w:start w:val="1"/>
      <w:numFmt w:val="bullet"/>
      <w:lvlText w:val=""/>
      <w:lvlJc w:val="left"/>
      <w:pPr>
        <w:ind w:left="720" w:hanging="360"/>
      </w:pPr>
      <w:rPr>
        <w:rFonts w:ascii="Symbol" w:hAnsi="Symbol"/>
      </w:rPr>
    </w:lvl>
    <w:lvl w:ilvl="1" w:tplc="0D306BA0">
      <w:start w:val="1"/>
      <w:numFmt w:val="bullet"/>
      <w:lvlText w:val="o"/>
      <w:lvlJc w:val="left"/>
      <w:pPr>
        <w:tabs>
          <w:tab w:val="num" w:pos="1440"/>
        </w:tabs>
        <w:ind w:left="1440" w:hanging="360"/>
      </w:pPr>
      <w:rPr>
        <w:rFonts w:ascii="Courier New" w:hAnsi="Courier New"/>
      </w:rPr>
    </w:lvl>
    <w:lvl w:ilvl="2" w:tplc="540CAEA2">
      <w:start w:val="1"/>
      <w:numFmt w:val="bullet"/>
      <w:lvlText w:val=""/>
      <w:lvlJc w:val="left"/>
      <w:pPr>
        <w:tabs>
          <w:tab w:val="num" w:pos="2160"/>
        </w:tabs>
        <w:ind w:left="2160" w:hanging="360"/>
      </w:pPr>
      <w:rPr>
        <w:rFonts w:ascii="Wingdings" w:hAnsi="Wingdings"/>
      </w:rPr>
    </w:lvl>
    <w:lvl w:ilvl="3" w:tplc="02D874C0">
      <w:start w:val="1"/>
      <w:numFmt w:val="bullet"/>
      <w:lvlText w:val=""/>
      <w:lvlJc w:val="left"/>
      <w:pPr>
        <w:tabs>
          <w:tab w:val="num" w:pos="2880"/>
        </w:tabs>
        <w:ind w:left="2880" w:hanging="360"/>
      </w:pPr>
      <w:rPr>
        <w:rFonts w:ascii="Symbol" w:hAnsi="Symbol"/>
      </w:rPr>
    </w:lvl>
    <w:lvl w:ilvl="4" w:tplc="744C1F74">
      <w:start w:val="1"/>
      <w:numFmt w:val="bullet"/>
      <w:lvlText w:val="o"/>
      <w:lvlJc w:val="left"/>
      <w:pPr>
        <w:tabs>
          <w:tab w:val="num" w:pos="3600"/>
        </w:tabs>
        <w:ind w:left="3600" w:hanging="360"/>
      </w:pPr>
      <w:rPr>
        <w:rFonts w:ascii="Courier New" w:hAnsi="Courier New"/>
      </w:rPr>
    </w:lvl>
    <w:lvl w:ilvl="5" w:tplc="F24A9A18">
      <w:start w:val="1"/>
      <w:numFmt w:val="bullet"/>
      <w:lvlText w:val=""/>
      <w:lvlJc w:val="left"/>
      <w:pPr>
        <w:tabs>
          <w:tab w:val="num" w:pos="4320"/>
        </w:tabs>
        <w:ind w:left="4320" w:hanging="360"/>
      </w:pPr>
      <w:rPr>
        <w:rFonts w:ascii="Wingdings" w:hAnsi="Wingdings"/>
      </w:rPr>
    </w:lvl>
    <w:lvl w:ilvl="6" w:tplc="097A06B0">
      <w:start w:val="1"/>
      <w:numFmt w:val="bullet"/>
      <w:lvlText w:val=""/>
      <w:lvlJc w:val="left"/>
      <w:pPr>
        <w:tabs>
          <w:tab w:val="num" w:pos="5040"/>
        </w:tabs>
        <w:ind w:left="5040" w:hanging="360"/>
      </w:pPr>
      <w:rPr>
        <w:rFonts w:ascii="Symbol" w:hAnsi="Symbol"/>
      </w:rPr>
    </w:lvl>
    <w:lvl w:ilvl="7" w:tplc="DE5C319C">
      <w:start w:val="1"/>
      <w:numFmt w:val="bullet"/>
      <w:lvlText w:val="o"/>
      <w:lvlJc w:val="left"/>
      <w:pPr>
        <w:tabs>
          <w:tab w:val="num" w:pos="5760"/>
        </w:tabs>
        <w:ind w:left="5760" w:hanging="360"/>
      </w:pPr>
      <w:rPr>
        <w:rFonts w:ascii="Courier New" w:hAnsi="Courier New"/>
      </w:rPr>
    </w:lvl>
    <w:lvl w:ilvl="8" w:tplc="7D58FC5E">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5FBE75A4">
      <w:start w:val="1"/>
      <w:numFmt w:val="bullet"/>
      <w:lvlText w:val=""/>
      <w:lvlJc w:val="left"/>
      <w:pPr>
        <w:ind w:left="720" w:hanging="360"/>
      </w:pPr>
      <w:rPr>
        <w:rFonts w:ascii="Symbol" w:hAnsi="Symbol"/>
      </w:rPr>
    </w:lvl>
    <w:lvl w:ilvl="1" w:tplc="877AB50A">
      <w:start w:val="1"/>
      <w:numFmt w:val="bullet"/>
      <w:lvlText w:val="o"/>
      <w:lvlJc w:val="left"/>
      <w:pPr>
        <w:tabs>
          <w:tab w:val="num" w:pos="1440"/>
        </w:tabs>
        <w:ind w:left="1440" w:hanging="360"/>
      </w:pPr>
      <w:rPr>
        <w:rFonts w:ascii="Courier New" w:hAnsi="Courier New"/>
      </w:rPr>
    </w:lvl>
    <w:lvl w:ilvl="2" w:tplc="E4E6D080">
      <w:start w:val="1"/>
      <w:numFmt w:val="bullet"/>
      <w:lvlText w:val=""/>
      <w:lvlJc w:val="left"/>
      <w:pPr>
        <w:tabs>
          <w:tab w:val="num" w:pos="2160"/>
        </w:tabs>
        <w:ind w:left="2160" w:hanging="360"/>
      </w:pPr>
      <w:rPr>
        <w:rFonts w:ascii="Wingdings" w:hAnsi="Wingdings"/>
      </w:rPr>
    </w:lvl>
    <w:lvl w:ilvl="3" w:tplc="34389660">
      <w:start w:val="1"/>
      <w:numFmt w:val="bullet"/>
      <w:lvlText w:val=""/>
      <w:lvlJc w:val="left"/>
      <w:pPr>
        <w:tabs>
          <w:tab w:val="num" w:pos="2880"/>
        </w:tabs>
        <w:ind w:left="2880" w:hanging="360"/>
      </w:pPr>
      <w:rPr>
        <w:rFonts w:ascii="Symbol" w:hAnsi="Symbol"/>
      </w:rPr>
    </w:lvl>
    <w:lvl w:ilvl="4" w:tplc="7A4A0130">
      <w:start w:val="1"/>
      <w:numFmt w:val="bullet"/>
      <w:lvlText w:val="o"/>
      <w:lvlJc w:val="left"/>
      <w:pPr>
        <w:tabs>
          <w:tab w:val="num" w:pos="3600"/>
        </w:tabs>
        <w:ind w:left="3600" w:hanging="360"/>
      </w:pPr>
      <w:rPr>
        <w:rFonts w:ascii="Courier New" w:hAnsi="Courier New"/>
      </w:rPr>
    </w:lvl>
    <w:lvl w:ilvl="5" w:tplc="DBA4DBA0">
      <w:start w:val="1"/>
      <w:numFmt w:val="bullet"/>
      <w:lvlText w:val=""/>
      <w:lvlJc w:val="left"/>
      <w:pPr>
        <w:tabs>
          <w:tab w:val="num" w:pos="4320"/>
        </w:tabs>
        <w:ind w:left="4320" w:hanging="360"/>
      </w:pPr>
      <w:rPr>
        <w:rFonts w:ascii="Wingdings" w:hAnsi="Wingdings"/>
      </w:rPr>
    </w:lvl>
    <w:lvl w:ilvl="6" w:tplc="2A8CBCB2">
      <w:start w:val="1"/>
      <w:numFmt w:val="bullet"/>
      <w:lvlText w:val=""/>
      <w:lvlJc w:val="left"/>
      <w:pPr>
        <w:tabs>
          <w:tab w:val="num" w:pos="5040"/>
        </w:tabs>
        <w:ind w:left="5040" w:hanging="360"/>
      </w:pPr>
      <w:rPr>
        <w:rFonts w:ascii="Symbol" w:hAnsi="Symbol"/>
      </w:rPr>
    </w:lvl>
    <w:lvl w:ilvl="7" w:tplc="782A4116">
      <w:start w:val="1"/>
      <w:numFmt w:val="bullet"/>
      <w:lvlText w:val="o"/>
      <w:lvlJc w:val="left"/>
      <w:pPr>
        <w:tabs>
          <w:tab w:val="num" w:pos="5760"/>
        </w:tabs>
        <w:ind w:left="5760" w:hanging="360"/>
      </w:pPr>
      <w:rPr>
        <w:rFonts w:ascii="Courier New" w:hAnsi="Courier New"/>
      </w:rPr>
    </w:lvl>
    <w:lvl w:ilvl="8" w:tplc="74DEFE6A">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multilevel"/>
    <w:tmpl w:val="000000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051"/>
    <w:multiLevelType w:val="multilevel"/>
    <w:tmpl w:val="000000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multilevel"/>
    <w:tmpl w:val="0000005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053"/>
    <w:multiLevelType w:val="multilevel"/>
    <w:tmpl w:val="0000005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054"/>
    <w:multiLevelType w:val="multilevel"/>
    <w:tmpl w:val="0000005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0000055"/>
    <w:multiLevelType w:val="multilevel"/>
    <w:tmpl w:val="0000005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multilevel"/>
    <w:tmpl w:val="0000005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057"/>
    <w:multiLevelType w:val="multilevel"/>
    <w:tmpl w:val="0000005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8"/>
    <w:multiLevelType w:val="multilevel"/>
    <w:tmpl w:val="0000005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059"/>
    <w:multiLevelType w:val="hybridMultilevel"/>
    <w:tmpl w:val="00000059"/>
    <w:lvl w:ilvl="0" w:tplc="C396CBF2">
      <w:start w:val="1"/>
      <w:numFmt w:val="bullet"/>
      <w:lvlText w:val=""/>
      <w:lvlJc w:val="left"/>
      <w:pPr>
        <w:ind w:left="720" w:hanging="360"/>
      </w:pPr>
      <w:rPr>
        <w:rFonts w:ascii="Symbol" w:hAnsi="Symbol"/>
      </w:rPr>
    </w:lvl>
    <w:lvl w:ilvl="1" w:tplc="795AF8EA">
      <w:start w:val="1"/>
      <w:numFmt w:val="bullet"/>
      <w:lvlText w:val="o"/>
      <w:lvlJc w:val="left"/>
      <w:pPr>
        <w:tabs>
          <w:tab w:val="num" w:pos="1440"/>
        </w:tabs>
        <w:ind w:left="1440" w:hanging="360"/>
      </w:pPr>
      <w:rPr>
        <w:rFonts w:ascii="Courier New" w:hAnsi="Courier New"/>
      </w:rPr>
    </w:lvl>
    <w:lvl w:ilvl="2" w:tplc="F5F8DAC4">
      <w:start w:val="1"/>
      <w:numFmt w:val="bullet"/>
      <w:lvlText w:val=""/>
      <w:lvlJc w:val="left"/>
      <w:pPr>
        <w:tabs>
          <w:tab w:val="num" w:pos="2160"/>
        </w:tabs>
        <w:ind w:left="2160" w:hanging="360"/>
      </w:pPr>
      <w:rPr>
        <w:rFonts w:ascii="Wingdings" w:hAnsi="Wingdings"/>
      </w:rPr>
    </w:lvl>
    <w:lvl w:ilvl="3" w:tplc="33606A4E">
      <w:start w:val="1"/>
      <w:numFmt w:val="bullet"/>
      <w:lvlText w:val=""/>
      <w:lvlJc w:val="left"/>
      <w:pPr>
        <w:tabs>
          <w:tab w:val="num" w:pos="2880"/>
        </w:tabs>
        <w:ind w:left="2880" w:hanging="360"/>
      </w:pPr>
      <w:rPr>
        <w:rFonts w:ascii="Symbol" w:hAnsi="Symbol"/>
      </w:rPr>
    </w:lvl>
    <w:lvl w:ilvl="4" w:tplc="A1CEEE36">
      <w:start w:val="1"/>
      <w:numFmt w:val="bullet"/>
      <w:lvlText w:val="o"/>
      <w:lvlJc w:val="left"/>
      <w:pPr>
        <w:tabs>
          <w:tab w:val="num" w:pos="3600"/>
        </w:tabs>
        <w:ind w:left="3600" w:hanging="360"/>
      </w:pPr>
      <w:rPr>
        <w:rFonts w:ascii="Courier New" w:hAnsi="Courier New"/>
      </w:rPr>
    </w:lvl>
    <w:lvl w:ilvl="5" w:tplc="1E2015A2">
      <w:start w:val="1"/>
      <w:numFmt w:val="bullet"/>
      <w:lvlText w:val=""/>
      <w:lvlJc w:val="left"/>
      <w:pPr>
        <w:tabs>
          <w:tab w:val="num" w:pos="4320"/>
        </w:tabs>
        <w:ind w:left="4320" w:hanging="360"/>
      </w:pPr>
      <w:rPr>
        <w:rFonts w:ascii="Wingdings" w:hAnsi="Wingdings"/>
      </w:rPr>
    </w:lvl>
    <w:lvl w:ilvl="6" w:tplc="5684807A">
      <w:start w:val="1"/>
      <w:numFmt w:val="bullet"/>
      <w:lvlText w:val=""/>
      <w:lvlJc w:val="left"/>
      <w:pPr>
        <w:tabs>
          <w:tab w:val="num" w:pos="5040"/>
        </w:tabs>
        <w:ind w:left="5040" w:hanging="360"/>
      </w:pPr>
      <w:rPr>
        <w:rFonts w:ascii="Symbol" w:hAnsi="Symbol"/>
      </w:rPr>
    </w:lvl>
    <w:lvl w:ilvl="7" w:tplc="4A90F026">
      <w:start w:val="1"/>
      <w:numFmt w:val="bullet"/>
      <w:lvlText w:val="o"/>
      <w:lvlJc w:val="left"/>
      <w:pPr>
        <w:tabs>
          <w:tab w:val="num" w:pos="5760"/>
        </w:tabs>
        <w:ind w:left="5760" w:hanging="360"/>
      </w:pPr>
      <w:rPr>
        <w:rFonts w:ascii="Courier New" w:hAnsi="Courier New"/>
      </w:rPr>
    </w:lvl>
    <w:lvl w:ilvl="8" w:tplc="845C306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multilevel"/>
    <w:tmpl w:val="0000005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B"/>
    <w:multiLevelType w:val="multilevel"/>
    <w:tmpl w:val="0000005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C"/>
    <w:multiLevelType w:val="multilevel"/>
    <w:tmpl w:val="0000005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multilevel"/>
    <w:tmpl w:val="000000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05F"/>
    <w:multiLevelType w:val="multilevel"/>
    <w:tmpl w:val="000000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multilevel"/>
    <w:tmpl w:val="0000006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1"/>
    <w:multiLevelType w:val="multilevel"/>
    <w:tmpl w:val="0000006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62"/>
    <w:multiLevelType w:val="multilevel"/>
    <w:tmpl w:val="000000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3"/>
    <w:multiLevelType w:val="multilevel"/>
    <w:tmpl w:val="000000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064"/>
    <w:multiLevelType w:val="multilevel"/>
    <w:tmpl w:val="0000006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multilevel"/>
    <w:tmpl w:val="000000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66"/>
    <w:multiLevelType w:val="hybridMultilevel"/>
    <w:tmpl w:val="00000066"/>
    <w:lvl w:ilvl="0" w:tplc="2CFADC68">
      <w:start w:val="1"/>
      <w:numFmt w:val="bullet"/>
      <w:lvlText w:val=""/>
      <w:lvlJc w:val="left"/>
      <w:pPr>
        <w:ind w:left="720" w:hanging="360"/>
      </w:pPr>
      <w:rPr>
        <w:rFonts w:ascii="Symbol" w:hAnsi="Symbol"/>
      </w:rPr>
    </w:lvl>
    <w:lvl w:ilvl="1" w:tplc="3C784FDC">
      <w:start w:val="1"/>
      <w:numFmt w:val="bullet"/>
      <w:lvlText w:val="o"/>
      <w:lvlJc w:val="left"/>
      <w:pPr>
        <w:tabs>
          <w:tab w:val="num" w:pos="1440"/>
        </w:tabs>
        <w:ind w:left="1440" w:hanging="360"/>
      </w:pPr>
      <w:rPr>
        <w:rFonts w:ascii="Courier New" w:hAnsi="Courier New"/>
      </w:rPr>
    </w:lvl>
    <w:lvl w:ilvl="2" w:tplc="42AE7320">
      <w:start w:val="1"/>
      <w:numFmt w:val="bullet"/>
      <w:lvlText w:val=""/>
      <w:lvlJc w:val="left"/>
      <w:pPr>
        <w:tabs>
          <w:tab w:val="num" w:pos="2160"/>
        </w:tabs>
        <w:ind w:left="2160" w:hanging="360"/>
      </w:pPr>
      <w:rPr>
        <w:rFonts w:ascii="Wingdings" w:hAnsi="Wingdings"/>
      </w:rPr>
    </w:lvl>
    <w:lvl w:ilvl="3" w:tplc="000644C0">
      <w:start w:val="1"/>
      <w:numFmt w:val="bullet"/>
      <w:lvlText w:val=""/>
      <w:lvlJc w:val="left"/>
      <w:pPr>
        <w:tabs>
          <w:tab w:val="num" w:pos="2880"/>
        </w:tabs>
        <w:ind w:left="2880" w:hanging="360"/>
      </w:pPr>
      <w:rPr>
        <w:rFonts w:ascii="Symbol" w:hAnsi="Symbol"/>
      </w:rPr>
    </w:lvl>
    <w:lvl w:ilvl="4" w:tplc="FB3A76F2">
      <w:start w:val="1"/>
      <w:numFmt w:val="bullet"/>
      <w:lvlText w:val="o"/>
      <w:lvlJc w:val="left"/>
      <w:pPr>
        <w:tabs>
          <w:tab w:val="num" w:pos="3600"/>
        </w:tabs>
        <w:ind w:left="3600" w:hanging="360"/>
      </w:pPr>
      <w:rPr>
        <w:rFonts w:ascii="Courier New" w:hAnsi="Courier New"/>
      </w:rPr>
    </w:lvl>
    <w:lvl w:ilvl="5" w:tplc="8EA492E6">
      <w:start w:val="1"/>
      <w:numFmt w:val="bullet"/>
      <w:lvlText w:val=""/>
      <w:lvlJc w:val="left"/>
      <w:pPr>
        <w:tabs>
          <w:tab w:val="num" w:pos="4320"/>
        </w:tabs>
        <w:ind w:left="4320" w:hanging="360"/>
      </w:pPr>
      <w:rPr>
        <w:rFonts w:ascii="Wingdings" w:hAnsi="Wingdings"/>
      </w:rPr>
    </w:lvl>
    <w:lvl w:ilvl="6" w:tplc="F520876C">
      <w:start w:val="1"/>
      <w:numFmt w:val="bullet"/>
      <w:lvlText w:val=""/>
      <w:lvlJc w:val="left"/>
      <w:pPr>
        <w:tabs>
          <w:tab w:val="num" w:pos="5040"/>
        </w:tabs>
        <w:ind w:left="5040" w:hanging="360"/>
      </w:pPr>
      <w:rPr>
        <w:rFonts w:ascii="Symbol" w:hAnsi="Symbol"/>
      </w:rPr>
    </w:lvl>
    <w:lvl w:ilvl="7" w:tplc="A99C5572">
      <w:start w:val="1"/>
      <w:numFmt w:val="bullet"/>
      <w:lvlText w:val="o"/>
      <w:lvlJc w:val="left"/>
      <w:pPr>
        <w:tabs>
          <w:tab w:val="num" w:pos="5760"/>
        </w:tabs>
        <w:ind w:left="5760" w:hanging="360"/>
      </w:pPr>
      <w:rPr>
        <w:rFonts w:ascii="Courier New" w:hAnsi="Courier New"/>
      </w:rPr>
    </w:lvl>
    <w:lvl w:ilvl="8" w:tplc="92148A76">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EC446FF6">
      <w:start w:val="1"/>
      <w:numFmt w:val="bullet"/>
      <w:lvlText w:val=""/>
      <w:lvlJc w:val="left"/>
      <w:pPr>
        <w:ind w:left="720" w:hanging="360"/>
      </w:pPr>
      <w:rPr>
        <w:rFonts w:ascii="Symbol" w:hAnsi="Symbol"/>
      </w:rPr>
    </w:lvl>
    <w:lvl w:ilvl="1" w:tplc="9E9E99B4">
      <w:start w:val="1"/>
      <w:numFmt w:val="bullet"/>
      <w:lvlText w:val="o"/>
      <w:lvlJc w:val="left"/>
      <w:pPr>
        <w:tabs>
          <w:tab w:val="num" w:pos="1440"/>
        </w:tabs>
        <w:ind w:left="1440" w:hanging="360"/>
      </w:pPr>
      <w:rPr>
        <w:rFonts w:ascii="Courier New" w:hAnsi="Courier New"/>
      </w:rPr>
    </w:lvl>
    <w:lvl w:ilvl="2" w:tplc="3DB83A46">
      <w:start w:val="1"/>
      <w:numFmt w:val="bullet"/>
      <w:lvlText w:val=""/>
      <w:lvlJc w:val="left"/>
      <w:pPr>
        <w:tabs>
          <w:tab w:val="num" w:pos="2160"/>
        </w:tabs>
        <w:ind w:left="2160" w:hanging="360"/>
      </w:pPr>
      <w:rPr>
        <w:rFonts w:ascii="Wingdings" w:hAnsi="Wingdings"/>
      </w:rPr>
    </w:lvl>
    <w:lvl w:ilvl="3" w:tplc="0FAC9A30">
      <w:start w:val="1"/>
      <w:numFmt w:val="bullet"/>
      <w:lvlText w:val=""/>
      <w:lvlJc w:val="left"/>
      <w:pPr>
        <w:tabs>
          <w:tab w:val="num" w:pos="2880"/>
        </w:tabs>
        <w:ind w:left="2880" w:hanging="360"/>
      </w:pPr>
      <w:rPr>
        <w:rFonts w:ascii="Symbol" w:hAnsi="Symbol"/>
      </w:rPr>
    </w:lvl>
    <w:lvl w:ilvl="4" w:tplc="A31A8A96">
      <w:start w:val="1"/>
      <w:numFmt w:val="bullet"/>
      <w:lvlText w:val="o"/>
      <w:lvlJc w:val="left"/>
      <w:pPr>
        <w:tabs>
          <w:tab w:val="num" w:pos="3600"/>
        </w:tabs>
        <w:ind w:left="3600" w:hanging="360"/>
      </w:pPr>
      <w:rPr>
        <w:rFonts w:ascii="Courier New" w:hAnsi="Courier New"/>
      </w:rPr>
    </w:lvl>
    <w:lvl w:ilvl="5" w:tplc="294EEFB4">
      <w:start w:val="1"/>
      <w:numFmt w:val="bullet"/>
      <w:lvlText w:val=""/>
      <w:lvlJc w:val="left"/>
      <w:pPr>
        <w:tabs>
          <w:tab w:val="num" w:pos="4320"/>
        </w:tabs>
        <w:ind w:left="4320" w:hanging="360"/>
      </w:pPr>
      <w:rPr>
        <w:rFonts w:ascii="Wingdings" w:hAnsi="Wingdings"/>
      </w:rPr>
    </w:lvl>
    <w:lvl w:ilvl="6" w:tplc="73A4E6C4">
      <w:start w:val="1"/>
      <w:numFmt w:val="bullet"/>
      <w:lvlText w:val=""/>
      <w:lvlJc w:val="left"/>
      <w:pPr>
        <w:tabs>
          <w:tab w:val="num" w:pos="5040"/>
        </w:tabs>
        <w:ind w:left="5040" w:hanging="360"/>
      </w:pPr>
      <w:rPr>
        <w:rFonts w:ascii="Symbol" w:hAnsi="Symbol"/>
      </w:rPr>
    </w:lvl>
    <w:lvl w:ilvl="7" w:tplc="89D2D836">
      <w:start w:val="1"/>
      <w:numFmt w:val="bullet"/>
      <w:lvlText w:val="o"/>
      <w:lvlJc w:val="left"/>
      <w:pPr>
        <w:tabs>
          <w:tab w:val="num" w:pos="5760"/>
        </w:tabs>
        <w:ind w:left="5760" w:hanging="360"/>
      </w:pPr>
      <w:rPr>
        <w:rFonts w:ascii="Courier New" w:hAnsi="Courier New"/>
      </w:rPr>
    </w:lvl>
    <w:lvl w:ilvl="8" w:tplc="227C7630">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E9168B14">
      <w:start w:val="1"/>
      <w:numFmt w:val="bullet"/>
      <w:lvlText w:val=""/>
      <w:lvlJc w:val="left"/>
      <w:pPr>
        <w:ind w:left="720" w:hanging="360"/>
      </w:pPr>
      <w:rPr>
        <w:rFonts w:ascii="Symbol" w:hAnsi="Symbol"/>
      </w:rPr>
    </w:lvl>
    <w:lvl w:ilvl="1" w:tplc="04EC558A">
      <w:start w:val="1"/>
      <w:numFmt w:val="bullet"/>
      <w:lvlText w:val="o"/>
      <w:lvlJc w:val="left"/>
      <w:pPr>
        <w:tabs>
          <w:tab w:val="num" w:pos="1440"/>
        </w:tabs>
        <w:ind w:left="1440" w:hanging="360"/>
      </w:pPr>
      <w:rPr>
        <w:rFonts w:ascii="Courier New" w:hAnsi="Courier New"/>
      </w:rPr>
    </w:lvl>
    <w:lvl w:ilvl="2" w:tplc="1BB4282C">
      <w:start w:val="1"/>
      <w:numFmt w:val="bullet"/>
      <w:lvlText w:val=""/>
      <w:lvlJc w:val="left"/>
      <w:pPr>
        <w:tabs>
          <w:tab w:val="num" w:pos="2160"/>
        </w:tabs>
        <w:ind w:left="2160" w:hanging="360"/>
      </w:pPr>
      <w:rPr>
        <w:rFonts w:ascii="Wingdings" w:hAnsi="Wingdings"/>
      </w:rPr>
    </w:lvl>
    <w:lvl w:ilvl="3" w:tplc="65586A46">
      <w:start w:val="1"/>
      <w:numFmt w:val="bullet"/>
      <w:lvlText w:val=""/>
      <w:lvlJc w:val="left"/>
      <w:pPr>
        <w:tabs>
          <w:tab w:val="num" w:pos="2880"/>
        </w:tabs>
        <w:ind w:left="2880" w:hanging="360"/>
      </w:pPr>
      <w:rPr>
        <w:rFonts w:ascii="Symbol" w:hAnsi="Symbol"/>
      </w:rPr>
    </w:lvl>
    <w:lvl w:ilvl="4" w:tplc="5BAE8A86">
      <w:start w:val="1"/>
      <w:numFmt w:val="bullet"/>
      <w:lvlText w:val="o"/>
      <w:lvlJc w:val="left"/>
      <w:pPr>
        <w:tabs>
          <w:tab w:val="num" w:pos="3600"/>
        </w:tabs>
        <w:ind w:left="3600" w:hanging="360"/>
      </w:pPr>
      <w:rPr>
        <w:rFonts w:ascii="Courier New" w:hAnsi="Courier New"/>
      </w:rPr>
    </w:lvl>
    <w:lvl w:ilvl="5" w:tplc="ABEE36D4">
      <w:start w:val="1"/>
      <w:numFmt w:val="bullet"/>
      <w:lvlText w:val=""/>
      <w:lvlJc w:val="left"/>
      <w:pPr>
        <w:tabs>
          <w:tab w:val="num" w:pos="4320"/>
        </w:tabs>
        <w:ind w:left="4320" w:hanging="360"/>
      </w:pPr>
      <w:rPr>
        <w:rFonts w:ascii="Wingdings" w:hAnsi="Wingdings"/>
      </w:rPr>
    </w:lvl>
    <w:lvl w:ilvl="6" w:tplc="AE2C39A8">
      <w:start w:val="1"/>
      <w:numFmt w:val="bullet"/>
      <w:lvlText w:val=""/>
      <w:lvlJc w:val="left"/>
      <w:pPr>
        <w:tabs>
          <w:tab w:val="num" w:pos="5040"/>
        </w:tabs>
        <w:ind w:left="5040" w:hanging="360"/>
      </w:pPr>
      <w:rPr>
        <w:rFonts w:ascii="Symbol" w:hAnsi="Symbol"/>
      </w:rPr>
    </w:lvl>
    <w:lvl w:ilvl="7" w:tplc="4FC6F1F2">
      <w:start w:val="1"/>
      <w:numFmt w:val="bullet"/>
      <w:lvlText w:val="o"/>
      <w:lvlJc w:val="left"/>
      <w:pPr>
        <w:tabs>
          <w:tab w:val="num" w:pos="5760"/>
        </w:tabs>
        <w:ind w:left="5760" w:hanging="360"/>
      </w:pPr>
      <w:rPr>
        <w:rFonts w:ascii="Courier New" w:hAnsi="Courier New"/>
      </w:rPr>
    </w:lvl>
    <w:lvl w:ilvl="8" w:tplc="8272EB12">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B47EEB10">
      <w:start w:val="1"/>
      <w:numFmt w:val="bullet"/>
      <w:lvlText w:val=""/>
      <w:lvlJc w:val="left"/>
      <w:pPr>
        <w:ind w:left="720" w:hanging="360"/>
      </w:pPr>
      <w:rPr>
        <w:rFonts w:ascii="Symbol" w:hAnsi="Symbol"/>
      </w:rPr>
    </w:lvl>
    <w:lvl w:ilvl="1" w:tplc="77323846">
      <w:start w:val="1"/>
      <w:numFmt w:val="bullet"/>
      <w:lvlText w:val="o"/>
      <w:lvlJc w:val="left"/>
      <w:pPr>
        <w:tabs>
          <w:tab w:val="num" w:pos="1440"/>
        </w:tabs>
        <w:ind w:left="1440" w:hanging="360"/>
      </w:pPr>
      <w:rPr>
        <w:rFonts w:ascii="Courier New" w:hAnsi="Courier New"/>
      </w:rPr>
    </w:lvl>
    <w:lvl w:ilvl="2" w:tplc="5560A248">
      <w:start w:val="1"/>
      <w:numFmt w:val="bullet"/>
      <w:lvlText w:val=""/>
      <w:lvlJc w:val="left"/>
      <w:pPr>
        <w:tabs>
          <w:tab w:val="num" w:pos="2160"/>
        </w:tabs>
        <w:ind w:left="2160" w:hanging="360"/>
      </w:pPr>
      <w:rPr>
        <w:rFonts w:ascii="Wingdings" w:hAnsi="Wingdings"/>
      </w:rPr>
    </w:lvl>
    <w:lvl w:ilvl="3" w:tplc="381C00DA">
      <w:start w:val="1"/>
      <w:numFmt w:val="bullet"/>
      <w:lvlText w:val=""/>
      <w:lvlJc w:val="left"/>
      <w:pPr>
        <w:tabs>
          <w:tab w:val="num" w:pos="2880"/>
        </w:tabs>
        <w:ind w:left="2880" w:hanging="360"/>
      </w:pPr>
      <w:rPr>
        <w:rFonts w:ascii="Symbol" w:hAnsi="Symbol"/>
      </w:rPr>
    </w:lvl>
    <w:lvl w:ilvl="4" w:tplc="ED0EF00C">
      <w:start w:val="1"/>
      <w:numFmt w:val="bullet"/>
      <w:lvlText w:val="o"/>
      <w:lvlJc w:val="left"/>
      <w:pPr>
        <w:tabs>
          <w:tab w:val="num" w:pos="3600"/>
        </w:tabs>
        <w:ind w:left="3600" w:hanging="360"/>
      </w:pPr>
      <w:rPr>
        <w:rFonts w:ascii="Courier New" w:hAnsi="Courier New"/>
      </w:rPr>
    </w:lvl>
    <w:lvl w:ilvl="5" w:tplc="83ACE20A">
      <w:start w:val="1"/>
      <w:numFmt w:val="bullet"/>
      <w:lvlText w:val=""/>
      <w:lvlJc w:val="left"/>
      <w:pPr>
        <w:tabs>
          <w:tab w:val="num" w:pos="4320"/>
        </w:tabs>
        <w:ind w:left="4320" w:hanging="360"/>
      </w:pPr>
      <w:rPr>
        <w:rFonts w:ascii="Wingdings" w:hAnsi="Wingdings"/>
      </w:rPr>
    </w:lvl>
    <w:lvl w:ilvl="6" w:tplc="4C8CE896">
      <w:start w:val="1"/>
      <w:numFmt w:val="bullet"/>
      <w:lvlText w:val=""/>
      <w:lvlJc w:val="left"/>
      <w:pPr>
        <w:tabs>
          <w:tab w:val="num" w:pos="5040"/>
        </w:tabs>
        <w:ind w:left="5040" w:hanging="360"/>
      </w:pPr>
      <w:rPr>
        <w:rFonts w:ascii="Symbol" w:hAnsi="Symbol"/>
      </w:rPr>
    </w:lvl>
    <w:lvl w:ilvl="7" w:tplc="4E300F76">
      <w:start w:val="1"/>
      <w:numFmt w:val="bullet"/>
      <w:lvlText w:val="o"/>
      <w:lvlJc w:val="left"/>
      <w:pPr>
        <w:tabs>
          <w:tab w:val="num" w:pos="5760"/>
        </w:tabs>
        <w:ind w:left="5760" w:hanging="360"/>
      </w:pPr>
      <w:rPr>
        <w:rFonts w:ascii="Courier New" w:hAnsi="Courier New"/>
      </w:rPr>
    </w:lvl>
    <w:lvl w:ilvl="8" w:tplc="9C4EF54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6C8CCDF0">
      <w:start w:val="1"/>
      <w:numFmt w:val="bullet"/>
      <w:lvlText w:val=""/>
      <w:lvlJc w:val="left"/>
      <w:pPr>
        <w:ind w:left="720" w:hanging="360"/>
      </w:pPr>
      <w:rPr>
        <w:rFonts w:ascii="Symbol" w:hAnsi="Symbol"/>
      </w:rPr>
    </w:lvl>
    <w:lvl w:ilvl="1" w:tplc="068C922C">
      <w:start w:val="1"/>
      <w:numFmt w:val="bullet"/>
      <w:lvlText w:val="o"/>
      <w:lvlJc w:val="left"/>
      <w:pPr>
        <w:tabs>
          <w:tab w:val="num" w:pos="1440"/>
        </w:tabs>
        <w:ind w:left="1440" w:hanging="360"/>
      </w:pPr>
      <w:rPr>
        <w:rFonts w:ascii="Courier New" w:hAnsi="Courier New"/>
      </w:rPr>
    </w:lvl>
    <w:lvl w:ilvl="2" w:tplc="2C4827F2">
      <w:start w:val="1"/>
      <w:numFmt w:val="bullet"/>
      <w:lvlText w:val=""/>
      <w:lvlJc w:val="left"/>
      <w:pPr>
        <w:tabs>
          <w:tab w:val="num" w:pos="2160"/>
        </w:tabs>
        <w:ind w:left="2160" w:hanging="360"/>
      </w:pPr>
      <w:rPr>
        <w:rFonts w:ascii="Wingdings" w:hAnsi="Wingdings"/>
      </w:rPr>
    </w:lvl>
    <w:lvl w:ilvl="3" w:tplc="F50EAA0E">
      <w:start w:val="1"/>
      <w:numFmt w:val="bullet"/>
      <w:lvlText w:val=""/>
      <w:lvlJc w:val="left"/>
      <w:pPr>
        <w:tabs>
          <w:tab w:val="num" w:pos="2880"/>
        </w:tabs>
        <w:ind w:left="2880" w:hanging="360"/>
      </w:pPr>
      <w:rPr>
        <w:rFonts w:ascii="Symbol" w:hAnsi="Symbol"/>
      </w:rPr>
    </w:lvl>
    <w:lvl w:ilvl="4" w:tplc="5F604A60">
      <w:start w:val="1"/>
      <w:numFmt w:val="bullet"/>
      <w:lvlText w:val="o"/>
      <w:lvlJc w:val="left"/>
      <w:pPr>
        <w:tabs>
          <w:tab w:val="num" w:pos="3600"/>
        </w:tabs>
        <w:ind w:left="3600" w:hanging="360"/>
      </w:pPr>
      <w:rPr>
        <w:rFonts w:ascii="Courier New" w:hAnsi="Courier New"/>
      </w:rPr>
    </w:lvl>
    <w:lvl w:ilvl="5" w:tplc="B8F4F788">
      <w:start w:val="1"/>
      <w:numFmt w:val="bullet"/>
      <w:lvlText w:val=""/>
      <w:lvlJc w:val="left"/>
      <w:pPr>
        <w:tabs>
          <w:tab w:val="num" w:pos="4320"/>
        </w:tabs>
        <w:ind w:left="4320" w:hanging="360"/>
      </w:pPr>
      <w:rPr>
        <w:rFonts w:ascii="Wingdings" w:hAnsi="Wingdings"/>
      </w:rPr>
    </w:lvl>
    <w:lvl w:ilvl="6" w:tplc="A2A40374">
      <w:start w:val="1"/>
      <w:numFmt w:val="bullet"/>
      <w:lvlText w:val=""/>
      <w:lvlJc w:val="left"/>
      <w:pPr>
        <w:tabs>
          <w:tab w:val="num" w:pos="5040"/>
        </w:tabs>
        <w:ind w:left="5040" w:hanging="360"/>
      </w:pPr>
      <w:rPr>
        <w:rFonts w:ascii="Symbol" w:hAnsi="Symbol"/>
      </w:rPr>
    </w:lvl>
    <w:lvl w:ilvl="7" w:tplc="CFD226B2">
      <w:start w:val="1"/>
      <w:numFmt w:val="bullet"/>
      <w:lvlText w:val="o"/>
      <w:lvlJc w:val="left"/>
      <w:pPr>
        <w:tabs>
          <w:tab w:val="num" w:pos="5760"/>
        </w:tabs>
        <w:ind w:left="5760" w:hanging="360"/>
      </w:pPr>
      <w:rPr>
        <w:rFonts w:ascii="Courier New" w:hAnsi="Courier New"/>
      </w:rPr>
    </w:lvl>
    <w:lvl w:ilvl="8" w:tplc="C61CD63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B0B0C2F4">
      <w:start w:val="1"/>
      <w:numFmt w:val="bullet"/>
      <w:lvlText w:val=""/>
      <w:lvlJc w:val="left"/>
      <w:pPr>
        <w:ind w:left="720" w:hanging="360"/>
      </w:pPr>
      <w:rPr>
        <w:rFonts w:ascii="Symbol" w:hAnsi="Symbol"/>
      </w:rPr>
    </w:lvl>
    <w:lvl w:ilvl="1" w:tplc="C79A07A0">
      <w:start w:val="1"/>
      <w:numFmt w:val="bullet"/>
      <w:lvlText w:val="o"/>
      <w:lvlJc w:val="left"/>
      <w:pPr>
        <w:tabs>
          <w:tab w:val="num" w:pos="1440"/>
        </w:tabs>
        <w:ind w:left="1440" w:hanging="360"/>
      </w:pPr>
      <w:rPr>
        <w:rFonts w:ascii="Courier New" w:hAnsi="Courier New"/>
      </w:rPr>
    </w:lvl>
    <w:lvl w:ilvl="2" w:tplc="0A2EEDDC">
      <w:start w:val="1"/>
      <w:numFmt w:val="bullet"/>
      <w:lvlText w:val=""/>
      <w:lvlJc w:val="left"/>
      <w:pPr>
        <w:tabs>
          <w:tab w:val="num" w:pos="2160"/>
        </w:tabs>
        <w:ind w:left="2160" w:hanging="360"/>
      </w:pPr>
      <w:rPr>
        <w:rFonts w:ascii="Wingdings" w:hAnsi="Wingdings"/>
      </w:rPr>
    </w:lvl>
    <w:lvl w:ilvl="3" w:tplc="B83C6D22">
      <w:start w:val="1"/>
      <w:numFmt w:val="bullet"/>
      <w:lvlText w:val=""/>
      <w:lvlJc w:val="left"/>
      <w:pPr>
        <w:tabs>
          <w:tab w:val="num" w:pos="2880"/>
        </w:tabs>
        <w:ind w:left="2880" w:hanging="360"/>
      </w:pPr>
      <w:rPr>
        <w:rFonts w:ascii="Symbol" w:hAnsi="Symbol"/>
      </w:rPr>
    </w:lvl>
    <w:lvl w:ilvl="4" w:tplc="198C5900">
      <w:start w:val="1"/>
      <w:numFmt w:val="bullet"/>
      <w:lvlText w:val="o"/>
      <w:lvlJc w:val="left"/>
      <w:pPr>
        <w:tabs>
          <w:tab w:val="num" w:pos="3600"/>
        </w:tabs>
        <w:ind w:left="3600" w:hanging="360"/>
      </w:pPr>
      <w:rPr>
        <w:rFonts w:ascii="Courier New" w:hAnsi="Courier New"/>
      </w:rPr>
    </w:lvl>
    <w:lvl w:ilvl="5" w:tplc="E9447E68">
      <w:start w:val="1"/>
      <w:numFmt w:val="bullet"/>
      <w:lvlText w:val=""/>
      <w:lvlJc w:val="left"/>
      <w:pPr>
        <w:tabs>
          <w:tab w:val="num" w:pos="4320"/>
        </w:tabs>
        <w:ind w:left="4320" w:hanging="360"/>
      </w:pPr>
      <w:rPr>
        <w:rFonts w:ascii="Wingdings" w:hAnsi="Wingdings"/>
      </w:rPr>
    </w:lvl>
    <w:lvl w:ilvl="6" w:tplc="040EE35C">
      <w:start w:val="1"/>
      <w:numFmt w:val="bullet"/>
      <w:lvlText w:val=""/>
      <w:lvlJc w:val="left"/>
      <w:pPr>
        <w:tabs>
          <w:tab w:val="num" w:pos="5040"/>
        </w:tabs>
        <w:ind w:left="5040" w:hanging="360"/>
      </w:pPr>
      <w:rPr>
        <w:rFonts w:ascii="Symbol" w:hAnsi="Symbol"/>
      </w:rPr>
    </w:lvl>
    <w:lvl w:ilvl="7" w:tplc="F8707048">
      <w:start w:val="1"/>
      <w:numFmt w:val="bullet"/>
      <w:lvlText w:val="o"/>
      <w:lvlJc w:val="left"/>
      <w:pPr>
        <w:tabs>
          <w:tab w:val="num" w:pos="5760"/>
        </w:tabs>
        <w:ind w:left="5760" w:hanging="360"/>
      </w:pPr>
      <w:rPr>
        <w:rFonts w:ascii="Courier New" w:hAnsi="Courier New"/>
      </w:rPr>
    </w:lvl>
    <w:lvl w:ilvl="8" w:tplc="18DABE6A">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C4C42DAE">
      <w:start w:val="1"/>
      <w:numFmt w:val="bullet"/>
      <w:lvlText w:val=""/>
      <w:lvlJc w:val="left"/>
      <w:pPr>
        <w:ind w:left="720" w:hanging="360"/>
      </w:pPr>
      <w:rPr>
        <w:rFonts w:ascii="Symbol" w:hAnsi="Symbol"/>
      </w:rPr>
    </w:lvl>
    <w:lvl w:ilvl="1" w:tplc="D2DC02B8">
      <w:start w:val="1"/>
      <w:numFmt w:val="bullet"/>
      <w:lvlText w:val="o"/>
      <w:lvlJc w:val="left"/>
      <w:pPr>
        <w:tabs>
          <w:tab w:val="num" w:pos="1440"/>
        </w:tabs>
        <w:ind w:left="1440" w:hanging="360"/>
      </w:pPr>
      <w:rPr>
        <w:rFonts w:ascii="Courier New" w:hAnsi="Courier New"/>
      </w:rPr>
    </w:lvl>
    <w:lvl w:ilvl="2" w:tplc="8F0EAB54">
      <w:start w:val="1"/>
      <w:numFmt w:val="bullet"/>
      <w:lvlText w:val=""/>
      <w:lvlJc w:val="left"/>
      <w:pPr>
        <w:tabs>
          <w:tab w:val="num" w:pos="2160"/>
        </w:tabs>
        <w:ind w:left="2160" w:hanging="360"/>
      </w:pPr>
      <w:rPr>
        <w:rFonts w:ascii="Wingdings" w:hAnsi="Wingdings"/>
      </w:rPr>
    </w:lvl>
    <w:lvl w:ilvl="3" w:tplc="21B2FC3C">
      <w:start w:val="1"/>
      <w:numFmt w:val="bullet"/>
      <w:lvlText w:val=""/>
      <w:lvlJc w:val="left"/>
      <w:pPr>
        <w:tabs>
          <w:tab w:val="num" w:pos="2880"/>
        </w:tabs>
        <w:ind w:left="2880" w:hanging="360"/>
      </w:pPr>
      <w:rPr>
        <w:rFonts w:ascii="Symbol" w:hAnsi="Symbol"/>
      </w:rPr>
    </w:lvl>
    <w:lvl w:ilvl="4" w:tplc="0D3647AC">
      <w:start w:val="1"/>
      <w:numFmt w:val="bullet"/>
      <w:lvlText w:val="o"/>
      <w:lvlJc w:val="left"/>
      <w:pPr>
        <w:tabs>
          <w:tab w:val="num" w:pos="3600"/>
        </w:tabs>
        <w:ind w:left="3600" w:hanging="360"/>
      </w:pPr>
      <w:rPr>
        <w:rFonts w:ascii="Courier New" w:hAnsi="Courier New"/>
      </w:rPr>
    </w:lvl>
    <w:lvl w:ilvl="5" w:tplc="0714D444">
      <w:start w:val="1"/>
      <w:numFmt w:val="bullet"/>
      <w:lvlText w:val=""/>
      <w:lvlJc w:val="left"/>
      <w:pPr>
        <w:tabs>
          <w:tab w:val="num" w:pos="4320"/>
        </w:tabs>
        <w:ind w:left="4320" w:hanging="360"/>
      </w:pPr>
      <w:rPr>
        <w:rFonts w:ascii="Wingdings" w:hAnsi="Wingdings"/>
      </w:rPr>
    </w:lvl>
    <w:lvl w:ilvl="6" w:tplc="E78ED7A4">
      <w:start w:val="1"/>
      <w:numFmt w:val="bullet"/>
      <w:lvlText w:val=""/>
      <w:lvlJc w:val="left"/>
      <w:pPr>
        <w:tabs>
          <w:tab w:val="num" w:pos="5040"/>
        </w:tabs>
        <w:ind w:left="5040" w:hanging="360"/>
      </w:pPr>
      <w:rPr>
        <w:rFonts w:ascii="Symbol" w:hAnsi="Symbol"/>
      </w:rPr>
    </w:lvl>
    <w:lvl w:ilvl="7" w:tplc="6EA8C65A">
      <w:start w:val="1"/>
      <w:numFmt w:val="bullet"/>
      <w:lvlText w:val="o"/>
      <w:lvlJc w:val="left"/>
      <w:pPr>
        <w:tabs>
          <w:tab w:val="num" w:pos="5760"/>
        </w:tabs>
        <w:ind w:left="5760" w:hanging="360"/>
      </w:pPr>
      <w:rPr>
        <w:rFonts w:ascii="Courier New" w:hAnsi="Courier New"/>
      </w:rPr>
    </w:lvl>
    <w:lvl w:ilvl="8" w:tplc="0896B47A">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D00CDE1C">
      <w:start w:val="1"/>
      <w:numFmt w:val="bullet"/>
      <w:lvlText w:val=""/>
      <w:lvlJc w:val="left"/>
      <w:pPr>
        <w:ind w:left="720" w:hanging="360"/>
      </w:pPr>
      <w:rPr>
        <w:rFonts w:ascii="Symbol" w:hAnsi="Symbol"/>
      </w:rPr>
    </w:lvl>
    <w:lvl w:ilvl="1" w:tplc="84285A5E">
      <w:start w:val="1"/>
      <w:numFmt w:val="bullet"/>
      <w:lvlText w:val="o"/>
      <w:lvlJc w:val="left"/>
      <w:pPr>
        <w:tabs>
          <w:tab w:val="num" w:pos="1440"/>
        </w:tabs>
        <w:ind w:left="1440" w:hanging="360"/>
      </w:pPr>
      <w:rPr>
        <w:rFonts w:ascii="Courier New" w:hAnsi="Courier New"/>
      </w:rPr>
    </w:lvl>
    <w:lvl w:ilvl="2" w:tplc="50D0C3B2">
      <w:start w:val="1"/>
      <w:numFmt w:val="bullet"/>
      <w:lvlText w:val=""/>
      <w:lvlJc w:val="left"/>
      <w:pPr>
        <w:tabs>
          <w:tab w:val="num" w:pos="2160"/>
        </w:tabs>
        <w:ind w:left="2160" w:hanging="360"/>
      </w:pPr>
      <w:rPr>
        <w:rFonts w:ascii="Wingdings" w:hAnsi="Wingdings"/>
      </w:rPr>
    </w:lvl>
    <w:lvl w:ilvl="3" w:tplc="0C28BB7A">
      <w:start w:val="1"/>
      <w:numFmt w:val="bullet"/>
      <w:lvlText w:val=""/>
      <w:lvlJc w:val="left"/>
      <w:pPr>
        <w:tabs>
          <w:tab w:val="num" w:pos="2880"/>
        </w:tabs>
        <w:ind w:left="2880" w:hanging="360"/>
      </w:pPr>
      <w:rPr>
        <w:rFonts w:ascii="Symbol" w:hAnsi="Symbol"/>
      </w:rPr>
    </w:lvl>
    <w:lvl w:ilvl="4" w:tplc="EE18D380">
      <w:start w:val="1"/>
      <w:numFmt w:val="bullet"/>
      <w:lvlText w:val="o"/>
      <w:lvlJc w:val="left"/>
      <w:pPr>
        <w:tabs>
          <w:tab w:val="num" w:pos="3600"/>
        </w:tabs>
        <w:ind w:left="3600" w:hanging="360"/>
      </w:pPr>
      <w:rPr>
        <w:rFonts w:ascii="Courier New" w:hAnsi="Courier New"/>
      </w:rPr>
    </w:lvl>
    <w:lvl w:ilvl="5" w:tplc="75E0780A">
      <w:start w:val="1"/>
      <w:numFmt w:val="bullet"/>
      <w:lvlText w:val=""/>
      <w:lvlJc w:val="left"/>
      <w:pPr>
        <w:tabs>
          <w:tab w:val="num" w:pos="4320"/>
        </w:tabs>
        <w:ind w:left="4320" w:hanging="360"/>
      </w:pPr>
      <w:rPr>
        <w:rFonts w:ascii="Wingdings" w:hAnsi="Wingdings"/>
      </w:rPr>
    </w:lvl>
    <w:lvl w:ilvl="6" w:tplc="7A1E5DAE">
      <w:start w:val="1"/>
      <w:numFmt w:val="bullet"/>
      <w:lvlText w:val=""/>
      <w:lvlJc w:val="left"/>
      <w:pPr>
        <w:tabs>
          <w:tab w:val="num" w:pos="5040"/>
        </w:tabs>
        <w:ind w:left="5040" w:hanging="360"/>
      </w:pPr>
      <w:rPr>
        <w:rFonts w:ascii="Symbol" w:hAnsi="Symbol"/>
      </w:rPr>
    </w:lvl>
    <w:lvl w:ilvl="7" w:tplc="4E6CDF34">
      <w:start w:val="1"/>
      <w:numFmt w:val="bullet"/>
      <w:lvlText w:val="o"/>
      <w:lvlJc w:val="left"/>
      <w:pPr>
        <w:tabs>
          <w:tab w:val="num" w:pos="5760"/>
        </w:tabs>
        <w:ind w:left="5760" w:hanging="360"/>
      </w:pPr>
      <w:rPr>
        <w:rFonts w:ascii="Courier New" w:hAnsi="Courier New"/>
      </w:rPr>
    </w:lvl>
    <w:lvl w:ilvl="8" w:tplc="63BA6F9C">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AE581722">
      <w:start w:val="1"/>
      <w:numFmt w:val="bullet"/>
      <w:lvlText w:val=""/>
      <w:lvlJc w:val="left"/>
      <w:pPr>
        <w:ind w:left="720" w:hanging="360"/>
      </w:pPr>
      <w:rPr>
        <w:rFonts w:ascii="Symbol" w:hAnsi="Symbol"/>
      </w:rPr>
    </w:lvl>
    <w:lvl w:ilvl="1" w:tplc="F66C49D4">
      <w:start w:val="1"/>
      <w:numFmt w:val="bullet"/>
      <w:lvlText w:val="o"/>
      <w:lvlJc w:val="left"/>
      <w:pPr>
        <w:tabs>
          <w:tab w:val="num" w:pos="1440"/>
        </w:tabs>
        <w:ind w:left="1440" w:hanging="360"/>
      </w:pPr>
      <w:rPr>
        <w:rFonts w:ascii="Courier New" w:hAnsi="Courier New"/>
      </w:rPr>
    </w:lvl>
    <w:lvl w:ilvl="2" w:tplc="A322EA68">
      <w:start w:val="1"/>
      <w:numFmt w:val="bullet"/>
      <w:lvlText w:val=""/>
      <w:lvlJc w:val="left"/>
      <w:pPr>
        <w:tabs>
          <w:tab w:val="num" w:pos="2160"/>
        </w:tabs>
        <w:ind w:left="2160" w:hanging="360"/>
      </w:pPr>
      <w:rPr>
        <w:rFonts w:ascii="Wingdings" w:hAnsi="Wingdings"/>
      </w:rPr>
    </w:lvl>
    <w:lvl w:ilvl="3" w:tplc="3BA6A878">
      <w:start w:val="1"/>
      <w:numFmt w:val="bullet"/>
      <w:lvlText w:val=""/>
      <w:lvlJc w:val="left"/>
      <w:pPr>
        <w:tabs>
          <w:tab w:val="num" w:pos="2880"/>
        </w:tabs>
        <w:ind w:left="2880" w:hanging="360"/>
      </w:pPr>
      <w:rPr>
        <w:rFonts w:ascii="Symbol" w:hAnsi="Symbol"/>
      </w:rPr>
    </w:lvl>
    <w:lvl w:ilvl="4" w:tplc="A080E708">
      <w:start w:val="1"/>
      <w:numFmt w:val="bullet"/>
      <w:lvlText w:val="o"/>
      <w:lvlJc w:val="left"/>
      <w:pPr>
        <w:tabs>
          <w:tab w:val="num" w:pos="3600"/>
        </w:tabs>
        <w:ind w:left="3600" w:hanging="360"/>
      </w:pPr>
      <w:rPr>
        <w:rFonts w:ascii="Courier New" w:hAnsi="Courier New"/>
      </w:rPr>
    </w:lvl>
    <w:lvl w:ilvl="5" w:tplc="E5DA86AC">
      <w:start w:val="1"/>
      <w:numFmt w:val="bullet"/>
      <w:lvlText w:val=""/>
      <w:lvlJc w:val="left"/>
      <w:pPr>
        <w:tabs>
          <w:tab w:val="num" w:pos="4320"/>
        </w:tabs>
        <w:ind w:left="4320" w:hanging="360"/>
      </w:pPr>
      <w:rPr>
        <w:rFonts w:ascii="Wingdings" w:hAnsi="Wingdings"/>
      </w:rPr>
    </w:lvl>
    <w:lvl w:ilvl="6" w:tplc="E358493E">
      <w:start w:val="1"/>
      <w:numFmt w:val="bullet"/>
      <w:lvlText w:val=""/>
      <w:lvlJc w:val="left"/>
      <w:pPr>
        <w:tabs>
          <w:tab w:val="num" w:pos="5040"/>
        </w:tabs>
        <w:ind w:left="5040" w:hanging="360"/>
      </w:pPr>
      <w:rPr>
        <w:rFonts w:ascii="Symbol" w:hAnsi="Symbol"/>
      </w:rPr>
    </w:lvl>
    <w:lvl w:ilvl="7" w:tplc="44CCB0D8">
      <w:start w:val="1"/>
      <w:numFmt w:val="bullet"/>
      <w:lvlText w:val="o"/>
      <w:lvlJc w:val="left"/>
      <w:pPr>
        <w:tabs>
          <w:tab w:val="num" w:pos="5760"/>
        </w:tabs>
        <w:ind w:left="5760" w:hanging="360"/>
      </w:pPr>
      <w:rPr>
        <w:rFonts w:ascii="Courier New" w:hAnsi="Courier New"/>
      </w:rPr>
    </w:lvl>
    <w:lvl w:ilvl="8" w:tplc="F9FE0D26">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D44C29BE">
      <w:start w:val="1"/>
      <w:numFmt w:val="bullet"/>
      <w:lvlText w:val=""/>
      <w:lvlJc w:val="left"/>
      <w:pPr>
        <w:ind w:left="720" w:hanging="360"/>
      </w:pPr>
      <w:rPr>
        <w:rFonts w:ascii="Symbol" w:hAnsi="Symbol"/>
      </w:rPr>
    </w:lvl>
    <w:lvl w:ilvl="1" w:tplc="AFCE116E">
      <w:start w:val="1"/>
      <w:numFmt w:val="bullet"/>
      <w:lvlText w:val="o"/>
      <w:lvlJc w:val="left"/>
      <w:pPr>
        <w:tabs>
          <w:tab w:val="num" w:pos="1440"/>
        </w:tabs>
        <w:ind w:left="1440" w:hanging="360"/>
      </w:pPr>
      <w:rPr>
        <w:rFonts w:ascii="Courier New" w:hAnsi="Courier New"/>
      </w:rPr>
    </w:lvl>
    <w:lvl w:ilvl="2" w:tplc="F52C5EFA">
      <w:start w:val="1"/>
      <w:numFmt w:val="bullet"/>
      <w:lvlText w:val=""/>
      <w:lvlJc w:val="left"/>
      <w:pPr>
        <w:tabs>
          <w:tab w:val="num" w:pos="2160"/>
        </w:tabs>
        <w:ind w:left="2160" w:hanging="360"/>
      </w:pPr>
      <w:rPr>
        <w:rFonts w:ascii="Wingdings" w:hAnsi="Wingdings"/>
      </w:rPr>
    </w:lvl>
    <w:lvl w:ilvl="3" w:tplc="11008668">
      <w:start w:val="1"/>
      <w:numFmt w:val="bullet"/>
      <w:lvlText w:val=""/>
      <w:lvlJc w:val="left"/>
      <w:pPr>
        <w:tabs>
          <w:tab w:val="num" w:pos="2880"/>
        </w:tabs>
        <w:ind w:left="2880" w:hanging="360"/>
      </w:pPr>
      <w:rPr>
        <w:rFonts w:ascii="Symbol" w:hAnsi="Symbol"/>
      </w:rPr>
    </w:lvl>
    <w:lvl w:ilvl="4" w:tplc="A4D4DBBE">
      <w:start w:val="1"/>
      <w:numFmt w:val="bullet"/>
      <w:lvlText w:val="o"/>
      <w:lvlJc w:val="left"/>
      <w:pPr>
        <w:tabs>
          <w:tab w:val="num" w:pos="3600"/>
        </w:tabs>
        <w:ind w:left="3600" w:hanging="360"/>
      </w:pPr>
      <w:rPr>
        <w:rFonts w:ascii="Courier New" w:hAnsi="Courier New"/>
      </w:rPr>
    </w:lvl>
    <w:lvl w:ilvl="5" w:tplc="A522BAD8">
      <w:start w:val="1"/>
      <w:numFmt w:val="bullet"/>
      <w:lvlText w:val=""/>
      <w:lvlJc w:val="left"/>
      <w:pPr>
        <w:tabs>
          <w:tab w:val="num" w:pos="4320"/>
        </w:tabs>
        <w:ind w:left="4320" w:hanging="360"/>
      </w:pPr>
      <w:rPr>
        <w:rFonts w:ascii="Wingdings" w:hAnsi="Wingdings"/>
      </w:rPr>
    </w:lvl>
    <w:lvl w:ilvl="6" w:tplc="A07AEB2A">
      <w:start w:val="1"/>
      <w:numFmt w:val="bullet"/>
      <w:lvlText w:val=""/>
      <w:lvlJc w:val="left"/>
      <w:pPr>
        <w:tabs>
          <w:tab w:val="num" w:pos="5040"/>
        </w:tabs>
        <w:ind w:left="5040" w:hanging="360"/>
      </w:pPr>
      <w:rPr>
        <w:rFonts w:ascii="Symbol" w:hAnsi="Symbol"/>
      </w:rPr>
    </w:lvl>
    <w:lvl w:ilvl="7" w:tplc="599C2030">
      <w:start w:val="1"/>
      <w:numFmt w:val="bullet"/>
      <w:lvlText w:val="o"/>
      <w:lvlJc w:val="left"/>
      <w:pPr>
        <w:tabs>
          <w:tab w:val="num" w:pos="5760"/>
        </w:tabs>
        <w:ind w:left="5760" w:hanging="360"/>
      </w:pPr>
      <w:rPr>
        <w:rFonts w:ascii="Courier New" w:hAnsi="Courier New"/>
      </w:rPr>
    </w:lvl>
    <w:lvl w:ilvl="8" w:tplc="49A0D5B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6594521A">
      <w:start w:val="1"/>
      <w:numFmt w:val="bullet"/>
      <w:lvlText w:val=""/>
      <w:lvlJc w:val="left"/>
      <w:pPr>
        <w:ind w:left="720" w:hanging="360"/>
      </w:pPr>
      <w:rPr>
        <w:rFonts w:ascii="Symbol" w:hAnsi="Symbol"/>
      </w:rPr>
    </w:lvl>
    <w:lvl w:ilvl="1" w:tplc="27DC9414">
      <w:start w:val="1"/>
      <w:numFmt w:val="bullet"/>
      <w:lvlText w:val="o"/>
      <w:lvlJc w:val="left"/>
      <w:pPr>
        <w:tabs>
          <w:tab w:val="num" w:pos="1440"/>
        </w:tabs>
        <w:ind w:left="1440" w:hanging="360"/>
      </w:pPr>
      <w:rPr>
        <w:rFonts w:ascii="Courier New" w:hAnsi="Courier New"/>
      </w:rPr>
    </w:lvl>
    <w:lvl w:ilvl="2" w:tplc="2C169E90">
      <w:start w:val="1"/>
      <w:numFmt w:val="bullet"/>
      <w:lvlText w:val=""/>
      <w:lvlJc w:val="left"/>
      <w:pPr>
        <w:tabs>
          <w:tab w:val="num" w:pos="2160"/>
        </w:tabs>
        <w:ind w:left="2160" w:hanging="360"/>
      </w:pPr>
      <w:rPr>
        <w:rFonts w:ascii="Wingdings" w:hAnsi="Wingdings"/>
      </w:rPr>
    </w:lvl>
    <w:lvl w:ilvl="3" w:tplc="847ABE00">
      <w:start w:val="1"/>
      <w:numFmt w:val="bullet"/>
      <w:lvlText w:val=""/>
      <w:lvlJc w:val="left"/>
      <w:pPr>
        <w:tabs>
          <w:tab w:val="num" w:pos="2880"/>
        </w:tabs>
        <w:ind w:left="2880" w:hanging="360"/>
      </w:pPr>
      <w:rPr>
        <w:rFonts w:ascii="Symbol" w:hAnsi="Symbol"/>
      </w:rPr>
    </w:lvl>
    <w:lvl w:ilvl="4" w:tplc="A1FA8D10">
      <w:start w:val="1"/>
      <w:numFmt w:val="bullet"/>
      <w:lvlText w:val="o"/>
      <w:lvlJc w:val="left"/>
      <w:pPr>
        <w:tabs>
          <w:tab w:val="num" w:pos="3600"/>
        </w:tabs>
        <w:ind w:left="3600" w:hanging="360"/>
      </w:pPr>
      <w:rPr>
        <w:rFonts w:ascii="Courier New" w:hAnsi="Courier New"/>
      </w:rPr>
    </w:lvl>
    <w:lvl w:ilvl="5" w:tplc="3702A626">
      <w:start w:val="1"/>
      <w:numFmt w:val="bullet"/>
      <w:lvlText w:val=""/>
      <w:lvlJc w:val="left"/>
      <w:pPr>
        <w:tabs>
          <w:tab w:val="num" w:pos="4320"/>
        </w:tabs>
        <w:ind w:left="4320" w:hanging="360"/>
      </w:pPr>
      <w:rPr>
        <w:rFonts w:ascii="Wingdings" w:hAnsi="Wingdings"/>
      </w:rPr>
    </w:lvl>
    <w:lvl w:ilvl="6" w:tplc="6E2E6F90">
      <w:start w:val="1"/>
      <w:numFmt w:val="bullet"/>
      <w:lvlText w:val=""/>
      <w:lvlJc w:val="left"/>
      <w:pPr>
        <w:tabs>
          <w:tab w:val="num" w:pos="5040"/>
        </w:tabs>
        <w:ind w:left="5040" w:hanging="360"/>
      </w:pPr>
      <w:rPr>
        <w:rFonts w:ascii="Symbol" w:hAnsi="Symbol"/>
      </w:rPr>
    </w:lvl>
    <w:lvl w:ilvl="7" w:tplc="44B4FEF0">
      <w:start w:val="1"/>
      <w:numFmt w:val="bullet"/>
      <w:lvlText w:val="o"/>
      <w:lvlJc w:val="left"/>
      <w:pPr>
        <w:tabs>
          <w:tab w:val="num" w:pos="5760"/>
        </w:tabs>
        <w:ind w:left="5760" w:hanging="360"/>
      </w:pPr>
      <w:rPr>
        <w:rFonts w:ascii="Courier New" w:hAnsi="Courier New"/>
      </w:rPr>
    </w:lvl>
    <w:lvl w:ilvl="8" w:tplc="C6E6135E">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B3986C9C">
      <w:start w:val="1"/>
      <w:numFmt w:val="bullet"/>
      <w:lvlText w:val=""/>
      <w:lvlJc w:val="left"/>
      <w:pPr>
        <w:ind w:left="720" w:hanging="360"/>
      </w:pPr>
      <w:rPr>
        <w:rFonts w:ascii="Symbol" w:hAnsi="Symbol"/>
      </w:rPr>
    </w:lvl>
    <w:lvl w:ilvl="1" w:tplc="FA58B780">
      <w:start w:val="1"/>
      <w:numFmt w:val="bullet"/>
      <w:lvlText w:val="o"/>
      <w:lvlJc w:val="left"/>
      <w:pPr>
        <w:tabs>
          <w:tab w:val="num" w:pos="1440"/>
        </w:tabs>
        <w:ind w:left="1440" w:hanging="360"/>
      </w:pPr>
      <w:rPr>
        <w:rFonts w:ascii="Courier New" w:hAnsi="Courier New"/>
      </w:rPr>
    </w:lvl>
    <w:lvl w:ilvl="2" w:tplc="4F386B90">
      <w:start w:val="1"/>
      <w:numFmt w:val="bullet"/>
      <w:lvlText w:val=""/>
      <w:lvlJc w:val="left"/>
      <w:pPr>
        <w:tabs>
          <w:tab w:val="num" w:pos="2160"/>
        </w:tabs>
        <w:ind w:left="2160" w:hanging="360"/>
      </w:pPr>
      <w:rPr>
        <w:rFonts w:ascii="Wingdings" w:hAnsi="Wingdings"/>
      </w:rPr>
    </w:lvl>
    <w:lvl w:ilvl="3" w:tplc="00E46562">
      <w:start w:val="1"/>
      <w:numFmt w:val="bullet"/>
      <w:lvlText w:val=""/>
      <w:lvlJc w:val="left"/>
      <w:pPr>
        <w:tabs>
          <w:tab w:val="num" w:pos="2880"/>
        </w:tabs>
        <w:ind w:left="2880" w:hanging="360"/>
      </w:pPr>
      <w:rPr>
        <w:rFonts w:ascii="Symbol" w:hAnsi="Symbol"/>
      </w:rPr>
    </w:lvl>
    <w:lvl w:ilvl="4" w:tplc="D38AEF1C">
      <w:start w:val="1"/>
      <w:numFmt w:val="bullet"/>
      <w:lvlText w:val="o"/>
      <w:lvlJc w:val="left"/>
      <w:pPr>
        <w:tabs>
          <w:tab w:val="num" w:pos="3600"/>
        </w:tabs>
        <w:ind w:left="3600" w:hanging="360"/>
      </w:pPr>
      <w:rPr>
        <w:rFonts w:ascii="Courier New" w:hAnsi="Courier New"/>
      </w:rPr>
    </w:lvl>
    <w:lvl w:ilvl="5" w:tplc="8E8AF15C">
      <w:start w:val="1"/>
      <w:numFmt w:val="bullet"/>
      <w:lvlText w:val=""/>
      <w:lvlJc w:val="left"/>
      <w:pPr>
        <w:tabs>
          <w:tab w:val="num" w:pos="4320"/>
        </w:tabs>
        <w:ind w:left="4320" w:hanging="360"/>
      </w:pPr>
      <w:rPr>
        <w:rFonts w:ascii="Wingdings" w:hAnsi="Wingdings"/>
      </w:rPr>
    </w:lvl>
    <w:lvl w:ilvl="6" w:tplc="0B1A30B4">
      <w:start w:val="1"/>
      <w:numFmt w:val="bullet"/>
      <w:lvlText w:val=""/>
      <w:lvlJc w:val="left"/>
      <w:pPr>
        <w:tabs>
          <w:tab w:val="num" w:pos="5040"/>
        </w:tabs>
        <w:ind w:left="5040" w:hanging="360"/>
      </w:pPr>
      <w:rPr>
        <w:rFonts w:ascii="Symbol" w:hAnsi="Symbol"/>
      </w:rPr>
    </w:lvl>
    <w:lvl w:ilvl="7" w:tplc="D26AD918">
      <w:start w:val="1"/>
      <w:numFmt w:val="bullet"/>
      <w:lvlText w:val="o"/>
      <w:lvlJc w:val="left"/>
      <w:pPr>
        <w:tabs>
          <w:tab w:val="num" w:pos="5760"/>
        </w:tabs>
        <w:ind w:left="5760" w:hanging="360"/>
      </w:pPr>
      <w:rPr>
        <w:rFonts w:ascii="Courier New" w:hAnsi="Courier New"/>
      </w:rPr>
    </w:lvl>
    <w:lvl w:ilvl="8" w:tplc="19948D7E">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BAF25E4C">
      <w:start w:val="1"/>
      <w:numFmt w:val="bullet"/>
      <w:lvlText w:val=""/>
      <w:lvlJc w:val="left"/>
      <w:pPr>
        <w:ind w:left="720" w:hanging="360"/>
      </w:pPr>
      <w:rPr>
        <w:rFonts w:ascii="Symbol" w:hAnsi="Symbol"/>
      </w:rPr>
    </w:lvl>
    <w:lvl w:ilvl="1" w:tplc="EF88BF3A">
      <w:start w:val="1"/>
      <w:numFmt w:val="bullet"/>
      <w:lvlText w:val="o"/>
      <w:lvlJc w:val="left"/>
      <w:pPr>
        <w:tabs>
          <w:tab w:val="num" w:pos="1440"/>
        </w:tabs>
        <w:ind w:left="1440" w:hanging="360"/>
      </w:pPr>
      <w:rPr>
        <w:rFonts w:ascii="Courier New" w:hAnsi="Courier New"/>
      </w:rPr>
    </w:lvl>
    <w:lvl w:ilvl="2" w:tplc="AB30E578">
      <w:start w:val="1"/>
      <w:numFmt w:val="bullet"/>
      <w:lvlText w:val=""/>
      <w:lvlJc w:val="left"/>
      <w:pPr>
        <w:tabs>
          <w:tab w:val="num" w:pos="2160"/>
        </w:tabs>
        <w:ind w:left="2160" w:hanging="360"/>
      </w:pPr>
      <w:rPr>
        <w:rFonts w:ascii="Wingdings" w:hAnsi="Wingdings"/>
      </w:rPr>
    </w:lvl>
    <w:lvl w:ilvl="3" w:tplc="B4965400">
      <w:start w:val="1"/>
      <w:numFmt w:val="bullet"/>
      <w:lvlText w:val=""/>
      <w:lvlJc w:val="left"/>
      <w:pPr>
        <w:tabs>
          <w:tab w:val="num" w:pos="2880"/>
        </w:tabs>
        <w:ind w:left="2880" w:hanging="360"/>
      </w:pPr>
      <w:rPr>
        <w:rFonts w:ascii="Symbol" w:hAnsi="Symbol"/>
      </w:rPr>
    </w:lvl>
    <w:lvl w:ilvl="4" w:tplc="0AF25E78">
      <w:start w:val="1"/>
      <w:numFmt w:val="bullet"/>
      <w:lvlText w:val="o"/>
      <w:lvlJc w:val="left"/>
      <w:pPr>
        <w:tabs>
          <w:tab w:val="num" w:pos="3600"/>
        </w:tabs>
        <w:ind w:left="3600" w:hanging="360"/>
      </w:pPr>
      <w:rPr>
        <w:rFonts w:ascii="Courier New" w:hAnsi="Courier New"/>
      </w:rPr>
    </w:lvl>
    <w:lvl w:ilvl="5" w:tplc="75E077DE">
      <w:start w:val="1"/>
      <w:numFmt w:val="bullet"/>
      <w:lvlText w:val=""/>
      <w:lvlJc w:val="left"/>
      <w:pPr>
        <w:tabs>
          <w:tab w:val="num" w:pos="4320"/>
        </w:tabs>
        <w:ind w:left="4320" w:hanging="360"/>
      </w:pPr>
      <w:rPr>
        <w:rFonts w:ascii="Wingdings" w:hAnsi="Wingdings"/>
      </w:rPr>
    </w:lvl>
    <w:lvl w:ilvl="6" w:tplc="E7C04E72">
      <w:start w:val="1"/>
      <w:numFmt w:val="bullet"/>
      <w:lvlText w:val=""/>
      <w:lvlJc w:val="left"/>
      <w:pPr>
        <w:tabs>
          <w:tab w:val="num" w:pos="5040"/>
        </w:tabs>
        <w:ind w:left="5040" w:hanging="360"/>
      </w:pPr>
      <w:rPr>
        <w:rFonts w:ascii="Symbol" w:hAnsi="Symbol"/>
      </w:rPr>
    </w:lvl>
    <w:lvl w:ilvl="7" w:tplc="04488318">
      <w:start w:val="1"/>
      <w:numFmt w:val="bullet"/>
      <w:lvlText w:val="o"/>
      <w:lvlJc w:val="left"/>
      <w:pPr>
        <w:tabs>
          <w:tab w:val="num" w:pos="5760"/>
        </w:tabs>
        <w:ind w:left="5760" w:hanging="360"/>
      </w:pPr>
      <w:rPr>
        <w:rFonts w:ascii="Courier New" w:hAnsi="Courier New"/>
      </w:rPr>
    </w:lvl>
    <w:lvl w:ilvl="8" w:tplc="C56C636E">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1A70A816">
      <w:start w:val="1"/>
      <w:numFmt w:val="bullet"/>
      <w:lvlText w:val=""/>
      <w:lvlJc w:val="left"/>
      <w:pPr>
        <w:ind w:left="720" w:hanging="360"/>
      </w:pPr>
      <w:rPr>
        <w:rFonts w:ascii="Symbol" w:hAnsi="Symbol"/>
      </w:rPr>
    </w:lvl>
    <w:lvl w:ilvl="1" w:tplc="D9C4F846">
      <w:start w:val="1"/>
      <w:numFmt w:val="bullet"/>
      <w:lvlText w:val="o"/>
      <w:lvlJc w:val="left"/>
      <w:pPr>
        <w:tabs>
          <w:tab w:val="num" w:pos="1440"/>
        </w:tabs>
        <w:ind w:left="1440" w:hanging="360"/>
      </w:pPr>
      <w:rPr>
        <w:rFonts w:ascii="Courier New" w:hAnsi="Courier New"/>
      </w:rPr>
    </w:lvl>
    <w:lvl w:ilvl="2" w:tplc="3C389988">
      <w:start w:val="1"/>
      <w:numFmt w:val="bullet"/>
      <w:lvlText w:val=""/>
      <w:lvlJc w:val="left"/>
      <w:pPr>
        <w:tabs>
          <w:tab w:val="num" w:pos="2160"/>
        </w:tabs>
        <w:ind w:left="2160" w:hanging="360"/>
      </w:pPr>
      <w:rPr>
        <w:rFonts w:ascii="Wingdings" w:hAnsi="Wingdings"/>
      </w:rPr>
    </w:lvl>
    <w:lvl w:ilvl="3" w:tplc="89227306">
      <w:start w:val="1"/>
      <w:numFmt w:val="bullet"/>
      <w:lvlText w:val=""/>
      <w:lvlJc w:val="left"/>
      <w:pPr>
        <w:tabs>
          <w:tab w:val="num" w:pos="2880"/>
        </w:tabs>
        <w:ind w:left="2880" w:hanging="360"/>
      </w:pPr>
      <w:rPr>
        <w:rFonts w:ascii="Symbol" w:hAnsi="Symbol"/>
      </w:rPr>
    </w:lvl>
    <w:lvl w:ilvl="4" w:tplc="1804DA14">
      <w:start w:val="1"/>
      <w:numFmt w:val="bullet"/>
      <w:lvlText w:val="o"/>
      <w:lvlJc w:val="left"/>
      <w:pPr>
        <w:tabs>
          <w:tab w:val="num" w:pos="3600"/>
        </w:tabs>
        <w:ind w:left="3600" w:hanging="360"/>
      </w:pPr>
      <w:rPr>
        <w:rFonts w:ascii="Courier New" w:hAnsi="Courier New"/>
      </w:rPr>
    </w:lvl>
    <w:lvl w:ilvl="5" w:tplc="E6F0328C">
      <w:start w:val="1"/>
      <w:numFmt w:val="bullet"/>
      <w:lvlText w:val=""/>
      <w:lvlJc w:val="left"/>
      <w:pPr>
        <w:tabs>
          <w:tab w:val="num" w:pos="4320"/>
        </w:tabs>
        <w:ind w:left="4320" w:hanging="360"/>
      </w:pPr>
      <w:rPr>
        <w:rFonts w:ascii="Wingdings" w:hAnsi="Wingdings"/>
      </w:rPr>
    </w:lvl>
    <w:lvl w:ilvl="6" w:tplc="704C8834">
      <w:start w:val="1"/>
      <w:numFmt w:val="bullet"/>
      <w:lvlText w:val=""/>
      <w:lvlJc w:val="left"/>
      <w:pPr>
        <w:tabs>
          <w:tab w:val="num" w:pos="5040"/>
        </w:tabs>
        <w:ind w:left="5040" w:hanging="360"/>
      </w:pPr>
      <w:rPr>
        <w:rFonts w:ascii="Symbol" w:hAnsi="Symbol"/>
      </w:rPr>
    </w:lvl>
    <w:lvl w:ilvl="7" w:tplc="B6C4ECF8">
      <w:start w:val="1"/>
      <w:numFmt w:val="bullet"/>
      <w:lvlText w:val="o"/>
      <w:lvlJc w:val="left"/>
      <w:pPr>
        <w:tabs>
          <w:tab w:val="num" w:pos="5760"/>
        </w:tabs>
        <w:ind w:left="5760" w:hanging="360"/>
      </w:pPr>
      <w:rPr>
        <w:rFonts w:ascii="Courier New" w:hAnsi="Courier New"/>
      </w:rPr>
    </w:lvl>
    <w:lvl w:ilvl="8" w:tplc="7E90C6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0812D756">
      <w:start w:val="1"/>
      <w:numFmt w:val="bullet"/>
      <w:lvlText w:val=""/>
      <w:lvlJc w:val="left"/>
      <w:pPr>
        <w:ind w:left="720" w:hanging="360"/>
      </w:pPr>
      <w:rPr>
        <w:rFonts w:ascii="Symbol" w:hAnsi="Symbol"/>
      </w:rPr>
    </w:lvl>
    <w:lvl w:ilvl="1" w:tplc="992CA968">
      <w:start w:val="1"/>
      <w:numFmt w:val="bullet"/>
      <w:lvlText w:val="o"/>
      <w:lvlJc w:val="left"/>
      <w:pPr>
        <w:tabs>
          <w:tab w:val="num" w:pos="1440"/>
        </w:tabs>
        <w:ind w:left="1440" w:hanging="360"/>
      </w:pPr>
      <w:rPr>
        <w:rFonts w:ascii="Courier New" w:hAnsi="Courier New"/>
      </w:rPr>
    </w:lvl>
    <w:lvl w:ilvl="2" w:tplc="67606046">
      <w:start w:val="1"/>
      <w:numFmt w:val="bullet"/>
      <w:lvlText w:val=""/>
      <w:lvlJc w:val="left"/>
      <w:pPr>
        <w:tabs>
          <w:tab w:val="num" w:pos="2160"/>
        </w:tabs>
        <w:ind w:left="2160" w:hanging="360"/>
      </w:pPr>
      <w:rPr>
        <w:rFonts w:ascii="Wingdings" w:hAnsi="Wingdings"/>
      </w:rPr>
    </w:lvl>
    <w:lvl w:ilvl="3" w:tplc="D44AC3DA">
      <w:start w:val="1"/>
      <w:numFmt w:val="bullet"/>
      <w:lvlText w:val=""/>
      <w:lvlJc w:val="left"/>
      <w:pPr>
        <w:tabs>
          <w:tab w:val="num" w:pos="2880"/>
        </w:tabs>
        <w:ind w:left="2880" w:hanging="360"/>
      </w:pPr>
      <w:rPr>
        <w:rFonts w:ascii="Symbol" w:hAnsi="Symbol"/>
      </w:rPr>
    </w:lvl>
    <w:lvl w:ilvl="4" w:tplc="0EE24582">
      <w:start w:val="1"/>
      <w:numFmt w:val="bullet"/>
      <w:lvlText w:val="o"/>
      <w:lvlJc w:val="left"/>
      <w:pPr>
        <w:tabs>
          <w:tab w:val="num" w:pos="3600"/>
        </w:tabs>
        <w:ind w:left="3600" w:hanging="360"/>
      </w:pPr>
      <w:rPr>
        <w:rFonts w:ascii="Courier New" w:hAnsi="Courier New"/>
      </w:rPr>
    </w:lvl>
    <w:lvl w:ilvl="5" w:tplc="E25A2FAA">
      <w:start w:val="1"/>
      <w:numFmt w:val="bullet"/>
      <w:lvlText w:val=""/>
      <w:lvlJc w:val="left"/>
      <w:pPr>
        <w:tabs>
          <w:tab w:val="num" w:pos="4320"/>
        </w:tabs>
        <w:ind w:left="4320" w:hanging="360"/>
      </w:pPr>
      <w:rPr>
        <w:rFonts w:ascii="Wingdings" w:hAnsi="Wingdings"/>
      </w:rPr>
    </w:lvl>
    <w:lvl w:ilvl="6" w:tplc="0898EAF8">
      <w:start w:val="1"/>
      <w:numFmt w:val="bullet"/>
      <w:lvlText w:val=""/>
      <w:lvlJc w:val="left"/>
      <w:pPr>
        <w:tabs>
          <w:tab w:val="num" w:pos="5040"/>
        </w:tabs>
        <w:ind w:left="5040" w:hanging="360"/>
      </w:pPr>
      <w:rPr>
        <w:rFonts w:ascii="Symbol" w:hAnsi="Symbol"/>
      </w:rPr>
    </w:lvl>
    <w:lvl w:ilvl="7" w:tplc="C234D5C6">
      <w:start w:val="1"/>
      <w:numFmt w:val="bullet"/>
      <w:lvlText w:val="o"/>
      <w:lvlJc w:val="left"/>
      <w:pPr>
        <w:tabs>
          <w:tab w:val="num" w:pos="5760"/>
        </w:tabs>
        <w:ind w:left="5760" w:hanging="360"/>
      </w:pPr>
      <w:rPr>
        <w:rFonts w:ascii="Courier New" w:hAnsi="Courier New"/>
      </w:rPr>
    </w:lvl>
    <w:lvl w:ilvl="8" w:tplc="BB0C45A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multilevel"/>
    <w:tmpl w:val="0000007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076"/>
    <w:multiLevelType w:val="multilevel"/>
    <w:tmpl w:val="0000007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077"/>
    <w:multiLevelType w:val="multilevel"/>
    <w:tmpl w:val="0000007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multilevel"/>
    <w:tmpl w:val="000000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hybridMultilevel"/>
    <w:tmpl w:val="00000079"/>
    <w:lvl w:ilvl="0" w:tplc="23F621C2">
      <w:start w:val="1"/>
      <w:numFmt w:val="bullet"/>
      <w:lvlText w:val=""/>
      <w:lvlJc w:val="left"/>
      <w:pPr>
        <w:ind w:left="720" w:hanging="360"/>
      </w:pPr>
      <w:rPr>
        <w:rFonts w:ascii="Symbol" w:hAnsi="Symbol"/>
      </w:rPr>
    </w:lvl>
    <w:lvl w:ilvl="1" w:tplc="90F69322">
      <w:start w:val="1"/>
      <w:numFmt w:val="bullet"/>
      <w:lvlText w:val="o"/>
      <w:lvlJc w:val="left"/>
      <w:pPr>
        <w:tabs>
          <w:tab w:val="num" w:pos="1440"/>
        </w:tabs>
        <w:ind w:left="1440" w:hanging="360"/>
      </w:pPr>
      <w:rPr>
        <w:rFonts w:ascii="Courier New" w:hAnsi="Courier New"/>
      </w:rPr>
    </w:lvl>
    <w:lvl w:ilvl="2" w:tplc="182C8D58">
      <w:start w:val="1"/>
      <w:numFmt w:val="bullet"/>
      <w:lvlText w:val=""/>
      <w:lvlJc w:val="left"/>
      <w:pPr>
        <w:tabs>
          <w:tab w:val="num" w:pos="2160"/>
        </w:tabs>
        <w:ind w:left="2160" w:hanging="360"/>
      </w:pPr>
      <w:rPr>
        <w:rFonts w:ascii="Wingdings" w:hAnsi="Wingdings"/>
      </w:rPr>
    </w:lvl>
    <w:lvl w:ilvl="3" w:tplc="0A4C6226">
      <w:start w:val="1"/>
      <w:numFmt w:val="bullet"/>
      <w:lvlText w:val=""/>
      <w:lvlJc w:val="left"/>
      <w:pPr>
        <w:tabs>
          <w:tab w:val="num" w:pos="2880"/>
        </w:tabs>
        <w:ind w:left="2880" w:hanging="360"/>
      </w:pPr>
      <w:rPr>
        <w:rFonts w:ascii="Symbol" w:hAnsi="Symbol"/>
      </w:rPr>
    </w:lvl>
    <w:lvl w:ilvl="4" w:tplc="C2269D06">
      <w:start w:val="1"/>
      <w:numFmt w:val="bullet"/>
      <w:lvlText w:val="o"/>
      <w:lvlJc w:val="left"/>
      <w:pPr>
        <w:tabs>
          <w:tab w:val="num" w:pos="3600"/>
        </w:tabs>
        <w:ind w:left="3600" w:hanging="360"/>
      </w:pPr>
      <w:rPr>
        <w:rFonts w:ascii="Courier New" w:hAnsi="Courier New"/>
      </w:rPr>
    </w:lvl>
    <w:lvl w:ilvl="5" w:tplc="9C10C170">
      <w:start w:val="1"/>
      <w:numFmt w:val="bullet"/>
      <w:lvlText w:val=""/>
      <w:lvlJc w:val="left"/>
      <w:pPr>
        <w:tabs>
          <w:tab w:val="num" w:pos="4320"/>
        </w:tabs>
        <w:ind w:left="4320" w:hanging="360"/>
      </w:pPr>
      <w:rPr>
        <w:rFonts w:ascii="Wingdings" w:hAnsi="Wingdings"/>
      </w:rPr>
    </w:lvl>
    <w:lvl w:ilvl="6" w:tplc="9FD64714">
      <w:start w:val="1"/>
      <w:numFmt w:val="bullet"/>
      <w:lvlText w:val=""/>
      <w:lvlJc w:val="left"/>
      <w:pPr>
        <w:tabs>
          <w:tab w:val="num" w:pos="5040"/>
        </w:tabs>
        <w:ind w:left="5040" w:hanging="360"/>
      </w:pPr>
      <w:rPr>
        <w:rFonts w:ascii="Symbol" w:hAnsi="Symbol"/>
      </w:rPr>
    </w:lvl>
    <w:lvl w:ilvl="7" w:tplc="55842D92">
      <w:start w:val="1"/>
      <w:numFmt w:val="bullet"/>
      <w:lvlText w:val="o"/>
      <w:lvlJc w:val="left"/>
      <w:pPr>
        <w:tabs>
          <w:tab w:val="num" w:pos="5760"/>
        </w:tabs>
        <w:ind w:left="5760" w:hanging="360"/>
      </w:pPr>
      <w:rPr>
        <w:rFonts w:ascii="Courier New" w:hAnsi="Courier New"/>
      </w:rPr>
    </w:lvl>
    <w:lvl w:ilvl="8" w:tplc="9E10415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4A1809B2">
      <w:start w:val="1"/>
      <w:numFmt w:val="bullet"/>
      <w:lvlText w:val=""/>
      <w:lvlJc w:val="left"/>
      <w:pPr>
        <w:ind w:left="720" w:hanging="360"/>
      </w:pPr>
      <w:rPr>
        <w:rFonts w:ascii="Symbol" w:hAnsi="Symbol"/>
      </w:rPr>
    </w:lvl>
    <w:lvl w:ilvl="1" w:tplc="35429F16">
      <w:start w:val="1"/>
      <w:numFmt w:val="bullet"/>
      <w:lvlText w:val="o"/>
      <w:lvlJc w:val="left"/>
      <w:pPr>
        <w:tabs>
          <w:tab w:val="num" w:pos="1440"/>
        </w:tabs>
        <w:ind w:left="1440" w:hanging="360"/>
      </w:pPr>
      <w:rPr>
        <w:rFonts w:ascii="Courier New" w:hAnsi="Courier New"/>
      </w:rPr>
    </w:lvl>
    <w:lvl w:ilvl="2" w:tplc="B19094BA">
      <w:start w:val="1"/>
      <w:numFmt w:val="bullet"/>
      <w:lvlText w:val=""/>
      <w:lvlJc w:val="left"/>
      <w:pPr>
        <w:tabs>
          <w:tab w:val="num" w:pos="2160"/>
        </w:tabs>
        <w:ind w:left="2160" w:hanging="360"/>
      </w:pPr>
      <w:rPr>
        <w:rFonts w:ascii="Wingdings" w:hAnsi="Wingdings"/>
      </w:rPr>
    </w:lvl>
    <w:lvl w:ilvl="3" w:tplc="228A8B9E">
      <w:start w:val="1"/>
      <w:numFmt w:val="bullet"/>
      <w:lvlText w:val=""/>
      <w:lvlJc w:val="left"/>
      <w:pPr>
        <w:tabs>
          <w:tab w:val="num" w:pos="2880"/>
        </w:tabs>
        <w:ind w:left="2880" w:hanging="360"/>
      </w:pPr>
      <w:rPr>
        <w:rFonts w:ascii="Symbol" w:hAnsi="Symbol"/>
      </w:rPr>
    </w:lvl>
    <w:lvl w:ilvl="4" w:tplc="B9DA82C8">
      <w:start w:val="1"/>
      <w:numFmt w:val="bullet"/>
      <w:lvlText w:val="o"/>
      <w:lvlJc w:val="left"/>
      <w:pPr>
        <w:tabs>
          <w:tab w:val="num" w:pos="3600"/>
        </w:tabs>
        <w:ind w:left="3600" w:hanging="360"/>
      </w:pPr>
      <w:rPr>
        <w:rFonts w:ascii="Courier New" w:hAnsi="Courier New"/>
      </w:rPr>
    </w:lvl>
    <w:lvl w:ilvl="5" w:tplc="C45690FC">
      <w:start w:val="1"/>
      <w:numFmt w:val="bullet"/>
      <w:lvlText w:val=""/>
      <w:lvlJc w:val="left"/>
      <w:pPr>
        <w:tabs>
          <w:tab w:val="num" w:pos="4320"/>
        </w:tabs>
        <w:ind w:left="4320" w:hanging="360"/>
      </w:pPr>
      <w:rPr>
        <w:rFonts w:ascii="Wingdings" w:hAnsi="Wingdings"/>
      </w:rPr>
    </w:lvl>
    <w:lvl w:ilvl="6" w:tplc="9DF68018">
      <w:start w:val="1"/>
      <w:numFmt w:val="bullet"/>
      <w:lvlText w:val=""/>
      <w:lvlJc w:val="left"/>
      <w:pPr>
        <w:tabs>
          <w:tab w:val="num" w:pos="5040"/>
        </w:tabs>
        <w:ind w:left="5040" w:hanging="360"/>
      </w:pPr>
      <w:rPr>
        <w:rFonts w:ascii="Symbol" w:hAnsi="Symbol"/>
      </w:rPr>
    </w:lvl>
    <w:lvl w:ilvl="7" w:tplc="B2F294A4">
      <w:start w:val="1"/>
      <w:numFmt w:val="bullet"/>
      <w:lvlText w:val="o"/>
      <w:lvlJc w:val="left"/>
      <w:pPr>
        <w:tabs>
          <w:tab w:val="num" w:pos="5760"/>
        </w:tabs>
        <w:ind w:left="5760" w:hanging="360"/>
      </w:pPr>
      <w:rPr>
        <w:rFonts w:ascii="Courier New" w:hAnsi="Courier New"/>
      </w:rPr>
    </w:lvl>
    <w:lvl w:ilvl="8" w:tplc="F51CBCB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F70AFCA0">
      <w:start w:val="1"/>
      <w:numFmt w:val="bullet"/>
      <w:lvlText w:val=""/>
      <w:lvlJc w:val="left"/>
      <w:pPr>
        <w:ind w:left="720" w:hanging="360"/>
      </w:pPr>
      <w:rPr>
        <w:rFonts w:ascii="Symbol" w:hAnsi="Symbol"/>
      </w:rPr>
    </w:lvl>
    <w:lvl w:ilvl="1" w:tplc="0BCE4F7A">
      <w:start w:val="1"/>
      <w:numFmt w:val="bullet"/>
      <w:lvlText w:val="o"/>
      <w:lvlJc w:val="left"/>
      <w:pPr>
        <w:tabs>
          <w:tab w:val="num" w:pos="1440"/>
        </w:tabs>
        <w:ind w:left="1440" w:hanging="360"/>
      </w:pPr>
      <w:rPr>
        <w:rFonts w:ascii="Courier New" w:hAnsi="Courier New"/>
      </w:rPr>
    </w:lvl>
    <w:lvl w:ilvl="2" w:tplc="6DAE049A">
      <w:start w:val="1"/>
      <w:numFmt w:val="bullet"/>
      <w:lvlText w:val=""/>
      <w:lvlJc w:val="left"/>
      <w:pPr>
        <w:tabs>
          <w:tab w:val="num" w:pos="2160"/>
        </w:tabs>
        <w:ind w:left="2160" w:hanging="360"/>
      </w:pPr>
      <w:rPr>
        <w:rFonts w:ascii="Wingdings" w:hAnsi="Wingdings"/>
      </w:rPr>
    </w:lvl>
    <w:lvl w:ilvl="3" w:tplc="0060BD96">
      <w:start w:val="1"/>
      <w:numFmt w:val="bullet"/>
      <w:lvlText w:val=""/>
      <w:lvlJc w:val="left"/>
      <w:pPr>
        <w:tabs>
          <w:tab w:val="num" w:pos="2880"/>
        </w:tabs>
        <w:ind w:left="2880" w:hanging="360"/>
      </w:pPr>
      <w:rPr>
        <w:rFonts w:ascii="Symbol" w:hAnsi="Symbol"/>
      </w:rPr>
    </w:lvl>
    <w:lvl w:ilvl="4" w:tplc="C9E6322C">
      <w:start w:val="1"/>
      <w:numFmt w:val="bullet"/>
      <w:lvlText w:val="o"/>
      <w:lvlJc w:val="left"/>
      <w:pPr>
        <w:tabs>
          <w:tab w:val="num" w:pos="3600"/>
        </w:tabs>
        <w:ind w:left="3600" w:hanging="360"/>
      </w:pPr>
      <w:rPr>
        <w:rFonts w:ascii="Courier New" w:hAnsi="Courier New"/>
      </w:rPr>
    </w:lvl>
    <w:lvl w:ilvl="5" w:tplc="4C56DD62">
      <w:start w:val="1"/>
      <w:numFmt w:val="bullet"/>
      <w:lvlText w:val=""/>
      <w:lvlJc w:val="left"/>
      <w:pPr>
        <w:tabs>
          <w:tab w:val="num" w:pos="4320"/>
        </w:tabs>
        <w:ind w:left="4320" w:hanging="360"/>
      </w:pPr>
      <w:rPr>
        <w:rFonts w:ascii="Wingdings" w:hAnsi="Wingdings"/>
      </w:rPr>
    </w:lvl>
    <w:lvl w:ilvl="6" w:tplc="B164DB40">
      <w:start w:val="1"/>
      <w:numFmt w:val="bullet"/>
      <w:lvlText w:val=""/>
      <w:lvlJc w:val="left"/>
      <w:pPr>
        <w:tabs>
          <w:tab w:val="num" w:pos="5040"/>
        </w:tabs>
        <w:ind w:left="5040" w:hanging="360"/>
      </w:pPr>
      <w:rPr>
        <w:rFonts w:ascii="Symbol" w:hAnsi="Symbol"/>
      </w:rPr>
    </w:lvl>
    <w:lvl w:ilvl="7" w:tplc="A6F6C612">
      <w:start w:val="1"/>
      <w:numFmt w:val="bullet"/>
      <w:lvlText w:val="o"/>
      <w:lvlJc w:val="left"/>
      <w:pPr>
        <w:tabs>
          <w:tab w:val="num" w:pos="5760"/>
        </w:tabs>
        <w:ind w:left="5760" w:hanging="360"/>
      </w:pPr>
      <w:rPr>
        <w:rFonts w:ascii="Courier New" w:hAnsi="Courier New"/>
      </w:rPr>
    </w:lvl>
    <w:lvl w:ilvl="8" w:tplc="5A98D5E2">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516C33FC">
      <w:start w:val="1"/>
      <w:numFmt w:val="bullet"/>
      <w:lvlText w:val=""/>
      <w:lvlJc w:val="left"/>
      <w:pPr>
        <w:ind w:left="720" w:hanging="360"/>
      </w:pPr>
      <w:rPr>
        <w:rFonts w:ascii="Symbol" w:hAnsi="Symbol"/>
      </w:rPr>
    </w:lvl>
    <w:lvl w:ilvl="1" w:tplc="A972E87C">
      <w:start w:val="1"/>
      <w:numFmt w:val="bullet"/>
      <w:lvlText w:val="o"/>
      <w:lvlJc w:val="left"/>
      <w:pPr>
        <w:tabs>
          <w:tab w:val="num" w:pos="1440"/>
        </w:tabs>
        <w:ind w:left="1440" w:hanging="360"/>
      </w:pPr>
      <w:rPr>
        <w:rFonts w:ascii="Courier New" w:hAnsi="Courier New"/>
      </w:rPr>
    </w:lvl>
    <w:lvl w:ilvl="2" w:tplc="661813CA">
      <w:start w:val="1"/>
      <w:numFmt w:val="bullet"/>
      <w:lvlText w:val=""/>
      <w:lvlJc w:val="left"/>
      <w:pPr>
        <w:tabs>
          <w:tab w:val="num" w:pos="2160"/>
        </w:tabs>
        <w:ind w:left="2160" w:hanging="360"/>
      </w:pPr>
      <w:rPr>
        <w:rFonts w:ascii="Wingdings" w:hAnsi="Wingdings"/>
      </w:rPr>
    </w:lvl>
    <w:lvl w:ilvl="3" w:tplc="6AE421E4">
      <w:start w:val="1"/>
      <w:numFmt w:val="bullet"/>
      <w:lvlText w:val=""/>
      <w:lvlJc w:val="left"/>
      <w:pPr>
        <w:tabs>
          <w:tab w:val="num" w:pos="2880"/>
        </w:tabs>
        <w:ind w:left="2880" w:hanging="360"/>
      </w:pPr>
      <w:rPr>
        <w:rFonts w:ascii="Symbol" w:hAnsi="Symbol"/>
      </w:rPr>
    </w:lvl>
    <w:lvl w:ilvl="4" w:tplc="697AE150">
      <w:start w:val="1"/>
      <w:numFmt w:val="bullet"/>
      <w:lvlText w:val="o"/>
      <w:lvlJc w:val="left"/>
      <w:pPr>
        <w:tabs>
          <w:tab w:val="num" w:pos="3600"/>
        </w:tabs>
        <w:ind w:left="3600" w:hanging="360"/>
      </w:pPr>
      <w:rPr>
        <w:rFonts w:ascii="Courier New" w:hAnsi="Courier New"/>
      </w:rPr>
    </w:lvl>
    <w:lvl w:ilvl="5" w:tplc="429817D2">
      <w:start w:val="1"/>
      <w:numFmt w:val="bullet"/>
      <w:lvlText w:val=""/>
      <w:lvlJc w:val="left"/>
      <w:pPr>
        <w:tabs>
          <w:tab w:val="num" w:pos="4320"/>
        </w:tabs>
        <w:ind w:left="4320" w:hanging="360"/>
      </w:pPr>
      <w:rPr>
        <w:rFonts w:ascii="Wingdings" w:hAnsi="Wingdings"/>
      </w:rPr>
    </w:lvl>
    <w:lvl w:ilvl="6" w:tplc="321A9698">
      <w:start w:val="1"/>
      <w:numFmt w:val="bullet"/>
      <w:lvlText w:val=""/>
      <w:lvlJc w:val="left"/>
      <w:pPr>
        <w:tabs>
          <w:tab w:val="num" w:pos="5040"/>
        </w:tabs>
        <w:ind w:left="5040" w:hanging="360"/>
      </w:pPr>
      <w:rPr>
        <w:rFonts w:ascii="Symbol" w:hAnsi="Symbol"/>
      </w:rPr>
    </w:lvl>
    <w:lvl w:ilvl="7" w:tplc="B516968E">
      <w:start w:val="1"/>
      <w:numFmt w:val="bullet"/>
      <w:lvlText w:val="o"/>
      <w:lvlJc w:val="left"/>
      <w:pPr>
        <w:tabs>
          <w:tab w:val="num" w:pos="5760"/>
        </w:tabs>
        <w:ind w:left="5760" w:hanging="360"/>
      </w:pPr>
      <w:rPr>
        <w:rFonts w:ascii="Courier New" w:hAnsi="Courier New"/>
      </w:rPr>
    </w:lvl>
    <w:lvl w:ilvl="8" w:tplc="29CA9B62">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9544F6F4">
      <w:start w:val="1"/>
      <w:numFmt w:val="bullet"/>
      <w:lvlText w:val=""/>
      <w:lvlJc w:val="left"/>
      <w:pPr>
        <w:ind w:left="720" w:hanging="360"/>
      </w:pPr>
      <w:rPr>
        <w:rFonts w:ascii="Symbol" w:hAnsi="Symbol"/>
      </w:rPr>
    </w:lvl>
    <w:lvl w:ilvl="1" w:tplc="8D98AAD4">
      <w:start w:val="1"/>
      <w:numFmt w:val="bullet"/>
      <w:lvlText w:val="o"/>
      <w:lvlJc w:val="left"/>
      <w:pPr>
        <w:ind w:left="1440" w:hanging="360"/>
      </w:pPr>
      <w:rPr>
        <w:rFonts w:ascii="Courier New" w:hAnsi="Courier New"/>
      </w:rPr>
    </w:lvl>
    <w:lvl w:ilvl="2" w:tplc="0C78B8A0">
      <w:start w:val="1"/>
      <w:numFmt w:val="bullet"/>
      <w:lvlText w:val=""/>
      <w:lvlJc w:val="left"/>
      <w:pPr>
        <w:tabs>
          <w:tab w:val="num" w:pos="2160"/>
        </w:tabs>
        <w:ind w:left="2160" w:hanging="360"/>
      </w:pPr>
      <w:rPr>
        <w:rFonts w:ascii="Wingdings" w:hAnsi="Wingdings"/>
      </w:rPr>
    </w:lvl>
    <w:lvl w:ilvl="3" w:tplc="487C4578">
      <w:start w:val="1"/>
      <w:numFmt w:val="bullet"/>
      <w:lvlText w:val=""/>
      <w:lvlJc w:val="left"/>
      <w:pPr>
        <w:tabs>
          <w:tab w:val="num" w:pos="2880"/>
        </w:tabs>
        <w:ind w:left="2880" w:hanging="360"/>
      </w:pPr>
      <w:rPr>
        <w:rFonts w:ascii="Symbol" w:hAnsi="Symbol"/>
      </w:rPr>
    </w:lvl>
    <w:lvl w:ilvl="4" w:tplc="5B961EBC">
      <w:start w:val="1"/>
      <w:numFmt w:val="bullet"/>
      <w:lvlText w:val="o"/>
      <w:lvlJc w:val="left"/>
      <w:pPr>
        <w:tabs>
          <w:tab w:val="num" w:pos="3600"/>
        </w:tabs>
        <w:ind w:left="3600" w:hanging="360"/>
      </w:pPr>
      <w:rPr>
        <w:rFonts w:ascii="Courier New" w:hAnsi="Courier New"/>
      </w:rPr>
    </w:lvl>
    <w:lvl w:ilvl="5" w:tplc="9AFA0546">
      <w:start w:val="1"/>
      <w:numFmt w:val="bullet"/>
      <w:lvlText w:val=""/>
      <w:lvlJc w:val="left"/>
      <w:pPr>
        <w:tabs>
          <w:tab w:val="num" w:pos="4320"/>
        </w:tabs>
        <w:ind w:left="4320" w:hanging="360"/>
      </w:pPr>
      <w:rPr>
        <w:rFonts w:ascii="Wingdings" w:hAnsi="Wingdings"/>
      </w:rPr>
    </w:lvl>
    <w:lvl w:ilvl="6" w:tplc="CAB63F9A">
      <w:start w:val="1"/>
      <w:numFmt w:val="bullet"/>
      <w:lvlText w:val=""/>
      <w:lvlJc w:val="left"/>
      <w:pPr>
        <w:tabs>
          <w:tab w:val="num" w:pos="5040"/>
        </w:tabs>
        <w:ind w:left="5040" w:hanging="360"/>
      </w:pPr>
      <w:rPr>
        <w:rFonts w:ascii="Symbol" w:hAnsi="Symbol"/>
      </w:rPr>
    </w:lvl>
    <w:lvl w:ilvl="7" w:tplc="747C2D9A">
      <w:start w:val="1"/>
      <w:numFmt w:val="bullet"/>
      <w:lvlText w:val="o"/>
      <w:lvlJc w:val="left"/>
      <w:pPr>
        <w:tabs>
          <w:tab w:val="num" w:pos="5760"/>
        </w:tabs>
        <w:ind w:left="5760" w:hanging="360"/>
      </w:pPr>
      <w:rPr>
        <w:rFonts w:ascii="Courier New" w:hAnsi="Courier New"/>
      </w:rPr>
    </w:lvl>
    <w:lvl w:ilvl="8" w:tplc="B2E8DFCA">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EEA6180E">
      <w:start w:val="1"/>
      <w:numFmt w:val="bullet"/>
      <w:lvlText w:val=""/>
      <w:lvlJc w:val="left"/>
      <w:pPr>
        <w:ind w:left="720" w:hanging="360"/>
      </w:pPr>
      <w:rPr>
        <w:rFonts w:ascii="Symbol" w:hAnsi="Symbol"/>
      </w:rPr>
    </w:lvl>
    <w:lvl w:ilvl="1" w:tplc="23FCD132">
      <w:start w:val="1"/>
      <w:numFmt w:val="bullet"/>
      <w:lvlText w:val="o"/>
      <w:lvlJc w:val="left"/>
      <w:pPr>
        <w:tabs>
          <w:tab w:val="num" w:pos="1440"/>
        </w:tabs>
        <w:ind w:left="1440" w:hanging="360"/>
      </w:pPr>
      <w:rPr>
        <w:rFonts w:ascii="Courier New" w:hAnsi="Courier New"/>
      </w:rPr>
    </w:lvl>
    <w:lvl w:ilvl="2" w:tplc="09BE387C">
      <w:start w:val="1"/>
      <w:numFmt w:val="bullet"/>
      <w:lvlText w:val=""/>
      <w:lvlJc w:val="left"/>
      <w:pPr>
        <w:tabs>
          <w:tab w:val="num" w:pos="2160"/>
        </w:tabs>
        <w:ind w:left="2160" w:hanging="360"/>
      </w:pPr>
      <w:rPr>
        <w:rFonts w:ascii="Wingdings" w:hAnsi="Wingdings"/>
      </w:rPr>
    </w:lvl>
    <w:lvl w:ilvl="3" w:tplc="50624348">
      <w:start w:val="1"/>
      <w:numFmt w:val="bullet"/>
      <w:lvlText w:val=""/>
      <w:lvlJc w:val="left"/>
      <w:pPr>
        <w:tabs>
          <w:tab w:val="num" w:pos="2880"/>
        </w:tabs>
        <w:ind w:left="2880" w:hanging="360"/>
      </w:pPr>
      <w:rPr>
        <w:rFonts w:ascii="Symbol" w:hAnsi="Symbol"/>
      </w:rPr>
    </w:lvl>
    <w:lvl w:ilvl="4" w:tplc="727A0E2C">
      <w:start w:val="1"/>
      <w:numFmt w:val="bullet"/>
      <w:lvlText w:val="o"/>
      <w:lvlJc w:val="left"/>
      <w:pPr>
        <w:tabs>
          <w:tab w:val="num" w:pos="3600"/>
        </w:tabs>
        <w:ind w:left="3600" w:hanging="360"/>
      </w:pPr>
      <w:rPr>
        <w:rFonts w:ascii="Courier New" w:hAnsi="Courier New"/>
      </w:rPr>
    </w:lvl>
    <w:lvl w:ilvl="5" w:tplc="EF460B00">
      <w:start w:val="1"/>
      <w:numFmt w:val="bullet"/>
      <w:lvlText w:val=""/>
      <w:lvlJc w:val="left"/>
      <w:pPr>
        <w:tabs>
          <w:tab w:val="num" w:pos="4320"/>
        </w:tabs>
        <w:ind w:left="4320" w:hanging="360"/>
      </w:pPr>
      <w:rPr>
        <w:rFonts w:ascii="Wingdings" w:hAnsi="Wingdings"/>
      </w:rPr>
    </w:lvl>
    <w:lvl w:ilvl="6" w:tplc="5C0A65B2">
      <w:start w:val="1"/>
      <w:numFmt w:val="bullet"/>
      <w:lvlText w:val=""/>
      <w:lvlJc w:val="left"/>
      <w:pPr>
        <w:tabs>
          <w:tab w:val="num" w:pos="5040"/>
        </w:tabs>
        <w:ind w:left="5040" w:hanging="360"/>
      </w:pPr>
      <w:rPr>
        <w:rFonts w:ascii="Symbol" w:hAnsi="Symbol"/>
      </w:rPr>
    </w:lvl>
    <w:lvl w:ilvl="7" w:tplc="CB4003C0">
      <w:start w:val="1"/>
      <w:numFmt w:val="bullet"/>
      <w:lvlText w:val="o"/>
      <w:lvlJc w:val="left"/>
      <w:pPr>
        <w:tabs>
          <w:tab w:val="num" w:pos="5760"/>
        </w:tabs>
        <w:ind w:left="5760" w:hanging="360"/>
      </w:pPr>
      <w:rPr>
        <w:rFonts w:ascii="Courier New" w:hAnsi="Courier New"/>
      </w:rPr>
    </w:lvl>
    <w:lvl w:ilvl="8" w:tplc="45589AC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6CD82566">
      <w:start w:val="1"/>
      <w:numFmt w:val="bullet"/>
      <w:lvlText w:val=""/>
      <w:lvlJc w:val="left"/>
      <w:pPr>
        <w:ind w:left="720" w:hanging="360"/>
      </w:pPr>
      <w:rPr>
        <w:rFonts w:ascii="Symbol" w:hAnsi="Symbol"/>
      </w:rPr>
    </w:lvl>
    <w:lvl w:ilvl="1" w:tplc="2954E8D0">
      <w:start w:val="1"/>
      <w:numFmt w:val="bullet"/>
      <w:lvlText w:val="o"/>
      <w:lvlJc w:val="left"/>
      <w:pPr>
        <w:tabs>
          <w:tab w:val="num" w:pos="1440"/>
        </w:tabs>
        <w:ind w:left="1440" w:hanging="360"/>
      </w:pPr>
      <w:rPr>
        <w:rFonts w:ascii="Courier New" w:hAnsi="Courier New"/>
      </w:rPr>
    </w:lvl>
    <w:lvl w:ilvl="2" w:tplc="16041BB0">
      <w:start w:val="1"/>
      <w:numFmt w:val="bullet"/>
      <w:lvlText w:val=""/>
      <w:lvlJc w:val="left"/>
      <w:pPr>
        <w:tabs>
          <w:tab w:val="num" w:pos="2160"/>
        </w:tabs>
        <w:ind w:left="2160" w:hanging="360"/>
      </w:pPr>
      <w:rPr>
        <w:rFonts w:ascii="Wingdings" w:hAnsi="Wingdings"/>
      </w:rPr>
    </w:lvl>
    <w:lvl w:ilvl="3" w:tplc="9708A86E">
      <w:start w:val="1"/>
      <w:numFmt w:val="bullet"/>
      <w:lvlText w:val=""/>
      <w:lvlJc w:val="left"/>
      <w:pPr>
        <w:tabs>
          <w:tab w:val="num" w:pos="2880"/>
        </w:tabs>
        <w:ind w:left="2880" w:hanging="360"/>
      </w:pPr>
      <w:rPr>
        <w:rFonts w:ascii="Symbol" w:hAnsi="Symbol"/>
      </w:rPr>
    </w:lvl>
    <w:lvl w:ilvl="4" w:tplc="FA181240">
      <w:start w:val="1"/>
      <w:numFmt w:val="bullet"/>
      <w:lvlText w:val="o"/>
      <w:lvlJc w:val="left"/>
      <w:pPr>
        <w:tabs>
          <w:tab w:val="num" w:pos="3600"/>
        </w:tabs>
        <w:ind w:left="3600" w:hanging="360"/>
      </w:pPr>
      <w:rPr>
        <w:rFonts w:ascii="Courier New" w:hAnsi="Courier New"/>
      </w:rPr>
    </w:lvl>
    <w:lvl w:ilvl="5" w:tplc="8B6881D2">
      <w:start w:val="1"/>
      <w:numFmt w:val="bullet"/>
      <w:lvlText w:val=""/>
      <w:lvlJc w:val="left"/>
      <w:pPr>
        <w:tabs>
          <w:tab w:val="num" w:pos="4320"/>
        </w:tabs>
        <w:ind w:left="4320" w:hanging="360"/>
      </w:pPr>
      <w:rPr>
        <w:rFonts w:ascii="Wingdings" w:hAnsi="Wingdings"/>
      </w:rPr>
    </w:lvl>
    <w:lvl w:ilvl="6" w:tplc="B720F402">
      <w:start w:val="1"/>
      <w:numFmt w:val="bullet"/>
      <w:lvlText w:val=""/>
      <w:lvlJc w:val="left"/>
      <w:pPr>
        <w:tabs>
          <w:tab w:val="num" w:pos="5040"/>
        </w:tabs>
        <w:ind w:left="5040" w:hanging="360"/>
      </w:pPr>
      <w:rPr>
        <w:rFonts w:ascii="Symbol" w:hAnsi="Symbol"/>
      </w:rPr>
    </w:lvl>
    <w:lvl w:ilvl="7" w:tplc="77F8F4A4">
      <w:start w:val="1"/>
      <w:numFmt w:val="bullet"/>
      <w:lvlText w:val="o"/>
      <w:lvlJc w:val="left"/>
      <w:pPr>
        <w:tabs>
          <w:tab w:val="num" w:pos="5760"/>
        </w:tabs>
        <w:ind w:left="5760" w:hanging="360"/>
      </w:pPr>
      <w:rPr>
        <w:rFonts w:ascii="Courier New" w:hAnsi="Courier New"/>
      </w:rPr>
    </w:lvl>
    <w:lvl w:ilvl="8" w:tplc="DA1E6D7C">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4888F8C6">
      <w:start w:val="1"/>
      <w:numFmt w:val="bullet"/>
      <w:lvlText w:val=""/>
      <w:lvlJc w:val="left"/>
      <w:pPr>
        <w:ind w:left="720" w:hanging="360"/>
      </w:pPr>
      <w:rPr>
        <w:rFonts w:ascii="Symbol" w:hAnsi="Symbol"/>
      </w:rPr>
    </w:lvl>
    <w:lvl w:ilvl="1" w:tplc="608C2E94">
      <w:start w:val="1"/>
      <w:numFmt w:val="bullet"/>
      <w:lvlText w:val="o"/>
      <w:lvlJc w:val="left"/>
      <w:pPr>
        <w:tabs>
          <w:tab w:val="num" w:pos="1440"/>
        </w:tabs>
        <w:ind w:left="1440" w:hanging="360"/>
      </w:pPr>
      <w:rPr>
        <w:rFonts w:ascii="Courier New" w:hAnsi="Courier New"/>
      </w:rPr>
    </w:lvl>
    <w:lvl w:ilvl="2" w:tplc="282A1FD6">
      <w:start w:val="1"/>
      <w:numFmt w:val="bullet"/>
      <w:lvlText w:val=""/>
      <w:lvlJc w:val="left"/>
      <w:pPr>
        <w:tabs>
          <w:tab w:val="num" w:pos="2160"/>
        </w:tabs>
        <w:ind w:left="2160" w:hanging="360"/>
      </w:pPr>
      <w:rPr>
        <w:rFonts w:ascii="Wingdings" w:hAnsi="Wingdings"/>
      </w:rPr>
    </w:lvl>
    <w:lvl w:ilvl="3" w:tplc="AA5AD20A">
      <w:start w:val="1"/>
      <w:numFmt w:val="bullet"/>
      <w:lvlText w:val=""/>
      <w:lvlJc w:val="left"/>
      <w:pPr>
        <w:tabs>
          <w:tab w:val="num" w:pos="2880"/>
        </w:tabs>
        <w:ind w:left="2880" w:hanging="360"/>
      </w:pPr>
      <w:rPr>
        <w:rFonts w:ascii="Symbol" w:hAnsi="Symbol"/>
      </w:rPr>
    </w:lvl>
    <w:lvl w:ilvl="4" w:tplc="5BE24C4E">
      <w:start w:val="1"/>
      <w:numFmt w:val="bullet"/>
      <w:lvlText w:val="o"/>
      <w:lvlJc w:val="left"/>
      <w:pPr>
        <w:tabs>
          <w:tab w:val="num" w:pos="3600"/>
        </w:tabs>
        <w:ind w:left="3600" w:hanging="360"/>
      </w:pPr>
      <w:rPr>
        <w:rFonts w:ascii="Courier New" w:hAnsi="Courier New"/>
      </w:rPr>
    </w:lvl>
    <w:lvl w:ilvl="5" w:tplc="CB32C11C">
      <w:start w:val="1"/>
      <w:numFmt w:val="bullet"/>
      <w:lvlText w:val=""/>
      <w:lvlJc w:val="left"/>
      <w:pPr>
        <w:tabs>
          <w:tab w:val="num" w:pos="4320"/>
        </w:tabs>
        <w:ind w:left="4320" w:hanging="360"/>
      </w:pPr>
      <w:rPr>
        <w:rFonts w:ascii="Wingdings" w:hAnsi="Wingdings"/>
      </w:rPr>
    </w:lvl>
    <w:lvl w:ilvl="6" w:tplc="C20CFD36">
      <w:start w:val="1"/>
      <w:numFmt w:val="bullet"/>
      <w:lvlText w:val=""/>
      <w:lvlJc w:val="left"/>
      <w:pPr>
        <w:tabs>
          <w:tab w:val="num" w:pos="5040"/>
        </w:tabs>
        <w:ind w:left="5040" w:hanging="360"/>
      </w:pPr>
      <w:rPr>
        <w:rFonts w:ascii="Symbol" w:hAnsi="Symbol"/>
      </w:rPr>
    </w:lvl>
    <w:lvl w:ilvl="7" w:tplc="891A48A0">
      <w:start w:val="1"/>
      <w:numFmt w:val="bullet"/>
      <w:lvlText w:val="o"/>
      <w:lvlJc w:val="left"/>
      <w:pPr>
        <w:tabs>
          <w:tab w:val="num" w:pos="5760"/>
        </w:tabs>
        <w:ind w:left="5760" w:hanging="360"/>
      </w:pPr>
      <w:rPr>
        <w:rFonts w:ascii="Courier New" w:hAnsi="Courier New"/>
      </w:rPr>
    </w:lvl>
    <w:lvl w:ilvl="8" w:tplc="BA26D5FE">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6AA24CBE">
      <w:start w:val="1"/>
      <w:numFmt w:val="bullet"/>
      <w:lvlText w:val=""/>
      <w:lvlJc w:val="left"/>
      <w:pPr>
        <w:ind w:left="720" w:hanging="360"/>
      </w:pPr>
      <w:rPr>
        <w:rFonts w:ascii="Symbol" w:hAnsi="Symbol"/>
      </w:rPr>
    </w:lvl>
    <w:lvl w:ilvl="1" w:tplc="958A57F8">
      <w:start w:val="1"/>
      <w:numFmt w:val="bullet"/>
      <w:lvlText w:val="o"/>
      <w:lvlJc w:val="left"/>
      <w:pPr>
        <w:tabs>
          <w:tab w:val="num" w:pos="1440"/>
        </w:tabs>
        <w:ind w:left="1440" w:hanging="360"/>
      </w:pPr>
      <w:rPr>
        <w:rFonts w:ascii="Courier New" w:hAnsi="Courier New"/>
      </w:rPr>
    </w:lvl>
    <w:lvl w:ilvl="2" w:tplc="2CC61DDE">
      <w:start w:val="1"/>
      <w:numFmt w:val="bullet"/>
      <w:lvlText w:val=""/>
      <w:lvlJc w:val="left"/>
      <w:pPr>
        <w:tabs>
          <w:tab w:val="num" w:pos="2160"/>
        </w:tabs>
        <w:ind w:left="2160" w:hanging="360"/>
      </w:pPr>
      <w:rPr>
        <w:rFonts w:ascii="Wingdings" w:hAnsi="Wingdings"/>
      </w:rPr>
    </w:lvl>
    <w:lvl w:ilvl="3" w:tplc="3E18805C">
      <w:start w:val="1"/>
      <w:numFmt w:val="bullet"/>
      <w:lvlText w:val=""/>
      <w:lvlJc w:val="left"/>
      <w:pPr>
        <w:tabs>
          <w:tab w:val="num" w:pos="2880"/>
        </w:tabs>
        <w:ind w:left="2880" w:hanging="360"/>
      </w:pPr>
      <w:rPr>
        <w:rFonts w:ascii="Symbol" w:hAnsi="Symbol"/>
      </w:rPr>
    </w:lvl>
    <w:lvl w:ilvl="4" w:tplc="EAF2E388">
      <w:start w:val="1"/>
      <w:numFmt w:val="bullet"/>
      <w:lvlText w:val="o"/>
      <w:lvlJc w:val="left"/>
      <w:pPr>
        <w:tabs>
          <w:tab w:val="num" w:pos="3600"/>
        </w:tabs>
        <w:ind w:left="3600" w:hanging="360"/>
      </w:pPr>
      <w:rPr>
        <w:rFonts w:ascii="Courier New" w:hAnsi="Courier New"/>
      </w:rPr>
    </w:lvl>
    <w:lvl w:ilvl="5" w:tplc="62C8214C">
      <w:start w:val="1"/>
      <w:numFmt w:val="bullet"/>
      <w:lvlText w:val=""/>
      <w:lvlJc w:val="left"/>
      <w:pPr>
        <w:tabs>
          <w:tab w:val="num" w:pos="4320"/>
        </w:tabs>
        <w:ind w:left="4320" w:hanging="360"/>
      </w:pPr>
      <w:rPr>
        <w:rFonts w:ascii="Wingdings" w:hAnsi="Wingdings"/>
      </w:rPr>
    </w:lvl>
    <w:lvl w:ilvl="6" w:tplc="AE7C4420">
      <w:start w:val="1"/>
      <w:numFmt w:val="bullet"/>
      <w:lvlText w:val=""/>
      <w:lvlJc w:val="left"/>
      <w:pPr>
        <w:tabs>
          <w:tab w:val="num" w:pos="5040"/>
        </w:tabs>
        <w:ind w:left="5040" w:hanging="360"/>
      </w:pPr>
      <w:rPr>
        <w:rFonts w:ascii="Symbol" w:hAnsi="Symbol"/>
      </w:rPr>
    </w:lvl>
    <w:lvl w:ilvl="7" w:tplc="048CAF14">
      <w:start w:val="1"/>
      <w:numFmt w:val="bullet"/>
      <w:lvlText w:val="o"/>
      <w:lvlJc w:val="left"/>
      <w:pPr>
        <w:tabs>
          <w:tab w:val="num" w:pos="5760"/>
        </w:tabs>
        <w:ind w:left="5760" w:hanging="360"/>
      </w:pPr>
      <w:rPr>
        <w:rFonts w:ascii="Courier New" w:hAnsi="Courier New"/>
      </w:rPr>
    </w:lvl>
    <w:lvl w:ilvl="8" w:tplc="FD90137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FE022D2A">
      <w:start w:val="1"/>
      <w:numFmt w:val="bullet"/>
      <w:lvlText w:val=""/>
      <w:lvlJc w:val="left"/>
      <w:pPr>
        <w:ind w:left="720" w:hanging="360"/>
      </w:pPr>
      <w:rPr>
        <w:rFonts w:ascii="Symbol" w:hAnsi="Symbol"/>
      </w:rPr>
    </w:lvl>
    <w:lvl w:ilvl="1" w:tplc="2D7A0A12">
      <w:start w:val="1"/>
      <w:numFmt w:val="bullet"/>
      <w:lvlText w:val="o"/>
      <w:lvlJc w:val="left"/>
      <w:pPr>
        <w:ind w:left="1440" w:hanging="360"/>
      </w:pPr>
      <w:rPr>
        <w:rFonts w:ascii="Courier New" w:hAnsi="Courier New"/>
      </w:rPr>
    </w:lvl>
    <w:lvl w:ilvl="2" w:tplc="B9604590">
      <w:start w:val="1"/>
      <w:numFmt w:val="bullet"/>
      <w:lvlText w:val=""/>
      <w:lvlJc w:val="left"/>
      <w:pPr>
        <w:tabs>
          <w:tab w:val="num" w:pos="2160"/>
        </w:tabs>
        <w:ind w:left="2160" w:hanging="360"/>
      </w:pPr>
      <w:rPr>
        <w:rFonts w:ascii="Wingdings" w:hAnsi="Wingdings"/>
      </w:rPr>
    </w:lvl>
    <w:lvl w:ilvl="3" w:tplc="166224FC">
      <w:start w:val="1"/>
      <w:numFmt w:val="bullet"/>
      <w:lvlText w:val=""/>
      <w:lvlJc w:val="left"/>
      <w:pPr>
        <w:tabs>
          <w:tab w:val="num" w:pos="2880"/>
        </w:tabs>
        <w:ind w:left="2880" w:hanging="360"/>
      </w:pPr>
      <w:rPr>
        <w:rFonts w:ascii="Symbol" w:hAnsi="Symbol"/>
      </w:rPr>
    </w:lvl>
    <w:lvl w:ilvl="4" w:tplc="4D728878">
      <w:start w:val="1"/>
      <w:numFmt w:val="bullet"/>
      <w:lvlText w:val="o"/>
      <w:lvlJc w:val="left"/>
      <w:pPr>
        <w:tabs>
          <w:tab w:val="num" w:pos="3600"/>
        </w:tabs>
        <w:ind w:left="3600" w:hanging="360"/>
      </w:pPr>
      <w:rPr>
        <w:rFonts w:ascii="Courier New" w:hAnsi="Courier New"/>
      </w:rPr>
    </w:lvl>
    <w:lvl w:ilvl="5" w:tplc="DB64255E">
      <w:start w:val="1"/>
      <w:numFmt w:val="bullet"/>
      <w:lvlText w:val=""/>
      <w:lvlJc w:val="left"/>
      <w:pPr>
        <w:tabs>
          <w:tab w:val="num" w:pos="4320"/>
        </w:tabs>
        <w:ind w:left="4320" w:hanging="360"/>
      </w:pPr>
      <w:rPr>
        <w:rFonts w:ascii="Wingdings" w:hAnsi="Wingdings"/>
      </w:rPr>
    </w:lvl>
    <w:lvl w:ilvl="6" w:tplc="E14E1624">
      <w:start w:val="1"/>
      <w:numFmt w:val="bullet"/>
      <w:lvlText w:val=""/>
      <w:lvlJc w:val="left"/>
      <w:pPr>
        <w:tabs>
          <w:tab w:val="num" w:pos="5040"/>
        </w:tabs>
        <w:ind w:left="5040" w:hanging="360"/>
      </w:pPr>
      <w:rPr>
        <w:rFonts w:ascii="Symbol" w:hAnsi="Symbol"/>
      </w:rPr>
    </w:lvl>
    <w:lvl w:ilvl="7" w:tplc="EACEA402">
      <w:start w:val="1"/>
      <w:numFmt w:val="bullet"/>
      <w:lvlText w:val="o"/>
      <w:lvlJc w:val="left"/>
      <w:pPr>
        <w:tabs>
          <w:tab w:val="num" w:pos="5760"/>
        </w:tabs>
        <w:ind w:left="5760" w:hanging="360"/>
      </w:pPr>
      <w:rPr>
        <w:rFonts w:ascii="Courier New" w:hAnsi="Courier New"/>
      </w:rPr>
    </w:lvl>
    <w:lvl w:ilvl="8" w:tplc="75FA6B56">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58A2ACEC">
      <w:start w:val="1"/>
      <w:numFmt w:val="bullet"/>
      <w:lvlText w:val="o"/>
      <w:lvlJc w:val="left"/>
      <w:pPr>
        <w:tabs>
          <w:tab w:val="num" w:pos="720"/>
        </w:tabs>
        <w:ind w:left="720" w:hanging="360"/>
      </w:pPr>
      <w:rPr>
        <w:rFonts w:ascii="Courier New" w:hAnsi="Courier New"/>
      </w:rPr>
    </w:lvl>
    <w:lvl w:ilvl="1" w:tplc="570A6C04">
      <w:start w:val="1"/>
      <w:numFmt w:val="bullet"/>
      <w:lvlText w:val="o"/>
      <w:lvlJc w:val="left"/>
      <w:pPr>
        <w:ind w:left="1440" w:hanging="360"/>
      </w:pPr>
      <w:rPr>
        <w:rFonts w:ascii="Courier New" w:hAnsi="Courier New"/>
      </w:rPr>
    </w:lvl>
    <w:lvl w:ilvl="2" w:tplc="4738C308">
      <w:start w:val="1"/>
      <w:numFmt w:val="bullet"/>
      <w:lvlText w:val=""/>
      <w:lvlJc w:val="left"/>
      <w:pPr>
        <w:tabs>
          <w:tab w:val="num" w:pos="2160"/>
        </w:tabs>
        <w:ind w:left="2160" w:hanging="360"/>
      </w:pPr>
      <w:rPr>
        <w:rFonts w:ascii="Wingdings" w:hAnsi="Wingdings"/>
      </w:rPr>
    </w:lvl>
    <w:lvl w:ilvl="3" w:tplc="A6220EF4">
      <w:start w:val="1"/>
      <w:numFmt w:val="bullet"/>
      <w:lvlText w:val=""/>
      <w:lvlJc w:val="left"/>
      <w:pPr>
        <w:tabs>
          <w:tab w:val="num" w:pos="2880"/>
        </w:tabs>
        <w:ind w:left="2880" w:hanging="360"/>
      </w:pPr>
      <w:rPr>
        <w:rFonts w:ascii="Symbol" w:hAnsi="Symbol"/>
      </w:rPr>
    </w:lvl>
    <w:lvl w:ilvl="4" w:tplc="1C22AA5A">
      <w:start w:val="1"/>
      <w:numFmt w:val="bullet"/>
      <w:lvlText w:val="o"/>
      <w:lvlJc w:val="left"/>
      <w:pPr>
        <w:tabs>
          <w:tab w:val="num" w:pos="3600"/>
        </w:tabs>
        <w:ind w:left="3600" w:hanging="360"/>
      </w:pPr>
      <w:rPr>
        <w:rFonts w:ascii="Courier New" w:hAnsi="Courier New"/>
      </w:rPr>
    </w:lvl>
    <w:lvl w:ilvl="5" w:tplc="EC6A322E">
      <w:start w:val="1"/>
      <w:numFmt w:val="bullet"/>
      <w:lvlText w:val=""/>
      <w:lvlJc w:val="left"/>
      <w:pPr>
        <w:tabs>
          <w:tab w:val="num" w:pos="4320"/>
        </w:tabs>
        <w:ind w:left="4320" w:hanging="360"/>
      </w:pPr>
      <w:rPr>
        <w:rFonts w:ascii="Wingdings" w:hAnsi="Wingdings"/>
      </w:rPr>
    </w:lvl>
    <w:lvl w:ilvl="6" w:tplc="5B5673F8">
      <w:start w:val="1"/>
      <w:numFmt w:val="bullet"/>
      <w:lvlText w:val=""/>
      <w:lvlJc w:val="left"/>
      <w:pPr>
        <w:tabs>
          <w:tab w:val="num" w:pos="5040"/>
        </w:tabs>
        <w:ind w:left="5040" w:hanging="360"/>
      </w:pPr>
      <w:rPr>
        <w:rFonts w:ascii="Symbol" w:hAnsi="Symbol"/>
      </w:rPr>
    </w:lvl>
    <w:lvl w:ilvl="7" w:tplc="69B6F620">
      <w:start w:val="1"/>
      <w:numFmt w:val="bullet"/>
      <w:lvlText w:val="o"/>
      <w:lvlJc w:val="left"/>
      <w:pPr>
        <w:tabs>
          <w:tab w:val="num" w:pos="5760"/>
        </w:tabs>
        <w:ind w:left="5760" w:hanging="360"/>
      </w:pPr>
      <w:rPr>
        <w:rFonts w:ascii="Courier New" w:hAnsi="Courier New"/>
      </w:rPr>
    </w:lvl>
    <w:lvl w:ilvl="8" w:tplc="C5A62074">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0B86892E">
      <w:start w:val="1"/>
      <w:numFmt w:val="bullet"/>
      <w:lvlText w:val=""/>
      <w:lvlJc w:val="left"/>
      <w:pPr>
        <w:ind w:left="720" w:hanging="360"/>
      </w:pPr>
      <w:rPr>
        <w:rFonts w:ascii="Symbol" w:hAnsi="Symbol"/>
      </w:rPr>
    </w:lvl>
    <w:lvl w:ilvl="1" w:tplc="12F6CE32">
      <w:start w:val="1"/>
      <w:numFmt w:val="bullet"/>
      <w:lvlText w:val="o"/>
      <w:lvlJc w:val="left"/>
      <w:pPr>
        <w:tabs>
          <w:tab w:val="num" w:pos="1440"/>
        </w:tabs>
        <w:ind w:left="1440" w:hanging="360"/>
      </w:pPr>
      <w:rPr>
        <w:rFonts w:ascii="Courier New" w:hAnsi="Courier New"/>
      </w:rPr>
    </w:lvl>
    <w:lvl w:ilvl="2" w:tplc="E46ECD28">
      <w:start w:val="1"/>
      <w:numFmt w:val="bullet"/>
      <w:lvlText w:val=""/>
      <w:lvlJc w:val="left"/>
      <w:pPr>
        <w:tabs>
          <w:tab w:val="num" w:pos="2160"/>
        </w:tabs>
        <w:ind w:left="2160" w:hanging="360"/>
      </w:pPr>
      <w:rPr>
        <w:rFonts w:ascii="Wingdings" w:hAnsi="Wingdings"/>
      </w:rPr>
    </w:lvl>
    <w:lvl w:ilvl="3" w:tplc="EB1E9DEC">
      <w:start w:val="1"/>
      <w:numFmt w:val="bullet"/>
      <w:lvlText w:val=""/>
      <w:lvlJc w:val="left"/>
      <w:pPr>
        <w:tabs>
          <w:tab w:val="num" w:pos="2880"/>
        </w:tabs>
        <w:ind w:left="2880" w:hanging="360"/>
      </w:pPr>
      <w:rPr>
        <w:rFonts w:ascii="Symbol" w:hAnsi="Symbol"/>
      </w:rPr>
    </w:lvl>
    <w:lvl w:ilvl="4" w:tplc="E3F4841C">
      <w:start w:val="1"/>
      <w:numFmt w:val="bullet"/>
      <w:lvlText w:val="o"/>
      <w:lvlJc w:val="left"/>
      <w:pPr>
        <w:tabs>
          <w:tab w:val="num" w:pos="3600"/>
        </w:tabs>
        <w:ind w:left="3600" w:hanging="360"/>
      </w:pPr>
      <w:rPr>
        <w:rFonts w:ascii="Courier New" w:hAnsi="Courier New"/>
      </w:rPr>
    </w:lvl>
    <w:lvl w:ilvl="5" w:tplc="9938954A">
      <w:start w:val="1"/>
      <w:numFmt w:val="bullet"/>
      <w:lvlText w:val=""/>
      <w:lvlJc w:val="left"/>
      <w:pPr>
        <w:tabs>
          <w:tab w:val="num" w:pos="4320"/>
        </w:tabs>
        <w:ind w:left="4320" w:hanging="360"/>
      </w:pPr>
      <w:rPr>
        <w:rFonts w:ascii="Wingdings" w:hAnsi="Wingdings"/>
      </w:rPr>
    </w:lvl>
    <w:lvl w:ilvl="6" w:tplc="ADD65894">
      <w:start w:val="1"/>
      <w:numFmt w:val="bullet"/>
      <w:lvlText w:val=""/>
      <w:lvlJc w:val="left"/>
      <w:pPr>
        <w:tabs>
          <w:tab w:val="num" w:pos="5040"/>
        </w:tabs>
        <w:ind w:left="5040" w:hanging="360"/>
      </w:pPr>
      <w:rPr>
        <w:rFonts w:ascii="Symbol" w:hAnsi="Symbol"/>
      </w:rPr>
    </w:lvl>
    <w:lvl w:ilvl="7" w:tplc="86026D60">
      <w:start w:val="1"/>
      <w:numFmt w:val="bullet"/>
      <w:lvlText w:val="o"/>
      <w:lvlJc w:val="left"/>
      <w:pPr>
        <w:tabs>
          <w:tab w:val="num" w:pos="5760"/>
        </w:tabs>
        <w:ind w:left="5760" w:hanging="360"/>
      </w:pPr>
      <w:rPr>
        <w:rFonts w:ascii="Courier New" w:hAnsi="Courier New"/>
      </w:rPr>
    </w:lvl>
    <w:lvl w:ilvl="8" w:tplc="6A221E00">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65725A24">
      <w:start w:val="1"/>
      <w:numFmt w:val="bullet"/>
      <w:lvlText w:val=""/>
      <w:lvlJc w:val="left"/>
      <w:pPr>
        <w:ind w:left="720" w:hanging="360"/>
      </w:pPr>
      <w:rPr>
        <w:rFonts w:ascii="Symbol" w:hAnsi="Symbol"/>
      </w:rPr>
    </w:lvl>
    <w:lvl w:ilvl="1" w:tplc="8FA645FC">
      <w:start w:val="1"/>
      <w:numFmt w:val="bullet"/>
      <w:lvlText w:val="o"/>
      <w:lvlJc w:val="left"/>
      <w:pPr>
        <w:tabs>
          <w:tab w:val="num" w:pos="1440"/>
        </w:tabs>
        <w:ind w:left="1440" w:hanging="360"/>
      </w:pPr>
      <w:rPr>
        <w:rFonts w:ascii="Courier New" w:hAnsi="Courier New"/>
      </w:rPr>
    </w:lvl>
    <w:lvl w:ilvl="2" w:tplc="5F90A0A4">
      <w:start w:val="1"/>
      <w:numFmt w:val="bullet"/>
      <w:lvlText w:val=""/>
      <w:lvlJc w:val="left"/>
      <w:pPr>
        <w:tabs>
          <w:tab w:val="num" w:pos="2160"/>
        </w:tabs>
        <w:ind w:left="2160" w:hanging="360"/>
      </w:pPr>
      <w:rPr>
        <w:rFonts w:ascii="Wingdings" w:hAnsi="Wingdings"/>
      </w:rPr>
    </w:lvl>
    <w:lvl w:ilvl="3" w:tplc="4B4C1CE4">
      <w:start w:val="1"/>
      <w:numFmt w:val="bullet"/>
      <w:lvlText w:val=""/>
      <w:lvlJc w:val="left"/>
      <w:pPr>
        <w:tabs>
          <w:tab w:val="num" w:pos="2880"/>
        </w:tabs>
        <w:ind w:left="2880" w:hanging="360"/>
      </w:pPr>
      <w:rPr>
        <w:rFonts w:ascii="Symbol" w:hAnsi="Symbol"/>
      </w:rPr>
    </w:lvl>
    <w:lvl w:ilvl="4" w:tplc="D166E3F0">
      <w:start w:val="1"/>
      <w:numFmt w:val="bullet"/>
      <w:lvlText w:val="o"/>
      <w:lvlJc w:val="left"/>
      <w:pPr>
        <w:tabs>
          <w:tab w:val="num" w:pos="3600"/>
        </w:tabs>
        <w:ind w:left="3600" w:hanging="360"/>
      </w:pPr>
      <w:rPr>
        <w:rFonts w:ascii="Courier New" w:hAnsi="Courier New"/>
      </w:rPr>
    </w:lvl>
    <w:lvl w:ilvl="5" w:tplc="FE105F32">
      <w:start w:val="1"/>
      <w:numFmt w:val="bullet"/>
      <w:lvlText w:val=""/>
      <w:lvlJc w:val="left"/>
      <w:pPr>
        <w:tabs>
          <w:tab w:val="num" w:pos="4320"/>
        </w:tabs>
        <w:ind w:left="4320" w:hanging="360"/>
      </w:pPr>
      <w:rPr>
        <w:rFonts w:ascii="Wingdings" w:hAnsi="Wingdings"/>
      </w:rPr>
    </w:lvl>
    <w:lvl w:ilvl="6" w:tplc="84960950">
      <w:start w:val="1"/>
      <w:numFmt w:val="bullet"/>
      <w:lvlText w:val=""/>
      <w:lvlJc w:val="left"/>
      <w:pPr>
        <w:tabs>
          <w:tab w:val="num" w:pos="5040"/>
        </w:tabs>
        <w:ind w:left="5040" w:hanging="360"/>
      </w:pPr>
      <w:rPr>
        <w:rFonts w:ascii="Symbol" w:hAnsi="Symbol"/>
      </w:rPr>
    </w:lvl>
    <w:lvl w:ilvl="7" w:tplc="8550F05C">
      <w:start w:val="1"/>
      <w:numFmt w:val="bullet"/>
      <w:lvlText w:val="o"/>
      <w:lvlJc w:val="left"/>
      <w:pPr>
        <w:tabs>
          <w:tab w:val="num" w:pos="5760"/>
        </w:tabs>
        <w:ind w:left="5760" w:hanging="360"/>
      </w:pPr>
      <w:rPr>
        <w:rFonts w:ascii="Courier New" w:hAnsi="Courier New"/>
      </w:rPr>
    </w:lvl>
    <w:lvl w:ilvl="8" w:tplc="824878EE">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44502ED2">
      <w:start w:val="1"/>
      <w:numFmt w:val="bullet"/>
      <w:lvlText w:val=""/>
      <w:lvlJc w:val="left"/>
      <w:pPr>
        <w:ind w:left="720" w:hanging="360"/>
      </w:pPr>
      <w:rPr>
        <w:rFonts w:ascii="Symbol" w:hAnsi="Symbol"/>
      </w:rPr>
    </w:lvl>
    <w:lvl w:ilvl="1" w:tplc="B9FEE38E">
      <w:start w:val="1"/>
      <w:numFmt w:val="bullet"/>
      <w:lvlText w:val="o"/>
      <w:lvlJc w:val="left"/>
      <w:pPr>
        <w:tabs>
          <w:tab w:val="num" w:pos="1440"/>
        </w:tabs>
        <w:ind w:left="1440" w:hanging="360"/>
      </w:pPr>
      <w:rPr>
        <w:rFonts w:ascii="Courier New" w:hAnsi="Courier New"/>
      </w:rPr>
    </w:lvl>
    <w:lvl w:ilvl="2" w:tplc="744E4B38">
      <w:start w:val="1"/>
      <w:numFmt w:val="bullet"/>
      <w:lvlText w:val=""/>
      <w:lvlJc w:val="left"/>
      <w:pPr>
        <w:tabs>
          <w:tab w:val="num" w:pos="2160"/>
        </w:tabs>
        <w:ind w:left="2160" w:hanging="360"/>
      </w:pPr>
      <w:rPr>
        <w:rFonts w:ascii="Wingdings" w:hAnsi="Wingdings"/>
      </w:rPr>
    </w:lvl>
    <w:lvl w:ilvl="3" w:tplc="1E42555C">
      <w:start w:val="1"/>
      <w:numFmt w:val="bullet"/>
      <w:lvlText w:val=""/>
      <w:lvlJc w:val="left"/>
      <w:pPr>
        <w:tabs>
          <w:tab w:val="num" w:pos="2880"/>
        </w:tabs>
        <w:ind w:left="2880" w:hanging="360"/>
      </w:pPr>
      <w:rPr>
        <w:rFonts w:ascii="Symbol" w:hAnsi="Symbol"/>
      </w:rPr>
    </w:lvl>
    <w:lvl w:ilvl="4" w:tplc="1A42E066">
      <w:start w:val="1"/>
      <w:numFmt w:val="bullet"/>
      <w:lvlText w:val="o"/>
      <w:lvlJc w:val="left"/>
      <w:pPr>
        <w:tabs>
          <w:tab w:val="num" w:pos="3600"/>
        </w:tabs>
        <w:ind w:left="3600" w:hanging="360"/>
      </w:pPr>
      <w:rPr>
        <w:rFonts w:ascii="Courier New" w:hAnsi="Courier New"/>
      </w:rPr>
    </w:lvl>
    <w:lvl w:ilvl="5" w:tplc="2AC4106C">
      <w:start w:val="1"/>
      <w:numFmt w:val="bullet"/>
      <w:lvlText w:val=""/>
      <w:lvlJc w:val="left"/>
      <w:pPr>
        <w:tabs>
          <w:tab w:val="num" w:pos="4320"/>
        </w:tabs>
        <w:ind w:left="4320" w:hanging="360"/>
      </w:pPr>
      <w:rPr>
        <w:rFonts w:ascii="Wingdings" w:hAnsi="Wingdings"/>
      </w:rPr>
    </w:lvl>
    <w:lvl w:ilvl="6" w:tplc="4A1EB530">
      <w:start w:val="1"/>
      <w:numFmt w:val="bullet"/>
      <w:lvlText w:val=""/>
      <w:lvlJc w:val="left"/>
      <w:pPr>
        <w:tabs>
          <w:tab w:val="num" w:pos="5040"/>
        </w:tabs>
        <w:ind w:left="5040" w:hanging="360"/>
      </w:pPr>
      <w:rPr>
        <w:rFonts w:ascii="Symbol" w:hAnsi="Symbol"/>
      </w:rPr>
    </w:lvl>
    <w:lvl w:ilvl="7" w:tplc="94CCC07E">
      <w:start w:val="1"/>
      <w:numFmt w:val="bullet"/>
      <w:lvlText w:val="o"/>
      <w:lvlJc w:val="left"/>
      <w:pPr>
        <w:tabs>
          <w:tab w:val="num" w:pos="5760"/>
        </w:tabs>
        <w:ind w:left="5760" w:hanging="360"/>
      </w:pPr>
      <w:rPr>
        <w:rFonts w:ascii="Courier New" w:hAnsi="Courier New"/>
      </w:rPr>
    </w:lvl>
    <w:lvl w:ilvl="8" w:tplc="59E05BFA">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6DA6A56">
      <w:start w:val="1"/>
      <w:numFmt w:val="bullet"/>
      <w:lvlText w:val=""/>
      <w:lvlJc w:val="left"/>
      <w:pPr>
        <w:ind w:left="720" w:hanging="360"/>
      </w:pPr>
      <w:rPr>
        <w:rFonts w:ascii="Symbol" w:hAnsi="Symbol"/>
      </w:rPr>
    </w:lvl>
    <w:lvl w:ilvl="1" w:tplc="C1F2EDE6">
      <w:start w:val="1"/>
      <w:numFmt w:val="bullet"/>
      <w:lvlText w:val="o"/>
      <w:lvlJc w:val="left"/>
      <w:pPr>
        <w:ind w:left="1440" w:hanging="360"/>
      </w:pPr>
      <w:rPr>
        <w:rFonts w:ascii="Courier New" w:hAnsi="Courier New"/>
      </w:rPr>
    </w:lvl>
    <w:lvl w:ilvl="2" w:tplc="3154B9C8">
      <w:start w:val="1"/>
      <w:numFmt w:val="bullet"/>
      <w:lvlText w:val=""/>
      <w:lvlJc w:val="left"/>
      <w:pPr>
        <w:tabs>
          <w:tab w:val="num" w:pos="2160"/>
        </w:tabs>
        <w:ind w:left="2160" w:hanging="360"/>
      </w:pPr>
      <w:rPr>
        <w:rFonts w:ascii="Wingdings" w:hAnsi="Wingdings"/>
      </w:rPr>
    </w:lvl>
    <w:lvl w:ilvl="3" w:tplc="9F32B8B4">
      <w:start w:val="1"/>
      <w:numFmt w:val="bullet"/>
      <w:lvlText w:val=""/>
      <w:lvlJc w:val="left"/>
      <w:pPr>
        <w:tabs>
          <w:tab w:val="num" w:pos="2880"/>
        </w:tabs>
        <w:ind w:left="2880" w:hanging="360"/>
      </w:pPr>
      <w:rPr>
        <w:rFonts w:ascii="Symbol" w:hAnsi="Symbol"/>
      </w:rPr>
    </w:lvl>
    <w:lvl w:ilvl="4" w:tplc="4C08227C">
      <w:start w:val="1"/>
      <w:numFmt w:val="bullet"/>
      <w:lvlText w:val="o"/>
      <w:lvlJc w:val="left"/>
      <w:pPr>
        <w:tabs>
          <w:tab w:val="num" w:pos="3600"/>
        </w:tabs>
        <w:ind w:left="3600" w:hanging="360"/>
      </w:pPr>
      <w:rPr>
        <w:rFonts w:ascii="Courier New" w:hAnsi="Courier New"/>
      </w:rPr>
    </w:lvl>
    <w:lvl w:ilvl="5" w:tplc="5860F32C">
      <w:start w:val="1"/>
      <w:numFmt w:val="bullet"/>
      <w:lvlText w:val=""/>
      <w:lvlJc w:val="left"/>
      <w:pPr>
        <w:tabs>
          <w:tab w:val="num" w:pos="4320"/>
        </w:tabs>
        <w:ind w:left="4320" w:hanging="360"/>
      </w:pPr>
      <w:rPr>
        <w:rFonts w:ascii="Wingdings" w:hAnsi="Wingdings"/>
      </w:rPr>
    </w:lvl>
    <w:lvl w:ilvl="6" w:tplc="95C670F2">
      <w:start w:val="1"/>
      <w:numFmt w:val="bullet"/>
      <w:lvlText w:val=""/>
      <w:lvlJc w:val="left"/>
      <w:pPr>
        <w:tabs>
          <w:tab w:val="num" w:pos="5040"/>
        </w:tabs>
        <w:ind w:left="5040" w:hanging="360"/>
      </w:pPr>
      <w:rPr>
        <w:rFonts w:ascii="Symbol" w:hAnsi="Symbol"/>
      </w:rPr>
    </w:lvl>
    <w:lvl w:ilvl="7" w:tplc="70A0064E">
      <w:start w:val="1"/>
      <w:numFmt w:val="bullet"/>
      <w:lvlText w:val="o"/>
      <w:lvlJc w:val="left"/>
      <w:pPr>
        <w:tabs>
          <w:tab w:val="num" w:pos="5760"/>
        </w:tabs>
        <w:ind w:left="5760" w:hanging="360"/>
      </w:pPr>
      <w:rPr>
        <w:rFonts w:ascii="Courier New" w:hAnsi="Courier New"/>
      </w:rPr>
    </w:lvl>
    <w:lvl w:ilvl="8" w:tplc="2E2E0CD8">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E1307AA6">
      <w:start w:val="1"/>
      <w:numFmt w:val="bullet"/>
      <w:lvlText w:val="o"/>
      <w:lvlJc w:val="left"/>
      <w:pPr>
        <w:tabs>
          <w:tab w:val="num" w:pos="720"/>
        </w:tabs>
        <w:ind w:left="720" w:hanging="360"/>
      </w:pPr>
      <w:rPr>
        <w:rFonts w:ascii="Courier New" w:hAnsi="Courier New"/>
      </w:rPr>
    </w:lvl>
    <w:lvl w:ilvl="1" w:tplc="A32201DC">
      <w:start w:val="1"/>
      <w:numFmt w:val="bullet"/>
      <w:lvlText w:val="o"/>
      <w:lvlJc w:val="left"/>
      <w:pPr>
        <w:ind w:left="1440" w:hanging="360"/>
      </w:pPr>
      <w:rPr>
        <w:rFonts w:ascii="Courier New" w:hAnsi="Courier New"/>
      </w:rPr>
    </w:lvl>
    <w:lvl w:ilvl="2" w:tplc="9EC684F2">
      <w:start w:val="1"/>
      <w:numFmt w:val="bullet"/>
      <w:lvlText w:val=""/>
      <w:lvlJc w:val="left"/>
      <w:pPr>
        <w:tabs>
          <w:tab w:val="num" w:pos="2160"/>
        </w:tabs>
        <w:ind w:left="2160" w:hanging="360"/>
      </w:pPr>
      <w:rPr>
        <w:rFonts w:ascii="Wingdings" w:hAnsi="Wingdings"/>
      </w:rPr>
    </w:lvl>
    <w:lvl w:ilvl="3" w:tplc="DB6EC638">
      <w:start w:val="1"/>
      <w:numFmt w:val="bullet"/>
      <w:lvlText w:val=""/>
      <w:lvlJc w:val="left"/>
      <w:pPr>
        <w:tabs>
          <w:tab w:val="num" w:pos="2880"/>
        </w:tabs>
        <w:ind w:left="2880" w:hanging="360"/>
      </w:pPr>
      <w:rPr>
        <w:rFonts w:ascii="Symbol" w:hAnsi="Symbol"/>
      </w:rPr>
    </w:lvl>
    <w:lvl w:ilvl="4" w:tplc="E2D0C5C6">
      <w:start w:val="1"/>
      <w:numFmt w:val="bullet"/>
      <w:lvlText w:val="o"/>
      <w:lvlJc w:val="left"/>
      <w:pPr>
        <w:tabs>
          <w:tab w:val="num" w:pos="3600"/>
        </w:tabs>
        <w:ind w:left="3600" w:hanging="360"/>
      </w:pPr>
      <w:rPr>
        <w:rFonts w:ascii="Courier New" w:hAnsi="Courier New"/>
      </w:rPr>
    </w:lvl>
    <w:lvl w:ilvl="5" w:tplc="C804DA16">
      <w:start w:val="1"/>
      <w:numFmt w:val="bullet"/>
      <w:lvlText w:val=""/>
      <w:lvlJc w:val="left"/>
      <w:pPr>
        <w:tabs>
          <w:tab w:val="num" w:pos="4320"/>
        </w:tabs>
        <w:ind w:left="4320" w:hanging="360"/>
      </w:pPr>
      <w:rPr>
        <w:rFonts w:ascii="Wingdings" w:hAnsi="Wingdings"/>
      </w:rPr>
    </w:lvl>
    <w:lvl w:ilvl="6" w:tplc="28A493E4">
      <w:start w:val="1"/>
      <w:numFmt w:val="bullet"/>
      <w:lvlText w:val=""/>
      <w:lvlJc w:val="left"/>
      <w:pPr>
        <w:tabs>
          <w:tab w:val="num" w:pos="5040"/>
        </w:tabs>
        <w:ind w:left="5040" w:hanging="360"/>
      </w:pPr>
      <w:rPr>
        <w:rFonts w:ascii="Symbol" w:hAnsi="Symbol"/>
      </w:rPr>
    </w:lvl>
    <w:lvl w:ilvl="7" w:tplc="12C461F8">
      <w:start w:val="1"/>
      <w:numFmt w:val="bullet"/>
      <w:lvlText w:val="o"/>
      <w:lvlJc w:val="left"/>
      <w:pPr>
        <w:tabs>
          <w:tab w:val="num" w:pos="5760"/>
        </w:tabs>
        <w:ind w:left="5760" w:hanging="360"/>
      </w:pPr>
      <w:rPr>
        <w:rFonts w:ascii="Courier New" w:hAnsi="Courier New"/>
      </w:rPr>
    </w:lvl>
    <w:lvl w:ilvl="8" w:tplc="F7A4DDAE">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962A6526">
      <w:start w:val="1"/>
      <w:numFmt w:val="bullet"/>
      <w:lvlText w:val=""/>
      <w:lvlJc w:val="left"/>
      <w:pPr>
        <w:ind w:left="720" w:hanging="360"/>
      </w:pPr>
      <w:rPr>
        <w:rFonts w:ascii="Symbol" w:hAnsi="Symbol"/>
      </w:rPr>
    </w:lvl>
    <w:lvl w:ilvl="1" w:tplc="BF9C3CD6">
      <w:start w:val="1"/>
      <w:numFmt w:val="bullet"/>
      <w:lvlText w:val="o"/>
      <w:lvlJc w:val="left"/>
      <w:pPr>
        <w:tabs>
          <w:tab w:val="num" w:pos="1440"/>
        </w:tabs>
        <w:ind w:left="1440" w:hanging="360"/>
      </w:pPr>
      <w:rPr>
        <w:rFonts w:ascii="Courier New" w:hAnsi="Courier New"/>
      </w:rPr>
    </w:lvl>
    <w:lvl w:ilvl="2" w:tplc="4F2CDDDC">
      <w:start w:val="1"/>
      <w:numFmt w:val="bullet"/>
      <w:lvlText w:val=""/>
      <w:lvlJc w:val="left"/>
      <w:pPr>
        <w:tabs>
          <w:tab w:val="num" w:pos="2160"/>
        </w:tabs>
        <w:ind w:left="2160" w:hanging="360"/>
      </w:pPr>
      <w:rPr>
        <w:rFonts w:ascii="Wingdings" w:hAnsi="Wingdings"/>
      </w:rPr>
    </w:lvl>
    <w:lvl w:ilvl="3" w:tplc="DC14A928">
      <w:start w:val="1"/>
      <w:numFmt w:val="bullet"/>
      <w:lvlText w:val=""/>
      <w:lvlJc w:val="left"/>
      <w:pPr>
        <w:tabs>
          <w:tab w:val="num" w:pos="2880"/>
        </w:tabs>
        <w:ind w:left="2880" w:hanging="360"/>
      </w:pPr>
      <w:rPr>
        <w:rFonts w:ascii="Symbol" w:hAnsi="Symbol"/>
      </w:rPr>
    </w:lvl>
    <w:lvl w:ilvl="4" w:tplc="113C929C">
      <w:start w:val="1"/>
      <w:numFmt w:val="bullet"/>
      <w:lvlText w:val="o"/>
      <w:lvlJc w:val="left"/>
      <w:pPr>
        <w:tabs>
          <w:tab w:val="num" w:pos="3600"/>
        </w:tabs>
        <w:ind w:left="3600" w:hanging="360"/>
      </w:pPr>
      <w:rPr>
        <w:rFonts w:ascii="Courier New" w:hAnsi="Courier New"/>
      </w:rPr>
    </w:lvl>
    <w:lvl w:ilvl="5" w:tplc="EC1EF9E8">
      <w:start w:val="1"/>
      <w:numFmt w:val="bullet"/>
      <w:lvlText w:val=""/>
      <w:lvlJc w:val="left"/>
      <w:pPr>
        <w:tabs>
          <w:tab w:val="num" w:pos="4320"/>
        </w:tabs>
        <w:ind w:left="4320" w:hanging="360"/>
      </w:pPr>
      <w:rPr>
        <w:rFonts w:ascii="Wingdings" w:hAnsi="Wingdings"/>
      </w:rPr>
    </w:lvl>
    <w:lvl w:ilvl="6" w:tplc="E5129FD0">
      <w:start w:val="1"/>
      <w:numFmt w:val="bullet"/>
      <w:lvlText w:val=""/>
      <w:lvlJc w:val="left"/>
      <w:pPr>
        <w:tabs>
          <w:tab w:val="num" w:pos="5040"/>
        </w:tabs>
        <w:ind w:left="5040" w:hanging="360"/>
      </w:pPr>
      <w:rPr>
        <w:rFonts w:ascii="Symbol" w:hAnsi="Symbol"/>
      </w:rPr>
    </w:lvl>
    <w:lvl w:ilvl="7" w:tplc="80D4B832">
      <w:start w:val="1"/>
      <w:numFmt w:val="bullet"/>
      <w:lvlText w:val="o"/>
      <w:lvlJc w:val="left"/>
      <w:pPr>
        <w:tabs>
          <w:tab w:val="num" w:pos="5760"/>
        </w:tabs>
        <w:ind w:left="5760" w:hanging="360"/>
      </w:pPr>
      <w:rPr>
        <w:rFonts w:ascii="Courier New" w:hAnsi="Courier New"/>
      </w:rPr>
    </w:lvl>
    <w:lvl w:ilvl="8" w:tplc="0C8A6830">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B8DA04DE">
      <w:start w:val="1"/>
      <w:numFmt w:val="bullet"/>
      <w:lvlText w:val=""/>
      <w:lvlJc w:val="left"/>
      <w:pPr>
        <w:ind w:left="720" w:hanging="360"/>
      </w:pPr>
      <w:rPr>
        <w:rFonts w:ascii="Symbol" w:hAnsi="Symbol"/>
      </w:rPr>
    </w:lvl>
    <w:lvl w:ilvl="1" w:tplc="2DC64F8A">
      <w:start w:val="1"/>
      <w:numFmt w:val="bullet"/>
      <w:lvlText w:val="o"/>
      <w:lvlJc w:val="left"/>
      <w:pPr>
        <w:tabs>
          <w:tab w:val="num" w:pos="1440"/>
        </w:tabs>
        <w:ind w:left="1440" w:hanging="360"/>
      </w:pPr>
      <w:rPr>
        <w:rFonts w:ascii="Courier New" w:hAnsi="Courier New"/>
      </w:rPr>
    </w:lvl>
    <w:lvl w:ilvl="2" w:tplc="FAC02256">
      <w:start w:val="1"/>
      <w:numFmt w:val="bullet"/>
      <w:lvlText w:val=""/>
      <w:lvlJc w:val="left"/>
      <w:pPr>
        <w:tabs>
          <w:tab w:val="num" w:pos="2160"/>
        </w:tabs>
        <w:ind w:left="2160" w:hanging="360"/>
      </w:pPr>
      <w:rPr>
        <w:rFonts w:ascii="Wingdings" w:hAnsi="Wingdings"/>
      </w:rPr>
    </w:lvl>
    <w:lvl w:ilvl="3" w:tplc="C86A1018">
      <w:start w:val="1"/>
      <w:numFmt w:val="bullet"/>
      <w:lvlText w:val=""/>
      <w:lvlJc w:val="left"/>
      <w:pPr>
        <w:tabs>
          <w:tab w:val="num" w:pos="2880"/>
        </w:tabs>
        <w:ind w:left="2880" w:hanging="360"/>
      </w:pPr>
      <w:rPr>
        <w:rFonts w:ascii="Symbol" w:hAnsi="Symbol"/>
      </w:rPr>
    </w:lvl>
    <w:lvl w:ilvl="4" w:tplc="AF10962C">
      <w:start w:val="1"/>
      <w:numFmt w:val="bullet"/>
      <w:lvlText w:val="o"/>
      <w:lvlJc w:val="left"/>
      <w:pPr>
        <w:tabs>
          <w:tab w:val="num" w:pos="3600"/>
        </w:tabs>
        <w:ind w:left="3600" w:hanging="360"/>
      </w:pPr>
      <w:rPr>
        <w:rFonts w:ascii="Courier New" w:hAnsi="Courier New"/>
      </w:rPr>
    </w:lvl>
    <w:lvl w:ilvl="5" w:tplc="BAFE12E6">
      <w:start w:val="1"/>
      <w:numFmt w:val="bullet"/>
      <w:lvlText w:val=""/>
      <w:lvlJc w:val="left"/>
      <w:pPr>
        <w:tabs>
          <w:tab w:val="num" w:pos="4320"/>
        </w:tabs>
        <w:ind w:left="4320" w:hanging="360"/>
      </w:pPr>
      <w:rPr>
        <w:rFonts w:ascii="Wingdings" w:hAnsi="Wingdings"/>
      </w:rPr>
    </w:lvl>
    <w:lvl w:ilvl="6" w:tplc="4FF6ED9A">
      <w:start w:val="1"/>
      <w:numFmt w:val="bullet"/>
      <w:lvlText w:val=""/>
      <w:lvlJc w:val="left"/>
      <w:pPr>
        <w:tabs>
          <w:tab w:val="num" w:pos="5040"/>
        </w:tabs>
        <w:ind w:left="5040" w:hanging="360"/>
      </w:pPr>
      <w:rPr>
        <w:rFonts w:ascii="Symbol" w:hAnsi="Symbol"/>
      </w:rPr>
    </w:lvl>
    <w:lvl w:ilvl="7" w:tplc="BC1C3882">
      <w:start w:val="1"/>
      <w:numFmt w:val="bullet"/>
      <w:lvlText w:val="o"/>
      <w:lvlJc w:val="left"/>
      <w:pPr>
        <w:tabs>
          <w:tab w:val="num" w:pos="5760"/>
        </w:tabs>
        <w:ind w:left="5760" w:hanging="360"/>
      </w:pPr>
      <w:rPr>
        <w:rFonts w:ascii="Courier New" w:hAnsi="Courier New"/>
      </w:rPr>
    </w:lvl>
    <w:lvl w:ilvl="8" w:tplc="594064F4">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B4522CF2">
      <w:start w:val="1"/>
      <w:numFmt w:val="bullet"/>
      <w:lvlText w:val=""/>
      <w:lvlJc w:val="left"/>
      <w:pPr>
        <w:ind w:left="720" w:hanging="360"/>
      </w:pPr>
      <w:rPr>
        <w:rFonts w:ascii="Symbol" w:hAnsi="Symbol"/>
      </w:rPr>
    </w:lvl>
    <w:lvl w:ilvl="1" w:tplc="BB986092">
      <w:start w:val="1"/>
      <w:numFmt w:val="bullet"/>
      <w:lvlText w:val="o"/>
      <w:lvlJc w:val="left"/>
      <w:pPr>
        <w:tabs>
          <w:tab w:val="num" w:pos="1440"/>
        </w:tabs>
        <w:ind w:left="1440" w:hanging="360"/>
      </w:pPr>
      <w:rPr>
        <w:rFonts w:ascii="Courier New" w:hAnsi="Courier New"/>
      </w:rPr>
    </w:lvl>
    <w:lvl w:ilvl="2" w:tplc="5002D074">
      <w:start w:val="1"/>
      <w:numFmt w:val="bullet"/>
      <w:lvlText w:val=""/>
      <w:lvlJc w:val="left"/>
      <w:pPr>
        <w:tabs>
          <w:tab w:val="num" w:pos="2160"/>
        </w:tabs>
        <w:ind w:left="2160" w:hanging="360"/>
      </w:pPr>
      <w:rPr>
        <w:rFonts w:ascii="Wingdings" w:hAnsi="Wingdings"/>
      </w:rPr>
    </w:lvl>
    <w:lvl w:ilvl="3" w:tplc="A7305436">
      <w:start w:val="1"/>
      <w:numFmt w:val="bullet"/>
      <w:lvlText w:val=""/>
      <w:lvlJc w:val="left"/>
      <w:pPr>
        <w:tabs>
          <w:tab w:val="num" w:pos="2880"/>
        </w:tabs>
        <w:ind w:left="2880" w:hanging="360"/>
      </w:pPr>
      <w:rPr>
        <w:rFonts w:ascii="Symbol" w:hAnsi="Symbol"/>
      </w:rPr>
    </w:lvl>
    <w:lvl w:ilvl="4" w:tplc="100E6B6E">
      <w:start w:val="1"/>
      <w:numFmt w:val="bullet"/>
      <w:lvlText w:val="o"/>
      <w:lvlJc w:val="left"/>
      <w:pPr>
        <w:tabs>
          <w:tab w:val="num" w:pos="3600"/>
        </w:tabs>
        <w:ind w:left="3600" w:hanging="360"/>
      </w:pPr>
      <w:rPr>
        <w:rFonts w:ascii="Courier New" w:hAnsi="Courier New"/>
      </w:rPr>
    </w:lvl>
    <w:lvl w:ilvl="5" w:tplc="F5404AB0">
      <w:start w:val="1"/>
      <w:numFmt w:val="bullet"/>
      <w:lvlText w:val=""/>
      <w:lvlJc w:val="left"/>
      <w:pPr>
        <w:tabs>
          <w:tab w:val="num" w:pos="4320"/>
        </w:tabs>
        <w:ind w:left="4320" w:hanging="360"/>
      </w:pPr>
      <w:rPr>
        <w:rFonts w:ascii="Wingdings" w:hAnsi="Wingdings"/>
      </w:rPr>
    </w:lvl>
    <w:lvl w:ilvl="6" w:tplc="A0742A6E">
      <w:start w:val="1"/>
      <w:numFmt w:val="bullet"/>
      <w:lvlText w:val=""/>
      <w:lvlJc w:val="left"/>
      <w:pPr>
        <w:tabs>
          <w:tab w:val="num" w:pos="5040"/>
        </w:tabs>
        <w:ind w:left="5040" w:hanging="360"/>
      </w:pPr>
      <w:rPr>
        <w:rFonts w:ascii="Symbol" w:hAnsi="Symbol"/>
      </w:rPr>
    </w:lvl>
    <w:lvl w:ilvl="7" w:tplc="3E8030DA">
      <w:start w:val="1"/>
      <w:numFmt w:val="bullet"/>
      <w:lvlText w:val="o"/>
      <w:lvlJc w:val="left"/>
      <w:pPr>
        <w:tabs>
          <w:tab w:val="num" w:pos="5760"/>
        </w:tabs>
        <w:ind w:left="5760" w:hanging="360"/>
      </w:pPr>
      <w:rPr>
        <w:rFonts w:ascii="Courier New" w:hAnsi="Courier New"/>
      </w:rPr>
    </w:lvl>
    <w:lvl w:ilvl="8" w:tplc="9DF0B21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3D44D8D8">
      <w:start w:val="1"/>
      <w:numFmt w:val="bullet"/>
      <w:lvlText w:val=""/>
      <w:lvlJc w:val="left"/>
      <w:pPr>
        <w:ind w:left="720" w:hanging="360"/>
      </w:pPr>
      <w:rPr>
        <w:rFonts w:ascii="Symbol" w:hAnsi="Symbol"/>
      </w:rPr>
    </w:lvl>
    <w:lvl w:ilvl="1" w:tplc="56C8CBBE">
      <w:start w:val="1"/>
      <w:numFmt w:val="bullet"/>
      <w:lvlText w:val="o"/>
      <w:lvlJc w:val="left"/>
      <w:pPr>
        <w:tabs>
          <w:tab w:val="num" w:pos="1440"/>
        </w:tabs>
        <w:ind w:left="1440" w:hanging="360"/>
      </w:pPr>
      <w:rPr>
        <w:rFonts w:ascii="Courier New" w:hAnsi="Courier New"/>
      </w:rPr>
    </w:lvl>
    <w:lvl w:ilvl="2" w:tplc="BA9801BE">
      <w:start w:val="1"/>
      <w:numFmt w:val="bullet"/>
      <w:lvlText w:val=""/>
      <w:lvlJc w:val="left"/>
      <w:pPr>
        <w:tabs>
          <w:tab w:val="num" w:pos="2160"/>
        </w:tabs>
        <w:ind w:left="2160" w:hanging="360"/>
      </w:pPr>
      <w:rPr>
        <w:rFonts w:ascii="Wingdings" w:hAnsi="Wingdings"/>
      </w:rPr>
    </w:lvl>
    <w:lvl w:ilvl="3" w:tplc="4EFEF6FC">
      <w:start w:val="1"/>
      <w:numFmt w:val="bullet"/>
      <w:lvlText w:val=""/>
      <w:lvlJc w:val="left"/>
      <w:pPr>
        <w:tabs>
          <w:tab w:val="num" w:pos="2880"/>
        </w:tabs>
        <w:ind w:left="2880" w:hanging="360"/>
      </w:pPr>
      <w:rPr>
        <w:rFonts w:ascii="Symbol" w:hAnsi="Symbol"/>
      </w:rPr>
    </w:lvl>
    <w:lvl w:ilvl="4" w:tplc="C37A9992">
      <w:start w:val="1"/>
      <w:numFmt w:val="bullet"/>
      <w:lvlText w:val="o"/>
      <w:lvlJc w:val="left"/>
      <w:pPr>
        <w:tabs>
          <w:tab w:val="num" w:pos="3600"/>
        </w:tabs>
        <w:ind w:left="3600" w:hanging="360"/>
      </w:pPr>
      <w:rPr>
        <w:rFonts w:ascii="Courier New" w:hAnsi="Courier New"/>
      </w:rPr>
    </w:lvl>
    <w:lvl w:ilvl="5" w:tplc="255A72BC">
      <w:start w:val="1"/>
      <w:numFmt w:val="bullet"/>
      <w:lvlText w:val=""/>
      <w:lvlJc w:val="left"/>
      <w:pPr>
        <w:tabs>
          <w:tab w:val="num" w:pos="4320"/>
        </w:tabs>
        <w:ind w:left="4320" w:hanging="360"/>
      </w:pPr>
      <w:rPr>
        <w:rFonts w:ascii="Wingdings" w:hAnsi="Wingdings"/>
      </w:rPr>
    </w:lvl>
    <w:lvl w:ilvl="6" w:tplc="FDDA53E6">
      <w:start w:val="1"/>
      <w:numFmt w:val="bullet"/>
      <w:lvlText w:val=""/>
      <w:lvlJc w:val="left"/>
      <w:pPr>
        <w:tabs>
          <w:tab w:val="num" w:pos="5040"/>
        </w:tabs>
        <w:ind w:left="5040" w:hanging="360"/>
      </w:pPr>
      <w:rPr>
        <w:rFonts w:ascii="Symbol" w:hAnsi="Symbol"/>
      </w:rPr>
    </w:lvl>
    <w:lvl w:ilvl="7" w:tplc="EEE44F2C">
      <w:start w:val="1"/>
      <w:numFmt w:val="bullet"/>
      <w:lvlText w:val="o"/>
      <w:lvlJc w:val="left"/>
      <w:pPr>
        <w:tabs>
          <w:tab w:val="num" w:pos="5760"/>
        </w:tabs>
        <w:ind w:left="5760" w:hanging="360"/>
      </w:pPr>
      <w:rPr>
        <w:rFonts w:ascii="Courier New" w:hAnsi="Courier New"/>
      </w:rPr>
    </w:lvl>
    <w:lvl w:ilvl="8" w:tplc="CEFE9E2A">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9BA469EE">
      <w:start w:val="1"/>
      <w:numFmt w:val="bullet"/>
      <w:lvlText w:val=""/>
      <w:lvlJc w:val="left"/>
      <w:pPr>
        <w:ind w:left="720" w:hanging="360"/>
      </w:pPr>
      <w:rPr>
        <w:rFonts w:ascii="Symbol" w:hAnsi="Symbol"/>
      </w:rPr>
    </w:lvl>
    <w:lvl w:ilvl="1" w:tplc="43462104">
      <w:start w:val="1"/>
      <w:numFmt w:val="bullet"/>
      <w:lvlText w:val="o"/>
      <w:lvlJc w:val="left"/>
      <w:pPr>
        <w:tabs>
          <w:tab w:val="num" w:pos="1440"/>
        </w:tabs>
        <w:ind w:left="1440" w:hanging="360"/>
      </w:pPr>
      <w:rPr>
        <w:rFonts w:ascii="Courier New" w:hAnsi="Courier New"/>
      </w:rPr>
    </w:lvl>
    <w:lvl w:ilvl="2" w:tplc="0D62B11C">
      <w:start w:val="1"/>
      <w:numFmt w:val="bullet"/>
      <w:lvlText w:val=""/>
      <w:lvlJc w:val="left"/>
      <w:pPr>
        <w:tabs>
          <w:tab w:val="num" w:pos="2160"/>
        </w:tabs>
        <w:ind w:left="2160" w:hanging="360"/>
      </w:pPr>
      <w:rPr>
        <w:rFonts w:ascii="Wingdings" w:hAnsi="Wingdings"/>
      </w:rPr>
    </w:lvl>
    <w:lvl w:ilvl="3" w:tplc="031CB26E">
      <w:start w:val="1"/>
      <w:numFmt w:val="bullet"/>
      <w:lvlText w:val=""/>
      <w:lvlJc w:val="left"/>
      <w:pPr>
        <w:tabs>
          <w:tab w:val="num" w:pos="2880"/>
        </w:tabs>
        <w:ind w:left="2880" w:hanging="360"/>
      </w:pPr>
      <w:rPr>
        <w:rFonts w:ascii="Symbol" w:hAnsi="Symbol"/>
      </w:rPr>
    </w:lvl>
    <w:lvl w:ilvl="4" w:tplc="BB9E50C4">
      <w:start w:val="1"/>
      <w:numFmt w:val="bullet"/>
      <w:lvlText w:val="o"/>
      <w:lvlJc w:val="left"/>
      <w:pPr>
        <w:tabs>
          <w:tab w:val="num" w:pos="3600"/>
        </w:tabs>
        <w:ind w:left="3600" w:hanging="360"/>
      </w:pPr>
      <w:rPr>
        <w:rFonts w:ascii="Courier New" w:hAnsi="Courier New"/>
      </w:rPr>
    </w:lvl>
    <w:lvl w:ilvl="5" w:tplc="E22C4E4A">
      <w:start w:val="1"/>
      <w:numFmt w:val="bullet"/>
      <w:lvlText w:val=""/>
      <w:lvlJc w:val="left"/>
      <w:pPr>
        <w:tabs>
          <w:tab w:val="num" w:pos="4320"/>
        </w:tabs>
        <w:ind w:left="4320" w:hanging="360"/>
      </w:pPr>
      <w:rPr>
        <w:rFonts w:ascii="Wingdings" w:hAnsi="Wingdings"/>
      </w:rPr>
    </w:lvl>
    <w:lvl w:ilvl="6" w:tplc="E2FA1996">
      <w:start w:val="1"/>
      <w:numFmt w:val="bullet"/>
      <w:lvlText w:val=""/>
      <w:lvlJc w:val="left"/>
      <w:pPr>
        <w:tabs>
          <w:tab w:val="num" w:pos="5040"/>
        </w:tabs>
        <w:ind w:left="5040" w:hanging="360"/>
      </w:pPr>
      <w:rPr>
        <w:rFonts w:ascii="Symbol" w:hAnsi="Symbol"/>
      </w:rPr>
    </w:lvl>
    <w:lvl w:ilvl="7" w:tplc="F594F6D0">
      <w:start w:val="1"/>
      <w:numFmt w:val="bullet"/>
      <w:lvlText w:val="o"/>
      <w:lvlJc w:val="left"/>
      <w:pPr>
        <w:tabs>
          <w:tab w:val="num" w:pos="5760"/>
        </w:tabs>
        <w:ind w:left="5760" w:hanging="360"/>
      </w:pPr>
      <w:rPr>
        <w:rFonts w:ascii="Courier New" w:hAnsi="Courier New"/>
      </w:rPr>
    </w:lvl>
    <w:lvl w:ilvl="8" w:tplc="20D286B8">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91CDDA4">
      <w:start w:val="1"/>
      <w:numFmt w:val="bullet"/>
      <w:lvlText w:val=""/>
      <w:lvlJc w:val="left"/>
      <w:pPr>
        <w:ind w:left="720" w:hanging="360"/>
      </w:pPr>
      <w:rPr>
        <w:rFonts w:ascii="Symbol" w:hAnsi="Symbol"/>
      </w:rPr>
    </w:lvl>
    <w:lvl w:ilvl="1" w:tplc="68AE5D36">
      <w:start w:val="1"/>
      <w:numFmt w:val="bullet"/>
      <w:lvlText w:val="o"/>
      <w:lvlJc w:val="left"/>
      <w:pPr>
        <w:tabs>
          <w:tab w:val="num" w:pos="1440"/>
        </w:tabs>
        <w:ind w:left="1440" w:hanging="360"/>
      </w:pPr>
      <w:rPr>
        <w:rFonts w:ascii="Courier New" w:hAnsi="Courier New"/>
      </w:rPr>
    </w:lvl>
    <w:lvl w:ilvl="2" w:tplc="5BB49FA6">
      <w:start w:val="1"/>
      <w:numFmt w:val="bullet"/>
      <w:lvlText w:val=""/>
      <w:lvlJc w:val="left"/>
      <w:pPr>
        <w:tabs>
          <w:tab w:val="num" w:pos="2160"/>
        </w:tabs>
        <w:ind w:left="2160" w:hanging="360"/>
      </w:pPr>
      <w:rPr>
        <w:rFonts w:ascii="Wingdings" w:hAnsi="Wingdings"/>
      </w:rPr>
    </w:lvl>
    <w:lvl w:ilvl="3" w:tplc="13FC1F5A">
      <w:start w:val="1"/>
      <w:numFmt w:val="bullet"/>
      <w:lvlText w:val=""/>
      <w:lvlJc w:val="left"/>
      <w:pPr>
        <w:tabs>
          <w:tab w:val="num" w:pos="2880"/>
        </w:tabs>
        <w:ind w:left="2880" w:hanging="360"/>
      </w:pPr>
      <w:rPr>
        <w:rFonts w:ascii="Symbol" w:hAnsi="Symbol"/>
      </w:rPr>
    </w:lvl>
    <w:lvl w:ilvl="4" w:tplc="0DEA4B6E">
      <w:start w:val="1"/>
      <w:numFmt w:val="bullet"/>
      <w:lvlText w:val="o"/>
      <w:lvlJc w:val="left"/>
      <w:pPr>
        <w:tabs>
          <w:tab w:val="num" w:pos="3600"/>
        </w:tabs>
        <w:ind w:left="3600" w:hanging="360"/>
      </w:pPr>
      <w:rPr>
        <w:rFonts w:ascii="Courier New" w:hAnsi="Courier New"/>
      </w:rPr>
    </w:lvl>
    <w:lvl w:ilvl="5" w:tplc="48F8C6AC">
      <w:start w:val="1"/>
      <w:numFmt w:val="bullet"/>
      <w:lvlText w:val=""/>
      <w:lvlJc w:val="left"/>
      <w:pPr>
        <w:tabs>
          <w:tab w:val="num" w:pos="4320"/>
        </w:tabs>
        <w:ind w:left="4320" w:hanging="360"/>
      </w:pPr>
      <w:rPr>
        <w:rFonts w:ascii="Wingdings" w:hAnsi="Wingdings"/>
      </w:rPr>
    </w:lvl>
    <w:lvl w:ilvl="6" w:tplc="58867134">
      <w:start w:val="1"/>
      <w:numFmt w:val="bullet"/>
      <w:lvlText w:val=""/>
      <w:lvlJc w:val="left"/>
      <w:pPr>
        <w:tabs>
          <w:tab w:val="num" w:pos="5040"/>
        </w:tabs>
        <w:ind w:left="5040" w:hanging="360"/>
      </w:pPr>
      <w:rPr>
        <w:rFonts w:ascii="Symbol" w:hAnsi="Symbol"/>
      </w:rPr>
    </w:lvl>
    <w:lvl w:ilvl="7" w:tplc="6CECFEDE">
      <w:start w:val="1"/>
      <w:numFmt w:val="bullet"/>
      <w:lvlText w:val="o"/>
      <w:lvlJc w:val="left"/>
      <w:pPr>
        <w:tabs>
          <w:tab w:val="num" w:pos="5760"/>
        </w:tabs>
        <w:ind w:left="5760" w:hanging="360"/>
      </w:pPr>
      <w:rPr>
        <w:rFonts w:ascii="Courier New" w:hAnsi="Courier New"/>
      </w:rPr>
    </w:lvl>
    <w:lvl w:ilvl="8" w:tplc="3C5052E4">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01DCA8BC">
      <w:start w:val="1"/>
      <w:numFmt w:val="bullet"/>
      <w:lvlText w:val=""/>
      <w:lvlJc w:val="left"/>
      <w:pPr>
        <w:ind w:left="720" w:hanging="360"/>
      </w:pPr>
      <w:rPr>
        <w:rFonts w:ascii="Symbol" w:hAnsi="Symbol"/>
      </w:rPr>
    </w:lvl>
    <w:lvl w:ilvl="1" w:tplc="AE56926A">
      <w:start w:val="1"/>
      <w:numFmt w:val="bullet"/>
      <w:lvlText w:val="o"/>
      <w:lvlJc w:val="left"/>
      <w:pPr>
        <w:tabs>
          <w:tab w:val="num" w:pos="1440"/>
        </w:tabs>
        <w:ind w:left="1440" w:hanging="360"/>
      </w:pPr>
      <w:rPr>
        <w:rFonts w:ascii="Courier New" w:hAnsi="Courier New"/>
      </w:rPr>
    </w:lvl>
    <w:lvl w:ilvl="2" w:tplc="83EC8170">
      <w:start w:val="1"/>
      <w:numFmt w:val="bullet"/>
      <w:lvlText w:val=""/>
      <w:lvlJc w:val="left"/>
      <w:pPr>
        <w:tabs>
          <w:tab w:val="num" w:pos="2160"/>
        </w:tabs>
        <w:ind w:left="2160" w:hanging="360"/>
      </w:pPr>
      <w:rPr>
        <w:rFonts w:ascii="Wingdings" w:hAnsi="Wingdings"/>
      </w:rPr>
    </w:lvl>
    <w:lvl w:ilvl="3" w:tplc="3550C5EE">
      <w:start w:val="1"/>
      <w:numFmt w:val="bullet"/>
      <w:lvlText w:val=""/>
      <w:lvlJc w:val="left"/>
      <w:pPr>
        <w:tabs>
          <w:tab w:val="num" w:pos="2880"/>
        </w:tabs>
        <w:ind w:left="2880" w:hanging="360"/>
      </w:pPr>
      <w:rPr>
        <w:rFonts w:ascii="Symbol" w:hAnsi="Symbol"/>
      </w:rPr>
    </w:lvl>
    <w:lvl w:ilvl="4" w:tplc="B23E6560">
      <w:start w:val="1"/>
      <w:numFmt w:val="bullet"/>
      <w:lvlText w:val="o"/>
      <w:lvlJc w:val="left"/>
      <w:pPr>
        <w:tabs>
          <w:tab w:val="num" w:pos="3600"/>
        </w:tabs>
        <w:ind w:left="3600" w:hanging="360"/>
      </w:pPr>
      <w:rPr>
        <w:rFonts w:ascii="Courier New" w:hAnsi="Courier New"/>
      </w:rPr>
    </w:lvl>
    <w:lvl w:ilvl="5" w:tplc="85802214">
      <w:start w:val="1"/>
      <w:numFmt w:val="bullet"/>
      <w:lvlText w:val=""/>
      <w:lvlJc w:val="left"/>
      <w:pPr>
        <w:tabs>
          <w:tab w:val="num" w:pos="4320"/>
        </w:tabs>
        <w:ind w:left="4320" w:hanging="360"/>
      </w:pPr>
      <w:rPr>
        <w:rFonts w:ascii="Wingdings" w:hAnsi="Wingdings"/>
      </w:rPr>
    </w:lvl>
    <w:lvl w:ilvl="6" w:tplc="BAA620CA">
      <w:start w:val="1"/>
      <w:numFmt w:val="bullet"/>
      <w:lvlText w:val=""/>
      <w:lvlJc w:val="left"/>
      <w:pPr>
        <w:tabs>
          <w:tab w:val="num" w:pos="5040"/>
        </w:tabs>
        <w:ind w:left="5040" w:hanging="360"/>
      </w:pPr>
      <w:rPr>
        <w:rFonts w:ascii="Symbol" w:hAnsi="Symbol"/>
      </w:rPr>
    </w:lvl>
    <w:lvl w:ilvl="7" w:tplc="3974A970">
      <w:start w:val="1"/>
      <w:numFmt w:val="bullet"/>
      <w:lvlText w:val="o"/>
      <w:lvlJc w:val="left"/>
      <w:pPr>
        <w:tabs>
          <w:tab w:val="num" w:pos="5760"/>
        </w:tabs>
        <w:ind w:left="5760" w:hanging="360"/>
      </w:pPr>
      <w:rPr>
        <w:rFonts w:ascii="Courier New" w:hAnsi="Courier New"/>
      </w:rPr>
    </w:lvl>
    <w:lvl w:ilvl="8" w:tplc="A69672C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24ECC546">
      <w:start w:val="1"/>
      <w:numFmt w:val="bullet"/>
      <w:lvlText w:val=""/>
      <w:lvlJc w:val="left"/>
      <w:pPr>
        <w:ind w:left="720" w:hanging="360"/>
      </w:pPr>
      <w:rPr>
        <w:rFonts w:ascii="Symbol" w:hAnsi="Symbol"/>
      </w:rPr>
    </w:lvl>
    <w:lvl w:ilvl="1" w:tplc="9BFC897C">
      <w:start w:val="1"/>
      <w:numFmt w:val="bullet"/>
      <w:lvlText w:val="o"/>
      <w:lvlJc w:val="left"/>
      <w:pPr>
        <w:tabs>
          <w:tab w:val="num" w:pos="1440"/>
        </w:tabs>
        <w:ind w:left="1440" w:hanging="360"/>
      </w:pPr>
      <w:rPr>
        <w:rFonts w:ascii="Courier New" w:hAnsi="Courier New"/>
      </w:rPr>
    </w:lvl>
    <w:lvl w:ilvl="2" w:tplc="C8BE94D8">
      <w:start w:val="1"/>
      <w:numFmt w:val="bullet"/>
      <w:lvlText w:val=""/>
      <w:lvlJc w:val="left"/>
      <w:pPr>
        <w:tabs>
          <w:tab w:val="num" w:pos="2160"/>
        </w:tabs>
        <w:ind w:left="2160" w:hanging="360"/>
      </w:pPr>
      <w:rPr>
        <w:rFonts w:ascii="Wingdings" w:hAnsi="Wingdings"/>
      </w:rPr>
    </w:lvl>
    <w:lvl w:ilvl="3" w:tplc="B7A4AD18">
      <w:start w:val="1"/>
      <w:numFmt w:val="bullet"/>
      <w:lvlText w:val=""/>
      <w:lvlJc w:val="left"/>
      <w:pPr>
        <w:tabs>
          <w:tab w:val="num" w:pos="2880"/>
        </w:tabs>
        <w:ind w:left="2880" w:hanging="360"/>
      </w:pPr>
      <w:rPr>
        <w:rFonts w:ascii="Symbol" w:hAnsi="Symbol"/>
      </w:rPr>
    </w:lvl>
    <w:lvl w:ilvl="4" w:tplc="1B0AD89E">
      <w:start w:val="1"/>
      <w:numFmt w:val="bullet"/>
      <w:lvlText w:val="o"/>
      <w:lvlJc w:val="left"/>
      <w:pPr>
        <w:tabs>
          <w:tab w:val="num" w:pos="3600"/>
        </w:tabs>
        <w:ind w:left="3600" w:hanging="360"/>
      </w:pPr>
      <w:rPr>
        <w:rFonts w:ascii="Courier New" w:hAnsi="Courier New"/>
      </w:rPr>
    </w:lvl>
    <w:lvl w:ilvl="5" w:tplc="C4BE2E96">
      <w:start w:val="1"/>
      <w:numFmt w:val="bullet"/>
      <w:lvlText w:val=""/>
      <w:lvlJc w:val="left"/>
      <w:pPr>
        <w:tabs>
          <w:tab w:val="num" w:pos="4320"/>
        </w:tabs>
        <w:ind w:left="4320" w:hanging="360"/>
      </w:pPr>
      <w:rPr>
        <w:rFonts w:ascii="Wingdings" w:hAnsi="Wingdings"/>
      </w:rPr>
    </w:lvl>
    <w:lvl w:ilvl="6" w:tplc="85D833E6">
      <w:start w:val="1"/>
      <w:numFmt w:val="bullet"/>
      <w:lvlText w:val=""/>
      <w:lvlJc w:val="left"/>
      <w:pPr>
        <w:tabs>
          <w:tab w:val="num" w:pos="5040"/>
        </w:tabs>
        <w:ind w:left="5040" w:hanging="360"/>
      </w:pPr>
      <w:rPr>
        <w:rFonts w:ascii="Symbol" w:hAnsi="Symbol"/>
      </w:rPr>
    </w:lvl>
    <w:lvl w:ilvl="7" w:tplc="80F25F18">
      <w:start w:val="1"/>
      <w:numFmt w:val="bullet"/>
      <w:lvlText w:val="o"/>
      <w:lvlJc w:val="left"/>
      <w:pPr>
        <w:tabs>
          <w:tab w:val="num" w:pos="5760"/>
        </w:tabs>
        <w:ind w:left="5760" w:hanging="360"/>
      </w:pPr>
      <w:rPr>
        <w:rFonts w:ascii="Courier New" w:hAnsi="Courier New"/>
      </w:rPr>
    </w:lvl>
    <w:lvl w:ilvl="8" w:tplc="948A031C">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FC5E5500">
      <w:start w:val="1"/>
      <w:numFmt w:val="bullet"/>
      <w:lvlText w:val=""/>
      <w:lvlJc w:val="left"/>
      <w:pPr>
        <w:ind w:left="720" w:hanging="360"/>
      </w:pPr>
      <w:rPr>
        <w:rFonts w:ascii="Symbol" w:hAnsi="Symbol"/>
      </w:rPr>
    </w:lvl>
    <w:lvl w:ilvl="1" w:tplc="7CE606BA">
      <w:start w:val="1"/>
      <w:numFmt w:val="bullet"/>
      <w:lvlText w:val="o"/>
      <w:lvlJc w:val="left"/>
      <w:pPr>
        <w:tabs>
          <w:tab w:val="num" w:pos="1440"/>
        </w:tabs>
        <w:ind w:left="1440" w:hanging="360"/>
      </w:pPr>
      <w:rPr>
        <w:rFonts w:ascii="Courier New" w:hAnsi="Courier New"/>
      </w:rPr>
    </w:lvl>
    <w:lvl w:ilvl="2" w:tplc="76504366">
      <w:start w:val="1"/>
      <w:numFmt w:val="bullet"/>
      <w:lvlText w:val=""/>
      <w:lvlJc w:val="left"/>
      <w:pPr>
        <w:tabs>
          <w:tab w:val="num" w:pos="2160"/>
        </w:tabs>
        <w:ind w:left="2160" w:hanging="360"/>
      </w:pPr>
      <w:rPr>
        <w:rFonts w:ascii="Wingdings" w:hAnsi="Wingdings"/>
      </w:rPr>
    </w:lvl>
    <w:lvl w:ilvl="3" w:tplc="15EA2D70">
      <w:start w:val="1"/>
      <w:numFmt w:val="bullet"/>
      <w:lvlText w:val=""/>
      <w:lvlJc w:val="left"/>
      <w:pPr>
        <w:tabs>
          <w:tab w:val="num" w:pos="2880"/>
        </w:tabs>
        <w:ind w:left="2880" w:hanging="360"/>
      </w:pPr>
      <w:rPr>
        <w:rFonts w:ascii="Symbol" w:hAnsi="Symbol"/>
      </w:rPr>
    </w:lvl>
    <w:lvl w:ilvl="4" w:tplc="678C076E">
      <w:start w:val="1"/>
      <w:numFmt w:val="bullet"/>
      <w:lvlText w:val="o"/>
      <w:lvlJc w:val="left"/>
      <w:pPr>
        <w:tabs>
          <w:tab w:val="num" w:pos="3600"/>
        </w:tabs>
        <w:ind w:left="3600" w:hanging="360"/>
      </w:pPr>
      <w:rPr>
        <w:rFonts w:ascii="Courier New" w:hAnsi="Courier New"/>
      </w:rPr>
    </w:lvl>
    <w:lvl w:ilvl="5" w:tplc="6C102F4A">
      <w:start w:val="1"/>
      <w:numFmt w:val="bullet"/>
      <w:lvlText w:val=""/>
      <w:lvlJc w:val="left"/>
      <w:pPr>
        <w:tabs>
          <w:tab w:val="num" w:pos="4320"/>
        </w:tabs>
        <w:ind w:left="4320" w:hanging="360"/>
      </w:pPr>
      <w:rPr>
        <w:rFonts w:ascii="Wingdings" w:hAnsi="Wingdings"/>
      </w:rPr>
    </w:lvl>
    <w:lvl w:ilvl="6" w:tplc="8AE62ED8">
      <w:start w:val="1"/>
      <w:numFmt w:val="bullet"/>
      <w:lvlText w:val=""/>
      <w:lvlJc w:val="left"/>
      <w:pPr>
        <w:tabs>
          <w:tab w:val="num" w:pos="5040"/>
        </w:tabs>
        <w:ind w:left="5040" w:hanging="360"/>
      </w:pPr>
      <w:rPr>
        <w:rFonts w:ascii="Symbol" w:hAnsi="Symbol"/>
      </w:rPr>
    </w:lvl>
    <w:lvl w:ilvl="7" w:tplc="8A2EB22E">
      <w:start w:val="1"/>
      <w:numFmt w:val="bullet"/>
      <w:lvlText w:val="o"/>
      <w:lvlJc w:val="left"/>
      <w:pPr>
        <w:tabs>
          <w:tab w:val="num" w:pos="5760"/>
        </w:tabs>
        <w:ind w:left="5760" w:hanging="360"/>
      </w:pPr>
      <w:rPr>
        <w:rFonts w:ascii="Courier New" w:hAnsi="Courier New"/>
      </w:rPr>
    </w:lvl>
    <w:lvl w:ilvl="8" w:tplc="0B4A9A9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B85C1466">
      <w:start w:val="1"/>
      <w:numFmt w:val="bullet"/>
      <w:lvlText w:val=""/>
      <w:lvlJc w:val="left"/>
      <w:pPr>
        <w:ind w:left="720" w:hanging="360"/>
      </w:pPr>
      <w:rPr>
        <w:rFonts w:ascii="Symbol" w:hAnsi="Symbol"/>
      </w:rPr>
    </w:lvl>
    <w:lvl w:ilvl="1" w:tplc="F9F0F2D4">
      <w:start w:val="1"/>
      <w:numFmt w:val="bullet"/>
      <w:lvlText w:val="o"/>
      <w:lvlJc w:val="left"/>
      <w:pPr>
        <w:tabs>
          <w:tab w:val="num" w:pos="1440"/>
        </w:tabs>
        <w:ind w:left="1440" w:hanging="360"/>
      </w:pPr>
      <w:rPr>
        <w:rFonts w:ascii="Courier New" w:hAnsi="Courier New"/>
      </w:rPr>
    </w:lvl>
    <w:lvl w:ilvl="2" w:tplc="74B81122">
      <w:start w:val="1"/>
      <w:numFmt w:val="bullet"/>
      <w:lvlText w:val=""/>
      <w:lvlJc w:val="left"/>
      <w:pPr>
        <w:tabs>
          <w:tab w:val="num" w:pos="2160"/>
        </w:tabs>
        <w:ind w:left="2160" w:hanging="360"/>
      </w:pPr>
      <w:rPr>
        <w:rFonts w:ascii="Wingdings" w:hAnsi="Wingdings"/>
      </w:rPr>
    </w:lvl>
    <w:lvl w:ilvl="3" w:tplc="B738854C">
      <w:start w:val="1"/>
      <w:numFmt w:val="bullet"/>
      <w:lvlText w:val=""/>
      <w:lvlJc w:val="left"/>
      <w:pPr>
        <w:tabs>
          <w:tab w:val="num" w:pos="2880"/>
        </w:tabs>
        <w:ind w:left="2880" w:hanging="360"/>
      </w:pPr>
      <w:rPr>
        <w:rFonts w:ascii="Symbol" w:hAnsi="Symbol"/>
      </w:rPr>
    </w:lvl>
    <w:lvl w:ilvl="4" w:tplc="2C7E51DE">
      <w:start w:val="1"/>
      <w:numFmt w:val="bullet"/>
      <w:lvlText w:val="o"/>
      <w:lvlJc w:val="left"/>
      <w:pPr>
        <w:tabs>
          <w:tab w:val="num" w:pos="3600"/>
        </w:tabs>
        <w:ind w:left="3600" w:hanging="360"/>
      </w:pPr>
      <w:rPr>
        <w:rFonts w:ascii="Courier New" w:hAnsi="Courier New"/>
      </w:rPr>
    </w:lvl>
    <w:lvl w:ilvl="5" w:tplc="1E6CA07E">
      <w:start w:val="1"/>
      <w:numFmt w:val="bullet"/>
      <w:lvlText w:val=""/>
      <w:lvlJc w:val="left"/>
      <w:pPr>
        <w:tabs>
          <w:tab w:val="num" w:pos="4320"/>
        </w:tabs>
        <w:ind w:left="4320" w:hanging="360"/>
      </w:pPr>
      <w:rPr>
        <w:rFonts w:ascii="Wingdings" w:hAnsi="Wingdings"/>
      </w:rPr>
    </w:lvl>
    <w:lvl w:ilvl="6" w:tplc="9C225B00">
      <w:start w:val="1"/>
      <w:numFmt w:val="bullet"/>
      <w:lvlText w:val=""/>
      <w:lvlJc w:val="left"/>
      <w:pPr>
        <w:tabs>
          <w:tab w:val="num" w:pos="5040"/>
        </w:tabs>
        <w:ind w:left="5040" w:hanging="360"/>
      </w:pPr>
      <w:rPr>
        <w:rFonts w:ascii="Symbol" w:hAnsi="Symbol"/>
      </w:rPr>
    </w:lvl>
    <w:lvl w:ilvl="7" w:tplc="74845774">
      <w:start w:val="1"/>
      <w:numFmt w:val="bullet"/>
      <w:lvlText w:val="o"/>
      <w:lvlJc w:val="left"/>
      <w:pPr>
        <w:tabs>
          <w:tab w:val="num" w:pos="5760"/>
        </w:tabs>
        <w:ind w:left="5760" w:hanging="360"/>
      </w:pPr>
      <w:rPr>
        <w:rFonts w:ascii="Courier New" w:hAnsi="Courier New"/>
      </w:rPr>
    </w:lvl>
    <w:lvl w:ilvl="8" w:tplc="7DBCF272">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C88C3272">
      <w:start w:val="1"/>
      <w:numFmt w:val="bullet"/>
      <w:lvlText w:val=""/>
      <w:lvlJc w:val="left"/>
      <w:pPr>
        <w:ind w:left="720" w:hanging="360"/>
      </w:pPr>
      <w:rPr>
        <w:rFonts w:ascii="Symbol" w:hAnsi="Symbol"/>
      </w:rPr>
    </w:lvl>
    <w:lvl w:ilvl="1" w:tplc="980EC6E0">
      <w:start w:val="1"/>
      <w:numFmt w:val="bullet"/>
      <w:lvlText w:val="o"/>
      <w:lvlJc w:val="left"/>
      <w:pPr>
        <w:tabs>
          <w:tab w:val="num" w:pos="1440"/>
        </w:tabs>
        <w:ind w:left="1440" w:hanging="360"/>
      </w:pPr>
      <w:rPr>
        <w:rFonts w:ascii="Courier New" w:hAnsi="Courier New"/>
      </w:rPr>
    </w:lvl>
    <w:lvl w:ilvl="2" w:tplc="2CC2570C">
      <w:start w:val="1"/>
      <w:numFmt w:val="bullet"/>
      <w:lvlText w:val=""/>
      <w:lvlJc w:val="left"/>
      <w:pPr>
        <w:tabs>
          <w:tab w:val="num" w:pos="2160"/>
        </w:tabs>
        <w:ind w:left="2160" w:hanging="360"/>
      </w:pPr>
      <w:rPr>
        <w:rFonts w:ascii="Wingdings" w:hAnsi="Wingdings"/>
      </w:rPr>
    </w:lvl>
    <w:lvl w:ilvl="3" w:tplc="C00C0BDE">
      <w:start w:val="1"/>
      <w:numFmt w:val="bullet"/>
      <w:lvlText w:val=""/>
      <w:lvlJc w:val="left"/>
      <w:pPr>
        <w:tabs>
          <w:tab w:val="num" w:pos="2880"/>
        </w:tabs>
        <w:ind w:left="2880" w:hanging="360"/>
      </w:pPr>
      <w:rPr>
        <w:rFonts w:ascii="Symbol" w:hAnsi="Symbol"/>
      </w:rPr>
    </w:lvl>
    <w:lvl w:ilvl="4" w:tplc="9E968660">
      <w:start w:val="1"/>
      <w:numFmt w:val="bullet"/>
      <w:lvlText w:val="o"/>
      <w:lvlJc w:val="left"/>
      <w:pPr>
        <w:tabs>
          <w:tab w:val="num" w:pos="3600"/>
        </w:tabs>
        <w:ind w:left="3600" w:hanging="360"/>
      </w:pPr>
      <w:rPr>
        <w:rFonts w:ascii="Courier New" w:hAnsi="Courier New"/>
      </w:rPr>
    </w:lvl>
    <w:lvl w:ilvl="5" w:tplc="A93251D4">
      <w:start w:val="1"/>
      <w:numFmt w:val="bullet"/>
      <w:lvlText w:val=""/>
      <w:lvlJc w:val="left"/>
      <w:pPr>
        <w:tabs>
          <w:tab w:val="num" w:pos="4320"/>
        </w:tabs>
        <w:ind w:left="4320" w:hanging="360"/>
      </w:pPr>
      <w:rPr>
        <w:rFonts w:ascii="Wingdings" w:hAnsi="Wingdings"/>
      </w:rPr>
    </w:lvl>
    <w:lvl w:ilvl="6" w:tplc="BE9856AA">
      <w:start w:val="1"/>
      <w:numFmt w:val="bullet"/>
      <w:lvlText w:val=""/>
      <w:lvlJc w:val="left"/>
      <w:pPr>
        <w:tabs>
          <w:tab w:val="num" w:pos="5040"/>
        </w:tabs>
        <w:ind w:left="5040" w:hanging="360"/>
      </w:pPr>
      <w:rPr>
        <w:rFonts w:ascii="Symbol" w:hAnsi="Symbol"/>
      </w:rPr>
    </w:lvl>
    <w:lvl w:ilvl="7" w:tplc="101082F4">
      <w:start w:val="1"/>
      <w:numFmt w:val="bullet"/>
      <w:lvlText w:val="o"/>
      <w:lvlJc w:val="left"/>
      <w:pPr>
        <w:tabs>
          <w:tab w:val="num" w:pos="5760"/>
        </w:tabs>
        <w:ind w:left="5760" w:hanging="360"/>
      </w:pPr>
      <w:rPr>
        <w:rFonts w:ascii="Courier New" w:hAnsi="Courier New"/>
      </w:rPr>
    </w:lvl>
    <w:lvl w:ilvl="8" w:tplc="5BCE5B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EF46107A">
      <w:start w:val="1"/>
      <w:numFmt w:val="bullet"/>
      <w:lvlText w:val=""/>
      <w:lvlJc w:val="left"/>
      <w:pPr>
        <w:ind w:left="720" w:hanging="360"/>
      </w:pPr>
      <w:rPr>
        <w:rFonts w:ascii="Symbol" w:hAnsi="Symbol"/>
      </w:rPr>
    </w:lvl>
    <w:lvl w:ilvl="1" w:tplc="5804E424">
      <w:start w:val="1"/>
      <w:numFmt w:val="bullet"/>
      <w:lvlText w:val="o"/>
      <w:lvlJc w:val="left"/>
      <w:pPr>
        <w:tabs>
          <w:tab w:val="num" w:pos="1440"/>
        </w:tabs>
        <w:ind w:left="1440" w:hanging="360"/>
      </w:pPr>
      <w:rPr>
        <w:rFonts w:ascii="Courier New" w:hAnsi="Courier New"/>
      </w:rPr>
    </w:lvl>
    <w:lvl w:ilvl="2" w:tplc="DE38A5F0">
      <w:start w:val="1"/>
      <w:numFmt w:val="bullet"/>
      <w:lvlText w:val=""/>
      <w:lvlJc w:val="left"/>
      <w:pPr>
        <w:tabs>
          <w:tab w:val="num" w:pos="2160"/>
        </w:tabs>
        <w:ind w:left="2160" w:hanging="360"/>
      </w:pPr>
      <w:rPr>
        <w:rFonts w:ascii="Wingdings" w:hAnsi="Wingdings"/>
      </w:rPr>
    </w:lvl>
    <w:lvl w:ilvl="3" w:tplc="92041B1E">
      <w:start w:val="1"/>
      <w:numFmt w:val="bullet"/>
      <w:lvlText w:val=""/>
      <w:lvlJc w:val="left"/>
      <w:pPr>
        <w:tabs>
          <w:tab w:val="num" w:pos="2880"/>
        </w:tabs>
        <w:ind w:left="2880" w:hanging="360"/>
      </w:pPr>
      <w:rPr>
        <w:rFonts w:ascii="Symbol" w:hAnsi="Symbol"/>
      </w:rPr>
    </w:lvl>
    <w:lvl w:ilvl="4" w:tplc="BB2E6564">
      <w:start w:val="1"/>
      <w:numFmt w:val="bullet"/>
      <w:lvlText w:val="o"/>
      <w:lvlJc w:val="left"/>
      <w:pPr>
        <w:tabs>
          <w:tab w:val="num" w:pos="3600"/>
        </w:tabs>
        <w:ind w:left="3600" w:hanging="360"/>
      </w:pPr>
      <w:rPr>
        <w:rFonts w:ascii="Courier New" w:hAnsi="Courier New"/>
      </w:rPr>
    </w:lvl>
    <w:lvl w:ilvl="5" w:tplc="4AD4F3B8">
      <w:start w:val="1"/>
      <w:numFmt w:val="bullet"/>
      <w:lvlText w:val=""/>
      <w:lvlJc w:val="left"/>
      <w:pPr>
        <w:tabs>
          <w:tab w:val="num" w:pos="4320"/>
        </w:tabs>
        <w:ind w:left="4320" w:hanging="360"/>
      </w:pPr>
      <w:rPr>
        <w:rFonts w:ascii="Wingdings" w:hAnsi="Wingdings"/>
      </w:rPr>
    </w:lvl>
    <w:lvl w:ilvl="6" w:tplc="9A8441D8">
      <w:start w:val="1"/>
      <w:numFmt w:val="bullet"/>
      <w:lvlText w:val=""/>
      <w:lvlJc w:val="left"/>
      <w:pPr>
        <w:tabs>
          <w:tab w:val="num" w:pos="5040"/>
        </w:tabs>
        <w:ind w:left="5040" w:hanging="360"/>
      </w:pPr>
      <w:rPr>
        <w:rFonts w:ascii="Symbol" w:hAnsi="Symbol"/>
      </w:rPr>
    </w:lvl>
    <w:lvl w:ilvl="7" w:tplc="6E80BE1C">
      <w:start w:val="1"/>
      <w:numFmt w:val="bullet"/>
      <w:lvlText w:val="o"/>
      <w:lvlJc w:val="left"/>
      <w:pPr>
        <w:tabs>
          <w:tab w:val="num" w:pos="5760"/>
        </w:tabs>
        <w:ind w:left="5760" w:hanging="360"/>
      </w:pPr>
      <w:rPr>
        <w:rFonts w:ascii="Courier New" w:hAnsi="Courier New"/>
      </w:rPr>
    </w:lvl>
    <w:lvl w:ilvl="8" w:tplc="DE6A253E">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4D60B3CC">
      <w:start w:val="1"/>
      <w:numFmt w:val="bullet"/>
      <w:lvlText w:val=""/>
      <w:lvlJc w:val="left"/>
      <w:pPr>
        <w:ind w:left="720" w:hanging="360"/>
      </w:pPr>
      <w:rPr>
        <w:rFonts w:ascii="Symbol" w:hAnsi="Symbol"/>
      </w:rPr>
    </w:lvl>
    <w:lvl w:ilvl="1" w:tplc="4D8A3850">
      <w:start w:val="1"/>
      <w:numFmt w:val="bullet"/>
      <w:lvlText w:val="o"/>
      <w:lvlJc w:val="left"/>
      <w:pPr>
        <w:tabs>
          <w:tab w:val="num" w:pos="1440"/>
        </w:tabs>
        <w:ind w:left="1440" w:hanging="360"/>
      </w:pPr>
      <w:rPr>
        <w:rFonts w:ascii="Courier New" w:hAnsi="Courier New"/>
      </w:rPr>
    </w:lvl>
    <w:lvl w:ilvl="2" w:tplc="DF24F048">
      <w:start w:val="1"/>
      <w:numFmt w:val="bullet"/>
      <w:lvlText w:val=""/>
      <w:lvlJc w:val="left"/>
      <w:pPr>
        <w:tabs>
          <w:tab w:val="num" w:pos="2160"/>
        </w:tabs>
        <w:ind w:left="2160" w:hanging="360"/>
      </w:pPr>
      <w:rPr>
        <w:rFonts w:ascii="Wingdings" w:hAnsi="Wingdings"/>
      </w:rPr>
    </w:lvl>
    <w:lvl w:ilvl="3" w:tplc="B0287170">
      <w:start w:val="1"/>
      <w:numFmt w:val="bullet"/>
      <w:lvlText w:val=""/>
      <w:lvlJc w:val="left"/>
      <w:pPr>
        <w:tabs>
          <w:tab w:val="num" w:pos="2880"/>
        </w:tabs>
        <w:ind w:left="2880" w:hanging="360"/>
      </w:pPr>
      <w:rPr>
        <w:rFonts w:ascii="Symbol" w:hAnsi="Symbol"/>
      </w:rPr>
    </w:lvl>
    <w:lvl w:ilvl="4" w:tplc="4E3A6BD6">
      <w:start w:val="1"/>
      <w:numFmt w:val="bullet"/>
      <w:lvlText w:val="o"/>
      <w:lvlJc w:val="left"/>
      <w:pPr>
        <w:tabs>
          <w:tab w:val="num" w:pos="3600"/>
        </w:tabs>
        <w:ind w:left="3600" w:hanging="360"/>
      </w:pPr>
      <w:rPr>
        <w:rFonts w:ascii="Courier New" w:hAnsi="Courier New"/>
      </w:rPr>
    </w:lvl>
    <w:lvl w:ilvl="5" w:tplc="793A206A">
      <w:start w:val="1"/>
      <w:numFmt w:val="bullet"/>
      <w:lvlText w:val=""/>
      <w:lvlJc w:val="left"/>
      <w:pPr>
        <w:tabs>
          <w:tab w:val="num" w:pos="4320"/>
        </w:tabs>
        <w:ind w:left="4320" w:hanging="360"/>
      </w:pPr>
      <w:rPr>
        <w:rFonts w:ascii="Wingdings" w:hAnsi="Wingdings"/>
      </w:rPr>
    </w:lvl>
    <w:lvl w:ilvl="6" w:tplc="E542ADFC">
      <w:start w:val="1"/>
      <w:numFmt w:val="bullet"/>
      <w:lvlText w:val=""/>
      <w:lvlJc w:val="left"/>
      <w:pPr>
        <w:tabs>
          <w:tab w:val="num" w:pos="5040"/>
        </w:tabs>
        <w:ind w:left="5040" w:hanging="360"/>
      </w:pPr>
      <w:rPr>
        <w:rFonts w:ascii="Symbol" w:hAnsi="Symbol"/>
      </w:rPr>
    </w:lvl>
    <w:lvl w:ilvl="7" w:tplc="2EAE213A">
      <w:start w:val="1"/>
      <w:numFmt w:val="bullet"/>
      <w:lvlText w:val="o"/>
      <w:lvlJc w:val="left"/>
      <w:pPr>
        <w:tabs>
          <w:tab w:val="num" w:pos="5760"/>
        </w:tabs>
        <w:ind w:left="5760" w:hanging="360"/>
      </w:pPr>
      <w:rPr>
        <w:rFonts w:ascii="Courier New" w:hAnsi="Courier New"/>
      </w:rPr>
    </w:lvl>
    <w:lvl w:ilvl="8" w:tplc="3A7CF05C">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73004748">
      <w:start w:val="1"/>
      <w:numFmt w:val="bullet"/>
      <w:lvlText w:val=""/>
      <w:lvlJc w:val="left"/>
      <w:pPr>
        <w:ind w:left="720" w:hanging="360"/>
      </w:pPr>
      <w:rPr>
        <w:rFonts w:ascii="Symbol" w:hAnsi="Symbol"/>
      </w:rPr>
    </w:lvl>
    <w:lvl w:ilvl="1" w:tplc="E49CD1B8">
      <w:start w:val="1"/>
      <w:numFmt w:val="bullet"/>
      <w:lvlText w:val="o"/>
      <w:lvlJc w:val="left"/>
      <w:pPr>
        <w:tabs>
          <w:tab w:val="num" w:pos="1440"/>
        </w:tabs>
        <w:ind w:left="1440" w:hanging="360"/>
      </w:pPr>
      <w:rPr>
        <w:rFonts w:ascii="Courier New" w:hAnsi="Courier New"/>
      </w:rPr>
    </w:lvl>
    <w:lvl w:ilvl="2" w:tplc="11681E7A">
      <w:start w:val="1"/>
      <w:numFmt w:val="bullet"/>
      <w:lvlText w:val=""/>
      <w:lvlJc w:val="left"/>
      <w:pPr>
        <w:tabs>
          <w:tab w:val="num" w:pos="2160"/>
        </w:tabs>
        <w:ind w:left="2160" w:hanging="360"/>
      </w:pPr>
      <w:rPr>
        <w:rFonts w:ascii="Wingdings" w:hAnsi="Wingdings"/>
      </w:rPr>
    </w:lvl>
    <w:lvl w:ilvl="3" w:tplc="B43287CA">
      <w:start w:val="1"/>
      <w:numFmt w:val="bullet"/>
      <w:lvlText w:val=""/>
      <w:lvlJc w:val="left"/>
      <w:pPr>
        <w:tabs>
          <w:tab w:val="num" w:pos="2880"/>
        </w:tabs>
        <w:ind w:left="2880" w:hanging="360"/>
      </w:pPr>
      <w:rPr>
        <w:rFonts w:ascii="Symbol" w:hAnsi="Symbol"/>
      </w:rPr>
    </w:lvl>
    <w:lvl w:ilvl="4" w:tplc="E3C0FD70">
      <w:start w:val="1"/>
      <w:numFmt w:val="bullet"/>
      <w:lvlText w:val="o"/>
      <w:lvlJc w:val="left"/>
      <w:pPr>
        <w:tabs>
          <w:tab w:val="num" w:pos="3600"/>
        </w:tabs>
        <w:ind w:left="3600" w:hanging="360"/>
      </w:pPr>
      <w:rPr>
        <w:rFonts w:ascii="Courier New" w:hAnsi="Courier New"/>
      </w:rPr>
    </w:lvl>
    <w:lvl w:ilvl="5" w:tplc="5FB407A4">
      <w:start w:val="1"/>
      <w:numFmt w:val="bullet"/>
      <w:lvlText w:val=""/>
      <w:lvlJc w:val="left"/>
      <w:pPr>
        <w:tabs>
          <w:tab w:val="num" w:pos="4320"/>
        </w:tabs>
        <w:ind w:left="4320" w:hanging="360"/>
      </w:pPr>
      <w:rPr>
        <w:rFonts w:ascii="Wingdings" w:hAnsi="Wingdings"/>
      </w:rPr>
    </w:lvl>
    <w:lvl w:ilvl="6" w:tplc="99609CCA">
      <w:start w:val="1"/>
      <w:numFmt w:val="bullet"/>
      <w:lvlText w:val=""/>
      <w:lvlJc w:val="left"/>
      <w:pPr>
        <w:tabs>
          <w:tab w:val="num" w:pos="5040"/>
        </w:tabs>
        <w:ind w:left="5040" w:hanging="360"/>
      </w:pPr>
      <w:rPr>
        <w:rFonts w:ascii="Symbol" w:hAnsi="Symbol"/>
      </w:rPr>
    </w:lvl>
    <w:lvl w:ilvl="7" w:tplc="796EF3EA">
      <w:start w:val="1"/>
      <w:numFmt w:val="bullet"/>
      <w:lvlText w:val="o"/>
      <w:lvlJc w:val="left"/>
      <w:pPr>
        <w:tabs>
          <w:tab w:val="num" w:pos="5760"/>
        </w:tabs>
        <w:ind w:left="5760" w:hanging="360"/>
      </w:pPr>
      <w:rPr>
        <w:rFonts w:ascii="Courier New" w:hAnsi="Courier New"/>
      </w:rPr>
    </w:lvl>
    <w:lvl w:ilvl="8" w:tplc="F162D3A4">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993E8274">
      <w:start w:val="1"/>
      <w:numFmt w:val="bullet"/>
      <w:lvlText w:val=""/>
      <w:lvlJc w:val="left"/>
      <w:pPr>
        <w:ind w:left="720" w:hanging="360"/>
      </w:pPr>
      <w:rPr>
        <w:rFonts w:ascii="Symbol" w:hAnsi="Symbol"/>
      </w:rPr>
    </w:lvl>
    <w:lvl w:ilvl="1" w:tplc="2DDCA88E">
      <w:start w:val="1"/>
      <w:numFmt w:val="bullet"/>
      <w:lvlText w:val="o"/>
      <w:lvlJc w:val="left"/>
      <w:pPr>
        <w:tabs>
          <w:tab w:val="num" w:pos="1440"/>
        </w:tabs>
        <w:ind w:left="1440" w:hanging="360"/>
      </w:pPr>
      <w:rPr>
        <w:rFonts w:ascii="Courier New" w:hAnsi="Courier New"/>
      </w:rPr>
    </w:lvl>
    <w:lvl w:ilvl="2" w:tplc="BE2E76BC">
      <w:start w:val="1"/>
      <w:numFmt w:val="bullet"/>
      <w:lvlText w:val=""/>
      <w:lvlJc w:val="left"/>
      <w:pPr>
        <w:tabs>
          <w:tab w:val="num" w:pos="2160"/>
        </w:tabs>
        <w:ind w:left="2160" w:hanging="360"/>
      </w:pPr>
      <w:rPr>
        <w:rFonts w:ascii="Wingdings" w:hAnsi="Wingdings"/>
      </w:rPr>
    </w:lvl>
    <w:lvl w:ilvl="3" w:tplc="AA7A9EC8">
      <w:start w:val="1"/>
      <w:numFmt w:val="bullet"/>
      <w:lvlText w:val=""/>
      <w:lvlJc w:val="left"/>
      <w:pPr>
        <w:tabs>
          <w:tab w:val="num" w:pos="2880"/>
        </w:tabs>
        <w:ind w:left="2880" w:hanging="360"/>
      </w:pPr>
      <w:rPr>
        <w:rFonts w:ascii="Symbol" w:hAnsi="Symbol"/>
      </w:rPr>
    </w:lvl>
    <w:lvl w:ilvl="4" w:tplc="E55CA1EC">
      <w:start w:val="1"/>
      <w:numFmt w:val="bullet"/>
      <w:lvlText w:val="o"/>
      <w:lvlJc w:val="left"/>
      <w:pPr>
        <w:tabs>
          <w:tab w:val="num" w:pos="3600"/>
        </w:tabs>
        <w:ind w:left="3600" w:hanging="360"/>
      </w:pPr>
      <w:rPr>
        <w:rFonts w:ascii="Courier New" w:hAnsi="Courier New"/>
      </w:rPr>
    </w:lvl>
    <w:lvl w:ilvl="5" w:tplc="5186D18C">
      <w:start w:val="1"/>
      <w:numFmt w:val="bullet"/>
      <w:lvlText w:val=""/>
      <w:lvlJc w:val="left"/>
      <w:pPr>
        <w:tabs>
          <w:tab w:val="num" w:pos="4320"/>
        </w:tabs>
        <w:ind w:left="4320" w:hanging="360"/>
      </w:pPr>
      <w:rPr>
        <w:rFonts w:ascii="Wingdings" w:hAnsi="Wingdings"/>
      </w:rPr>
    </w:lvl>
    <w:lvl w:ilvl="6" w:tplc="81121FD6">
      <w:start w:val="1"/>
      <w:numFmt w:val="bullet"/>
      <w:lvlText w:val=""/>
      <w:lvlJc w:val="left"/>
      <w:pPr>
        <w:tabs>
          <w:tab w:val="num" w:pos="5040"/>
        </w:tabs>
        <w:ind w:left="5040" w:hanging="360"/>
      </w:pPr>
      <w:rPr>
        <w:rFonts w:ascii="Symbol" w:hAnsi="Symbol"/>
      </w:rPr>
    </w:lvl>
    <w:lvl w:ilvl="7" w:tplc="CC9AD0E0">
      <w:start w:val="1"/>
      <w:numFmt w:val="bullet"/>
      <w:lvlText w:val="o"/>
      <w:lvlJc w:val="left"/>
      <w:pPr>
        <w:tabs>
          <w:tab w:val="num" w:pos="5760"/>
        </w:tabs>
        <w:ind w:left="5760" w:hanging="360"/>
      </w:pPr>
      <w:rPr>
        <w:rFonts w:ascii="Courier New" w:hAnsi="Courier New"/>
      </w:rPr>
    </w:lvl>
    <w:lvl w:ilvl="8" w:tplc="CB16AABE">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0D664930">
      <w:start w:val="1"/>
      <w:numFmt w:val="bullet"/>
      <w:lvlText w:val=""/>
      <w:lvlJc w:val="left"/>
      <w:pPr>
        <w:ind w:left="720" w:hanging="360"/>
      </w:pPr>
      <w:rPr>
        <w:rFonts w:ascii="Symbol" w:hAnsi="Symbol"/>
      </w:rPr>
    </w:lvl>
    <w:lvl w:ilvl="1" w:tplc="2A8A3388">
      <w:start w:val="1"/>
      <w:numFmt w:val="bullet"/>
      <w:lvlText w:val="o"/>
      <w:lvlJc w:val="left"/>
      <w:pPr>
        <w:tabs>
          <w:tab w:val="num" w:pos="1440"/>
        </w:tabs>
        <w:ind w:left="1440" w:hanging="360"/>
      </w:pPr>
      <w:rPr>
        <w:rFonts w:ascii="Courier New" w:hAnsi="Courier New"/>
      </w:rPr>
    </w:lvl>
    <w:lvl w:ilvl="2" w:tplc="49D835E0">
      <w:start w:val="1"/>
      <w:numFmt w:val="bullet"/>
      <w:lvlText w:val=""/>
      <w:lvlJc w:val="left"/>
      <w:pPr>
        <w:tabs>
          <w:tab w:val="num" w:pos="2160"/>
        </w:tabs>
        <w:ind w:left="2160" w:hanging="360"/>
      </w:pPr>
      <w:rPr>
        <w:rFonts w:ascii="Wingdings" w:hAnsi="Wingdings"/>
      </w:rPr>
    </w:lvl>
    <w:lvl w:ilvl="3" w:tplc="25A22B64">
      <w:start w:val="1"/>
      <w:numFmt w:val="bullet"/>
      <w:lvlText w:val=""/>
      <w:lvlJc w:val="left"/>
      <w:pPr>
        <w:tabs>
          <w:tab w:val="num" w:pos="2880"/>
        </w:tabs>
        <w:ind w:left="2880" w:hanging="360"/>
      </w:pPr>
      <w:rPr>
        <w:rFonts w:ascii="Symbol" w:hAnsi="Symbol"/>
      </w:rPr>
    </w:lvl>
    <w:lvl w:ilvl="4" w:tplc="233ABE6E">
      <w:start w:val="1"/>
      <w:numFmt w:val="bullet"/>
      <w:lvlText w:val="o"/>
      <w:lvlJc w:val="left"/>
      <w:pPr>
        <w:tabs>
          <w:tab w:val="num" w:pos="3600"/>
        </w:tabs>
        <w:ind w:left="3600" w:hanging="360"/>
      </w:pPr>
      <w:rPr>
        <w:rFonts w:ascii="Courier New" w:hAnsi="Courier New"/>
      </w:rPr>
    </w:lvl>
    <w:lvl w:ilvl="5" w:tplc="3BB86928">
      <w:start w:val="1"/>
      <w:numFmt w:val="bullet"/>
      <w:lvlText w:val=""/>
      <w:lvlJc w:val="left"/>
      <w:pPr>
        <w:tabs>
          <w:tab w:val="num" w:pos="4320"/>
        </w:tabs>
        <w:ind w:left="4320" w:hanging="360"/>
      </w:pPr>
      <w:rPr>
        <w:rFonts w:ascii="Wingdings" w:hAnsi="Wingdings"/>
      </w:rPr>
    </w:lvl>
    <w:lvl w:ilvl="6" w:tplc="95AE97C4">
      <w:start w:val="1"/>
      <w:numFmt w:val="bullet"/>
      <w:lvlText w:val=""/>
      <w:lvlJc w:val="left"/>
      <w:pPr>
        <w:tabs>
          <w:tab w:val="num" w:pos="5040"/>
        </w:tabs>
        <w:ind w:left="5040" w:hanging="360"/>
      </w:pPr>
      <w:rPr>
        <w:rFonts w:ascii="Symbol" w:hAnsi="Symbol"/>
      </w:rPr>
    </w:lvl>
    <w:lvl w:ilvl="7" w:tplc="C3F29EEA">
      <w:start w:val="1"/>
      <w:numFmt w:val="bullet"/>
      <w:lvlText w:val="o"/>
      <w:lvlJc w:val="left"/>
      <w:pPr>
        <w:tabs>
          <w:tab w:val="num" w:pos="5760"/>
        </w:tabs>
        <w:ind w:left="5760" w:hanging="360"/>
      </w:pPr>
      <w:rPr>
        <w:rFonts w:ascii="Courier New" w:hAnsi="Courier New"/>
      </w:rPr>
    </w:lvl>
    <w:lvl w:ilvl="8" w:tplc="2834C7DA">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6180BFBC">
      <w:start w:val="1"/>
      <w:numFmt w:val="bullet"/>
      <w:lvlText w:val=""/>
      <w:lvlJc w:val="left"/>
      <w:pPr>
        <w:ind w:left="720" w:hanging="360"/>
      </w:pPr>
      <w:rPr>
        <w:rFonts w:ascii="Symbol" w:hAnsi="Symbol"/>
      </w:rPr>
    </w:lvl>
    <w:lvl w:ilvl="1" w:tplc="3BCA019A">
      <w:start w:val="1"/>
      <w:numFmt w:val="bullet"/>
      <w:lvlText w:val="o"/>
      <w:lvlJc w:val="left"/>
      <w:pPr>
        <w:tabs>
          <w:tab w:val="num" w:pos="1440"/>
        </w:tabs>
        <w:ind w:left="1440" w:hanging="360"/>
      </w:pPr>
      <w:rPr>
        <w:rFonts w:ascii="Courier New" w:hAnsi="Courier New"/>
      </w:rPr>
    </w:lvl>
    <w:lvl w:ilvl="2" w:tplc="BDD6511E">
      <w:start w:val="1"/>
      <w:numFmt w:val="bullet"/>
      <w:lvlText w:val=""/>
      <w:lvlJc w:val="left"/>
      <w:pPr>
        <w:tabs>
          <w:tab w:val="num" w:pos="2160"/>
        </w:tabs>
        <w:ind w:left="2160" w:hanging="360"/>
      </w:pPr>
      <w:rPr>
        <w:rFonts w:ascii="Wingdings" w:hAnsi="Wingdings"/>
      </w:rPr>
    </w:lvl>
    <w:lvl w:ilvl="3" w:tplc="7F7E99F0">
      <w:start w:val="1"/>
      <w:numFmt w:val="bullet"/>
      <w:lvlText w:val=""/>
      <w:lvlJc w:val="left"/>
      <w:pPr>
        <w:tabs>
          <w:tab w:val="num" w:pos="2880"/>
        </w:tabs>
        <w:ind w:left="2880" w:hanging="360"/>
      </w:pPr>
      <w:rPr>
        <w:rFonts w:ascii="Symbol" w:hAnsi="Symbol"/>
      </w:rPr>
    </w:lvl>
    <w:lvl w:ilvl="4" w:tplc="F156379A">
      <w:start w:val="1"/>
      <w:numFmt w:val="bullet"/>
      <w:lvlText w:val="o"/>
      <w:lvlJc w:val="left"/>
      <w:pPr>
        <w:tabs>
          <w:tab w:val="num" w:pos="3600"/>
        </w:tabs>
        <w:ind w:left="3600" w:hanging="360"/>
      </w:pPr>
      <w:rPr>
        <w:rFonts w:ascii="Courier New" w:hAnsi="Courier New"/>
      </w:rPr>
    </w:lvl>
    <w:lvl w:ilvl="5" w:tplc="5A40B572">
      <w:start w:val="1"/>
      <w:numFmt w:val="bullet"/>
      <w:lvlText w:val=""/>
      <w:lvlJc w:val="left"/>
      <w:pPr>
        <w:tabs>
          <w:tab w:val="num" w:pos="4320"/>
        </w:tabs>
        <w:ind w:left="4320" w:hanging="360"/>
      </w:pPr>
      <w:rPr>
        <w:rFonts w:ascii="Wingdings" w:hAnsi="Wingdings"/>
      </w:rPr>
    </w:lvl>
    <w:lvl w:ilvl="6" w:tplc="83027C12">
      <w:start w:val="1"/>
      <w:numFmt w:val="bullet"/>
      <w:lvlText w:val=""/>
      <w:lvlJc w:val="left"/>
      <w:pPr>
        <w:tabs>
          <w:tab w:val="num" w:pos="5040"/>
        </w:tabs>
        <w:ind w:left="5040" w:hanging="360"/>
      </w:pPr>
      <w:rPr>
        <w:rFonts w:ascii="Symbol" w:hAnsi="Symbol"/>
      </w:rPr>
    </w:lvl>
    <w:lvl w:ilvl="7" w:tplc="6652B746">
      <w:start w:val="1"/>
      <w:numFmt w:val="bullet"/>
      <w:lvlText w:val="o"/>
      <w:lvlJc w:val="left"/>
      <w:pPr>
        <w:tabs>
          <w:tab w:val="num" w:pos="5760"/>
        </w:tabs>
        <w:ind w:left="5760" w:hanging="360"/>
      </w:pPr>
      <w:rPr>
        <w:rFonts w:ascii="Courier New" w:hAnsi="Courier New"/>
      </w:rPr>
    </w:lvl>
    <w:lvl w:ilvl="8" w:tplc="6612615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FD868C4E">
      <w:start w:val="1"/>
      <w:numFmt w:val="bullet"/>
      <w:lvlText w:val=""/>
      <w:lvlJc w:val="left"/>
      <w:pPr>
        <w:ind w:left="720" w:hanging="360"/>
      </w:pPr>
      <w:rPr>
        <w:rFonts w:ascii="Symbol" w:hAnsi="Symbol"/>
      </w:rPr>
    </w:lvl>
    <w:lvl w:ilvl="1" w:tplc="F050AC4E">
      <w:start w:val="1"/>
      <w:numFmt w:val="bullet"/>
      <w:lvlText w:val="o"/>
      <w:lvlJc w:val="left"/>
      <w:pPr>
        <w:tabs>
          <w:tab w:val="num" w:pos="1440"/>
        </w:tabs>
        <w:ind w:left="1440" w:hanging="360"/>
      </w:pPr>
      <w:rPr>
        <w:rFonts w:ascii="Courier New" w:hAnsi="Courier New"/>
      </w:rPr>
    </w:lvl>
    <w:lvl w:ilvl="2" w:tplc="CF98A484">
      <w:start w:val="1"/>
      <w:numFmt w:val="bullet"/>
      <w:lvlText w:val=""/>
      <w:lvlJc w:val="left"/>
      <w:pPr>
        <w:tabs>
          <w:tab w:val="num" w:pos="2160"/>
        </w:tabs>
        <w:ind w:left="2160" w:hanging="360"/>
      </w:pPr>
      <w:rPr>
        <w:rFonts w:ascii="Wingdings" w:hAnsi="Wingdings"/>
      </w:rPr>
    </w:lvl>
    <w:lvl w:ilvl="3" w:tplc="FCDE5BA6">
      <w:start w:val="1"/>
      <w:numFmt w:val="bullet"/>
      <w:lvlText w:val=""/>
      <w:lvlJc w:val="left"/>
      <w:pPr>
        <w:tabs>
          <w:tab w:val="num" w:pos="2880"/>
        </w:tabs>
        <w:ind w:left="2880" w:hanging="360"/>
      </w:pPr>
      <w:rPr>
        <w:rFonts w:ascii="Symbol" w:hAnsi="Symbol"/>
      </w:rPr>
    </w:lvl>
    <w:lvl w:ilvl="4" w:tplc="56E4C406">
      <w:start w:val="1"/>
      <w:numFmt w:val="bullet"/>
      <w:lvlText w:val="o"/>
      <w:lvlJc w:val="left"/>
      <w:pPr>
        <w:tabs>
          <w:tab w:val="num" w:pos="3600"/>
        </w:tabs>
        <w:ind w:left="3600" w:hanging="360"/>
      </w:pPr>
      <w:rPr>
        <w:rFonts w:ascii="Courier New" w:hAnsi="Courier New"/>
      </w:rPr>
    </w:lvl>
    <w:lvl w:ilvl="5" w:tplc="8F7E6DD8">
      <w:start w:val="1"/>
      <w:numFmt w:val="bullet"/>
      <w:lvlText w:val=""/>
      <w:lvlJc w:val="left"/>
      <w:pPr>
        <w:tabs>
          <w:tab w:val="num" w:pos="4320"/>
        </w:tabs>
        <w:ind w:left="4320" w:hanging="360"/>
      </w:pPr>
      <w:rPr>
        <w:rFonts w:ascii="Wingdings" w:hAnsi="Wingdings"/>
      </w:rPr>
    </w:lvl>
    <w:lvl w:ilvl="6" w:tplc="5C3E153A">
      <w:start w:val="1"/>
      <w:numFmt w:val="bullet"/>
      <w:lvlText w:val=""/>
      <w:lvlJc w:val="left"/>
      <w:pPr>
        <w:tabs>
          <w:tab w:val="num" w:pos="5040"/>
        </w:tabs>
        <w:ind w:left="5040" w:hanging="360"/>
      </w:pPr>
      <w:rPr>
        <w:rFonts w:ascii="Symbol" w:hAnsi="Symbol"/>
      </w:rPr>
    </w:lvl>
    <w:lvl w:ilvl="7" w:tplc="B6765EF0">
      <w:start w:val="1"/>
      <w:numFmt w:val="bullet"/>
      <w:lvlText w:val="o"/>
      <w:lvlJc w:val="left"/>
      <w:pPr>
        <w:tabs>
          <w:tab w:val="num" w:pos="5760"/>
        </w:tabs>
        <w:ind w:left="5760" w:hanging="360"/>
      </w:pPr>
      <w:rPr>
        <w:rFonts w:ascii="Courier New" w:hAnsi="Courier New"/>
      </w:rPr>
    </w:lvl>
    <w:lvl w:ilvl="8" w:tplc="8E7CC038">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FBBCE3E8">
      <w:start w:val="1"/>
      <w:numFmt w:val="bullet"/>
      <w:lvlText w:val=""/>
      <w:lvlJc w:val="left"/>
      <w:pPr>
        <w:ind w:left="720" w:hanging="360"/>
      </w:pPr>
      <w:rPr>
        <w:rFonts w:ascii="Symbol" w:hAnsi="Symbol"/>
      </w:rPr>
    </w:lvl>
    <w:lvl w:ilvl="1" w:tplc="BDFCF184">
      <w:start w:val="1"/>
      <w:numFmt w:val="bullet"/>
      <w:lvlText w:val="o"/>
      <w:lvlJc w:val="left"/>
      <w:pPr>
        <w:tabs>
          <w:tab w:val="num" w:pos="1440"/>
        </w:tabs>
        <w:ind w:left="1440" w:hanging="360"/>
      </w:pPr>
      <w:rPr>
        <w:rFonts w:ascii="Courier New" w:hAnsi="Courier New"/>
      </w:rPr>
    </w:lvl>
    <w:lvl w:ilvl="2" w:tplc="D44E3A66">
      <w:start w:val="1"/>
      <w:numFmt w:val="bullet"/>
      <w:lvlText w:val=""/>
      <w:lvlJc w:val="left"/>
      <w:pPr>
        <w:tabs>
          <w:tab w:val="num" w:pos="2160"/>
        </w:tabs>
        <w:ind w:left="2160" w:hanging="360"/>
      </w:pPr>
      <w:rPr>
        <w:rFonts w:ascii="Wingdings" w:hAnsi="Wingdings"/>
      </w:rPr>
    </w:lvl>
    <w:lvl w:ilvl="3" w:tplc="B816DA96">
      <w:start w:val="1"/>
      <w:numFmt w:val="bullet"/>
      <w:lvlText w:val=""/>
      <w:lvlJc w:val="left"/>
      <w:pPr>
        <w:tabs>
          <w:tab w:val="num" w:pos="2880"/>
        </w:tabs>
        <w:ind w:left="2880" w:hanging="360"/>
      </w:pPr>
      <w:rPr>
        <w:rFonts w:ascii="Symbol" w:hAnsi="Symbol"/>
      </w:rPr>
    </w:lvl>
    <w:lvl w:ilvl="4" w:tplc="3FA02C2A">
      <w:start w:val="1"/>
      <w:numFmt w:val="bullet"/>
      <w:lvlText w:val="o"/>
      <w:lvlJc w:val="left"/>
      <w:pPr>
        <w:tabs>
          <w:tab w:val="num" w:pos="3600"/>
        </w:tabs>
        <w:ind w:left="3600" w:hanging="360"/>
      </w:pPr>
      <w:rPr>
        <w:rFonts w:ascii="Courier New" w:hAnsi="Courier New"/>
      </w:rPr>
    </w:lvl>
    <w:lvl w:ilvl="5" w:tplc="B8C84BBA">
      <w:start w:val="1"/>
      <w:numFmt w:val="bullet"/>
      <w:lvlText w:val=""/>
      <w:lvlJc w:val="left"/>
      <w:pPr>
        <w:tabs>
          <w:tab w:val="num" w:pos="4320"/>
        </w:tabs>
        <w:ind w:left="4320" w:hanging="360"/>
      </w:pPr>
      <w:rPr>
        <w:rFonts w:ascii="Wingdings" w:hAnsi="Wingdings"/>
      </w:rPr>
    </w:lvl>
    <w:lvl w:ilvl="6" w:tplc="8F6EEE46">
      <w:start w:val="1"/>
      <w:numFmt w:val="bullet"/>
      <w:lvlText w:val=""/>
      <w:lvlJc w:val="left"/>
      <w:pPr>
        <w:tabs>
          <w:tab w:val="num" w:pos="5040"/>
        </w:tabs>
        <w:ind w:left="5040" w:hanging="360"/>
      </w:pPr>
      <w:rPr>
        <w:rFonts w:ascii="Symbol" w:hAnsi="Symbol"/>
      </w:rPr>
    </w:lvl>
    <w:lvl w:ilvl="7" w:tplc="803AA92E">
      <w:start w:val="1"/>
      <w:numFmt w:val="bullet"/>
      <w:lvlText w:val="o"/>
      <w:lvlJc w:val="left"/>
      <w:pPr>
        <w:tabs>
          <w:tab w:val="num" w:pos="5760"/>
        </w:tabs>
        <w:ind w:left="5760" w:hanging="360"/>
      </w:pPr>
      <w:rPr>
        <w:rFonts w:ascii="Courier New" w:hAnsi="Courier New"/>
      </w:rPr>
    </w:lvl>
    <w:lvl w:ilvl="8" w:tplc="C396E01A">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CB340B1A">
      <w:start w:val="1"/>
      <w:numFmt w:val="bullet"/>
      <w:lvlText w:val=""/>
      <w:lvlJc w:val="left"/>
      <w:pPr>
        <w:ind w:left="720" w:hanging="360"/>
      </w:pPr>
      <w:rPr>
        <w:rFonts w:ascii="Symbol" w:hAnsi="Symbol"/>
      </w:rPr>
    </w:lvl>
    <w:lvl w:ilvl="1" w:tplc="2E0E3B46">
      <w:start w:val="1"/>
      <w:numFmt w:val="bullet"/>
      <w:lvlText w:val="o"/>
      <w:lvlJc w:val="left"/>
      <w:pPr>
        <w:tabs>
          <w:tab w:val="num" w:pos="1440"/>
        </w:tabs>
        <w:ind w:left="1440" w:hanging="360"/>
      </w:pPr>
      <w:rPr>
        <w:rFonts w:ascii="Courier New" w:hAnsi="Courier New"/>
      </w:rPr>
    </w:lvl>
    <w:lvl w:ilvl="2" w:tplc="45E25EE4">
      <w:start w:val="1"/>
      <w:numFmt w:val="bullet"/>
      <w:lvlText w:val=""/>
      <w:lvlJc w:val="left"/>
      <w:pPr>
        <w:tabs>
          <w:tab w:val="num" w:pos="2160"/>
        </w:tabs>
        <w:ind w:left="2160" w:hanging="360"/>
      </w:pPr>
      <w:rPr>
        <w:rFonts w:ascii="Wingdings" w:hAnsi="Wingdings"/>
      </w:rPr>
    </w:lvl>
    <w:lvl w:ilvl="3" w:tplc="C52A6F72">
      <w:start w:val="1"/>
      <w:numFmt w:val="bullet"/>
      <w:lvlText w:val=""/>
      <w:lvlJc w:val="left"/>
      <w:pPr>
        <w:tabs>
          <w:tab w:val="num" w:pos="2880"/>
        </w:tabs>
        <w:ind w:left="2880" w:hanging="360"/>
      </w:pPr>
      <w:rPr>
        <w:rFonts w:ascii="Symbol" w:hAnsi="Symbol"/>
      </w:rPr>
    </w:lvl>
    <w:lvl w:ilvl="4" w:tplc="CDB4E72C">
      <w:start w:val="1"/>
      <w:numFmt w:val="bullet"/>
      <w:lvlText w:val="o"/>
      <w:lvlJc w:val="left"/>
      <w:pPr>
        <w:tabs>
          <w:tab w:val="num" w:pos="3600"/>
        </w:tabs>
        <w:ind w:left="3600" w:hanging="360"/>
      </w:pPr>
      <w:rPr>
        <w:rFonts w:ascii="Courier New" w:hAnsi="Courier New"/>
      </w:rPr>
    </w:lvl>
    <w:lvl w:ilvl="5" w:tplc="1E0C2FE6">
      <w:start w:val="1"/>
      <w:numFmt w:val="bullet"/>
      <w:lvlText w:val=""/>
      <w:lvlJc w:val="left"/>
      <w:pPr>
        <w:tabs>
          <w:tab w:val="num" w:pos="4320"/>
        </w:tabs>
        <w:ind w:left="4320" w:hanging="360"/>
      </w:pPr>
      <w:rPr>
        <w:rFonts w:ascii="Wingdings" w:hAnsi="Wingdings"/>
      </w:rPr>
    </w:lvl>
    <w:lvl w:ilvl="6" w:tplc="015A4224">
      <w:start w:val="1"/>
      <w:numFmt w:val="bullet"/>
      <w:lvlText w:val=""/>
      <w:lvlJc w:val="left"/>
      <w:pPr>
        <w:tabs>
          <w:tab w:val="num" w:pos="5040"/>
        </w:tabs>
        <w:ind w:left="5040" w:hanging="360"/>
      </w:pPr>
      <w:rPr>
        <w:rFonts w:ascii="Symbol" w:hAnsi="Symbol"/>
      </w:rPr>
    </w:lvl>
    <w:lvl w:ilvl="7" w:tplc="EC7CDA62">
      <w:start w:val="1"/>
      <w:numFmt w:val="bullet"/>
      <w:lvlText w:val="o"/>
      <w:lvlJc w:val="left"/>
      <w:pPr>
        <w:tabs>
          <w:tab w:val="num" w:pos="5760"/>
        </w:tabs>
        <w:ind w:left="5760" w:hanging="360"/>
      </w:pPr>
      <w:rPr>
        <w:rFonts w:ascii="Courier New" w:hAnsi="Courier New"/>
      </w:rPr>
    </w:lvl>
    <w:lvl w:ilvl="8" w:tplc="70E690AE">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90A84C4">
      <w:start w:val="1"/>
      <w:numFmt w:val="bullet"/>
      <w:lvlText w:val=""/>
      <w:lvlJc w:val="left"/>
      <w:pPr>
        <w:ind w:left="720" w:hanging="360"/>
      </w:pPr>
      <w:rPr>
        <w:rFonts w:ascii="Symbol" w:hAnsi="Symbol"/>
      </w:rPr>
    </w:lvl>
    <w:lvl w:ilvl="1" w:tplc="E8A21792">
      <w:start w:val="1"/>
      <w:numFmt w:val="bullet"/>
      <w:lvlText w:val="o"/>
      <w:lvlJc w:val="left"/>
      <w:pPr>
        <w:tabs>
          <w:tab w:val="num" w:pos="1440"/>
        </w:tabs>
        <w:ind w:left="1440" w:hanging="360"/>
      </w:pPr>
      <w:rPr>
        <w:rFonts w:ascii="Courier New" w:hAnsi="Courier New"/>
      </w:rPr>
    </w:lvl>
    <w:lvl w:ilvl="2" w:tplc="B7E8C378">
      <w:start w:val="1"/>
      <w:numFmt w:val="bullet"/>
      <w:lvlText w:val=""/>
      <w:lvlJc w:val="left"/>
      <w:pPr>
        <w:tabs>
          <w:tab w:val="num" w:pos="2160"/>
        </w:tabs>
        <w:ind w:left="2160" w:hanging="360"/>
      </w:pPr>
      <w:rPr>
        <w:rFonts w:ascii="Wingdings" w:hAnsi="Wingdings"/>
      </w:rPr>
    </w:lvl>
    <w:lvl w:ilvl="3" w:tplc="6622C126">
      <w:start w:val="1"/>
      <w:numFmt w:val="bullet"/>
      <w:lvlText w:val=""/>
      <w:lvlJc w:val="left"/>
      <w:pPr>
        <w:tabs>
          <w:tab w:val="num" w:pos="2880"/>
        </w:tabs>
        <w:ind w:left="2880" w:hanging="360"/>
      </w:pPr>
      <w:rPr>
        <w:rFonts w:ascii="Symbol" w:hAnsi="Symbol"/>
      </w:rPr>
    </w:lvl>
    <w:lvl w:ilvl="4" w:tplc="86D40610">
      <w:start w:val="1"/>
      <w:numFmt w:val="bullet"/>
      <w:lvlText w:val="o"/>
      <w:lvlJc w:val="left"/>
      <w:pPr>
        <w:tabs>
          <w:tab w:val="num" w:pos="3600"/>
        </w:tabs>
        <w:ind w:left="3600" w:hanging="360"/>
      </w:pPr>
      <w:rPr>
        <w:rFonts w:ascii="Courier New" w:hAnsi="Courier New"/>
      </w:rPr>
    </w:lvl>
    <w:lvl w:ilvl="5" w:tplc="DAC695DA">
      <w:start w:val="1"/>
      <w:numFmt w:val="bullet"/>
      <w:lvlText w:val=""/>
      <w:lvlJc w:val="left"/>
      <w:pPr>
        <w:tabs>
          <w:tab w:val="num" w:pos="4320"/>
        </w:tabs>
        <w:ind w:left="4320" w:hanging="360"/>
      </w:pPr>
      <w:rPr>
        <w:rFonts w:ascii="Wingdings" w:hAnsi="Wingdings"/>
      </w:rPr>
    </w:lvl>
    <w:lvl w:ilvl="6" w:tplc="3B6ACEDE">
      <w:start w:val="1"/>
      <w:numFmt w:val="bullet"/>
      <w:lvlText w:val=""/>
      <w:lvlJc w:val="left"/>
      <w:pPr>
        <w:tabs>
          <w:tab w:val="num" w:pos="5040"/>
        </w:tabs>
        <w:ind w:left="5040" w:hanging="360"/>
      </w:pPr>
      <w:rPr>
        <w:rFonts w:ascii="Symbol" w:hAnsi="Symbol"/>
      </w:rPr>
    </w:lvl>
    <w:lvl w:ilvl="7" w:tplc="B142C802">
      <w:start w:val="1"/>
      <w:numFmt w:val="bullet"/>
      <w:lvlText w:val="o"/>
      <w:lvlJc w:val="left"/>
      <w:pPr>
        <w:tabs>
          <w:tab w:val="num" w:pos="5760"/>
        </w:tabs>
        <w:ind w:left="5760" w:hanging="360"/>
      </w:pPr>
      <w:rPr>
        <w:rFonts w:ascii="Courier New" w:hAnsi="Courier New"/>
      </w:rPr>
    </w:lvl>
    <w:lvl w:ilvl="8" w:tplc="74A432F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E1EEFE4C">
      <w:start w:val="1"/>
      <w:numFmt w:val="bullet"/>
      <w:lvlText w:val=""/>
      <w:lvlJc w:val="left"/>
      <w:pPr>
        <w:ind w:left="720" w:hanging="360"/>
      </w:pPr>
      <w:rPr>
        <w:rFonts w:ascii="Symbol" w:hAnsi="Symbol"/>
      </w:rPr>
    </w:lvl>
    <w:lvl w:ilvl="1" w:tplc="2CBCA9AA">
      <w:start w:val="1"/>
      <w:numFmt w:val="bullet"/>
      <w:lvlText w:val="o"/>
      <w:lvlJc w:val="left"/>
      <w:pPr>
        <w:tabs>
          <w:tab w:val="num" w:pos="1440"/>
        </w:tabs>
        <w:ind w:left="1440" w:hanging="360"/>
      </w:pPr>
      <w:rPr>
        <w:rFonts w:ascii="Courier New" w:hAnsi="Courier New"/>
      </w:rPr>
    </w:lvl>
    <w:lvl w:ilvl="2" w:tplc="54B2AEB6">
      <w:start w:val="1"/>
      <w:numFmt w:val="bullet"/>
      <w:lvlText w:val=""/>
      <w:lvlJc w:val="left"/>
      <w:pPr>
        <w:tabs>
          <w:tab w:val="num" w:pos="2160"/>
        </w:tabs>
        <w:ind w:left="2160" w:hanging="360"/>
      </w:pPr>
      <w:rPr>
        <w:rFonts w:ascii="Wingdings" w:hAnsi="Wingdings"/>
      </w:rPr>
    </w:lvl>
    <w:lvl w:ilvl="3" w:tplc="262E3A62">
      <w:start w:val="1"/>
      <w:numFmt w:val="bullet"/>
      <w:lvlText w:val=""/>
      <w:lvlJc w:val="left"/>
      <w:pPr>
        <w:tabs>
          <w:tab w:val="num" w:pos="2880"/>
        </w:tabs>
        <w:ind w:left="2880" w:hanging="360"/>
      </w:pPr>
      <w:rPr>
        <w:rFonts w:ascii="Symbol" w:hAnsi="Symbol"/>
      </w:rPr>
    </w:lvl>
    <w:lvl w:ilvl="4" w:tplc="54189930">
      <w:start w:val="1"/>
      <w:numFmt w:val="bullet"/>
      <w:lvlText w:val="o"/>
      <w:lvlJc w:val="left"/>
      <w:pPr>
        <w:tabs>
          <w:tab w:val="num" w:pos="3600"/>
        </w:tabs>
        <w:ind w:left="3600" w:hanging="360"/>
      </w:pPr>
      <w:rPr>
        <w:rFonts w:ascii="Courier New" w:hAnsi="Courier New"/>
      </w:rPr>
    </w:lvl>
    <w:lvl w:ilvl="5" w:tplc="723CF810">
      <w:start w:val="1"/>
      <w:numFmt w:val="bullet"/>
      <w:lvlText w:val=""/>
      <w:lvlJc w:val="left"/>
      <w:pPr>
        <w:tabs>
          <w:tab w:val="num" w:pos="4320"/>
        </w:tabs>
        <w:ind w:left="4320" w:hanging="360"/>
      </w:pPr>
      <w:rPr>
        <w:rFonts w:ascii="Wingdings" w:hAnsi="Wingdings"/>
      </w:rPr>
    </w:lvl>
    <w:lvl w:ilvl="6" w:tplc="1AB86812">
      <w:start w:val="1"/>
      <w:numFmt w:val="bullet"/>
      <w:lvlText w:val=""/>
      <w:lvlJc w:val="left"/>
      <w:pPr>
        <w:tabs>
          <w:tab w:val="num" w:pos="5040"/>
        </w:tabs>
        <w:ind w:left="5040" w:hanging="360"/>
      </w:pPr>
      <w:rPr>
        <w:rFonts w:ascii="Symbol" w:hAnsi="Symbol"/>
      </w:rPr>
    </w:lvl>
    <w:lvl w:ilvl="7" w:tplc="F1EA377E">
      <w:start w:val="1"/>
      <w:numFmt w:val="bullet"/>
      <w:lvlText w:val="o"/>
      <w:lvlJc w:val="left"/>
      <w:pPr>
        <w:tabs>
          <w:tab w:val="num" w:pos="5760"/>
        </w:tabs>
        <w:ind w:left="5760" w:hanging="360"/>
      </w:pPr>
      <w:rPr>
        <w:rFonts w:ascii="Courier New" w:hAnsi="Courier New"/>
      </w:rPr>
    </w:lvl>
    <w:lvl w:ilvl="8" w:tplc="511C27E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452C0CB0">
      <w:start w:val="1"/>
      <w:numFmt w:val="bullet"/>
      <w:lvlText w:val=""/>
      <w:lvlJc w:val="left"/>
      <w:pPr>
        <w:ind w:left="720" w:hanging="360"/>
      </w:pPr>
      <w:rPr>
        <w:rFonts w:ascii="Symbol" w:hAnsi="Symbol"/>
      </w:rPr>
    </w:lvl>
    <w:lvl w:ilvl="1" w:tplc="25C8F164">
      <w:start w:val="1"/>
      <w:numFmt w:val="bullet"/>
      <w:lvlText w:val="o"/>
      <w:lvlJc w:val="left"/>
      <w:pPr>
        <w:tabs>
          <w:tab w:val="num" w:pos="1440"/>
        </w:tabs>
        <w:ind w:left="1440" w:hanging="360"/>
      </w:pPr>
      <w:rPr>
        <w:rFonts w:ascii="Courier New" w:hAnsi="Courier New"/>
      </w:rPr>
    </w:lvl>
    <w:lvl w:ilvl="2" w:tplc="29A4C594">
      <w:start w:val="1"/>
      <w:numFmt w:val="bullet"/>
      <w:lvlText w:val=""/>
      <w:lvlJc w:val="left"/>
      <w:pPr>
        <w:tabs>
          <w:tab w:val="num" w:pos="2160"/>
        </w:tabs>
        <w:ind w:left="2160" w:hanging="360"/>
      </w:pPr>
      <w:rPr>
        <w:rFonts w:ascii="Wingdings" w:hAnsi="Wingdings"/>
      </w:rPr>
    </w:lvl>
    <w:lvl w:ilvl="3" w:tplc="338AA96C">
      <w:start w:val="1"/>
      <w:numFmt w:val="bullet"/>
      <w:lvlText w:val=""/>
      <w:lvlJc w:val="left"/>
      <w:pPr>
        <w:tabs>
          <w:tab w:val="num" w:pos="2880"/>
        </w:tabs>
        <w:ind w:left="2880" w:hanging="360"/>
      </w:pPr>
      <w:rPr>
        <w:rFonts w:ascii="Symbol" w:hAnsi="Symbol"/>
      </w:rPr>
    </w:lvl>
    <w:lvl w:ilvl="4" w:tplc="3614FAFA">
      <w:start w:val="1"/>
      <w:numFmt w:val="bullet"/>
      <w:lvlText w:val="o"/>
      <w:lvlJc w:val="left"/>
      <w:pPr>
        <w:tabs>
          <w:tab w:val="num" w:pos="3600"/>
        </w:tabs>
        <w:ind w:left="3600" w:hanging="360"/>
      </w:pPr>
      <w:rPr>
        <w:rFonts w:ascii="Courier New" w:hAnsi="Courier New"/>
      </w:rPr>
    </w:lvl>
    <w:lvl w:ilvl="5" w:tplc="E9F62488">
      <w:start w:val="1"/>
      <w:numFmt w:val="bullet"/>
      <w:lvlText w:val=""/>
      <w:lvlJc w:val="left"/>
      <w:pPr>
        <w:tabs>
          <w:tab w:val="num" w:pos="4320"/>
        </w:tabs>
        <w:ind w:left="4320" w:hanging="360"/>
      </w:pPr>
      <w:rPr>
        <w:rFonts w:ascii="Wingdings" w:hAnsi="Wingdings"/>
      </w:rPr>
    </w:lvl>
    <w:lvl w:ilvl="6" w:tplc="F40C1A9E">
      <w:start w:val="1"/>
      <w:numFmt w:val="bullet"/>
      <w:lvlText w:val=""/>
      <w:lvlJc w:val="left"/>
      <w:pPr>
        <w:tabs>
          <w:tab w:val="num" w:pos="5040"/>
        </w:tabs>
        <w:ind w:left="5040" w:hanging="360"/>
      </w:pPr>
      <w:rPr>
        <w:rFonts w:ascii="Symbol" w:hAnsi="Symbol"/>
      </w:rPr>
    </w:lvl>
    <w:lvl w:ilvl="7" w:tplc="5FBADE7A">
      <w:start w:val="1"/>
      <w:numFmt w:val="bullet"/>
      <w:lvlText w:val="o"/>
      <w:lvlJc w:val="left"/>
      <w:pPr>
        <w:tabs>
          <w:tab w:val="num" w:pos="5760"/>
        </w:tabs>
        <w:ind w:left="5760" w:hanging="360"/>
      </w:pPr>
      <w:rPr>
        <w:rFonts w:ascii="Courier New" w:hAnsi="Courier New"/>
      </w:rPr>
    </w:lvl>
    <w:lvl w:ilvl="8" w:tplc="819A6A0E">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18364C20">
      <w:start w:val="1"/>
      <w:numFmt w:val="bullet"/>
      <w:lvlText w:val=""/>
      <w:lvlJc w:val="left"/>
      <w:pPr>
        <w:ind w:left="720" w:hanging="360"/>
      </w:pPr>
      <w:rPr>
        <w:rFonts w:ascii="Symbol" w:hAnsi="Symbol"/>
      </w:rPr>
    </w:lvl>
    <w:lvl w:ilvl="1" w:tplc="F634CE6E">
      <w:start w:val="1"/>
      <w:numFmt w:val="bullet"/>
      <w:lvlText w:val="o"/>
      <w:lvlJc w:val="left"/>
      <w:pPr>
        <w:tabs>
          <w:tab w:val="num" w:pos="1440"/>
        </w:tabs>
        <w:ind w:left="1440" w:hanging="360"/>
      </w:pPr>
      <w:rPr>
        <w:rFonts w:ascii="Courier New" w:hAnsi="Courier New"/>
      </w:rPr>
    </w:lvl>
    <w:lvl w:ilvl="2" w:tplc="EE663F18">
      <w:start w:val="1"/>
      <w:numFmt w:val="bullet"/>
      <w:lvlText w:val=""/>
      <w:lvlJc w:val="left"/>
      <w:pPr>
        <w:tabs>
          <w:tab w:val="num" w:pos="2160"/>
        </w:tabs>
        <w:ind w:left="2160" w:hanging="360"/>
      </w:pPr>
      <w:rPr>
        <w:rFonts w:ascii="Wingdings" w:hAnsi="Wingdings"/>
      </w:rPr>
    </w:lvl>
    <w:lvl w:ilvl="3" w:tplc="F5DA5FEE">
      <w:start w:val="1"/>
      <w:numFmt w:val="bullet"/>
      <w:lvlText w:val=""/>
      <w:lvlJc w:val="left"/>
      <w:pPr>
        <w:tabs>
          <w:tab w:val="num" w:pos="2880"/>
        </w:tabs>
        <w:ind w:left="2880" w:hanging="360"/>
      </w:pPr>
      <w:rPr>
        <w:rFonts w:ascii="Symbol" w:hAnsi="Symbol"/>
      </w:rPr>
    </w:lvl>
    <w:lvl w:ilvl="4" w:tplc="C8C60ED2">
      <w:start w:val="1"/>
      <w:numFmt w:val="bullet"/>
      <w:lvlText w:val="o"/>
      <w:lvlJc w:val="left"/>
      <w:pPr>
        <w:tabs>
          <w:tab w:val="num" w:pos="3600"/>
        </w:tabs>
        <w:ind w:left="3600" w:hanging="360"/>
      </w:pPr>
      <w:rPr>
        <w:rFonts w:ascii="Courier New" w:hAnsi="Courier New"/>
      </w:rPr>
    </w:lvl>
    <w:lvl w:ilvl="5" w:tplc="DFBA5C38">
      <w:start w:val="1"/>
      <w:numFmt w:val="bullet"/>
      <w:lvlText w:val=""/>
      <w:lvlJc w:val="left"/>
      <w:pPr>
        <w:tabs>
          <w:tab w:val="num" w:pos="4320"/>
        </w:tabs>
        <w:ind w:left="4320" w:hanging="360"/>
      </w:pPr>
      <w:rPr>
        <w:rFonts w:ascii="Wingdings" w:hAnsi="Wingdings"/>
      </w:rPr>
    </w:lvl>
    <w:lvl w:ilvl="6" w:tplc="33606E58">
      <w:start w:val="1"/>
      <w:numFmt w:val="bullet"/>
      <w:lvlText w:val=""/>
      <w:lvlJc w:val="left"/>
      <w:pPr>
        <w:tabs>
          <w:tab w:val="num" w:pos="5040"/>
        </w:tabs>
        <w:ind w:left="5040" w:hanging="360"/>
      </w:pPr>
      <w:rPr>
        <w:rFonts w:ascii="Symbol" w:hAnsi="Symbol"/>
      </w:rPr>
    </w:lvl>
    <w:lvl w:ilvl="7" w:tplc="B45A79FA">
      <w:start w:val="1"/>
      <w:numFmt w:val="bullet"/>
      <w:lvlText w:val="o"/>
      <w:lvlJc w:val="left"/>
      <w:pPr>
        <w:tabs>
          <w:tab w:val="num" w:pos="5760"/>
        </w:tabs>
        <w:ind w:left="5760" w:hanging="360"/>
      </w:pPr>
      <w:rPr>
        <w:rFonts w:ascii="Courier New" w:hAnsi="Courier New"/>
      </w:rPr>
    </w:lvl>
    <w:lvl w:ilvl="8" w:tplc="E5C8CF0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DD0A57BC">
      <w:start w:val="1"/>
      <w:numFmt w:val="bullet"/>
      <w:lvlText w:val=""/>
      <w:lvlJc w:val="left"/>
      <w:pPr>
        <w:ind w:left="720" w:hanging="360"/>
      </w:pPr>
      <w:rPr>
        <w:rFonts w:ascii="Symbol" w:hAnsi="Symbol"/>
      </w:rPr>
    </w:lvl>
    <w:lvl w:ilvl="1" w:tplc="60201998">
      <w:start w:val="1"/>
      <w:numFmt w:val="bullet"/>
      <w:lvlText w:val="o"/>
      <w:lvlJc w:val="left"/>
      <w:pPr>
        <w:tabs>
          <w:tab w:val="num" w:pos="1440"/>
        </w:tabs>
        <w:ind w:left="1440" w:hanging="360"/>
      </w:pPr>
      <w:rPr>
        <w:rFonts w:ascii="Courier New" w:hAnsi="Courier New"/>
      </w:rPr>
    </w:lvl>
    <w:lvl w:ilvl="2" w:tplc="5B72A740">
      <w:start w:val="1"/>
      <w:numFmt w:val="bullet"/>
      <w:lvlText w:val=""/>
      <w:lvlJc w:val="left"/>
      <w:pPr>
        <w:tabs>
          <w:tab w:val="num" w:pos="2160"/>
        </w:tabs>
        <w:ind w:left="2160" w:hanging="360"/>
      </w:pPr>
      <w:rPr>
        <w:rFonts w:ascii="Wingdings" w:hAnsi="Wingdings"/>
      </w:rPr>
    </w:lvl>
    <w:lvl w:ilvl="3" w:tplc="DDA6AAD2">
      <w:start w:val="1"/>
      <w:numFmt w:val="bullet"/>
      <w:lvlText w:val=""/>
      <w:lvlJc w:val="left"/>
      <w:pPr>
        <w:tabs>
          <w:tab w:val="num" w:pos="2880"/>
        </w:tabs>
        <w:ind w:left="2880" w:hanging="360"/>
      </w:pPr>
      <w:rPr>
        <w:rFonts w:ascii="Symbol" w:hAnsi="Symbol"/>
      </w:rPr>
    </w:lvl>
    <w:lvl w:ilvl="4" w:tplc="C9741FD2">
      <w:start w:val="1"/>
      <w:numFmt w:val="bullet"/>
      <w:lvlText w:val="o"/>
      <w:lvlJc w:val="left"/>
      <w:pPr>
        <w:tabs>
          <w:tab w:val="num" w:pos="3600"/>
        </w:tabs>
        <w:ind w:left="3600" w:hanging="360"/>
      </w:pPr>
      <w:rPr>
        <w:rFonts w:ascii="Courier New" w:hAnsi="Courier New"/>
      </w:rPr>
    </w:lvl>
    <w:lvl w:ilvl="5" w:tplc="0A9EA300">
      <w:start w:val="1"/>
      <w:numFmt w:val="bullet"/>
      <w:lvlText w:val=""/>
      <w:lvlJc w:val="left"/>
      <w:pPr>
        <w:tabs>
          <w:tab w:val="num" w:pos="4320"/>
        </w:tabs>
        <w:ind w:left="4320" w:hanging="360"/>
      </w:pPr>
      <w:rPr>
        <w:rFonts w:ascii="Wingdings" w:hAnsi="Wingdings"/>
      </w:rPr>
    </w:lvl>
    <w:lvl w:ilvl="6" w:tplc="DD209FD6">
      <w:start w:val="1"/>
      <w:numFmt w:val="bullet"/>
      <w:lvlText w:val=""/>
      <w:lvlJc w:val="left"/>
      <w:pPr>
        <w:tabs>
          <w:tab w:val="num" w:pos="5040"/>
        </w:tabs>
        <w:ind w:left="5040" w:hanging="360"/>
      </w:pPr>
      <w:rPr>
        <w:rFonts w:ascii="Symbol" w:hAnsi="Symbol"/>
      </w:rPr>
    </w:lvl>
    <w:lvl w:ilvl="7" w:tplc="632CFF44">
      <w:start w:val="1"/>
      <w:numFmt w:val="bullet"/>
      <w:lvlText w:val="o"/>
      <w:lvlJc w:val="left"/>
      <w:pPr>
        <w:tabs>
          <w:tab w:val="num" w:pos="5760"/>
        </w:tabs>
        <w:ind w:left="5760" w:hanging="360"/>
      </w:pPr>
      <w:rPr>
        <w:rFonts w:ascii="Courier New" w:hAnsi="Courier New"/>
      </w:rPr>
    </w:lvl>
    <w:lvl w:ilvl="8" w:tplc="65F01250">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7B46AB94">
      <w:start w:val="1"/>
      <w:numFmt w:val="bullet"/>
      <w:lvlText w:val=""/>
      <w:lvlJc w:val="left"/>
      <w:pPr>
        <w:ind w:left="720" w:hanging="360"/>
      </w:pPr>
      <w:rPr>
        <w:rFonts w:ascii="Symbol" w:hAnsi="Symbol"/>
      </w:rPr>
    </w:lvl>
    <w:lvl w:ilvl="1" w:tplc="D4626448">
      <w:start w:val="1"/>
      <w:numFmt w:val="bullet"/>
      <w:lvlText w:val="o"/>
      <w:lvlJc w:val="left"/>
      <w:pPr>
        <w:tabs>
          <w:tab w:val="num" w:pos="1440"/>
        </w:tabs>
        <w:ind w:left="1440" w:hanging="360"/>
      </w:pPr>
      <w:rPr>
        <w:rFonts w:ascii="Courier New" w:hAnsi="Courier New"/>
      </w:rPr>
    </w:lvl>
    <w:lvl w:ilvl="2" w:tplc="932ECB22">
      <w:start w:val="1"/>
      <w:numFmt w:val="bullet"/>
      <w:lvlText w:val=""/>
      <w:lvlJc w:val="left"/>
      <w:pPr>
        <w:tabs>
          <w:tab w:val="num" w:pos="2160"/>
        </w:tabs>
        <w:ind w:left="2160" w:hanging="360"/>
      </w:pPr>
      <w:rPr>
        <w:rFonts w:ascii="Wingdings" w:hAnsi="Wingdings"/>
      </w:rPr>
    </w:lvl>
    <w:lvl w:ilvl="3" w:tplc="8424D086">
      <w:start w:val="1"/>
      <w:numFmt w:val="bullet"/>
      <w:lvlText w:val=""/>
      <w:lvlJc w:val="left"/>
      <w:pPr>
        <w:tabs>
          <w:tab w:val="num" w:pos="2880"/>
        </w:tabs>
        <w:ind w:left="2880" w:hanging="360"/>
      </w:pPr>
      <w:rPr>
        <w:rFonts w:ascii="Symbol" w:hAnsi="Symbol"/>
      </w:rPr>
    </w:lvl>
    <w:lvl w:ilvl="4" w:tplc="403252C0">
      <w:start w:val="1"/>
      <w:numFmt w:val="bullet"/>
      <w:lvlText w:val="o"/>
      <w:lvlJc w:val="left"/>
      <w:pPr>
        <w:tabs>
          <w:tab w:val="num" w:pos="3600"/>
        </w:tabs>
        <w:ind w:left="3600" w:hanging="360"/>
      </w:pPr>
      <w:rPr>
        <w:rFonts w:ascii="Courier New" w:hAnsi="Courier New"/>
      </w:rPr>
    </w:lvl>
    <w:lvl w:ilvl="5" w:tplc="F3465CA0">
      <w:start w:val="1"/>
      <w:numFmt w:val="bullet"/>
      <w:lvlText w:val=""/>
      <w:lvlJc w:val="left"/>
      <w:pPr>
        <w:tabs>
          <w:tab w:val="num" w:pos="4320"/>
        </w:tabs>
        <w:ind w:left="4320" w:hanging="360"/>
      </w:pPr>
      <w:rPr>
        <w:rFonts w:ascii="Wingdings" w:hAnsi="Wingdings"/>
      </w:rPr>
    </w:lvl>
    <w:lvl w:ilvl="6" w:tplc="C03C33AA">
      <w:start w:val="1"/>
      <w:numFmt w:val="bullet"/>
      <w:lvlText w:val=""/>
      <w:lvlJc w:val="left"/>
      <w:pPr>
        <w:tabs>
          <w:tab w:val="num" w:pos="5040"/>
        </w:tabs>
        <w:ind w:left="5040" w:hanging="360"/>
      </w:pPr>
      <w:rPr>
        <w:rFonts w:ascii="Symbol" w:hAnsi="Symbol"/>
      </w:rPr>
    </w:lvl>
    <w:lvl w:ilvl="7" w:tplc="6246A89E">
      <w:start w:val="1"/>
      <w:numFmt w:val="bullet"/>
      <w:lvlText w:val="o"/>
      <w:lvlJc w:val="left"/>
      <w:pPr>
        <w:tabs>
          <w:tab w:val="num" w:pos="5760"/>
        </w:tabs>
        <w:ind w:left="5760" w:hanging="360"/>
      </w:pPr>
      <w:rPr>
        <w:rFonts w:ascii="Courier New" w:hAnsi="Courier New"/>
      </w:rPr>
    </w:lvl>
    <w:lvl w:ilvl="8" w:tplc="5B5655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FFF28294">
      <w:start w:val="1"/>
      <w:numFmt w:val="bullet"/>
      <w:lvlText w:val=""/>
      <w:lvlJc w:val="left"/>
      <w:pPr>
        <w:ind w:left="720" w:hanging="360"/>
      </w:pPr>
      <w:rPr>
        <w:rFonts w:ascii="Symbol" w:hAnsi="Symbol"/>
      </w:rPr>
    </w:lvl>
    <w:lvl w:ilvl="1" w:tplc="FCE69C54">
      <w:start w:val="1"/>
      <w:numFmt w:val="bullet"/>
      <w:lvlText w:val="o"/>
      <w:lvlJc w:val="left"/>
      <w:pPr>
        <w:tabs>
          <w:tab w:val="num" w:pos="1440"/>
        </w:tabs>
        <w:ind w:left="1440" w:hanging="360"/>
      </w:pPr>
      <w:rPr>
        <w:rFonts w:ascii="Courier New" w:hAnsi="Courier New"/>
      </w:rPr>
    </w:lvl>
    <w:lvl w:ilvl="2" w:tplc="A96ACFA2">
      <w:start w:val="1"/>
      <w:numFmt w:val="bullet"/>
      <w:lvlText w:val=""/>
      <w:lvlJc w:val="left"/>
      <w:pPr>
        <w:tabs>
          <w:tab w:val="num" w:pos="2160"/>
        </w:tabs>
        <w:ind w:left="2160" w:hanging="360"/>
      </w:pPr>
      <w:rPr>
        <w:rFonts w:ascii="Wingdings" w:hAnsi="Wingdings"/>
      </w:rPr>
    </w:lvl>
    <w:lvl w:ilvl="3" w:tplc="0C14D984">
      <w:start w:val="1"/>
      <w:numFmt w:val="bullet"/>
      <w:lvlText w:val=""/>
      <w:lvlJc w:val="left"/>
      <w:pPr>
        <w:tabs>
          <w:tab w:val="num" w:pos="2880"/>
        </w:tabs>
        <w:ind w:left="2880" w:hanging="360"/>
      </w:pPr>
      <w:rPr>
        <w:rFonts w:ascii="Symbol" w:hAnsi="Symbol"/>
      </w:rPr>
    </w:lvl>
    <w:lvl w:ilvl="4" w:tplc="5D5E79B8">
      <w:start w:val="1"/>
      <w:numFmt w:val="bullet"/>
      <w:lvlText w:val="o"/>
      <w:lvlJc w:val="left"/>
      <w:pPr>
        <w:tabs>
          <w:tab w:val="num" w:pos="3600"/>
        </w:tabs>
        <w:ind w:left="3600" w:hanging="360"/>
      </w:pPr>
      <w:rPr>
        <w:rFonts w:ascii="Courier New" w:hAnsi="Courier New"/>
      </w:rPr>
    </w:lvl>
    <w:lvl w:ilvl="5" w:tplc="FDC2C19C">
      <w:start w:val="1"/>
      <w:numFmt w:val="bullet"/>
      <w:lvlText w:val=""/>
      <w:lvlJc w:val="left"/>
      <w:pPr>
        <w:tabs>
          <w:tab w:val="num" w:pos="4320"/>
        </w:tabs>
        <w:ind w:left="4320" w:hanging="360"/>
      </w:pPr>
      <w:rPr>
        <w:rFonts w:ascii="Wingdings" w:hAnsi="Wingdings"/>
      </w:rPr>
    </w:lvl>
    <w:lvl w:ilvl="6" w:tplc="05B6529C">
      <w:start w:val="1"/>
      <w:numFmt w:val="bullet"/>
      <w:lvlText w:val=""/>
      <w:lvlJc w:val="left"/>
      <w:pPr>
        <w:tabs>
          <w:tab w:val="num" w:pos="5040"/>
        </w:tabs>
        <w:ind w:left="5040" w:hanging="360"/>
      </w:pPr>
      <w:rPr>
        <w:rFonts w:ascii="Symbol" w:hAnsi="Symbol"/>
      </w:rPr>
    </w:lvl>
    <w:lvl w:ilvl="7" w:tplc="875658C8">
      <w:start w:val="1"/>
      <w:numFmt w:val="bullet"/>
      <w:lvlText w:val="o"/>
      <w:lvlJc w:val="left"/>
      <w:pPr>
        <w:tabs>
          <w:tab w:val="num" w:pos="5760"/>
        </w:tabs>
        <w:ind w:left="5760" w:hanging="360"/>
      </w:pPr>
      <w:rPr>
        <w:rFonts w:ascii="Courier New" w:hAnsi="Courier New"/>
      </w:rPr>
    </w:lvl>
    <w:lvl w:ilvl="8" w:tplc="7440506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9D94BC46">
      <w:start w:val="1"/>
      <w:numFmt w:val="bullet"/>
      <w:lvlText w:val=""/>
      <w:lvlJc w:val="left"/>
      <w:pPr>
        <w:ind w:left="720" w:hanging="360"/>
      </w:pPr>
      <w:rPr>
        <w:rFonts w:ascii="Symbol" w:hAnsi="Symbol"/>
      </w:rPr>
    </w:lvl>
    <w:lvl w:ilvl="1" w:tplc="51CE9E5E">
      <w:start w:val="1"/>
      <w:numFmt w:val="bullet"/>
      <w:lvlText w:val="o"/>
      <w:lvlJc w:val="left"/>
      <w:pPr>
        <w:tabs>
          <w:tab w:val="num" w:pos="1440"/>
        </w:tabs>
        <w:ind w:left="1440" w:hanging="360"/>
      </w:pPr>
      <w:rPr>
        <w:rFonts w:ascii="Courier New" w:hAnsi="Courier New"/>
      </w:rPr>
    </w:lvl>
    <w:lvl w:ilvl="2" w:tplc="136A450C">
      <w:start w:val="1"/>
      <w:numFmt w:val="bullet"/>
      <w:lvlText w:val=""/>
      <w:lvlJc w:val="left"/>
      <w:pPr>
        <w:tabs>
          <w:tab w:val="num" w:pos="2160"/>
        </w:tabs>
        <w:ind w:left="2160" w:hanging="360"/>
      </w:pPr>
      <w:rPr>
        <w:rFonts w:ascii="Wingdings" w:hAnsi="Wingdings"/>
      </w:rPr>
    </w:lvl>
    <w:lvl w:ilvl="3" w:tplc="2E165DE0">
      <w:start w:val="1"/>
      <w:numFmt w:val="bullet"/>
      <w:lvlText w:val=""/>
      <w:lvlJc w:val="left"/>
      <w:pPr>
        <w:tabs>
          <w:tab w:val="num" w:pos="2880"/>
        </w:tabs>
        <w:ind w:left="2880" w:hanging="360"/>
      </w:pPr>
      <w:rPr>
        <w:rFonts w:ascii="Symbol" w:hAnsi="Symbol"/>
      </w:rPr>
    </w:lvl>
    <w:lvl w:ilvl="4" w:tplc="CF72D758">
      <w:start w:val="1"/>
      <w:numFmt w:val="bullet"/>
      <w:lvlText w:val="o"/>
      <w:lvlJc w:val="left"/>
      <w:pPr>
        <w:tabs>
          <w:tab w:val="num" w:pos="3600"/>
        </w:tabs>
        <w:ind w:left="3600" w:hanging="360"/>
      </w:pPr>
      <w:rPr>
        <w:rFonts w:ascii="Courier New" w:hAnsi="Courier New"/>
      </w:rPr>
    </w:lvl>
    <w:lvl w:ilvl="5" w:tplc="D4DCBB0C">
      <w:start w:val="1"/>
      <w:numFmt w:val="bullet"/>
      <w:lvlText w:val=""/>
      <w:lvlJc w:val="left"/>
      <w:pPr>
        <w:tabs>
          <w:tab w:val="num" w:pos="4320"/>
        </w:tabs>
        <w:ind w:left="4320" w:hanging="360"/>
      </w:pPr>
      <w:rPr>
        <w:rFonts w:ascii="Wingdings" w:hAnsi="Wingdings"/>
      </w:rPr>
    </w:lvl>
    <w:lvl w:ilvl="6" w:tplc="3CB69030">
      <w:start w:val="1"/>
      <w:numFmt w:val="bullet"/>
      <w:lvlText w:val=""/>
      <w:lvlJc w:val="left"/>
      <w:pPr>
        <w:tabs>
          <w:tab w:val="num" w:pos="5040"/>
        </w:tabs>
        <w:ind w:left="5040" w:hanging="360"/>
      </w:pPr>
      <w:rPr>
        <w:rFonts w:ascii="Symbol" w:hAnsi="Symbol"/>
      </w:rPr>
    </w:lvl>
    <w:lvl w:ilvl="7" w:tplc="0A8AC97E">
      <w:start w:val="1"/>
      <w:numFmt w:val="bullet"/>
      <w:lvlText w:val="o"/>
      <w:lvlJc w:val="left"/>
      <w:pPr>
        <w:tabs>
          <w:tab w:val="num" w:pos="5760"/>
        </w:tabs>
        <w:ind w:left="5760" w:hanging="360"/>
      </w:pPr>
      <w:rPr>
        <w:rFonts w:ascii="Courier New" w:hAnsi="Courier New"/>
      </w:rPr>
    </w:lvl>
    <w:lvl w:ilvl="8" w:tplc="A32A181E">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23C499E6">
      <w:start w:val="1"/>
      <w:numFmt w:val="bullet"/>
      <w:lvlText w:val=""/>
      <w:lvlJc w:val="left"/>
      <w:pPr>
        <w:ind w:left="720" w:hanging="360"/>
      </w:pPr>
      <w:rPr>
        <w:rFonts w:ascii="Symbol" w:hAnsi="Symbol"/>
      </w:rPr>
    </w:lvl>
    <w:lvl w:ilvl="1" w:tplc="A74CB8CE">
      <w:start w:val="1"/>
      <w:numFmt w:val="bullet"/>
      <w:lvlText w:val="o"/>
      <w:lvlJc w:val="left"/>
      <w:pPr>
        <w:tabs>
          <w:tab w:val="num" w:pos="1440"/>
        </w:tabs>
        <w:ind w:left="1440" w:hanging="360"/>
      </w:pPr>
      <w:rPr>
        <w:rFonts w:ascii="Courier New" w:hAnsi="Courier New"/>
      </w:rPr>
    </w:lvl>
    <w:lvl w:ilvl="2" w:tplc="41ACDFE0">
      <w:start w:val="1"/>
      <w:numFmt w:val="bullet"/>
      <w:lvlText w:val=""/>
      <w:lvlJc w:val="left"/>
      <w:pPr>
        <w:tabs>
          <w:tab w:val="num" w:pos="2160"/>
        </w:tabs>
        <w:ind w:left="2160" w:hanging="360"/>
      </w:pPr>
      <w:rPr>
        <w:rFonts w:ascii="Wingdings" w:hAnsi="Wingdings"/>
      </w:rPr>
    </w:lvl>
    <w:lvl w:ilvl="3" w:tplc="1812BA86">
      <w:start w:val="1"/>
      <w:numFmt w:val="bullet"/>
      <w:lvlText w:val=""/>
      <w:lvlJc w:val="left"/>
      <w:pPr>
        <w:tabs>
          <w:tab w:val="num" w:pos="2880"/>
        </w:tabs>
        <w:ind w:left="2880" w:hanging="360"/>
      </w:pPr>
      <w:rPr>
        <w:rFonts w:ascii="Symbol" w:hAnsi="Symbol"/>
      </w:rPr>
    </w:lvl>
    <w:lvl w:ilvl="4" w:tplc="420C51CA">
      <w:start w:val="1"/>
      <w:numFmt w:val="bullet"/>
      <w:lvlText w:val="o"/>
      <w:lvlJc w:val="left"/>
      <w:pPr>
        <w:tabs>
          <w:tab w:val="num" w:pos="3600"/>
        </w:tabs>
        <w:ind w:left="3600" w:hanging="360"/>
      </w:pPr>
      <w:rPr>
        <w:rFonts w:ascii="Courier New" w:hAnsi="Courier New"/>
      </w:rPr>
    </w:lvl>
    <w:lvl w:ilvl="5" w:tplc="32AC4336">
      <w:start w:val="1"/>
      <w:numFmt w:val="bullet"/>
      <w:lvlText w:val=""/>
      <w:lvlJc w:val="left"/>
      <w:pPr>
        <w:tabs>
          <w:tab w:val="num" w:pos="4320"/>
        </w:tabs>
        <w:ind w:left="4320" w:hanging="360"/>
      </w:pPr>
      <w:rPr>
        <w:rFonts w:ascii="Wingdings" w:hAnsi="Wingdings"/>
      </w:rPr>
    </w:lvl>
    <w:lvl w:ilvl="6" w:tplc="BB2401FA">
      <w:start w:val="1"/>
      <w:numFmt w:val="bullet"/>
      <w:lvlText w:val=""/>
      <w:lvlJc w:val="left"/>
      <w:pPr>
        <w:tabs>
          <w:tab w:val="num" w:pos="5040"/>
        </w:tabs>
        <w:ind w:left="5040" w:hanging="360"/>
      </w:pPr>
      <w:rPr>
        <w:rFonts w:ascii="Symbol" w:hAnsi="Symbol"/>
      </w:rPr>
    </w:lvl>
    <w:lvl w:ilvl="7" w:tplc="2B6653AC">
      <w:start w:val="1"/>
      <w:numFmt w:val="bullet"/>
      <w:lvlText w:val="o"/>
      <w:lvlJc w:val="left"/>
      <w:pPr>
        <w:tabs>
          <w:tab w:val="num" w:pos="5760"/>
        </w:tabs>
        <w:ind w:left="5760" w:hanging="360"/>
      </w:pPr>
      <w:rPr>
        <w:rFonts w:ascii="Courier New" w:hAnsi="Courier New"/>
      </w:rPr>
    </w:lvl>
    <w:lvl w:ilvl="8" w:tplc="41D044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BB02F61C">
      <w:start w:val="1"/>
      <w:numFmt w:val="bullet"/>
      <w:lvlText w:val=""/>
      <w:lvlJc w:val="left"/>
      <w:pPr>
        <w:ind w:left="720" w:hanging="360"/>
      </w:pPr>
      <w:rPr>
        <w:rFonts w:ascii="Symbol" w:hAnsi="Symbol"/>
      </w:rPr>
    </w:lvl>
    <w:lvl w:ilvl="1" w:tplc="4984E19E">
      <w:start w:val="1"/>
      <w:numFmt w:val="bullet"/>
      <w:lvlText w:val="o"/>
      <w:lvlJc w:val="left"/>
      <w:pPr>
        <w:tabs>
          <w:tab w:val="num" w:pos="1440"/>
        </w:tabs>
        <w:ind w:left="1440" w:hanging="360"/>
      </w:pPr>
      <w:rPr>
        <w:rFonts w:ascii="Courier New" w:hAnsi="Courier New"/>
      </w:rPr>
    </w:lvl>
    <w:lvl w:ilvl="2" w:tplc="2606303C">
      <w:start w:val="1"/>
      <w:numFmt w:val="bullet"/>
      <w:lvlText w:val=""/>
      <w:lvlJc w:val="left"/>
      <w:pPr>
        <w:tabs>
          <w:tab w:val="num" w:pos="2160"/>
        </w:tabs>
        <w:ind w:left="2160" w:hanging="360"/>
      </w:pPr>
      <w:rPr>
        <w:rFonts w:ascii="Wingdings" w:hAnsi="Wingdings"/>
      </w:rPr>
    </w:lvl>
    <w:lvl w:ilvl="3" w:tplc="C4C06E20">
      <w:start w:val="1"/>
      <w:numFmt w:val="bullet"/>
      <w:lvlText w:val=""/>
      <w:lvlJc w:val="left"/>
      <w:pPr>
        <w:tabs>
          <w:tab w:val="num" w:pos="2880"/>
        </w:tabs>
        <w:ind w:left="2880" w:hanging="360"/>
      </w:pPr>
      <w:rPr>
        <w:rFonts w:ascii="Symbol" w:hAnsi="Symbol"/>
      </w:rPr>
    </w:lvl>
    <w:lvl w:ilvl="4" w:tplc="2020F1EA">
      <w:start w:val="1"/>
      <w:numFmt w:val="bullet"/>
      <w:lvlText w:val="o"/>
      <w:lvlJc w:val="left"/>
      <w:pPr>
        <w:tabs>
          <w:tab w:val="num" w:pos="3600"/>
        </w:tabs>
        <w:ind w:left="3600" w:hanging="360"/>
      </w:pPr>
      <w:rPr>
        <w:rFonts w:ascii="Courier New" w:hAnsi="Courier New"/>
      </w:rPr>
    </w:lvl>
    <w:lvl w:ilvl="5" w:tplc="4BF41CD4">
      <w:start w:val="1"/>
      <w:numFmt w:val="bullet"/>
      <w:lvlText w:val=""/>
      <w:lvlJc w:val="left"/>
      <w:pPr>
        <w:tabs>
          <w:tab w:val="num" w:pos="4320"/>
        </w:tabs>
        <w:ind w:left="4320" w:hanging="360"/>
      </w:pPr>
      <w:rPr>
        <w:rFonts w:ascii="Wingdings" w:hAnsi="Wingdings"/>
      </w:rPr>
    </w:lvl>
    <w:lvl w:ilvl="6" w:tplc="7010A492">
      <w:start w:val="1"/>
      <w:numFmt w:val="bullet"/>
      <w:lvlText w:val=""/>
      <w:lvlJc w:val="left"/>
      <w:pPr>
        <w:tabs>
          <w:tab w:val="num" w:pos="5040"/>
        </w:tabs>
        <w:ind w:left="5040" w:hanging="360"/>
      </w:pPr>
      <w:rPr>
        <w:rFonts w:ascii="Symbol" w:hAnsi="Symbol"/>
      </w:rPr>
    </w:lvl>
    <w:lvl w:ilvl="7" w:tplc="01765AFE">
      <w:start w:val="1"/>
      <w:numFmt w:val="bullet"/>
      <w:lvlText w:val="o"/>
      <w:lvlJc w:val="left"/>
      <w:pPr>
        <w:tabs>
          <w:tab w:val="num" w:pos="5760"/>
        </w:tabs>
        <w:ind w:left="5760" w:hanging="360"/>
      </w:pPr>
      <w:rPr>
        <w:rFonts w:ascii="Courier New" w:hAnsi="Courier New"/>
      </w:rPr>
    </w:lvl>
    <w:lvl w:ilvl="8" w:tplc="1744EC5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8000EEE8">
      <w:start w:val="1"/>
      <w:numFmt w:val="bullet"/>
      <w:lvlText w:val=""/>
      <w:lvlJc w:val="left"/>
      <w:pPr>
        <w:ind w:left="720" w:hanging="360"/>
      </w:pPr>
      <w:rPr>
        <w:rFonts w:ascii="Symbol" w:hAnsi="Symbol"/>
      </w:rPr>
    </w:lvl>
    <w:lvl w:ilvl="1" w:tplc="DE66A5BA">
      <w:start w:val="1"/>
      <w:numFmt w:val="bullet"/>
      <w:lvlText w:val="o"/>
      <w:lvlJc w:val="left"/>
      <w:pPr>
        <w:tabs>
          <w:tab w:val="num" w:pos="1440"/>
        </w:tabs>
        <w:ind w:left="1440" w:hanging="360"/>
      </w:pPr>
      <w:rPr>
        <w:rFonts w:ascii="Courier New" w:hAnsi="Courier New"/>
      </w:rPr>
    </w:lvl>
    <w:lvl w:ilvl="2" w:tplc="5D529274">
      <w:start w:val="1"/>
      <w:numFmt w:val="bullet"/>
      <w:lvlText w:val=""/>
      <w:lvlJc w:val="left"/>
      <w:pPr>
        <w:tabs>
          <w:tab w:val="num" w:pos="2160"/>
        </w:tabs>
        <w:ind w:left="2160" w:hanging="360"/>
      </w:pPr>
      <w:rPr>
        <w:rFonts w:ascii="Wingdings" w:hAnsi="Wingdings"/>
      </w:rPr>
    </w:lvl>
    <w:lvl w:ilvl="3" w:tplc="11041194">
      <w:start w:val="1"/>
      <w:numFmt w:val="bullet"/>
      <w:lvlText w:val=""/>
      <w:lvlJc w:val="left"/>
      <w:pPr>
        <w:tabs>
          <w:tab w:val="num" w:pos="2880"/>
        </w:tabs>
        <w:ind w:left="2880" w:hanging="360"/>
      </w:pPr>
      <w:rPr>
        <w:rFonts w:ascii="Symbol" w:hAnsi="Symbol"/>
      </w:rPr>
    </w:lvl>
    <w:lvl w:ilvl="4" w:tplc="B7664464">
      <w:start w:val="1"/>
      <w:numFmt w:val="bullet"/>
      <w:lvlText w:val="o"/>
      <w:lvlJc w:val="left"/>
      <w:pPr>
        <w:tabs>
          <w:tab w:val="num" w:pos="3600"/>
        </w:tabs>
        <w:ind w:left="3600" w:hanging="360"/>
      </w:pPr>
      <w:rPr>
        <w:rFonts w:ascii="Courier New" w:hAnsi="Courier New"/>
      </w:rPr>
    </w:lvl>
    <w:lvl w:ilvl="5" w:tplc="000E62AA">
      <w:start w:val="1"/>
      <w:numFmt w:val="bullet"/>
      <w:lvlText w:val=""/>
      <w:lvlJc w:val="left"/>
      <w:pPr>
        <w:tabs>
          <w:tab w:val="num" w:pos="4320"/>
        </w:tabs>
        <w:ind w:left="4320" w:hanging="360"/>
      </w:pPr>
      <w:rPr>
        <w:rFonts w:ascii="Wingdings" w:hAnsi="Wingdings"/>
      </w:rPr>
    </w:lvl>
    <w:lvl w:ilvl="6" w:tplc="7C7E6C2C">
      <w:start w:val="1"/>
      <w:numFmt w:val="bullet"/>
      <w:lvlText w:val=""/>
      <w:lvlJc w:val="left"/>
      <w:pPr>
        <w:tabs>
          <w:tab w:val="num" w:pos="5040"/>
        </w:tabs>
        <w:ind w:left="5040" w:hanging="360"/>
      </w:pPr>
      <w:rPr>
        <w:rFonts w:ascii="Symbol" w:hAnsi="Symbol"/>
      </w:rPr>
    </w:lvl>
    <w:lvl w:ilvl="7" w:tplc="72BAE158">
      <w:start w:val="1"/>
      <w:numFmt w:val="bullet"/>
      <w:lvlText w:val="o"/>
      <w:lvlJc w:val="left"/>
      <w:pPr>
        <w:tabs>
          <w:tab w:val="num" w:pos="5760"/>
        </w:tabs>
        <w:ind w:left="5760" w:hanging="360"/>
      </w:pPr>
      <w:rPr>
        <w:rFonts w:ascii="Courier New" w:hAnsi="Courier New"/>
      </w:rPr>
    </w:lvl>
    <w:lvl w:ilvl="8" w:tplc="6AC0B5F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C4CAF50A">
      <w:start w:val="1"/>
      <w:numFmt w:val="bullet"/>
      <w:lvlText w:val=""/>
      <w:lvlJc w:val="left"/>
      <w:pPr>
        <w:ind w:left="720" w:hanging="360"/>
      </w:pPr>
      <w:rPr>
        <w:rFonts w:ascii="Symbol" w:hAnsi="Symbol"/>
      </w:rPr>
    </w:lvl>
    <w:lvl w:ilvl="1" w:tplc="1A4C4BE8">
      <w:start w:val="1"/>
      <w:numFmt w:val="bullet"/>
      <w:lvlText w:val="o"/>
      <w:lvlJc w:val="left"/>
      <w:pPr>
        <w:tabs>
          <w:tab w:val="num" w:pos="1440"/>
        </w:tabs>
        <w:ind w:left="1440" w:hanging="360"/>
      </w:pPr>
      <w:rPr>
        <w:rFonts w:ascii="Courier New" w:hAnsi="Courier New"/>
      </w:rPr>
    </w:lvl>
    <w:lvl w:ilvl="2" w:tplc="6FD851C2">
      <w:start w:val="1"/>
      <w:numFmt w:val="bullet"/>
      <w:lvlText w:val=""/>
      <w:lvlJc w:val="left"/>
      <w:pPr>
        <w:tabs>
          <w:tab w:val="num" w:pos="2160"/>
        </w:tabs>
        <w:ind w:left="2160" w:hanging="360"/>
      </w:pPr>
      <w:rPr>
        <w:rFonts w:ascii="Wingdings" w:hAnsi="Wingdings"/>
      </w:rPr>
    </w:lvl>
    <w:lvl w:ilvl="3" w:tplc="D700BB2A">
      <w:start w:val="1"/>
      <w:numFmt w:val="bullet"/>
      <w:lvlText w:val=""/>
      <w:lvlJc w:val="left"/>
      <w:pPr>
        <w:tabs>
          <w:tab w:val="num" w:pos="2880"/>
        </w:tabs>
        <w:ind w:left="2880" w:hanging="360"/>
      </w:pPr>
      <w:rPr>
        <w:rFonts w:ascii="Symbol" w:hAnsi="Symbol"/>
      </w:rPr>
    </w:lvl>
    <w:lvl w:ilvl="4" w:tplc="D39EEBC2">
      <w:start w:val="1"/>
      <w:numFmt w:val="bullet"/>
      <w:lvlText w:val="o"/>
      <w:lvlJc w:val="left"/>
      <w:pPr>
        <w:tabs>
          <w:tab w:val="num" w:pos="3600"/>
        </w:tabs>
        <w:ind w:left="3600" w:hanging="360"/>
      </w:pPr>
      <w:rPr>
        <w:rFonts w:ascii="Courier New" w:hAnsi="Courier New"/>
      </w:rPr>
    </w:lvl>
    <w:lvl w:ilvl="5" w:tplc="0024DAD6">
      <w:start w:val="1"/>
      <w:numFmt w:val="bullet"/>
      <w:lvlText w:val=""/>
      <w:lvlJc w:val="left"/>
      <w:pPr>
        <w:tabs>
          <w:tab w:val="num" w:pos="4320"/>
        </w:tabs>
        <w:ind w:left="4320" w:hanging="360"/>
      </w:pPr>
      <w:rPr>
        <w:rFonts w:ascii="Wingdings" w:hAnsi="Wingdings"/>
      </w:rPr>
    </w:lvl>
    <w:lvl w:ilvl="6" w:tplc="F09C2912">
      <w:start w:val="1"/>
      <w:numFmt w:val="bullet"/>
      <w:lvlText w:val=""/>
      <w:lvlJc w:val="left"/>
      <w:pPr>
        <w:tabs>
          <w:tab w:val="num" w:pos="5040"/>
        </w:tabs>
        <w:ind w:left="5040" w:hanging="360"/>
      </w:pPr>
      <w:rPr>
        <w:rFonts w:ascii="Symbol" w:hAnsi="Symbol"/>
      </w:rPr>
    </w:lvl>
    <w:lvl w:ilvl="7" w:tplc="E0CA3840">
      <w:start w:val="1"/>
      <w:numFmt w:val="bullet"/>
      <w:lvlText w:val="o"/>
      <w:lvlJc w:val="left"/>
      <w:pPr>
        <w:tabs>
          <w:tab w:val="num" w:pos="5760"/>
        </w:tabs>
        <w:ind w:left="5760" w:hanging="360"/>
      </w:pPr>
      <w:rPr>
        <w:rFonts w:ascii="Courier New" w:hAnsi="Courier New"/>
      </w:rPr>
    </w:lvl>
    <w:lvl w:ilvl="8" w:tplc="7A9E76DA">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0F2A0110">
      <w:start w:val="1"/>
      <w:numFmt w:val="bullet"/>
      <w:lvlText w:val=""/>
      <w:lvlJc w:val="left"/>
      <w:pPr>
        <w:ind w:left="720" w:hanging="360"/>
      </w:pPr>
      <w:rPr>
        <w:rFonts w:ascii="Symbol" w:hAnsi="Symbol"/>
      </w:rPr>
    </w:lvl>
    <w:lvl w:ilvl="1" w:tplc="1DE8B81A">
      <w:start w:val="1"/>
      <w:numFmt w:val="bullet"/>
      <w:lvlText w:val="o"/>
      <w:lvlJc w:val="left"/>
      <w:pPr>
        <w:tabs>
          <w:tab w:val="num" w:pos="1440"/>
        </w:tabs>
        <w:ind w:left="1440" w:hanging="360"/>
      </w:pPr>
      <w:rPr>
        <w:rFonts w:ascii="Courier New" w:hAnsi="Courier New"/>
      </w:rPr>
    </w:lvl>
    <w:lvl w:ilvl="2" w:tplc="5A468878">
      <w:start w:val="1"/>
      <w:numFmt w:val="bullet"/>
      <w:lvlText w:val=""/>
      <w:lvlJc w:val="left"/>
      <w:pPr>
        <w:tabs>
          <w:tab w:val="num" w:pos="2160"/>
        </w:tabs>
        <w:ind w:left="2160" w:hanging="360"/>
      </w:pPr>
      <w:rPr>
        <w:rFonts w:ascii="Wingdings" w:hAnsi="Wingdings"/>
      </w:rPr>
    </w:lvl>
    <w:lvl w:ilvl="3" w:tplc="FBAA35C4">
      <w:start w:val="1"/>
      <w:numFmt w:val="bullet"/>
      <w:lvlText w:val=""/>
      <w:lvlJc w:val="left"/>
      <w:pPr>
        <w:tabs>
          <w:tab w:val="num" w:pos="2880"/>
        </w:tabs>
        <w:ind w:left="2880" w:hanging="360"/>
      </w:pPr>
      <w:rPr>
        <w:rFonts w:ascii="Symbol" w:hAnsi="Symbol"/>
      </w:rPr>
    </w:lvl>
    <w:lvl w:ilvl="4" w:tplc="309072E2">
      <w:start w:val="1"/>
      <w:numFmt w:val="bullet"/>
      <w:lvlText w:val="o"/>
      <w:lvlJc w:val="left"/>
      <w:pPr>
        <w:tabs>
          <w:tab w:val="num" w:pos="3600"/>
        </w:tabs>
        <w:ind w:left="3600" w:hanging="360"/>
      </w:pPr>
      <w:rPr>
        <w:rFonts w:ascii="Courier New" w:hAnsi="Courier New"/>
      </w:rPr>
    </w:lvl>
    <w:lvl w:ilvl="5" w:tplc="C4AC8974">
      <w:start w:val="1"/>
      <w:numFmt w:val="bullet"/>
      <w:lvlText w:val=""/>
      <w:lvlJc w:val="left"/>
      <w:pPr>
        <w:tabs>
          <w:tab w:val="num" w:pos="4320"/>
        </w:tabs>
        <w:ind w:left="4320" w:hanging="360"/>
      </w:pPr>
      <w:rPr>
        <w:rFonts w:ascii="Wingdings" w:hAnsi="Wingdings"/>
      </w:rPr>
    </w:lvl>
    <w:lvl w:ilvl="6" w:tplc="A134DED2">
      <w:start w:val="1"/>
      <w:numFmt w:val="bullet"/>
      <w:lvlText w:val=""/>
      <w:lvlJc w:val="left"/>
      <w:pPr>
        <w:tabs>
          <w:tab w:val="num" w:pos="5040"/>
        </w:tabs>
        <w:ind w:left="5040" w:hanging="360"/>
      </w:pPr>
      <w:rPr>
        <w:rFonts w:ascii="Symbol" w:hAnsi="Symbol"/>
      </w:rPr>
    </w:lvl>
    <w:lvl w:ilvl="7" w:tplc="C7906E7A">
      <w:start w:val="1"/>
      <w:numFmt w:val="bullet"/>
      <w:lvlText w:val="o"/>
      <w:lvlJc w:val="left"/>
      <w:pPr>
        <w:tabs>
          <w:tab w:val="num" w:pos="5760"/>
        </w:tabs>
        <w:ind w:left="5760" w:hanging="360"/>
      </w:pPr>
      <w:rPr>
        <w:rFonts w:ascii="Courier New" w:hAnsi="Courier New"/>
      </w:rPr>
    </w:lvl>
    <w:lvl w:ilvl="8" w:tplc="D34A37A8">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FBFEE3A4">
      <w:start w:val="1"/>
      <w:numFmt w:val="bullet"/>
      <w:lvlText w:val=""/>
      <w:lvlJc w:val="left"/>
      <w:pPr>
        <w:ind w:left="720" w:hanging="360"/>
      </w:pPr>
      <w:rPr>
        <w:rFonts w:ascii="Symbol" w:hAnsi="Symbol"/>
      </w:rPr>
    </w:lvl>
    <w:lvl w:ilvl="1" w:tplc="BABC3AF0">
      <w:start w:val="1"/>
      <w:numFmt w:val="bullet"/>
      <w:lvlText w:val="o"/>
      <w:lvlJc w:val="left"/>
      <w:pPr>
        <w:tabs>
          <w:tab w:val="num" w:pos="1440"/>
        </w:tabs>
        <w:ind w:left="1440" w:hanging="360"/>
      </w:pPr>
      <w:rPr>
        <w:rFonts w:ascii="Courier New" w:hAnsi="Courier New"/>
      </w:rPr>
    </w:lvl>
    <w:lvl w:ilvl="2" w:tplc="8FF2E2E6">
      <w:start w:val="1"/>
      <w:numFmt w:val="bullet"/>
      <w:lvlText w:val=""/>
      <w:lvlJc w:val="left"/>
      <w:pPr>
        <w:tabs>
          <w:tab w:val="num" w:pos="2160"/>
        </w:tabs>
        <w:ind w:left="2160" w:hanging="360"/>
      </w:pPr>
      <w:rPr>
        <w:rFonts w:ascii="Wingdings" w:hAnsi="Wingdings"/>
      </w:rPr>
    </w:lvl>
    <w:lvl w:ilvl="3" w:tplc="20ACC814">
      <w:start w:val="1"/>
      <w:numFmt w:val="bullet"/>
      <w:lvlText w:val=""/>
      <w:lvlJc w:val="left"/>
      <w:pPr>
        <w:tabs>
          <w:tab w:val="num" w:pos="2880"/>
        </w:tabs>
        <w:ind w:left="2880" w:hanging="360"/>
      </w:pPr>
      <w:rPr>
        <w:rFonts w:ascii="Symbol" w:hAnsi="Symbol"/>
      </w:rPr>
    </w:lvl>
    <w:lvl w:ilvl="4" w:tplc="651A14EE">
      <w:start w:val="1"/>
      <w:numFmt w:val="bullet"/>
      <w:lvlText w:val="o"/>
      <w:lvlJc w:val="left"/>
      <w:pPr>
        <w:tabs>
          <w:tab w:val="num" w:pos="3600"/>
        </w:tabs>
        <w:ind w:left="3600" w:hanging="360"/>
      </w:pPr>
      <w:rPr>
        <w:rFonts w:ascii="Courier New" w:hAnsi="Courier New"/>
      </w:rPr>
    </w:lvl>
    <w:lvl w:ilvl="5" w:tplc="315E511C">
      <w:start w:val="1"/>
      <w:numFmt w:val="bullet"/>
      <w:lvlText w:val=""/>
      <w:lvlJc w:val="left"/>
      <w:pPr>
        <w:tabs>
          <w:tab w:val="num" w:pos="4320"/>
        </w:tabs>
        <w:ind w:left="4320" w:hanging="360"/>
      </w:pPr>
      <w:rPr>
        <w:rFonts w:ascii="Wingdings" w:hAnsi="Wingdings"/>
      </w:rPr>
    </w:lvl>
    <w:lvl w:ilvl="6" w:tplc="148E00CE">
      <w:start w:val="1"/>
      <w:numFmt w:val="bullet"/>
      <w:lvlText w:val=""/>
      <w:lvlJc w:val="left"/>
      <w:pPr>
        <w:tabs>
          <w:tab w:val="num" w:pos="5040"/>
        </w:tabs>
        <w:ind w:left="5040" w:hanging="360"/>
      </w:pPr>
      <w:rPr>
        <w:rFonts w:ascii="Symbol" w:hAnsi="Symbol"/>
      </w:rPr>
    </w:lvl>
    <w:lvl w:ilvl="7" w:tplc="4EEC4922">
      <w:start w:val="1"/>
      <w:numFmt w:val="bullet"/>
      <w:lvlText w:val="o"/>
      <w:lvlJc w:val="left"/>
      <w:pPr>
        <w:tabs>
          <w:tab w:val="num" w:pos="5760"/>
        </w:tabs>
        <w:ind w:left="5760" w:hanging="360"/>
      </w:pPr>
      <w:rPr>
        <w:rFonts w:ascii="Courier New" w:hAnsi="Courier New"/>
      </w:rPr>
    </w:lvl>
    <w:lvl w:ilvl="8" w:tplc="20B29538">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D8C8EB88">
      <w:start w:val="1"/>
      <w:numFmt w:val="bullet"/>
      <w:lvlText w:val=""/>
      <w:lvlJc w:val="left"/>
      <w:pPr>
        <w:ind w:left="720" w:hanging="360"/>
      </w:pPr>
      <w:rPr>
        <w:rFonts w:ascii="Symbol" w:hAnsi="Symbol"/>
      </w:rPr>
    </w:lvl>
    <w:lvl w:ilvl="1" w:tplc="41C0DAB4">
      <w:start w:val="1"/>
      <w:numFmt w:val="bullet"/>
      <w:lvlText w:val="o"/>
      <w:lvlJc w:val="left"/>
      <w:pPr>
        <w:tabs>
          <w:tab w:val="num" w:pos="1440"/>
        </w:tabs>
        <w:ind w:left="1440" w:hanging="360"/>
      </w:pPr>
      <w:rPr>
        <w:rFonts w:ascii="Courier New" w:hAnsi="Courier New"/>
      </w:rPr>
    </w:lvl>
    <w:lvl w:ilvl="2" w:tplc="B3A411EA">
      <w:start w:val="1"/>
      <w:numFmt w:val="bullet"/>
      <w:lvlText w:val=""/>
      <w:lvlJc w:val="left"/>
      <w:pPr>
        <w:tabs>
          <w:tab w:val="num" w:pos="2160"/>
        </w:tabs>
        <w:ind w:left="2160" w:hanging="360"/>
      </w:pPr>
      <w:rPr>
        <w:rFonts w:ascii="Wingdings" w:hAnsi="Wingdings"/>
      </w:rPr>
    </w:lvl>
    <w:lvl w:ilvl="3" w:tplc="951CC760">
      <w:start w:val="1"/>
      <w:numFmt w:val="bullet"/>
      <w:lvlText w:val=""/>
      <w:lvlJc w:val="left"/>
      <w:pPr>
        <w:tabs>
          <w:tab w:val="num" w:pos="2880"/>
        </w:tabs>
        <w:ind w:left="2880" w:hanging="360"/>
      </w:pPr>
      <w:rPr>
        <w:rFonts w:ascii="Symbol" w:hAnsi="Symbol"/>
      </w:rPr>
    </w:lvl>
    <w:lvl w:ilvl="4" w:tplc="42D8A4F8">
      <w:start w:val="1"/>
      <w:numFmt w:val="bullet"/>
      <w:lvlText w:val="o"/>
      <w:lvlJc w:val="left"/>
      <w:pPr>
        <w:tabs>
          <w:tab w:val="num" w:pos="3600"/>
        </w:tabs>
        <w:ind w:left="3600" w:hanging="360"/>
      </w:pPr>
      <w:rPr>
        <w:rFonts w:ascii="Courier New" w:hAnsi="Courier New"/>
      </w:rPr>
    </w:lvl>
    <w:lvl w:ilvl="5" w:tplc="2BA6D6EA">
      <w:start w:val="1"/>
      <w:numFmt w:val="bullet"/>
      <w:lvlText w:val=""/>
      <w:lvlJc w:val="left"/>
      <w:pPr>
        <w:tabs>
          <w:tab w:val="num" w:pos="4320"/>
        </w:tabs>
        <w:ind w:left="4320" w:hanging="360"/>
      </w:pPr>
      <w:rPr>
        <w:rFonts w:ascii="Wingdings" w:hAnsi="Wingdings"/>
      </w:rPr>
    </w:lvl>
    <w:lvl w:ilvl="6" w:tplc="47CCBED6">
      <w:start w:val="1"/>
      <w:numFmt w:val="bullet"/>
      <w:lvlText w:val=""/>
      <w:lvlJc w:val="left"/>
      <w:pPr>
        <w:tabs>
          <w:tab w:val="num" w:pos="5040"/>
        </w:tabs>
        <w:ind w:left="5040" w:hanging="360"/>
      </w:pPr>
      <w:rPr>
        <w:rFonts w:ascii="Symbol" w:hAnsi="Symbol"/>
      </w:rPr>
    </w:lvl>
    <w:lvl w:ilvl="7" w:tplc="BA0AA568">
      <w:start w:val="1"/>
      <w:numFmt w:val="bullet"/>
      <w:lvlText w:val="o"/>
      <w:lvlJc w:val="left"/>
      <w:pPr>
        <w:tabs>
          <w:tab w:val="num" w:pos="5760"/>
        </w:tabs>
        <w:ind w:left="5760" w:hanging="360"/>
      </w:pPr>
      <w:rPr>
        <w:rFonts w:ascii="Courier New" w:hAnsi="Courier New"/>
      </w:rPr>
    </w:lvl>
    <w:lvl w:ilvl="8" w:tplc="FBE63D6C">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43069E84">
      <w:start w:val="1"/>
      <w:numFmt w:val="bullet"/>
      <w:lvlText w:val=""/>
      <w:lvlJc w:val="left"/>
      <w:pPr>
        <w:ind w:left="720" w:hanging="360"/>
      </w:pPr>
      <w:rPr>
        <w:rFonts w:ascii="Symbol" w:hAnsi="Symbol"/>
      </w:rPr>
    </w:lvl>
    <w:lvl w:ilvl="1" w:tplc="DEC826C2">
      <w:start w:val="1"/>
      <w:numFmt w:val="bullet"/>
      <w:lvlText w:val="o"/>
      <w:lvlJc w:val="left"/>
      <w:pPr>
        <w:tabs>
          <w:tab w:val="num" w:pos="1440"/>
        </w:tabs>
        <w:ind w:left="1440" w:hanging="360"/>
      </w:pPr>
      <w:rPr>
        <w:rFonts w:ascii="Courier New" w:hAnsi="Courier New"/>
      </w:rPr>
    </w:lvl>
    <w:lvl w:ilvl="2" w:tplc="6B8EBEE0">
      <w:start w:val="1"/>
      <w:numFmt w:val="bullet"/>
      <w:lvlText w:val=""/>
      <w:lvlJc w:val="left"/>
      <w:pPr>
        <w:tabs>
          <w:tab w:val="num" w:pos="2160"/>
        </w:tabs>
        <w:ind w:left="2160" w:hanging="360"/>
      </w:pPr>
      <w:rPr>
        <w:rFonts w:ascii="Wingdings" w:hAnsi="Wingdings"/>
      </w:rPr>
    </w:lvl>
    <w:lvl w:ilvl="3" w:tplc="2D9AB77A">
      <w:start w:val="1"/>
      <w:numFmt w:val="bullet"/>
      <w:lvlText w:val=""/>
      <w:lvlJc w:val="left"/>
      <w:pPr>
        <w:tabs>
          <w:tab w:val="num" w:pos="2880"/>
        </w:tabs>
        <w:ind w:left="2880" w:hanging="360"/>
      </w:pPr>
      <w:rPr>
        <w:rFonts w:ascii="Symbol" w:hAnsi="Symbol"/>
      </w:rPr>
    </w:lvl>
    <w:lvl w:ilvl="4" w:tplc="337C8826">
      <w:start w:val="1"/>
      <w:numFmt w:val="bullet"/>
      <w:lvlText w:val="o"/>
      <w:lvlJc w:val="left"/>
      <w:pPr>
        <w:tabs>
          <w:tab w:val="num" w:pos="3600"/>
        </w:tabs>
        <w:ind w:left="3600" w:hanging="360"/>
      </w:pPr>
      <w:rPr>
        <w:rFonts w:ascii="Courier New" w:hAnsi="Courier New"/>
      </w:rPr>
    </w:lvl>
    <w:lvl w:ilvl="5" w:tplc="8D58DA9A">
      <w:start w:val="1"/>
      <w:numFmt w:val="bullet"/>
      <w:lvlText w:val=""/>
      <w:lvlJc w:val="left"/>
      <w:pPr>
        <w:tabs>
          <w:tab w:val="num" w:pos="4320"/>
        </w:tabs>
        <w:ind w:left="4320" w:hanging="360"/>
      </w:pPr>
      <w:rPr>
        <w:rFonts w:ascii="Wingdings" w:hAnsi="Wingdings"/>
      </w:rPr>
    </w:lvl>
    <w:lvl w:ilvl="6" w:tplc="05DC3CA6">
      <w:start w:val="1"/>
      <w:numFmt w:val="bullet"/>
      <w:lvlText w:val=""/>
      <w:lvlJc w:val="left"/>
      <w:pPr>
        <w:tabs>
          <w:tab w:val="num" w:pos="5040"/>
        </w:tabs>
        <w:ind w:left="5040" w:hanging="360"/>
      </w:pPr>
      <w:rPr>
        <w:rFonts w:ascii="Symbol" w:hAnsi="Symbol"/>
      </w:rPr>
    </w:lvl>
    <w:lvl w:ilvl="7" w:tplc="3C1EC964">
      <w:start w:val="1"/>
      <w:numFmt w:val="bullet"/>
      <w:lvlText w:val="o"/>
      <w:lvlJc w:val="left"/>
      <w:pPr>
        <w:tabs>
          <w:tab w:val="num" w:pos="5760"/>
        </w:tabs>
        <w:ind w:left="5760" w:hanging="360"/>
      </w:pPr>
      <w:rPr>
        <w:rFonts w:ascii="Courier New" w:hAnsi="Courier New"/>
      </w:rPr>
    </w:lvl>
    <w:lvl w:ilvl="8" w:tplc="8B6E7FBC">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72E2AA76">
      <w:start w:val="1"/>
      <w:numFmt w:val="bullet"/>
      <w:lvlText w:val=""/>
      <w:lvlJc w:val="left"/>
      <w:pPr>
        <w:ind w:left="720" w:hanging="360"/>
      </w:pPr>
      <w:rPr>
        <w:rFonts w:ascii="Symbol" w:hAnsi="Symbol"/>
      </w:rPr>
    </w:lvl>
    <w:lvl w:ilvl="1" w:tplc="E5184624">
      <w:start w:val="1"/>
      <w:numFmt w:val="bullet"/>
      <w:lvlText w:val="o"/>
      <w:lvlJc w:val="left"/>
      <w:pPr>
        <w:tabs>
          <w:tab w:val="num" w:pos="1440"/>
        </w:tabs>
        <w:ind w:left="1440" w:hanging="360"/>
      </w:pPr>
      <w:rPr>
        <w:rFonts w:ascii="Courier New" w:hAnsi="Courier New"/>
      </w:rPr>
    </w:lvl>
    <w:lvl w:ilvl="2" w:tplc="590EC186">
      <w:start w:val="1"/>
      <w:numFmt w:val="bullet"/>
      <w:lvlText w:val=""/>
      <w:lvlJc w:val="left"/>
      <w:pPr>
        <w:tabs>
          <w:tab w:val="num" w:pos="2160"/>
        </w:tabs>
        <w:ind w:left="2160" w:hanging="360"/>
      </w:pPr>
      <w:rPr>
        <w:rFonts w:ascii="Wingdings" w:hAnsi="Wingdings"/>
      </w:rPr>
    </w:lvl>
    <w:lvl w:ilvl="3" w:tplc="BE38E7DC">
      <w:start w:val="1"/>
      <w:numFmt w:val="bullet"/>
      <w:lvlText w:val=""/>
      <w:lvlJc w:val="left"/>
      <w:pPr>
        <w:tabs>
          <w:tab w:val="num" w:pos="2880"/>
        </w:tabs>
        <w:ind w:left="2880" w:hanging="360"/>
      </w:pPr>
      <w:rPr>
        <w:rFonts w:ascii="Symbol" w:hAnsi="Symbol"/>
      </w:rPr>
    </w:lvl>
    <w:lvl w:ilvl="4" w:tplc="6CF677DA">
      <w:start w:val="1"/>
      <w:numFmt w:val="bullet"/>
      <w:lvlText w:val="o"/>
      <w:lvlJc w:val="left"/>
      <w:pPr>
        <w:tabs>
          <w:tab w:val="num" w:pos="3600"/>
        </w:tabs>
        <w:ind w:left="3600" w:hanging="360"/>
      </w:pPr>
      <w:rPr>
        <w:rFonts w:ascii="Courier New" w:hAnsi="Courier New"/>
      </w:rPr>
    </w:lvl>
    <w:lvl w:ilvl="5" w:tplc="5E58E8AE">
      <w:start w:val="1"/>
      <w:numFmt w:val="bullet"/>
      <w:lvlText w:val=""/>
      <w:lvlJc w:val="left"/>
      <w:pPr>
        <w:tabs>
          <w:tab w:val="num" w:pos="4320"/>
        </w:tabs>
        <w:ind w:left="4320" w:hanging="360"/>
      </w:pPr>
      <w:rPr>
        <w:rFonts w:ascii="Wingdings" w:hAnsi="Wingdings"/>
      </w:rPr>
    </w:lvl>
    <w:lvl w:ilvl="6" w:tplc="F81C0E56">
      <w:start w:val="1"/>
      <w:numFmt w:val="bullet"/>
      <w:lvlText w:val=""/>
      <w:lvlJc w:val="left"/>
      <w:pPr>
        <w:tabs>
          <w:tab w:val="num" w:pos="5040"/>
        </w:tabs>
        <w:ind w:left="5040" w:hanging="360"/>
      </w:pPr>
      <w:rPr>
        <w:rFonts w:ascii="Symbol" w:hAnsi="Symbol"/>
      </w:rPr>
    </w:lvl>
    <w:lvl w:ilvl="7" w:tplc="741A6B16">
      <w:start w:val="1"/>
      <w:numFmt w:val="bullet"/>
      <w:lvlText w:val="o"/>
      <w:lvlJc w:val="left"/>
      <w:pPr>
        <w:tabs>
          <w:tab w:val="num" w:pos="5760"/>
        </w:tabs>
        <w:ind w:left="5760" w:hanging="360"/>
      </w:pPr>
      <w:rPr>
        <w:rFonts w:ascii="Courier New" w:hAnsi="Courier New"/>
      </w:rPr>
    </w:lvl>
    <w:lvl w:ilvl="8" w:tplc="92DA1CE6">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BAB6690A">
      <w:start w:val="1"/>
      <w:numFmt w:val="bullet"/>
      <w:lvlText w:val=""/>
      <w:lvlJc w:val="left"/>
      <w:pPr>
        <w:ind w:left="720" w:hanging="360"/>
      </w:pPr>
      <w:rPr>
        <w:rFonts w:ascii="Symbol" w:hAnsi="Symbol"/>
      </w:rPr>
    </w:lvl>
    <w:lvl w:ilvl="1" w:tplc="0FE07B70">
      <w:start w:val="1"/>
      <w:numFmt w:val="bullet"/>
      <w:lvlText w:val="o"/>
      <w:lvlJc w:val="left"/>
      <w:pPr>
        <w:tabs>
          <w:tab w:val="num" w:pos="1440"/>
        </w:tabs>
        <w:ind w:left="1440" w:hanging="360"/>
      </w:pPr>
      <w:rPr>
        <w:rFonts w:ascii="Courier New" w:hAnsi="Courier New"/>
      </w:rPr>
    </w:lvl>
    <w:lvl w:ilvl="2" w:tplc="086A3DD6">
      <w:start w:val="1"/>
      <w:numFmt w:val="bullet"/>
      <w:lvlText w:val=""/>
      <w:lvlJc w:val="left"/>
      <w:pPr>
        <w:tabs>
          <w:tab w:val="num" w:pos="2160"/>
        </w:tabs>
        <w:ind w:left="2160" w:hanging="360"/>
      </w:pPr>
      <w:rPr>
        <w:rFonts w:ascii="Wingdings" w:hAnsi="Wingdings"/>
      </w:rPr>
    </w:lvl>
    <w:lvl w:ilvl="3" w:tplc="A5C2A6AE">
      <w:start w:val="1"/>
      <w:numFmt w:val="bullet"/>
      <w:lvlText w:val=""/>
      <w:lvlJc w:val="left"/>
      <w:pPr>
        <w:tabs>
          <w:tab w:val="num" w:pos="2880"/>
        </w:tabs>
        <w:ind w:left="2880" w:hanging="360"/>
      </w:pPr>
      <w:rPr>
        <w:rFonts w:ascii="Symbol" w:hAnsi="Symbol"/>
      </w:rPr>
    </w:lvl>
    <w:lvl w:ilvl="4" w:tplc="D040B80E">
      <w:start w:val="1"/>
      <w:numFmt w:val="bullet"/>
      <w:lvlText w:val="o"/>
      <w:lvlJc w:val="left"/>
      <w:pPr>
        <w:tabs>
          <w:tab w:val="num" w:pos="3600"/>
        </w:tabs>
        <w:ind w:left="3600" w:hanging="360"/>
      </w:pPr>
      <w:rPr>
        <w:rFonts w:ascii="Courier New" w:hAnsi="Courier New"/>
      </w:rPr>
    </w:lvl>
    <w:lvl w:ilvl="5" w:tplc="75525AFE">
      <w:start w:val="1"/>
      <w:numFmt w:val="bullet"/>
      <w:lvlText w:val=""/>
      <w:lvlJc w:val="left"/>
      <w:pPr>
        <w:tabs>
          <w:tab w:val="num" w:pos="4320"/>
        </w:tabs>
        <w:ind w:left="4320" w:hanging="360"/>
      </w:pPr>
      <w:rPr>
        <w:rFonts w:ascii="Wingdings" w:hAnsi="Wingdings"/>
      </w:rPr>
    </w:lvl>
    <w:lvl w:ilvl="6" w:tplc="511E4F12">
      <w:start w:val="1"/>
      <w:numFmt w:val="bullet"/>
      <w:lvlText w:val=""/>
      <w:lvlJc w:val="left"/>
      <w:pPr>
        <w:tabs>
          <w:tab w:val="num" w:pos="5040"/>
        </w:tabs>
        <w:ind w:left="5040" w:hanging="360"/>
      </w:pPr>
      <w:rPr>
        <w:rFonts w:ascii="Symbol" w:hAnsi="Symbol"/>
      </w:rPr>
    </w:lvl>
    <w:lvl w:ilvl="7" w:tplc="E9BEB13E">
      <w:start w:val="1"/>
      <w:numFmt w:val="bullet"/>
      <w:lvlText w:val="o"/>
      <w:lvlJc w:val="left"/>
      <w:pPr>
        <w:tabs>
          <w:tab w:val="num" w:pos="5760"/>
        </w:tabs>
        <w:ind w:left="5760" w:hanging="360"/>
      </w:pPr>
      <w:rPr>
        <w:rFonts w:ascii="Courier New" w:hAnsi="Courier New"/>
      </w:rPr>
    </w:lvl>
    <w:lvl w:ilvl="8" w:tplc="40288998">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C708588">
      <w:start w:val="1"/>
      <w:numFmt w:val="bullet"/>
      <w:lvlText w:val=""/>
      <w:lvlJc w:val="left"/>
      <w:pPr>
        <w:ind w:left="720" w:hanging="360"/>
      </w:pPr>
      <w:rPr>
        <w:rFonts w:ascii="Symbol" w:hAnsi="Symbol"/>
      </w:rPr>
    </w:lvl>
    <w:lvl w:ilvl="1" w:tplc="42042006">
      <w:start w:val="1"/>
      <w:numFmt w:val="bullet"/>
      <w:lvlText w:val="o"/>
      <w:lvlJc w:val="left"/>
      <w:pPr>
        <w:tabs>
          <w:tab w:val="num" w:pos="1440"/>
        </w:tabs>
        <w:ind w:left="1440" w:hanging="360"/>
      </w:pPr>
      <w:rPr>
        <w:rFonts w:ascii="Courier New" w:hAnsi="Courier New"/>
      </w:rPr>
    </w:lvl>
    <w:lvl w:ilvl="2" w:tplc="CACEB7C0">
      <w:start w:val="1"/>
      <w:numFmt w:val="bullet"/>
      <w:lvlText w:val=""/>
      <w:lvlJc w:val="left"/>
      <w:pPr>
        <w:tabs>
          <w:tab w:val="num" w:pos="2160"/>
        </w:tabs>
        <w:ind w:left="2160" w:hanging="360"/>
      </w:pPr>
      <w:rPr>
        <w:rFonts w:ascii="Wingdings" w:hAnsi="Wingdings"/>
      </w:rPr>
    </w:lvl>
    <w:lvl w:ilvl="3" w:tplc="EC2E5C64">
      <w:start w:val="1"/>
      <w:numFmt w:val="bullet"/>
      <w:lvlText w:val=""/>
      <w:lvlJc w:val="left"/>
      <w:pPr>
        <w:tabs>
          <w:tab w:val="num" w:pos="2880"/>
        </w:tabs>
        <w:ind w:left="2880" w:hanging="360"/>
      </w:pPr>
      <w:rPr>
        <w:rFonts w:ascii="Symbol" w:hAnsi="Symbol"/>
      </w:rPr>
    </w:lvl>
    <w:lvl w:ilvl="4" w:tplc="06C888AC">
      <w:start w:val="1"/>
      <w:numFmt w:val="bullet"/>
      <w:lvlText w:val="o"/>
      <w:lvlJc w:val="left"/>
      <w:pPr>
        <w:tabs>
          <w:tab w:val="num" w:pos="3600"/>
        </w:tabs>
        <w:ind w:left="3600" w:hanging="360"/>
      </w:pPr>
      <w:rPr>
        <w:rFonts w:ascii="Courier New" w:hAnsi="Courier New"/>
      </w:rPr>
    </w:lvl>
    <w:lvl w:ilvl="5" w:tplc="B1B870B2">
      <w:start w:val="1"/>
      <w:numFmt w:val="bullet"/>
      <w:lvlText w:val=""/>
      <w:lvlJc w:val="left"/>
      <w:pPr>
        <w:tabs>
          <w:tab w:val="num" w:pos="4320"/>
        </w:tabs>
        <w:ind w:left="4320" w:hanging="360"/>
      </w:pPr>
      <w:rPr>
        <w:rFonts w:ascii="Wingdings" w:hAnsi="Wingdings"/>
      </w:rPr>
    </w:lvl>
    <w:lvl w:ilvl="6" w:tplc="E4D0A73E">
      <w:start w:val="1"/>
      <w:numFmt w:val="bullet"/>
      <w:lvlText w:val=""/>
      <w:lvlJc w:val="left"/>
      <w:pPr>
        <w:tabs>
          <w:tab w:val="num" w:pos="5040"/>
        </w:tabs>
        <w:ind w:left="5040" w:hanging="360"/>
      </w:pPr>
      <w:rPr>
        <w:rFonts w:ascii="Symbol" w:hAnsi="Symbol"/>
      </w:rPr>
    </w:lvl>
    <w:lvl w:ilvl="7" w:tplc="5DE0BD96">
      <w:start w:val="1"/>
      <w:numFmt w:val="bullet"/>
      <w:lvlText w:val="o"/>
      <w:lvlJc w:val="left"/>
      <w:pPr>
        <w:tabs>
          <w:tab w:val="num" w:pos="5760"/>
        </w:tabs>
        <w:ind w:left="5760" w:hanging="360"/>
      </w:pPr>
      <w:rPr>
        <w:rFonts w:ascii="Courier New" w:hAnsi="Courier New"/>
      </w:rPr>
    </w:lvl>
    <w:lvl w:ilvl="8" w:tplc="CC5EC8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B0EE25CA">
      <w:start w:val="1"/>
      <w:numFmt w:val="bullet"/>
      <w:lvlText w:val=""/>
      <w:lvlJc w:val="left"/>
      <w:pPr>
        <w:ind w:left="720" w:hanging="360"/>
      </w:pPr>
      <w:rPr>
        <w:rFonts w:ascii="Symbol" w:hAnsi="Symbol"/>
      </w:rPr>
    </w:lvl>
    <w:lvl w:ilvl="1" w:tplc="FE5CB4F8">
      <w:start w:val="1"/>
      <w:numFmt w:val="bullet"/>
      <w:lvlText w:val="o"/>
      <w:lvlJc w:val="left"/>
      <w:pPr>
        <w:tabs>
          <w:tab w:val="num" w:pos="1440"/>
        </w:tabs>
        <w:ind w:left="1440" w:hanging="360"/>
      </w:pPr>
      <w:rPr>
        <w:rFonts w:ascii="Courier New" w:hAnsi="Courier New"/>
      </w:rPr>
    </w:lvl>
    <w:lvl w:ilvl="2" w:tplc="2646CB0C">
      <w:start w:val="1"/>
      <w:numFmt w:val="bullet"/>
      <w:lvlText w:val=""/>
      <w:lvlJc w:val="left"/>
      <w:pPr>
        <w:tabs>
          <w:tab w:val="num" w:pos="2160"/>
        </w:tabs>
        <w:ind w:left="2160" w:hanging="360"/>
      </w:pPr>
      <w:rPr>
        <w:rFonts w:ascii="Wingdings" w:hAnsi="Wingdings"/>
      </w:rPr>
    </w:lvl>
    <w:lvl w:ilvl="3" w:tplc="FFE46154">
      <w:start w:val="1"/>
      <w:numFmt w:val="bullet"/>
      <w:lvlText w:val=""/>
      <w:lvlJc w:val="left"/>
      <w:pPr>
        <w:tabs>
          <w:tab w:val="num" w:pos="2880"/>
        </w:tabs>
        <w:ind w:left="2880" w:hanging="360"/>
      </w:pPr>
      <w:rPr>
        <w:rFonts w:ascii="Symbol" w:hAnsi="Symbol"/>
      </w:rPr>
    </w:lvl>
    <w:lvl w:ilvl="4" w:tplc="49887E66">
      <w:start w:val="1"/>
      <w:numFmt w:val="bullet"/>
      <w:lvlText w:val="o"/>
      <w:lvlJc w:val="left"/>
      <w:pPr>
        <w:tabs>
          <w:tab w:val="num" w:pos="3600"/>
        </w:tabs>
        <w:ind w:left="3600" w:hanging="360"/>
      </w:pPr>
      <w:rPr>
        <w:rFonts w:ascii="Courier New" w:hAnsi="Courier New"/>
      </w:rPr>
    </w:lvl>
    <w:lvl w:ilvl="5" w:tplc="6ED0AA78">
      <w:start w:val="1"/>
      <w:numFmt w:val="bullet"/>
      <w:lvlText w:val=""/>
      <w:lvlJc w:val="left"/>
      <w:pPr>
        <w:tabs>
          <w:tab w:val="num" w:pos="4320"/>
        </w:tabs>
        <w:ind w:left="4320" w:hanging="360"/>
      </w:pPr>
      <w:rPr>
        <w:rFonts w:ascii="Wingdings" w:hAnsi="Wingdings"/>
      </w:rPr>
    </w:lvl>
    <w:lvl w:ilvl="6" w:tplc="3FE0F354">
      <w:start w:val="1"/>
      <w:numFmt w:val="bullet"/>
      <w:lvlText w:val=""/>
      <w:lvlJc w:val="left"/>
      <w:pPr>
        <w:tabs>
          <w:tab w:val="num" w:pos="5040"/>
        </w:tabs>
        <w:ind w:left="5040" w:hanging="360"/>
      </w:pPr>
      <w:rPr>
        <w:rFonts w:ascii="Symbol" w:hAnsi="Symbol"/>
      </w:rPr>
    </w:lvl>
    <w:lvl w:ilvl="7" w:tplc="9D36B58E">
      <w:start w:val="1"/>
      <w:numFmt w:val="bullet"/>
      <w:lvlText w:val="o"/>
      <w:lvlJc w:val="left"/>
      <w:pPr>
        <w:tabs>
          <w:tab w:val="num" w:pos="5760"/>
        </w:tabs>
        <w:ind w:left="5760" w:hanging="360"/>
      </w:pPr>
      <w:rPr>
        <w:rFonts w:ascii="Courier New" w:hAnsi="Courier New"/>
      </w:rPr>
    </w:lvl>
    <w:lvl w:ilvl="8" w:tplc="8B6AF9C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52DE9660">
      <w:start w:val="1"/>
      <w:numFmt w:val="bullet"/>
      <w:lvlText w:val=""/>
      <w:lvlJc w:val="left"/>
      <w:pPr>
        <w:ind w:left="720" w:hanging="360"/>
      </w:pPr>
      <w:rPr>
        <w:rFonts w:ascii="Symbol" w:hAnsi="Symbol"/>
      </w:rPr>
    </w:lvl>
    <w:lvl w:ilvl="1" w:tplc="5470DB7A">
      <w:start w:val="1"/>
      <w:numFmt w:val="bullet"/>
      <w:lvlText w:val="o"/>
      <w:lvlJc w:val="left"/>
      <w:pPr>
        <w:tabs>
          <w:tab w:val="num" w:pos="1440"/>
        </w:tabs>
        <w:ind w:left="1440" w:hanging="360"/>
      </w:pPr>
      <w:rPr>
        <w:rFonts w:ascii="Courier New" w:hAnsi="Courier New"/>
      </w:rPr>
    </w:lvl>
    <w:lvl w:ilvl="2" w:tplc="7D9EBCE4">
      <w:start w:val="1"/>
      <w:numFmt w:val="bullet"/>
      <w:lvlText w:val=""/>
      <w:lvlJc w:val="left"/>
      <w:pPr>
        <w:tabs>
          <w:tab w:val="num" w:pos="2160"/>
        </w:tabs>
        <w:ind w:left="2160" w:hanging="360"/>
      </w:pPr>
      <w:rPr>
        <w:rFonts w:ascii="Wingdings" w:hAnsi="Wingdings"/>
      </w:rPr>
    </w:lvl>
    <w:lvl w:ilvl="3" w:tplc="FEB616F4">
      <w:start w:val="1"/>
      <w:numFmt w:val="bullet"/>
      <w:lvlText w:val=""/>
      <w:lvlJc w:val="left"/>
      <w:pPr>
        <w:tabs>
          <w:tab w:val="num" w:pos="2880"/>
        </w:tabs>
        <w:ind w:left="2880" w:hanging="360"/>
      </w:pPr>
      <w:rPr>
        <w:rFonts w:ascii="Symbol" w:hAnsi="Symbol"/>
      </w:rPr>
    </w:lvl>
    <w:lvl w:ilvl="4" w:tplc="CD62D392">
      <w:start w:val="1"/>
      <w:numFmt w:val="bullet"/>
      <w:lvlText w:val="o"/>
      <w:lvlJc w:val="left"/>
      <w:pPr>
        <w:tabs>
          <w:tab w:val="num" w:pos="3600"/>
        </w:tabs>
        <w:ind w:left="3600" w:hanging="360"/>
      </w:pPr>
      <w:rPr>
        <w:rFonts w:ascii="Courier New" w:hAnsi="Courier New"/>
      </w:rPr>
    </w:lvl>
    <w:lvl w:ilvl="5" w:tplc="46EC3B22">
      <w:start w:val="1"/>
      <w:numFmt w:val="bullet"/>
      <w:lvlText w:val=""/>
      <w:lvlJc w:val="left"/>
      <w:pPr>
        <w:tabs>
          <w:tab w:val="num" w:pos="4320"/>
        </w:tabs>
        <w:ind w:left="4320" w:hanging="360"/>
      </w:pPr>
      <w:rPr>
        <w:rFonts w:ascii="Wingdings" w:hAnsi="Wingdings"/>
      </w:rPr>
    </w:lvl>
    <w:lvl w:ilvl="6" w:tplc="11AE947E">
      <w:start w:val="1"/>
      <w:numFmt w:val="bullet"/>
      <w:lvlText w:val=""/>
      <w:lvlJc w:val="left"/>
      <w:pPr>
        <w:tabs>
          <w:tab w:val="num" w:pos="5040"/>
        </w:tabs>
        <w:ind w:left="5040" w:hanging="360"/>
      </w:pPr>
      <w:rPr>
        <w:rFonts w:ascii="Symbol" w:hAnsi="Symbol"/>
      </w:rPr>
    </w:lvl>
    <w:lvl w:ilvl="7" w:tplc="3A1CBB54">
      <w:start w:val="1"/>
      <w:numFmt w:val="bullet"/>
      <w:lvlText w:val="o"/>
      <w:lvlJc w:val="left"/>
      <w:pPr>
        <w:tabs>
          <w:tab w:val="num" w:pos="5760"/>
        </w:tabs>
        <w:ind w:left="5760" w:hanging="360"/>
      </w:pPr>
      <w:rPr>
        <w:rFonts w:ascii="Courier New" w:hAnsi="Courier New"/>
      </w:rPr>
    </w:lvl>
    <w:lvl w:ilvl="8" w:tplc="17349A7A">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5340550E">
      <w:start w:val="1"/>
      <w:numFmt w:val="bullet"/>
      <w:lvlText w:val=""/>
      <w:lvlJc w:val="left"/>
      <w:pPr>
        <w:ind w:left="720" w:hanging="360"/>
      </w:pPr>
      <w:rPr>
        <w:rFonts w:ascii="Symbol" w:hAnsi="Symbol"/>
      </w:rPr>
    </w:lvl>
    <w:lvl w:ilvl="1" w:tplc="502069E6">
      <w:start w:val="1"/>
      <w:numFmt w:val="bullet"/>
      <w:lvlText w:val="o"/>
      <w:lvlJc w:val="left"/>
      <w:pPr>
        <w:tabs>
          <w:tab w:val="num" w:pos="1440"/>
        </w:tabs>
        <w:ind w:left="1440" w:hanging="360"/>
      </w:pPr>
      <w:rPr>
        <w:rFonts w:ascii="Courier New" w:hAnsi="Courier New"/>
      </w:rPr>
    </w:lvl>
    <w:lvl w:ilvl="2" w:tplc="F9D04B90">
      <w:start w:val="1"/>
      <w:numFmt w:val="bullet"/>
      <w:lvlText w:val=""/>
      <w:lvlJc w:val="left"/>
      <w:pPr>
        <w:tabs>
          <w:tab w:val="num" w:pos="2160"/>
        </w:tabs>
        <w:ind w:left="2160" w:hanging="360"/>
      </w:pPr>
      <w:rPr>
        <w:rFonts w:ascii="Wingdings" w:hAnsi="Wingdings"/>
      </w:rPr>
    </w:lvl>
    <w:lvl w:ilvl="3" w:tplc="46601DEE">
      <w:start w:val="1"/>
      <w:numFmt w:val="bullet"/>
      <w:lvlText w:val=""/>
      <w:lvlJc w:val="left"/>
      <w:pPr>
        <w:tabs>
          <w:tab w:val="num" w:pos="2880"/>
        </w:tabs>
        <w:ind w:left="2880" w:hanging="360"/>
      </w:pPr>
      <w:rPr>
        <w:rFonts w:ascii="Symbol" w:hAnsi="Symbol"/>
      </w:rPr>
    </w:lvl>
    <w:lvl w:ilvl="4" w:tplc="757465A8">
      <w:start w:val="1"/>
      <w:numFmt w:val="bullet"/>
      <w:lvlText w:val="o"/>
      <w:lvlJc w:val="left"/>
      <w:pPr>
        <w:tabs>
          <w:tab w:val="num" w:pos="3600"/>
        </w:tabs>
        <w:ind w:left="3600" w:hanging="360"/>
      </w:pPr>
      <w:rPr>
        <w:rFonts w:ascii="Courier New" w:hAnsi="Courier New"/>
      </w:rPr>
    </w:lvl>
    <w:lvl w:ilvl="5" w:tplc="4838041C">
      <w:start w:val="1"/>
      <w:numFmt w:val="bullet"/>
      <w:lvlText w:val=""/>
      <w:lvlJc w:val="left"/>
      <w:pPr>
        <w:tabs>
          <w:tab w:val="num" w:pos="4320"/>
        </w:tabs>
        <w:ind w:left="4320" w:hanging="360"/>
      </w:pPr>
      <w:rPr>
        <w:rFonts w:ascii="Wingdings" w:hAnsi="Wingdings"/>
      </w:rPr>
    </w:lvl>
    <w:lvl w:ilvl="6" w:tplc="FCDE5488">
      <w:start w:val="1"/>
      <w:numFmt w:val="bullet"/>
      <w:lvlText w:val=""/>
      <w:lvlJc w:val="left"/>
      <w:pPr>
        <w:tabs>
          <w:tab w:val="num" w:pos="5040"/>
        </w:tabs>
        <w:ind w:left="5040" w:hanging="360"/>
      </w:pPr>
      <w:rPr>
        <w:rFonts w:ascii="Symbol" w:hAnsi="Symbol"/>
      </w:rPr>
    </w:lvl>
    <w:lvl w:ilvl="7" w:tplc="7C36C498">
      <w:start w:val="1"/>
      <w:numFmt w:val="bullet"/>
      <w:lvlText w:val="o"/>
      <w:lvlJc w:val="left"/>
      <w:pPr>
        <w:tabs>
          <w:tab w:val="num" w:pos="5760"/>
        </w:tabs>
        <w:ind w:left="5760" w:hanging="360"/>
      </w:pPr>
      <w:rPr>
        <w:rFonts w:ascii="Courier New" w:hAnsi="Courier New"/>
      </w:rPr>
    </w:lvl>
    <w:lvl w:ilvl="8" w:tplc="9802F91C">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E514F1B6">
      <w:start w:val="1"/>
      <w:numFmt w:val="bullet"/>
      <w:lvlText w:val=""/>
      <w:lvlJc w:val="left"/>
      <w:pPr>
        <w:ind w:left="720" w:hanging="360"/>
      </w:pPr>
      <w:rPr>
        <w:rFonts w:ascii="Symbol" w:hAnsi="Symbol"/>
      </w:rPr>
    </w:lvl>
    <w:lvl w:ilvl="1" w:tplc="735E36B8">
      <w:start w:val="1"/>
      <w:numFmt w:val="bullet"/>
      <w:lvlText w:val="o"/>
      <w:lvlJc w:val="left"/>
      <w:pPr>
        <w:tabs>
          <w:tab w:val="num" w:pos="1440"/>
        </w:tabs>
        <w:ind w:left="1440" w:hanging="360"/>
      </w:pPr>
      <w:rPr>
        <w:rFonts w:ascii="Courier New" w:hAnsi="Courier New"/>
      </w:rPr>
    </w:lvl>
    <w:lvl w:ilvl="2" w:tplc="B11C35D4">
      <w:start w:val="1"/>
      <w:numFmt w:val="bullet"/>
      <w:lvlText w:val=""/>
      <w:lvlJc w:val="left"/>
      <w:pPr>
        <w:tabs>
          <w:tab w:val="num" w:pos="2160"/>
        </w:tabs>
        <w:ind w:left="2160" w:hanging="360"/>
      </w:pPr>
      <w:rPr>
        <w:rFonts w:ascii="Wingdings" w:hAnsi="Wingdings"/>
      </w:rPr>
    </w:lvl>
    <w:lvl w:ilvl="3" w:tplc="4D2E3856">
      <w:start w:val="1"/>
      <w:numFmt w:val="bullet"/>
      <w:lvlText w:val=""/>
      <w:lvlJc w:val="left"/>
      <w:pPr>
        <w:tabs>
          <w:tab w:val="num" w:pos="2880"/>
        </w:tabs>
        <w:ind w:left="2880" w:hanging="360"/>
      </w:pPr>
      <w:rPr>
        <w:rFonts w:ascii="Symbol" w:hAnsi="Symbol"/>
      </w:rPr>
    </w:lvl>
    <w:lvl w:ilvl="4" w:tplc="8B9C7532">
      <w:start w:val="1"/>
      <w:numFmt w:val="bullet"/>
      <w:lvlText w:val="o"/>
      <w:lvlJc w:val="left"/>
      <w:pPr>
        <w:tabs>
          <w:tab w:val="num" w:pos="3600"/>
        </w:tabs>
        <w:ind w:left="3600" w:hanging="360"/>
      </w:pPr>
      <w:rPr>
        <w:rFonts w:ascii="Courier New" w:hAnsi="Courier New"/>
      </w:rPr>
    </w:lvl>
    <w:lvl w:ilvl="5" w:tplc="5F12D466">
      <w:start w:val="1"/>
      <w:numFmt w:val="bullet"/>
      <w:lvlText w:val=""/>
      <w:lvlJc w:val="left"/>
      <w:pPr>
        <w:tabs>
          <w:tab w:val="num" w:pos="4320"/>
        </w:tabs>
        <w:ind w:left="4320" w:hanging="360"/>
      </w:pPr>
      <w:rPr>
        <w:rFonts w:ascii="Wingdings" w:hAnsi="Wingdings"/>
      </w:rPr>
    </w:lvl>
    <w:lvl w:ilvl="6" w:tplc="D6065722">
      <w:start w:val="1"/>
      <w:numFmt w:val="bullet"/>
      <w:lvlText w:val=""/>
      <w:lvlJc w:val="left"/>
      <w:pPr>
        <w:tabs>
          <w:tab w:val="num" w:pos="5040"/>
        </w:tabs>
        <w:ind w:left="5040" w:hanging="360"/>
      </w:pPr>
      <w:rPr>
        <w:rFonts w:ascii="Symbol" w:hAnsi="Symbol"/>
      </w:rPr>
    </w:lvl>
    <w:lvl w:ilvl="7" w:tplc="13680288">
      <w:start w:val="1"/>
      <w:numFmt w:val="bullet"/>
      <w:lvlText w:val="o"/>
      <w:lvlJc w:val="left"/>
      <w:pPr>
        <w:tabs>
          <w:tab w:val="num" w:pos="5760"/>
        </w:tabs>
        <w:ind w:left="5760" w:hanging="360"/>
      </w:pPr>
      <w:rPr>
        <w:rFonts w:ascii="Courier New" w:hAnsi="Courier New"/>
      </w:rPr>
    </w:lvl>
    <w:lvl w:ilvl="8" w:tplc="62DC2DB0">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A57E7050">
      <w:start w:val="1"/>
      <w:numFmt w:val="bullet"/>
      <w:lvlText w:val=""/>
      <w:lvlJc w:val="left"/>
      <w:pPr>
        <w:ind w:left="720" w:hanging="360"/>
      </w:pPr>
      <w:rPr>
        <w:rFonts w:ascii="Symbol" w:hAnsi="Symbol"/>
      </w:rPr>
    </w:lvl>
    <w:lvl w:ilvl="1" w:tplc="371A66D6">
      <w:start w:val="1"/>
      <w:numFmt w:val="bullet"/>
      <w:lvlText w:val="o"/>
      <w:lvlJc w:val="left"/>
      <w:pPr>
        <w:tabs>
          <w:tab w:val="num" w:pos="1440"/>
        </w:tabs>
        <w:ind w:left="1440" w:hanging="360"/>
      </w:pPr>
      <w:rPr>
        <w:rFonts w:ascii="Courier New" w:hAnsi="Courier New"/>
      </w:rPr>
    </w:lvl>
    <w:lvl w:ilvl="2" w:tplc="9620E846">
      <w:start w:val="1"/>
      <w:numFmt w:val="bullet"/>
      <w:lvlText w:val=""/>
      <w:lvlJc w:val="left"/>
      <w:pPr>
        <w:tabs>
          <w:tab w:val="num" w:pos="2160"/>
        </w:tabs>
        <w:ind w:left="2160" w:hanging="360"/>
      </w:pPr>
      <w:rPr>
        <w:rFonts w:ascii="Wingdings" w:hAnsi="Wingdings"/>
      </w:rPr>
    </w:lvl>
    <w:lvl w:ilvl="3" w:tplc="79D8B014">
      <w:start w:val="1"/>
      <w:numFmt w:val="bullet"/>
      <w:lvlText w:val=""/>
      <w:lvlJc w:val="left"/>
      <w:pPr>
        <w:tabs>
          <w:tab w:val="num" w:pos="2880"/>
        </w:tabs>
        <w:ind w:left="2880" w:hanging="360"/>
      </w:pPr>
      <w:rPr>
        <w:rFonts w:ascii="Symbol" w:hAnsi="Symbol"/>
      </w:rPr>
    </w:lvl>
    <w:lvl w:ilvl="4" w:tplc="96E4357A">
      <w:start w:val="1"/>
      <w:numFmt w:val="bullet"/>
      <w:lvlText w:val="o"/>
      <w:lvlJc w:val="left"/>
      <w:pPr>
        <w:tabs>
          <w:tab w:val="num" w:pos="3600"/>
        </w:tabs>
        <w:ind w:left="3600" w:hanging="360"/>
      </w:pPr>
      <w:rPr>
        <w:rFonts w:ascii="Courier New" w:hAnsi="Courier New"/>
      </w:rPr>
    </w:lvl>
    <w:lvl w:ilvl="5" w:tplc="DA7ECA94">
      <w:start w:val="1"/>
      <w:numFmt w:val="bullet"/>
      <w:lvlText w:val=""/>
      <w:lvlJc w:val="left"/>
      <w:pPr>
        <w:tabs>
          <w:tab w:val="num" w:pos="4320"/>
        </w:tabs>
        <w:ind w:left="4320" w:hanging="360"/>
      </w:pPr>
      <w:rPr>
        <w:rFonts w:ascii="Wingdings" w:hAnsi="Wingdings"/>
      </w:rPr>
    </w:lvl>
    <w:lvl w:ilvl="6" w:tplc="14069E46">
      <w:start w:val="1"/>
      <w:numFmt w:val="bullet"/>
      <w:lvlText w:val=""/>
      <w:lvlJc w:val="left"/>
      <w:pPr>
        <w:tabs>
          <w:tab w:val="num" w:pos="5040"/>
        </w:tabs>
        <w:ind w:left="5040" w:hanging="360"/>
      </w:pPr>
      <w:rPr>
        <w:rFonts w:ascii="Symbol" w:hAnsi="Symbol"/>
      </w:rPr>
    </w:lvl>
    <w:lvl w:ilvl="7" w:tplc="5B98310E">
      <w:start w:val="1"/>
      <w:numFmt w:val="bullet"/>
      <w:lvlText w:val="o"/>
      <w:lvlJc w:val="left"/>
      <w:pPr>
        <w:tabs>
          <w:tab w:val="num" w:pos="5760"/>
        </w:tabs>
        <w:ind w:left="5760" w:hanging="360"/>
      </w:pPr>
      <w:rPr>
        <w:rFonts w:ascii="Courier New" w:hAnsi="Courier New"/>
      </w:rPr>
    </w:lvl>
    <w:lvl w:ilvl="8" w:tplc="6A70D4FC">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D2B2A292">
      <w:start w:val="1"/>
      <w:numFmt w:val="bullet"/>
      <w:lvlText w:val=""/>
      <w:lvlJc w:val="left"/>
      <w:pPr>
        <w:ind w:left="720" w:hanging="360"/>
      </w:pPr>
      <w:rPr>
        <w:rFonts w:ascii="Symbol" w:hAnsi="Symbol"/>
      </w:rPr>
    </w:lvl>
    <w:lvl w:ilvl="1" w:tplc="6D40D2B6">
      <w:start w:val="1"/>
      <w:numFmt w:val="bullet"/>
      <w:lvlText w:val="o"/>
      <w:lvlJc w:val="left"/>
      <w:pPr>
        <w:tabs>
          <w:tab w:val="num" w:pos="1440"/>
        </w:tabs>
        <w:ind w:left="1440" w:hanging="360"/>
      </w:pPr>
      <w:rPr>
        <w:rFonts w:ascii="Courier New" w:hAnsi="Courier New"/>
      </w:rPr>
    </w:lvl>
    <w:lvl w:ilvl="2" w:tplc="13FADB8A">
      <w:start w:val="1"/>
      <w:numFmt w:val="bullet"/>
      <w:lvlText w:val=""/>
      <w:lvlJc w:val="left"/>
      <w:pPr>
        <w:tabs>
          <w:tab w:val="num" w:pos="2160"/>
        </w:tabs>
        <w:ind w:left="2160" w:hanging="360"/>
      </w:pPr>
      <w:rPr>
        <w:rFonts w:ascii="Wingdings" w:hAnsi="Wingdings"/>
      </w:rPr>
    </w:lvl>
    <w:lvl w:ilvl="3" w:tplc="B9D6D8F0">
      <w:start w:val="1"/>
      <w:numFmt w:val="bullet"/>
      <w:lvlText w:val=""/>
      <w:lvlJc w:val="left"/>
      <w:pPr>
        <w:tabs>
          <w:tab w:val="num" w:pos="2880"/>
        </w:tabs>
        <w:ind w:left="2880" w:hanging="360"/>
      </w:pPr>
      <w:rPr>
        <w:rFonts w:ascii="Symbol" w:hAnsi="Symbol"/>
      </w:rPr>
    </w:lvl>
    <w:lvl w:ilvl="4" w:tplc="03040ABC">
      <w:start w:val="1"/>
      <w:numFmt w:val="bullet"/>
      <w:lvlText w:val="o"/>
      <w:lvlJc w:val="left"/>
      <w:pPr>
        <w:tabs>
          <w:tab w:val="num" w:pos="3600"/>
        </w:tabs>
        <w:ind w:left="3600" w:hanging="360"/>
      </w:pPr>
      <w:rPr>
        <w:rFonts w:ascii="Courier New" w:hAnsi="Courier New"/>
      </w:rPr>
    </w:lvl>
    <w:lvl w:ilvl="5" w:tplc="36EEC2F8">
      <w:start w:val="1"/>
      <w:numFmt w:val="bullet"/>
      <w:lvlText w:val=""/>
      <w:lvlJc w:val="left"/>
      <w:pPr>
        <w:tabs>
          <w:tab w:val="num" w:pos="4320"/>
        </w:tabs>
        <w:ind w:left="4320" w:hanging="360"/>
      </w:pPr>
      <w:rPr>
        <w:rFonts w:ascii="Wingdings" w:hAnsi="Wingdings"/>
      </w:rPr>
    </w:lvl>
    <w:lvl w:ilvl="6" w:tplc="4DBED4B6">
      <w:start w:val="1"/>
      <w:numFmt w:val="bullet"/>
      <w:lvlText w:val=""/>
      <w:lvlJc w:val="left"/>
      <w:pPr>
        <w:tabs>
          <w:tab w:val="num" w:pos="5040"/>
        </w:tabs>
        <w:ind w:left="5040" w:hanging="360"/>
      </w:pPr>
      <w:rPr>
        <w:rFonts w:ascii="Symbol" w:hAnsi="Symbol"/>
      </w:rPr>
    </w:lvl>
    <w:lvl w:ilvl="7" w:tplc="0C568EB4">
      <w:start w:val="1"/>
      <w:numFmt w:val="bullet"/>
      <w:lvlText w:val="o"/>
      <w:lvlJc w:val="left"/>
      <w:pPr>
        <w:tabs>
          <w:tab w:val="num" w:pos="5760"/>
        </w:tabs>
        <w:ind w:left="5760" w:hanging="360"/>
      </w:pPr>
      <w:rPr>
        <w:rFonts w:ascii="Courier New" w:hAnsi="Courier New"/>
      </w:rPr>
    </w:lvl>
    <w:lvl w:ilvl="8" w:tplc="F0EEA49C">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9DB005CE">
      <w:start w:val="1"/>
      <w:numFmt w:val="bullet"/>
      <w:lvlText w:val=""/>
      <w:lvlJc w:val="left"/>
      <w:pPr>
        <w:ind w:left="720" w:hanging="360"/>
      </w:pPr>
      <w:rPr>
        <w:rFonts w:ascii="Symbol" w:hAnsi="Symbol"/>
      </w:rPr>
    </w:lvl>
    <w:lvl w:ilvl="1" w:tplc="EFC273C2">
      <w:start w:val="1"/>
      <w:numFmt w:val="bullet"/>
      <w:lvlText w:val="o"/>
      <w:lvlJc w:val="left"/>
      <w:pPr>
        <w:tabs>
          <w:tab w:val="num" w:pos="1440"/>
        </w:tabs>
        <w:ind w:left="1440" w:hanging="360"/>
      </w:pPr>
      <w:rPr>
        <w:rFonts w:ascii="Courier New" w:hAnsi="Courier New"/>
      </w:rPr>
    </w:lvl>
    <w:lvl w:ilvl="2" w:tplc="69F41A94">
      <w:start w:val="1"/>
      <w:numFmt w:val="bullet"/>
      <w:lvlText w:val=""/>
      <w:lvlJc w:val="left"/>
      <w:pPr>
        <w:tabs>
          <w:tab w:val="num" w:pos="2160"/>
        </w:tabs>
        <w:ind w:left="2160" w:hanging="360"/>
      </w:pPr>
      <w:rPr>
        <w:rFonts w:ascii="Wingdings" w:hAnsi="Wingdings"/>
      </w:rPr>
    </w:lvl>
    <w:lvl w:ilvl="3" w:tplc="0F0ECA94">
      <w:start w:val="1"/>
      <w:numFmt w:val="bullet"/>
      <w:lvlText w:val=""/>
      <w:lvlJc w:val="left"/>
      <w:pPr>
        <w:tabs>
          <w:tab w:val="num" w:pos="2880"/>
        </w:tabs>
        <w:ind w:left="2880" w:hanging="360"/>
      </w:pPr>
      <w:rPr>
        <w:rFonts w:ascii="Symbol" w:hAnsi="Symbol"/>
      </w:rPr>
    </w:lvl>
    <w:lvl w:ilvl="4" w:tplc="30602596">
      <w:start w:val="1"/>
      <w:numFmt w:val="bullet"/>
      <w:lvlText w:val="o"/>
      <w:lvlJc w:val="left"/>
      <w:pPr>
        <w:tabs>
          <w:tab w:val="num" w:pos="3600"/>
        </w:tabs>
        <w:ind w:left="3600" w:hanging="360"/>
      </w:pPr>
      <w:rPr>
        <w:rFonts w:ascii="Courier New" w:hAnsi="Courier New"/>
      </w:rPr>
    </w:lvl>
    <w:lvl w:ilvl="5" w:tplc="460A62E0">
      <w:start w:val="1"/>
      <w:numFmt w:val="bullet"/>
      <w:lvlText w:val=""/>
      <w:lvlJc w:val="left"/>
      <w:pPr>
        <w:tabs>
          <w:tab w:val="num" w:pos="4320"/>
        </w:tabs>
        <w:ind w:left="4320" w:hanging="360"/>
      </w:pPr>
      <w:rPr>
        <w:rFonts w:ascii="Wingdings" w:hAnsi="Wingdings"/>
      </w:rPr>
    </w:lvl>
    <w:lvl w:ilvl="6" w:tplc="BB8EDD3E">
      <w:start w:val="1"/>
      <w:numFmt w:val="bullet"/>
      <w:lvlText w:val=""/>
      <w:lvlJc w:val="left"/>
      <w:pPr>
        <w:tabs>
          <w:tab w:val="num" w:pos="5040"/>
        </w:tabs>
        <w:ind w:left="5040" w:hanging="360"/>
      </w:pPr>
      <w:rPr>
        <w:rFonts w:ascii="Symbol" w:hAnsi="Symbol"/>
      </w:rPr>
    </w:lvl>
    <w:lvl w:ilvl="7" w:tplc="57EA3838">
      <w:start w:val="1"/>
      <w:numFmt w:val="bullet"/>
      <w:lvlText w:val="o"/>
      <w:lvlJc w:val="left"/>
      <w:pPr>
        <w:tabs>
          <w:tab w:val="num" w:pos="5760"/>
        </w:tabs>
        <w:ind w:left="5760" w:hanging="360"/>
      </w:pPr>
      <w:rPr>
        <w:rFonts w:ascii="Courier New" w:hAnsi="Courier New"/>
      </w:rPr>
    </w:lvl>
    <w:lvl w:ilvl="8" w:tplc="0F163252">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C7E8A14E">
      <w:start w:val="1"/>
      <w:numFmt w:val="bullet"/>
      <w:lvlText w:val=""/>
      <w:lvlJc w:val="left"/>
      <w:pPr>
        <w:ind w:left="720" w:hanging="360"/>
      </w:pPr>
      <w:rPr>
        <w:rFonts w:ascii="Symbol" w:hAnsi="Symbol"/>
      </w:rPr>
    </w:lvl>
    <w:lvl w:ilvl="1" w:tplc="B70487AE">
      <w:start w:val="1"/>
      <w:numFmt w:val="bullet"/>
      <w:lvlText w:val="o"/>
      <w:lvlJc w:val="left"/>
      <w:pPr>
        <w:tabs>
          <w:tab w:val="num" w:pos="1440"/>
        </w:tabs>
        <w:ind w:left="1440" w:hanging="360"/>
      </w:pPr>
      <w:rPr>
        <w:rFonts w:ascii="Courier New" w:hAnsi="Courier New"/>
      </w:rPr>
    </w:lvl>
    <w:lvl w:ilvl="2" w:tplc="90E8924A">
      <w:start w:val="1"/>
      <w:numFmt w:val="bullet"/>
      <w:lvlText w:val=""/>
      <w:lvlJc w:val="left"/>
      <w:pPr>
        <w:tabs>
          <w:tab w:val="num" w:pos="2160"/>
        </w:tabs>
        <w:ind w:left="2160" w:hanging="360"/>
      </w:pPr>
      <w:rPr>
        <w:rFonts w:ascii="Wingdings" w:hAnsi="Wingdings"/>
      </w:rPr>
    </w:lvl>
    <w:lvl w:ilvl="3" w:tplc="B12A2674">
      <w:start w:val="1"/>
      <w:numFmt w:val="bullet"/>
      <w:lvlText w:val=""/>
      <w:lvlJc w:val="left"/>
      <w:pPr>
        <w:tabs>
          <w:tab w:val="num" w:pos="2880"/>
        </w:tabs>
        <w:ind w:left="2880" w:hanging="360"/>
      </w:pPr>
      <w:rPr>
        <w:rFonts w:ascii="Symbol" w:hAnsi="Symbol"/>
      </w:rPr>
    </w:lvl>
    <w:lvl w:ilvl="4" w:tplc="76E6EE9C">
      <w:start w:val="1"/>
      <w:numFmt w:val="bullet"/>
      <w:lvlText w:val="o"/>
      <w:lvlJc w:val="left"/>
      <w:pPr>
        <w:tabs>
          <w:tab w:val="num" w:pos="3600"/>
        </w:tabs>
        <w:ind w:left="3600" w:hanging="360"/>
      </w:pPr>
      <w:rPr>
        <w:rFonts w:ascii="Courier New" w:hAnsi="Courier New"/>
      </w:rPr>
    </w:lvl>
    <w:lvl w:ilvl="5" w:tplc="5E762CFE">
      <w:start w:val="1"/>
      <w:numFmt w:val="bullet"/>
      <w:lvlText w:val=""/>
      <w:lvlJc w:val="left"/>
      <w:pPr>
        <w:tabs>
          <w:tab w:val="num" w:pos="4320"/>
        </w:tabs>
        <w:ind w:left="4320" w:hanging="360"/>
      </w:pPr>
      <w:rPr>
        <w:rFonts w:ascii="Wingdings" w:hAnsi="Wingdings"/>
      </w:rPr>
    </w:lvl>
    <w:lvl w:ilvl="6" w:tplc="960CBB9A">
      <w:start w:val="1"/>
      <w:numFmt w:val="bullet"/>
      <w:lvlText w:val=""/>
      <w:lvlJc w:val="left"/>
      <w:pPr>
        <w:tabs>
          <w:tab w:val="num" w:pos="5040"/>
        </w:tabs>
        <w:ind w:left="5040" w:hanging="360"/>
      </w:pPr>
      <w:rPr>
        <w:rFonts w:ascii="Symbol" w:hAnsi="Symbol"/>
      </w:rPr>
    </w:lvl>
    <w:lvl w:ilvl="7" w:tplc="98C08E04">
      <w:start w:val="1"/>
      <w:numFmt w:val="bullet"/>
      <w:lvlText w:val="o"/>
      <w:lvlJc w:val="left"/>
      <w:pPr>
        <w:tabs>
          <w:tab w:val="num" w:pos="5760"/>
        </w:tabs>
        <w:ind w:left="5760" w:hanging="360"/>
      </w:pPr>
      <w:rPr>
        <w:rFonts w:ascii="Courier New" w:hAnsi="Courier New"/>
      </w:rPr>
    </w:lvl>
    <w:lvl w:ilvl="8" w:tplc="C6BEE71E">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11426B1A">
      <w:start w:val="1"/>
      <w:numFmt w:val="bullet"/>
      <w:lvlText w:val=""/>
      <w:lvlJc w:val="left"/>
      <w:pPr>
        <w:ind w:left="720" w:hanging="360"/>
      </w:pPr>
      <w:rPr>
        <w:rFonts w:ascii="Symbol" w:hAnsi="Symbol"/>
      </w:rPr>
    </w:lvl>
    <w:lvl w:ilvl="1" w:tplc="614ADF4C">
      <w:start w:val="1"/>
      <w:numFmt w:val="bullet"/>
      <w:lvlText w:val="o"/>
      <w:lvlJc w:val="left"/>
      <w:pPr>
        <w:tabs>
          <w:tab w:val="num" w:pos="1440"/>
        </w:tabs>
        <w:ind w:left="1440" w:hanging="360"/>
      </w:pPr>
      <w:rPr>
        <w:rFonts w:ascii="Courier New" w:hAnsi="Courier New"/>
      </w:rPr>
    </w:lvl>
    <w:lvl w:ilvl="2" w:tplc="19B248E2">
      <w:start w:val="1"/>
      <w:numFmt w:val="bullet"/>
      <w:lvlText w:val=""/>
      <w:lvlJc w:val="left"/>
      <w:pPr>
        <w:tabs>
          <w:tab w:val="num" w:pos="2160"/>
        </w:tabs>
        <w:ind w:left="2160" w:hanging="360"/>
      </w:pPr>
      <w:rPr>
        <w:rFonts w:ascii="Wingdings" w:hAnsi="Wingdings"/>
      </w:rPr>
    </w:lvl>
    <w:lvl w:ilvl="3" w:tplc="67909F20">
      <w:start w:val="1"/>
      <w:numFmt w:val="bullet"/>
      <w:lvlText w:val=""/>
      <w:lvlJc w:val="left"/>
      <w:pPr>
        <w:tabs>
          <w:tab w:val="num" w:pos="2880"/>
        </w:tabs>
        <w:ind w:left="2880" w:hanging="360"/>
      </w:pPr>
      <w:rPr>
        <w:rFonts w:ascii="Symbol" w:hAnsi="Symbol"/>
      </w:rPr>
    </w:lvl>
    <w:lvl w:ilvl="4" w:tplc="2B34BBFC">
      <w:start w:val="1"/>
      <w:numFmt w:val="bullet"/>
      <w:lvlText w:val="o"/>
      <w:lvlJc w:val="left"/>
      <w:pPr>
        <w:tabs>
          <w:tab w:val="num" w:pos="3600"/>
        </w:tabs>
        <w:ind w:left="3600" w:hanging="360"/>
      </w:pPr>
      <w:rPr>
        <w:rFonts w:ascii="Courier New" w:hAnsi="Courier New"/>
      </w:rPr>
    </w:lvl>
    <w:lvl w:ilvl="5" w:tplc="46D242FE">
      <w:start w:val="1"/>
      <w:numFmt w:val="bullet"/>
      <w:lvlText w:val=""/>
      <w:lvlJc w:val="left"/>
      <w:pPr>
        <w:tabs>
          <w:tab w:val="num" w:pos="4320"/>
        </w:tabs>
        <w:ind w:left="4320" w:hanging="360"/>
      </w:pPr>
      <w:rPr>
        <w:rFonts w:ascii="Wingdings" w:hAnsi="Wingdings"/>
      </w:rPr>
    </w:lvl>
    <w:lvl w:ilvl="6" w:tplc="6494EA26">
      <w:start w:val="1"/>
      <w:numFmt w:val="bullet"/>
      <w:lvlText w:val=""/>
      <w:lvlJc w:val="left"/>
      <w:pPr>
        <w:tabs>
          <w:tab w:val="num" w:pos="5040"/>
        </w:tabs>
        <w:ind w:left="5040" w:hanging="360"/>
      </w:pPr>
      <w:rPr>
        <w:rFonts w:ascii="Symbol" w:hAnsi="Symbol"/>
      </w:rPr>
    </w:lvl>
    <w:lvl w:ilvl="7" w:tplc="7766EDDC">
      <w:start w:val="1"/>
      <w:numFmt w:val="bullet"/>
      <w:lvlText w:val="o"/>
      <w:lvlJc w:val="left"/>
      <w:pPr>
        <w:tabs>
          <w:tab w:val="num" w:pos="5760"/>
        </w:tabs>
        <w:ind w:left="5760" w:hanging="360"/>
      </w:pPr>
      <w:rPr>
        <w:rFonts w:ascii="Courier New" w:hAnsi="Courier New"/>
      </w:rPr>
    </w:lvl>
    <w:lvl w:ilvl="8" w:tplc="AC8E551E">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80F60468">
      <w:start w:val="1"/>
      <w:numFmt w:val="bullet"/>
      <w:lvlText w:val=""/>
      <w:lvlJc w:val="left"/>
      <w:pPr>
        <w:ind w:left="720" w:hanging="360"/>
      </w:pPr>
      <w:rPr>
        <w:rFonts w:ascii="Symbol" w:hAnsi="Symbol"/>
      </w:rPr>
    </w:lvl>
    <w:lvl w:ilvl="1" w:tplc="448656A0">
      <w:start w:val="1"/>
      <w:numFmt w:val="bullet"/>
      <w:lvlText w:val="o"/>
      <w:lvlJc w:val="left"/>
      <w:pPr>
        <w:tabs>
          <w:tab w:val="num" w:pos="1440"/>
        </w:tabs>
        <w:ind w:left="1440" w:hanging="360"/>
      </w:pPr>
      <w:rPr>
        <w:rFonts w:ascii="Courier New" w:hAnsi="Courier New"/>
      </w:rPr>
    </w:lvl>
    <w:lvl w:ilvl="2" w:tplc="C61A56FE">
      <w:start w:val="1"/>
      <w:numFmt w:val="bullet"/>
      <w:lvlText w:val=""/>
      <w:lvlJc w:val="left"/>
      <w:pPr>
        <w:tabs>
          <w:tab w:val="num" w:pos="2160"/>
        </w:tabs>
        <w:ind w:left="2160" w:hanging="360"/>
      </w:pPr>
      <w:rPr>
        <w:rFonts w:ascii="Wingdings" w:hAnsi="Wingdings"/>
      </w:rPr>
    </w:lvl>
    <w:lvl w:ilvl="3" w:tplc="D11CBC74">
      <w:start w:val="1"/>
      <w:numFmt w:val="bullet"/>
      <w:lvlText w:val=""/>
      <w:lvlJc w:val="left"/>
      <w:pPr>
        <w:tabs>
          <w:tab w:val="num" w:pos="2880"/>
        </w:tabs>
        <w:ind w:left="2880" w:hanging="360"/>
      </w:pPr>
      <w:rPr>
        <w:rFonts w:ascii="Symbol" w:hAnsi="Symbol"/>
      </w:rPr>
    </w:lvl>
    <w:lvl w:ilvl="4" w:tplc="52C4A4D6">
      <w:start w:val="1"/>
      <w:numFmt w:val="bullet"/>
      <w:lvlText w:val="o"/>
      <w:lvlJc w:val="left"/>
      <w:pPr>
        <w:tabs>
          <w:tab w:val="num" w:pos="3600"/>
        </w:tabs>
        <w:ind w:left="3600" w:hanging="360"/>
      </w:pPr>
      <w:rPr>
        <w:rFonts w:ascii="Courier New" w:hAnsi="Courier New"/>
      </w:rPr>
    </w:lvl>
    <w:lvl w:ilvl="5" w:tplc="29F0254C">
      <w:start w:val="1"/>
      <w:numFmt w:val="bullet"/>
      <w:lvlText w:val=""/>
      <w:lvlJc w:val="left"/>
      <w:pPr>
        <w:tabs>
          <w:tab w:val="num" w:pos="4320"/>
        </w:tabs>
        <w:ind w:left="4320" w:hanging="360"/>
      </w:pPr>
      <w:rPr>
        <w:rFonts w:ascii="Wingdings" w:hAnsi="Wingdings"/>
      </w:rPr>
    </w:lvl>
    <w:lvl w:ilvl="6" w:tplc="31EA57F2">
      <w:start w:val="1"/>
      <w:numFmt w:val="bullet"/>
      <w:lvlText w:val=""/>
      <w:lvlJc w:val="left"/>
      <w:pPr>
        <w:tabs>
          <w:tab w:val="num" w:pos="5040"/>
        </w:tabs>
        <w:ind w:left="5040" w:hanging="360"/>
      </w:pPr>
      <w:rPr>
        <w:rFonts w:ascii="Symbol" w:hAnsi="Symbol"/>
      </w:rPr>
    </w:lvl>
    <w:lvl w:ilvl="7" w:tplc="6E900F84">
      <w:start w:val="1"/>
      <w:numFmt w:val="bullet"/>
      <w:lvlText w:val="o"/>
      <w:lvlJc w:val="left"/>
      <w:pPr>
        <w:tabs>
          <w:tab w:val="num" w:pos="5760"/>
        </w:tabs>
        <w:ind w:left="5760" w:hanging="360"/>
      </w:pPr>
      <w:rPr>
        <w:rFonts w:ascii="Courier New" w:hAnsi="Courier New"/>
      </w:rPr>
    </w:lvl>
    <w:lvl w:ilvl="8" w:tplc="8BE8DD9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6FA234EE">
      <w:start w:val="1"/>
      <w:numFmt w:val="bullet"/>
      <w:lvlText w:val=""/>
      <w:lvlJc w:val="left"/>
      <w:pPr>
        <w:ind w:left="720" w:hanging="360"/>
      </w:pPr>
      <w:rPr>
        <w:rFonts w:ascii="Symbol" w:hAnsi="Symbol"/>
      </w:rPr>
    </w:lvl>
    <w:lvl w:ilvl="1" w:tplc="15E69520">
      <w:start w:val="1"/>
      <w:numFmt w:val="bullet"/>
      <w:lvlText w:val="o"/>
      <w:lvlJc w:val="left"/>
      <w:pPr>
        <w:tabs>
          <w:tab w:val="num" w:pos="1440"/>
        </w:tabs>
        <w:ind w:left="1440" w:hanging="360"/>
      </w:pPr>
      <w:rPr>
        <w:rFonts w:ascii="Courier New" w:hAnsi="Courier New"/>
      </w:rPr>
    </w:lvl>
    <w:lvl w:ilvl="2" w:tplc="9138960A">
      <w:start w:val="1"/>
      <w:numFmt w:val="bullet"/>
      <w:lvlText w:val=""/>
      <w:lvlJc w:val="left"/>
      <w:pPr>
        <w:tabs>
          <w:tab w:val="num" w:pos="2160"/>
        </w:tabs>
        <w:ind w:left="2160" w:hanging="360"/>
      </w:pPr>
      <w:rPr>
        <w:rFonts w:ascii="Wingdings" w:hAnsi="Wingdings"/>
      </w:rPr>
    </w:lvl>
    <w:lvl w:ilvl="3" w:tplc="613A8058">
      <w:start w:val="1"/>
      <w:numFmt w:val="bullet"/>
      <w:lvlText w:val=""/>
      <w:lvlJc w:val="left"/>
      <w:pPr>
        <w:tabs>
          <w:tab w:val="num" w:pos="2880"/>
        </w:tabs>
        <w:ind w:left="2880" w:hanging="360"/>
      </w:pPr>
      <w:rPr>
        <w:rFonts w:ascii="Symbol" w:hAnsi="Symbol"/>
      </w:rPr>
    </w:lvl>
    <w:lvl w:ilvl="4" w:tplc="4B3A6CB6">
      <w:start w:val="1"/>
      <w:numFmt w:val="bullet"/>
      <w:lvlText w:val="o"/>
      <w:lvlJc w:val="left"/>
      <w:pPr>
        <w:tabs>
          <w:tab w:val="num" w:pos="3600"/>
        </w:tabs>
        <w:ind w:left="3600" w:hanging="360"/>
      </w:pPr>
      <w:rPr>
        <w:rFonts w:ascii="Courier New" w:hAnsi="Courier New"/>
      </w:rPr>
    </w:lvl>
    <w:lvl w:ilvl="5" w:tplc="F88CD16E">
      <w:start w:val="1"/>
      <w:numFmt w:val="bullet"/>
      <w:lvlText w:val=""/>
      <w:lvlJc w:val="left"/>
      <w:pPr>
        <w:tabs>
          <w:tab w:val="num" w:pos="4320"/>
        </w:tabs>
        <w:ind w:left="4320" w:hanging="360"/>
      </w:pPr>
      <w:rPr>
        <w:rFonts w:ascii="Wingdings" w:hAnsi="Wingdings"/>
      </w:rPr>
    </w:lvl>
    <w:lvl w:ilvl="6" w:tplc="0E1A6F34">
      <w:start w:val="1"/>
      <w:numFmt w:val="bullet"/>
      <w:lvlText w:val=""/>
      <w:lvlJc w:val="left"/>
      <w:pPr>
        <w:tabs>
          <w:tab w:val="num" w:pos="5040"/>
        </w:tabs>
        <w:ind w:left="5040" w:hanging="360"/>
      </w:pPr>
      <w:rPr>
        <w:rFonts w:ascii="Symbol" w:hAnsi="Symbol"/>
      </w:rPr>
    </w:lvl>
    <w:lvl w:ilvl="7" w:tplc="AC8C084E">
      <w:start w:val="1"/>
      <w:numFmt w:val="bullet"/>
      <w:lvlText w:val="o"/>
      <w:lvlJc w:val="left"/>
      <w:pPr>
        <w:tabs>
          <w:tab w:val="num" w:pos="5760"/>
        </w:tabs>
        <w:ind w:left="5760" w:hanging="360"/>
      </w:pPr>
      <w:rPr>
        <w:rFonts w:ascii="Courier New" w:hAnsi="Courier New"/>
      </w:rPr>
    </w:lvl>
    <w:lvl w:ilvl="8" w:tplc="0064347E">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84EA7368">
      <w:start w:val="1"/>
      <w:numFmt w:val="bullet"/>
      <w:lvlText w:val=""/>
      <w:lvlJc w:val="left"/>
      <w:pPr>
        <w:ind w:left="720" w:hanging="360"/>
      </w:pPr>
      <w:rPr>
        <w:rFonts w:ascii="Symbol" w:hAnsi="Symbol"/>
      </w:rPr>
    </w:lvl>
    <w:lvl w:ilvl="1" w:tplc="D1A68DC4">
      <w:start w:val="1"/>
      <w:numFmt w:val="bullet"/>
      <w:lvlText w:val="o"/>
      <w:lvlJc w:val="left"/>
      <w:pPr>
        <w:tabs>
          <w:tab w:val="num" w:pos="1440"/>
        </w:tabs>
        <w:ind w:left="1440" w:hanging="360"/>
      </w:pPr>
      <w:rPr>
        <w:rFonts w:ascii="Courier New" w:hAnsi="Courier New"/>
      </w:rPr>
    </w:lvl>
    <w:lvl w:ilvl="2" w:tplc="2300FCDC">
      <w:start w:val="1"/>
      <w:numFmt w:val="bullet"/>
      <w:lvlText w:val=""/>
      <w:lvlJc w:val="left"/>
      <w:pPr>
        <w:tabs>
          <w:tab w:val="num" w:pos="2160"/>
        </w:tabs>
        <w:ind w:left="2160" w:hanging="360"/>
      </w:pPr>
      <w:rPr>
        <w:rFonts w:ascii="Wingdings" w:hAnsi="Wingdings"/>
      </w:rPr>
    </w:lvl>
    <w:lvl w:ilvl="3" w:tplc="3FBED6F2">
      <w:start w:val="1"/>
      <w:numFmt w:val="bullet"/>
      <w:lvlText w:val=""/>
      <w:lvlJc w:val="left"/>
      <w:pPr>
        <w:tabs>
          <w:tab w:val="num" w:pos="2880"/>
        </w:tabs>
        <w:ind w:left="2880" w:hanging="360"/>
      </w:pPr>
      <w:rPr>
        <w:rFonts w:ascii="Symbol" w:hAnsi="Symbol"/>
      </w:rPr>
    </w:lvl>
    <w:lvl w:ilvl="4" w:tplc="B8D206B4">
      <w:start w:val="1"/>
      <w:numFmt w:val="bullet"/>
      <w:lvlText w:val="o"/>
      <w:lvlJc w:val="left"/>
      <w:pPr>
        <w:tabs>
          <w:tab w:val="num" w:pos="3600"/>
        </w:tabs>
        <w:ind w:left="3600" w:hanging="360"/>
      </w:pPr>
      <w:rPr>
        <w:rFonts w:ascii="Courier New" w:hAnsi="Courier New"/>
      </w:rPr>
    </w:lvl>
    <w:lvl w:ilvl="5" w:tplc="66703FC4">
      <w:start w:val="1"/>
      <w:numFmt w:val="bullet"/>
      <w:lvlText w:val=""/>
      <w:lvlJc w:val="left"/>
      <w:pPr>
        <w:tabs>
          <w:tab w:val="num" w:pos="4320"/>
        </w:tabs>
        <w:ind w:left="4320" w:hanging="360"/>
      </w:pPr>
      <w:rPr>
        <w:rFonts w:ascii="Wingdings" w:hAnsi="Wingdings"/>
      </w:rPr>
    </w:lvl>
    <w:lvl w:ilvl="6" w:tplc="B7B4E92E">
      <w:start w:val="1"/>
      <w:numFmt w:val="bullet"/>
      <w:lvlText w:val=""/>
      <w:lvlJc w:val="left"/>
      <w:pPr>
        <w:tabs>
          <w:tab w:val="num" w:pos="5040"/>
        </w:tabs>
        <w:ind w:left="5040" w:hanging="360"/>
      </w:pPr>
      <w:rPr>
        <w:rFonts w:ascii="Symbol" w:hAnsi="Symbol"/>
      </w:rPr>
    </w:lvl>
    <w:lvl w:ilvl="7" w:tplc="162ABB7E">
      <w:start w:val="1"/>
      <w:numFmt w:val="bullet"/>
      <w:lvlText w:val="o"/>
      <w:lvlJc w:val="left"/>
      <w:pPr>
        <w:tabs>
          <w:tab w:val="num" w:pos="5760"/>
        </w:tabs>
        <w:ind w:left="5760" w:hanging="360"/>
      </w:pPr>
      <w:rPr>
        <w:rFonts w:ascii="Courier New" w:hAnsi="Courier New"/>
      </w:rPr>
    </w:lvl>
    <w:lvl w:ilvl="8" w:tplc="507AD8EC">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43E63D8C">
      <w:start w:val="1"/>
      <w:numFmt w:val="bullet"/>
      <w:lvlText w:val=""/>
      <w:lvlJc w:val="left"/>
      <w:pPr>
        <w:ind w:left="720" w:hanging="360"/>
      </w:pPr>
      <w:rPr>
        <w:rFonts w:ascii="Symbol" w:hAnsi="Symbol"/>
      </w:rPr>
    </w:lvl>
    <w:lvl w:ilvl="1" w:tplc="AEFEEF9A">
      <w:start w:val="1"/>
      <w:numFmt w:val="bullet"/>
      <w:lvlText w:val="o"/>
      <w:lvlJc w:val="left"/>
      <w:pPr>
        <w:tabs>
          <w:tab w:val="num" w:pos="1440"/>
        </w:tabs>
        <w:ind w:left="1440" w:hanging="360"/>
      </w:pPr>
      <w:rPr>
        <w:rFonts w:ascii="Courier New" w:hAnsi="Courier New"/>
      </w:rPr>
    </w:lvl>
    <w:lvl w:ilvl="2" w:tplc="896C6190">
      <w:start w:val="1"/>
      <w:numFmt w:val="bullet"/>
      <w:lvlText w:val=""/>
      <w:lvlJc w:val="left"/>
      <w:pPr>
        <w:tabs>
          <w:tab w:val="num" w:pos="2160"/>
        </w:tabs>
        <w:ind w:left="2160" w:hanging="360"/>
      </w:pPr>
      <w:rPr>
        <w:rFonts w:ascii="Wingdings" w:hAnsi="Wingdings"/>
      </w:rPr>
    </w:lvl>
    <w:lvl w:ilvl="3" w:tplc="666C9326">
      <w:start w:val="1"/>
      <w:numFmt w:val="bullet"/>
      <w:lvlText w:val=""/>
      <w:lvlJc w:val="left"/>
      <w:pPr>
        <w:tabs>
          <w:tab w:val="num" w:pos="2880"/>
        </w:tabs>
        <w:ind w:left="2880" w:hanging="360"/>
      </w:pPr>
      <w:rPr>
        <w:rFonts w:ascii="Symbol" w:hAnsi="Symbol"/>
      </w:rPr>
    </w:lvl>
    <w:lvl w:ilvl="4" w:tplc="84146F76">
      <w:start w:val="1"/>
      <w:numFmt w:val="bullet"/>
      <w:lvlText w:val="o"/>
      <w:lvlJc w:val="left"/>
      <w:pPr>
        <w:tabs>
          <w:tab w:val="num" w:pos="3600"/>
        </w:tabs>
        <w:ind w:left="3600" w:hanging="360"/>
      </w:pPr>
      <w:rPr>
        <w:rFonts w:ascii="Courier New" w:hAnsi="Courier New"/>
      </w:rPr>
    </w:lvl>
    <w:lvl w:ilvl="5" w:tplc="9AB0E8DA">
      <w:start w:val="1"/>
      <w:numFmt w:val="bullet"/>
      <w:lvlText w:val=""/>
      <w:lvlJc w:val="left"/>
      <w:pPr>
        <w:tabs>
          <w:tab w:val="num" w:pos="4320"/>
        </w:tabs>
        <w:ind w:left="4320" w:hanging="360"/>
      </w:pPr>
      <w:rPr>
        <w:rFonts w:ascii="Wingdings" w:hAnsi="Wingdings"/>
      </w:rPr>
    </w:lvl>
    <w:lvl w:ilvl="6" w:tplc="B9C2D05C">
      <w:start w:val="1"/>
      <w:numFmt w:val="bullet"/>
      <w:lvlText w:val=""/>
      <w:lvlJc w:val="left"/>
      <w:pPr>
        <w:tabs>
          <w:tab w:val="num" w:pos="5040"/>
        </w:tabs>
        <w:ind w:left="5040" w:hanging="360"/>
      </w:pPr>
      <w:rPr>
        <w:rFonts w:ascii="Symbol" w:hAnsi="Symbol"/>
      </w:rPr>
    </w:lvl>
    <w:lvl w:ilvl="7" w:tplc="EF1E1350">
      <w:start w:val="1"/>
      <w:numFmt w:val="bullet"/>
      <w:lvlText w:val="o"/>
      <w:lvlJc w:val="left"/>
      <w:pPr>
        <w:tabs>
          <w:tab w:val="num" w:pos="5760"/>
        </w:tabs>
        <w:ind w:left="5760" w:hanging="360"/>
      </w:pPr>
      <w:rPr>
        <w:rFonts w:ascii="Courier New" w:hAnsi="Courier New"/>
      </w:rPr>
    </w:lvl>
    <w:lvl w:ilvl="8" w:tplc="5978D2AE">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hybridMultilevel"/>
    <w:tmpl w:val="000000BD"/>
    <w:lvl w:ilvl="0" w:tplc="5F54AA9A">
      <w:start w:val="1"/>
      <w:numFmt w:val="bullet"/>
      <w:lvlText w:val=""/>
      <w:lvlJc w:val="left"/>
      <w:pPr>
        <w:ind w:left="720" w:hanging="360"/>
      </w:pPr>
      <w:rPr>
        <w:rFonts w:ascii="Symbol" w:hAnsi="Symbol"/>
      </w:rPr>
    </w:lvl>
    <w:lvl w:ilvl="1" w:tplc="462801B2">
      <w:start w:val="1"/>
      <w:numFmt w:val="bullet"/>
      <w:lvlText w:val="o"/>
      <w:lvlJc w:val="left"/>
      <w:pPr>
        <w:tabs>
          <w:tab w:val="num" w:pos="1440"/>
        </w:tabs>
        <w:ind w:left="1440" w:hanging="360"/>
      </w:pPr>
      <w:rPr>
        <w:rFonts w:ascii="Courier New" w:hAnsi="Courier New"/>
      </w:rPr>
    </w:lvl>
    <w:lvl w:ilvl="2" w:tplc="67C087A2">
      <w:start w:val="1"/>
      <w:numFmt w:val="bullet"/>
      <w:lvlText w:val=""/>
      <w:lvlJc w:val="left"/>
      <w:pPr>
        <w:tabs>
          <w:tab w:val="num" w:pos="2160"/>
        </w:tabs>
        <w:ind w:left="2160" w:hanging="360"/>
      </w:pPr>
      <w:rPr>
        <w:rFonts w:ascii="Wingdings" w:hAnsi="Wingdings"/>
      </w:rPr>
    </w:lvl>
    <w:lvl w:ilvl="3" w:tplc="D33C2C70">
      <w:start w:val="1"/>
      <w:numFmt w:val="bullet"/>
      <w:lvlText w:val=""/>
      <w:lvlJc w:val="left"/>
      <w:pPr>
        <w:tabs>
          <w:tab w:val="num" w:pos="2880"/>
        </w:tabs>
        <w:ind w:left="2880" w:hanging="360"/>
      </w:pPr>
      <w:rPr>
        <w:rFonts w:ascii="Symbol" w:hAnsi="Symbol"/>
      </w:rPr>
    </w:lvl>
    <w:lvl w:ilvl="4" w:tplc="3FDC3526">
      <w:start w:val="1"/>
      <w:numFmt w:val="bullet"/>
      <w:lvlText w:val="o"/>
      <w:lvlJc w:val="left"/>
      <w:pPr>
        <w:tabs>
          <w:tab w:val="num" w:pos="3600"/>
        </w:tabs>
        <w:ind w:left="3600" w:hanging="360"/>
      </w:pPr>
      <w:rPr>
        <w:rFonts w:ascii="Courier New" w:hAnsi="Courier New"/>
      </w:rPr>
    </w:lvl>
    <w:lvl w:ilvl="5" w:tplc="7794FC20">
      <w:start w:val="1"/>
      <w:numFmt w:val="bullet"/>
      <w:lvlText w:val=""/>
      <w:lvlJc w:val="left"/>
      <w:pPr>
        <w:tabs>
          <w:tab w:val="num" w:pos="4320"/>
        </w:tabs>
        <w:ind w:left="4320" w:hanging="360"/>
      </w:pPr>
      <w:rPr>
        <w:rFonts w:ascii="Wingdings" w:hAnsi="Wingdings"/>
      </w:rPr>
    </w:lvl>
    <w:lvl w:ilvl="6" w:tplc="ED020656">
      <w:start w:val="1"/>
      <w:numFmt w:val="bullet"/>
      <w:lvlText w:val=""/>
      <w:lvlJc w:val="left"/>
      <w:pPr>
        <w:tabs>
          <w:tab w:val="num" w:pos="5040"/>
        </w:tabs>
        <w:ind w:left="5040" w:hanging="360"/>
      </w:pPr>
      <w:rPr>
        <w:rFonts w:ascii="Symbol" w:hAnsi="Symbol"/>
      </w:rPr>
    </w:lvl>
    <w:lvl w:ilvl="7" w:tplc="58DC4A76">
      <w:start w:val="1"/>
      <w:numFmt w:val="bullet"/>
      <w:lvlText w:val="o"/>
      <w:lvlJc w:val="left"/>
      <w:pPr>
        <w:tabs>
          <w:tab w:val="num" w:pos="5760"/>
        </w:tabs>
        <w:ind w:left="5760" w:hanging="360"/>
      </w:pPr>
      <w:rPr>
        <w:rFonts w:ascii="Courier New" w:hAnsi="Courier New"/>
      </w:rPr>
    </w:lvl>
    <w:lvl w:ilvl="8" w:tplc="E2B6DC22">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BE"/>
    <w:multiLevelType w:val="hybridMultilevel"/>
    <w:tmpl w:val="000000BE"/>
    <w:lvl w:ilvl="0" w:tplc="F2F2DFAA">
      <w:start w:val="1"/>
      <w:numFmt w:val="bullet"/>
      <w:lvlText w:val=""/>
      <w:lvlJc w:val="left"/>
      <w:pPr>
        <w:ind w:left="720" w:hanging="360"/>
      </w:pPr>
      <w:rPr>
        <w:rFonts w:ascii="Symbol" w:hAnsi="Symbol"/>
      </w:rPr>
    </w:lvl>
    <w:lvl w:ilvl="1" w:tplc="3B1AAEA2">
      <w:start w:val="1"/>
      <w:numFmt w:val="bullet"/>
      <w:lvlText w:val="o"/>
      <w:lvlJc w:val="left"/>
      <w:pPr>
        <w:tabs>
          <w:tab w:val="num" w:pos="1440"/>
        </w:tabs>
        <w:ind w:left="1440" w:hanging="360"/>
      </w:pPr>
      <w:rPr>
        <w:rFonts w:ascii="Courier New" w:hAnsi="Courier New"/>
      </w:rPr>
    </w:lvl>
    <w:lvl w:ilvl="2" w:tplc="F97252A2">
      <w:start w:val="1"/>
      <w:numFmt w:val="bullet"/>
      <w:lvlText w:val=""/>
      <w:lvlJc w:val="left"/>
      <w:pPr>
        <w:tabs>
          <w:tab w:val="num" w:pos="2160"/>
        </w:tabs>
        <w:ind w:left="2160" w:hanging="360"/>
      </w:pPr>
      <w:rPr>
        <w:rFonts w:ascii="Wingdings" w:hAnsi="Wingdings"/>
      </w:rPr>
    </w:lvl>
    <w:lvl w:ilvl="3" w:tplc="70C4AF54">
      <w:start w:val="1"/>
      <w:numFmt w:val="bullet"/>
      <w:lvlText w:val=""/>
      <w:lvlJc w:val="left"/>
      <w:pPr>
        <w:tabs>
          <w:tab w:val="num" w:pos="2880"/>
        </w:tabs>
        <w:ind w:left="2880" w:hanging="360"/>
      </w:pPr>
      <w:rPr>
        <w:rFonts w:ascii="Symbol" w:hAnsi="Symbol"/>
      </w:rPr>
    </w:lvl>
    <w:lvl w:ilvl="4" w:tplc="BBBCAC28">
      <w:start w:val="1"/>
      <w:numFmt w:val="bullet"/>
      <w:lvlText w:val="o"/>
      <w:lvlJc w:val="left"/>
      <w:pPr>
        <w:tabs>
          <w:tab w:val="num" w:pos="3600"/>
        </w:tabs>
        <w:ind w:left="3600" w:hanging="360"/>
      </w:pPr>
      <w:rPr>
        <w:rFonts w:ascii="Courier New" w:hAnsi="Courier New"/>
      </w:rPr>
    </w:lvl>
    <w:lvl w:ilvl="5" w:tplc="2C2C0914">
      <w:start w:val="1"/>
      <w:numFmt w:val="bullet"/>
      <w:lvlText w:val=""/>
      <w:lvlJc w:val="left"/>
      <w:pPr>
        <w:tabs>
          <w:tab w:val="num" w:pos="4320"/>
        </w:tabs>
        <w:ind w:left="4320" w:hanging="360"/>
      </w:pPr>
      <w:rPr>
        <w:rFonts w:ascii="Wingdings" w:hAnsi="Wingdings"/>
      </w:rPr>
    </w:lvl>
    <w:lvl w:ilvl="6" w:tplc="C98489D8">
      <w:start w:val="1"/>
      <w:numFmt w:val="bullet"/>
      <w:lvlText w:val=""/>
      <w:lvlJc w:val="left"/>
      <w:pPr>
        <w:tabs>
          <w:tab w:val="num" w:pos="5040"/>
        </w:tabs>
        <w:ind w:left="5040" w:hanging="360"/>
      </w:pPr>
      <w:rPr>
        <w:rFonts w:ascii="Symbol" w:hAnsi="Symbol"/>
      </w:rPr>
    </w:lvl>
    <w:lvl w:ilvl="7" w:tplc="BB287F56">
      <w:start w:val="1"/>
      <w:numFmt w:val="bullet"/>
      <w:lvlText w:val="o"/>
      <w:lvlJc w:val="left"/>
      <w:pPr>
        <w:tabs>
          <w:tab w:val="num" w:pos="5760"/>
        </w:tabs>
        <w:ind w:left="5760" w:hanging="360"/>
      </w:pPr>
      <w:rPr>
        <w:rFonts w:ascii="Courier New" w:hAnsi="Courier New"/>
      </w:rPr>
    </w:lvl>
    <w:lvl w:ilvl="8" w:tplc="6DA00DF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8390AA84">
      <w:start w:val="1"/>
      <w:numFmt w:val="bullet"/>
      <w:lvlText w:val=""/>
      <w:lvlJc w:val="left"/>
      <w:pPr>
        <w:ind w:left="720" w:hanging="360"/>
      </w:pPr>
      <w:rPr>
        <w:rFonts w:ascii="Symbol" w:hAnsi="Symbol"/>
      </w:rPr>
    </w:lvl>
    <w:lvl w:ilvl="1" w:tplc="03CE74DC">
      <w:start w:val="1"/>
      <w:numFmt w:val="bullet"/>
      <w:lvlText w:val="o"/>
      <w:lvlJc w:val="left"/>
      <w:pPr>
        <w:tabs>
          <w:tab w:val="num" w:pos="1440"/>
        </w:tabs>
        <w:ind w:left="1440" w:hanging="360"/>
      </w:pPr>
      <w:rPr>
        <w:rFonts w:ascii="Courier New" w:hAnsi="Courier New"/>
      </w:rPr>
    </w:lvl>
    <w:lvl w:ilvl="2" w:tplc="8CCA858E">
      <w:start w:val="1"/>
      <w:numFmt w:val="bullet"/>
      <w:lvlText w:val=""/>
      <w:lvlJc w:val="left"/>
      <w:pPr>
        <w:tabs>
          <w:tab w:val="num" w:pos="2160"/>
        </w:tabs>
        <w:ind w:left="2160" w:hanging="360"/>
      </w:pPr>
      <w:rPr>
        <w:rFonts w:ascii="Wingdings" w:hAnsi="Wingdings"/>
      </w:rPr>
    </w:lvl>
    <w:lvl w:ilvl="3" w:tplc="236C4D3A">
      <w:start w:val="1"/>
      <w:numFmt w:val="bullet"/>
      <w:lvlText w:val=""/>
      <w:lvlJc w:val="left"/>
      <w:pPr>
        <w:tabs>
          <w:tab w:val="num" w:pos="2880"/>
        </w:tabs>
        <w:ind w:left="2880" w:hanging="360"/>
      </w:pPr>
      <w:rPr>
        <w:rFonts w:ascii="Symbol" w:hAnsi="Symbol"/>
      </w:rPr>
    </w:lvl>
    <w:lvl w:ilvl="4" w:tplc="0F92951A">
      <w:start w:val="1"/>
      <w:numFmt w:val="bullet"/>
      <w:lvlText w:val="o"/>
      <w:lvlJc w:val="left"/>
      <w:pPr>
        <w:tabs>
          <w:tab w:val="num" w:pos="3600"/>
        </w:tabs>
        <w:ind w:left="3600" w:hanging="360"/>
      </w:pPr>
      <w:rPr>
        <w:rFonts w:ascii="Courier New" w:hAnsi="Courier New"/>
      </w:rPr>
    </w:lvl>
    <w:lvl w:ilvl="5" w:tplc="7648472C">
      <w:start w:val="1"/>
      <w:numFmt w:val="bullet"/>
      <w:lvlText w:val=""/>
      <w:lvlJc w:val="left"/>
      <w:pPr>
        <w:tabs>
          <w:tab w:val="num" w:pos="4320"/>
        </w:tabs>
        <w:ind w:left="4320" w:hanging="360"/>
      </w:pPr>
      <w:rPr>
        <w:rFonts w:ascii="Wingdings" w:hAnsi="Wingdings"/>
      </w:rPr>
    </w:lvl>
    <w:lvl w:ilvl="6" w:tplc="DDEC2D40">
      <w:start w:val="1"/>
      <w:numFmt w:val="bullet"/>
      <w:lvlText w:val=""/>
      <w:lvlJc w:val="left"/>
      <w:pPr>
        <w:tabs>
          <w:tab w:val="num" w:pos="5040"/>
        </w:tabs>
        <w:ind w:left="5040" w:hanging="360"/>
      </w:pPr>
      <w:rPr>
        <w:rFonts w:ascii="Symbol" w:hAnsi="Symbol"/>
      </w:rPr>
    </w:lvl>
    <w:lvl w:ilvl="7" w:tplc="513E424C">
      <w:start w:val="1"/>
      <w:numFmt w:val="bullet"/>
      <w:lvlText w:val="o"/>
      <w:lvlJc w:val="left"/>
      <w:pPr>
        <w:tabs>
          <w:tab w:val="num" w:pos="5760"/>
        </w:tabs>
        <w:ind w:left="5760" w:hanging="360"/>
      </w:pPr>
      <w:rPr>
        <w:rFonts w:ascii="Courier New" w:hAnsi="Courier New"/>
      </w:rPr>
    </w:lvl>
    <w:lvl w:ilvl="8" w:tplc="DFF2D7F8">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8D687344">
      <w:start w:val="1"/>
      <w:numFmt w:val="bullet"/>
      <w:lvlText w:val=""/>
      <w:lvlJc w:val="left"/>
      <w:pPr>
        <w:ind w:left="720" w:hanging="360"/>
      </w:pPr>
      <w:rPr>
        <w:rFonts w:ascii="Symbol" w:hAnsi="Symbol"/>
      </w:rPr>
    </w:lvl>
    <w:lvl w:ilvl="1" w:tplc="59E4E86C">
      <w:start w:val="1"/>
      <w:numFmt w:val="bullet"/>
      <w:lvlText w:val="o"/>
      <w:lvlJc w:val="left"/>
      <w:pPr>
        <w:tabs>
          <w:tab w:val="num" w:pos="1440"/>
        </w:tabs>
        <w:ind w:left="1440" w:hanging="360"/>
      </w:pPr>
      <w:rPr>
        <w:rFonts w:ascii="Courier New" w:hAnsi="Courier New"/>
      </w:rPr>
    </w:lvl>
    <w:lvl w:ilvl="2" w:tplc="1B748626">
      <w:start w:val="1"/>
      <w:numFmt w:val="bullet"/>
      <w:lvlText w:val=""/>
      <w:lvlJc w:val="left"/>
      <w:pPr>
        <w:tabs>
          <w:tab w:val="num" w:pos="2160"/>
        </w:tabs>
        <w:ind w:left="2160" w:hanging="360"/>
      </w:pPr>
      <w:rPr>
        <w:rFonts w:ascii="Wingdings" w:hAnsi="Wingdings"/>
      </w:rPr>
    </w:lvl>
    <w:lvl w:ilvl="3" w:tplc="0A0AA19A">
      <w:start w:val="1"/>
      <w:numFmt w:val="bullet"/>
      <w:lvlText w:val=""/>
      <w:lvlJc w:val="left"/>
      <w:pPr>
        <w:tabs>
          <w:tab w:val="num" w:pos="2880"/>
        </w:tabs>
        <w:ind w:left="2880" w:hanging="360"/>
      </w:pPr>
      <w:rPr>
        <w:rFonts w:ascii="Symbol" w:hAnsi="Symbol"/>
      </w:rPr>
    </w:lvl>
    <w:lvl w:ilvl="4" w:tplc="F9587054">
      <w:start w:val="1"/>
      <w:numFmt w:val="bullet"/>
      <w:lvlText w:val="o"/>
      <w:lvlJc w:val="left"/>
      <w:pPr>
        <w:tabs>
          <w:tab w:val="num" w:pos="3600"/>
        </w:tabs>
        <w:ind w:left="3600" w:hanging="360"/>
      </w:pPr>
      <w:rPr>
        <w:rFonts w:ascii="Courier New" w:hAnsi="Courier New"/>
      </w:rPr>
    </w:lvl>
    <w:lvl w:ilvl="5" w:tplc="B032E294">
      <w:start w:val="1"/>
      <w:numFmt w:val="bullet"/>
      <w:lvlText w:val=""/>
      <w:lvlJc w:val="left"/>
      <w:pPr>
        <w:tabs>
          <w:tab w:val="num" w:pos="4320"/>
        </w:tabs>
        <w:ind w:left="4320" w:hanging="360"/>
      </w:pPr>
      <w:rPr>
        <w:rFonts w:ascii="Wingdings" w:hAnsi="Wingdings"/>
      </w:rPr>
    </w:lvl>
    <w:lvl w:ilvl="6" w:tplc="D9263B28">
      <w:start w:val="1"/>
      <w:numFmt w:val="bullet"/>
      <w:lvlText w:val=""/>
      <w:lvlJc w:val="left"/>
      <w:pPr>
        <w:tabs>
          <w:tab w:val="num" w:pos="5040"/>
        </w:tabs>
        <w:ind w:left="5040" w:hanging="360"/>
      </w:pPr>
      <w:rPr>
        <w:rFonts w:ascii="Symbol" w:hAnsi="Symbol"/>
      </w:rPr>
    </w:lvl>
    <w:lvl w:ilvl="7" w:tplc="EFDE9F5C">
      <w:start w:val="1"/>
      <w:numFmt w:val="bullet"/>
      <w:lvlText w:val="o"/>
      <w:lvlJc w:val="left"/>
      <w:pPr>
        <w:tabs>
          <w:tab w:val="num" w:pos="5760"/>
        </w:tabs>
        <w:ind w:left="5760" w:hanging="360"/>
      </w:pPr>
      <w:rPr>
        <w:rFonts w:ascii="Courier New" w:hAnsi="Courier New"/>
      </w:rPr>
    </w:lvl>
    <w:lvl w:ilvl="8" w:tplc="238AEC6A">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hybridMultilevel"/>
    <w:tmpl w:val="000000C1"/>
    <w:lvl w:ilvl="0" w:tplc="DB723A4E">
      <w:start w:val="1"/>
      <w:numFmt w:val="bullet"/>
      <w:lvlText w:val=""/>
      <w:lvlJc w:val="left"/>
      <w:pPr>
        <w:ind w:left="720" w:hanging="360"/>
      </w:pPr>
      <w:rPr>
        <w:rFonts w:ascii="Symbol" w:hAnsi="Symbol"/>
      </w:rPr>
    </w:lvl>
    <w:lvl w:ilvl="1" w:tplc="0C300F82">
      <w:start w:val="1"/>
      <w:numFmt w:val="bullet"/>
      <w:lvlText w:val="o"/>
      <w:lvlJc w:val="left"/>
      <w:pPr>
        <w:tabs>
          <w:tab w:val="num" w:pos="1440"/>
        </w:tabs>
        <w:ind w:left="1440" w:hanging="360"/>
      </w:pPr>
      <w:rPr>
        <w:rFonts w:ascii="Courier New" w:hAnsi="Courier New"/>
      </w:rPr>
    </w:lvl>
    <w:lvl w:ilvl="2" w:tplc="3E3CF94E">
      <w:start w:val="1"/>
      <w:numFmt w:val="bullet"/>
      <w:lvlText w:val=""/>
      <w:lvlJc w:val="left"/>
      <w:pPr>
        <w:tabs>
          <w:tab w:val="num" w:pos="2160"/>
        </w:tabs>
        <w:ind w:left="2160" w:hanging="360"/>
      </w:pPr>
      <w:rPr>
        <w:rFonts w:ascii="Wingdings" w:hAnsi="Wingdings"/>
      </w:rPr>
    </w:lvl>
    <w:lvl w:ilvl="3" w:tplc="BE16EEF0">
      <w:start w:val="1"/>
      <w:numFmt w:val="bullet"/>
      <w:lvlText w:val=""/>
      <w:lvlJc w:val="left"/>
      <w:pPr>
        <w:tabs>
          <w:tab w:val="num" w:pos="2880"/>
        </w:tabs>
        <w:ind w:left="2880" w:hanging="360"/>
      </w:pPr>
      <w:rPr>
        <w:rFonts w:ascii="Symbol" w:hAnsi="Symbol"/>
      </w:rPr>
    </w:lvl>
    <w:lvl w:ilvl="4" w:tplc="0F34BB8E">
      <w:start w:val="1"/>
      <w:numFmt w:val="bullet"/>
      <w:lvlText w:val="o"/>
      <w:lvlJc w:val="left"/>
      <w:pPr>
        <w:tabs>
          <w:tab w:val="num" w:pos="3600"/>
        </w:tabs>
        <w:ind w:left="3600" w:hanging="360"/>
      </w:pPr>
      <w:rPr>
        <w:rFonts w:ascii="Courier New" w:hAnsi="Courier New"/>
      </w:rPr>
    </w:lvl>
    <w:lvl w:ilvl="5" w:tplc="C91A66E0">
      <w:start w:val="1"/>
      <w:numFmt w:val="bullet"/>
      <w:lvlText w:val=""/>
      <w:lvlJc w:val="left"/>
      <w:pPr>
        <w:tabs>
          <w:tab w:val="num" w:pos="4320"/>
        </w:tabs>
        <w:ind w:left="4320" w:hanging="360"/>
      </w:pPr>
      <w:rPr>
        <w:rFonts w:ascii="Wingdings" w:hAnsi="Wingdings"/>
      </w:rPr>
    </w:lvl>
    <w:lvl w:ilvl="6" w:tplc="3D962ED2">
      <w:start w:val="1"/>
      <w:numFmt w:val="bullet"/>
      <w:lvlText w:val=""/>
      <w:lvlJc w:val="left"/>
      <w:pPr>
        <w:tabs>
          <w:tab w:val="num" w:pos="5040"/>
        </w:tabs>
        <w:ind w:left="5040" w:hanging="360"/>
      </w:pPr>
      <w:rPr>
        <w:rFonts w:ascii="Symbol" w:hAnsi="Symbol"/>
      </w:rPr>
    </w:lvl>
    <w:lvl w:ilvl="7" w:tplc="ADCE40AA">
      <w:start w:val="1"/>
      <w:numFmt w:val="bullet"/>
      <w:lvlText w:val="o"/>
      <w:lvlJc w:val="left"/>
      <w:pPr>
        <w:tabs>
          <w:tab w:val="num" w:pos="5760"/>
        </w:tabs>
        <w:ind w:left="5760" w:hanging="360"/>
      </w:pPr>
      <w:rPr>
        <w:rFonts w:ascii="Courier New" w:hAnsi="Courier New"/>
      </w:rPr>
    </w:lvl>
    <w:lvl w:ilvl="8" w:tplc="4BD47214">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C2"/>
    <w:multiLevelType w:val="hybridMultilevel"/>
    <w:tmpl w:val="000000C2"/>
    <w:lvl w:ilvl="0" w:tplc="6B32D1AE">
      <w:start w:val="1"/>
      <w:numFmt w:val="bullet"/>
      <w:lvlText w:val=""/>
      <w:lvlJc w:val="left"/>
      <w:pPr>
        <w:ind w:left="720" w:hanging="360"/>
      </w:pPr>
      <w:rPr>
        <w:rFonts w:ascii="Symbol" w:hAnsi="Symbol"/>
      </w:rPr>
    </w:lvl>
    <w:lvl w:ilvl="1" w:tplc="BFD257CE">
      <w:start w:val="1"/>
      <w:numFmt w:val="bullet"/>
      <w:lvlText w:val="o"/>
      <w:lvlJc w:val="left"/>
      <w:pPr>
        <w:tabs>
          <w:tab w:val="num" w:pos="1440"/>
        </w:tabs>
        <w:ind w:left="1440" w:hanging="360"/>
      </w:pPr>
      <w:rPr>
        <w:rFonts w:ascii="Courier New" w:hAnsi="Courier New"/>
      </w:rPr>
    </w:lvl>
    <w:lvl w:ilvl="2" w:tplc="128A77BE">
      <w:start w:val="1"/>
      <w:numFmt w:val="bullet"/>
      <w:lvlText w:val=""/>
      <w:lvlJc w:val="left"/>
      <w:pPr>
        <w:tabs>
          <w:tab w:val="num" w:pos="2160"/>
        </w:tabs>
        <w:ind w:left="2160" w:hanging="360"/>
      </w:pPr>
      <w:rPr>
        <w:rFonts w:ascii="Wingdings" w:hAnsi="Wingdings"/>
      </w:rPr>
    </w:lvl>
    <w:lvl w:ilvl="3" w:tplc="2C4239AA">
      <w:start w:val="1"/>
      <w:numFmt w:val="bullet"/>
      <w:lvlText w:val=""/>
      <w:lvlJc w:val="left"/>
      <w:pPr>
        <w:tabs>
          <w:tab w:val="num" w:pos="2880"/>
        </w:tabs>
        <w:ind w:left="2880" w:hanging="360"/>
      </w:pPr>
      <w:rPr>
        <w:rFonts w:ascii="Symbol" w:hAnsi="Symbol"/>
      </w:rPr>
    </w:lvl>
    <w:lvl w:ilvl="4" w:tplc="78F4A206">
      <w:start w:val="1"/>
      <w:numFmt w:val="bullet"/>
      <w:lvlText w:val="o"/>
      <w:lvlJc w:val="left"/>
      <w:pPr>
        <w:tabs>
          <w:tab w:val="num" w:pos="3600"/>
        </w:tabs>
        <w:ind w:left="3600" w:hanging="360"/>
      </w:pPr>
      <w:rPr>
        <w:rFonts w:ascii="Courier New" w:hAnsi="Courier New"/>
      </w:rPr>
    </w:lvl>
    <w:lvl w:ilvl="5" w:tplc="7034FBAA">
      <w:start w:val="1"/>
      <w:numFmt w:val="bullet"/>
      <w:lvlText w:val=""/>
      <w:lvlJc w:val="left"/>
      <w:pPr>
        <w:tabs>
          <w:tab w:val="num" w:pos="4320"/>
        </w:tabs>
        <w:ind w:left="4320" w:hanging="360"/>
      </w:pPr>
      <w:rPr>
        <w:rFonts w:ascii="Wingdings" w:hAnsi="Wingdings"/>
      </w:rPr>
    </w:lvl>
    <w:lvl w:ilvl="6" w:tplc="55C60FB6">
      <w:start w:val="1"/>
      <w:numFmt w:val="bullet"/>
      <w:lvlText w:val=""/>
      <w:lvlJc w:val="left"/>
      <w:pPr>
        <w:tabs>
          <w:tab w:val="num" w:pos="5040"/>
        </w:tabs>
        <w:ind w:left="5040" w:hanging="360"/>
      </w:pPr>
      <w:rPr>
        <w:rFonts w:ascii="Symbol" w:hAnsi="Symbol"/>
      </w:rPr>
    </w:lvl>
    <w:lvl w:ilvl="7" w:tplc="29CA7F44">
      <w:start w:val="1"/>
      <w:numFmt w:val="bullet"/>
      <w:lvlText w:val="o"/>
      <w:lvlJc w:val="left"/>
      <w:pPr>
        <w:tabs>
          <w:tab w:val="num" w:pos="5760"/>
        </w:tabs>
        <w:ind w:left="5760" w:hanging="360"/>
      </w:pPr>
      <w:rPr>
        <w:rFonts w:ascii="Courier New" w:hAnsi="Courier New"/>
      </w:rPr>
    </w:lvl>
    <w:lvl w:ilvl="8" w:tplc="B0D09016">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D7CCDBA">
      <w:start w:val="1"/>
      <w:numFmt w:val="bullet"/>
      <w:lvlText w:val=""/>
      <w:lvlJc w:val="left"/>
      <w:pPr>
        <w:ind w:left="720" w:hanging="360"/>
      </w:pPr>
      <w:rPr>
        <w:rFonts w:ascii="Symbol" w:hAnsi="Symbol"/>
      </w:rPr>
    </w:lvl>
    <w:lvl w:ilvl="1" w:tplc="F5D8E362">
      <w:start w:val="1"/>
      <w:numFmt w:val="bullet"/>
      <w:lvlText w:val="o"/>
      <w:lvlJc w:val="left"/>
      <w:pPr>
        <w:tabs>
          <w:tab w:val="num" w:pos="1440"/>
        </w:tabs>
        <w:ind w:left="1440" w:hanging="360"/>
      </w:pPr>
      <w:rPr>
        <w:rFonts w:ascii="Courier New" w:hAnsi="Courier New"/>
      </w:rPr>
    </w:lvl>
    <w:lvl w:ilvl="2" w:tplc="CF4069AE">
      <w:start w:val="1"/>
      <w:numFmt w:val="bullet"/>
      <w:lvlText w:val=""/>
      <w:lvlJc w:val="left"/>
      <w:pPr>
        <w:tabs>
          <w:tab w:val="num" w:pos="2160"/>
        </w:tabs>
        <w:ind w:left="2160" w:hanging="360"/>
      </w:pPr>
      <w:rPr>
        <w:rFonts w:ascii="Wingdings" w:hAnsi="Wingdings"/>
      </w:rPr>
    </w:lvl>
    <w:lvl w:ilvl="3" w:tplc="90DCDB5E">
      <w:start w:val="1"/>
      <w:numFmt w:val="bullet"/>
      <w:lvlText w:val=""/>
      <w:lvlJc w:val="left"/>
      <w:pPr>
        <w:tabs>
          <w:tab w:val="num" w:pos="2880"/>
        </w:tabs>
        <w:ind w:left="2880" w:hanging="360"/>
      </w:pPr>
      <w:rPr>
        <w:rFonts w:ascii="Symbol" w:hAnsi="Symbol"/>
      </w:rPr>
    </w:lvl>
    <w:lvl w:ilvl="4" w:tplc="2AC8A136">
      <w:start w:val="1"/>
      <w:numFmt w:val="bullet"/>
      <w:lvlText w:val="o"/>
      <w:lvlJc w:val="left"/>
      <w:pPr>
        <w:tabs>
          <w:tab w:val="num" w:pos="3600"/>
        </w:tabs>
        <w:ind w:left="3600" w:hanging="360"/>
      </w:pPr>
      <w:rPr>
        <w:rFonts w:ascii="Courier New" w:hAnsi="Courier New"/>
      </w:rPr>
    </w:lvl>
    <w:lvl w:ilvl="5" w:tplc="3F06424C">
      <w:start w:val="1"/>
      <w:numFmt w:val="bullet"/>
      <w:lvlText w:val=""/>
      <w:lvlJc w:val="left"/>
      <w:pPr>
        <w:tabs>
          <w:tab w:val="num" w:pos="4320"/>
        </w:tabs>
        <w:ind w:left="4320" w:hanging="360"/>
      </w:pPr>
      <w:rPr>
        <w:rFonts w:ascii="Wingdings" w:hAnsi="Wingdings"/>
      </w:rPr>
    </w:lvl>
    <w:lvl w:ilvl="6" w:tplc="ADA4D7BC">
      <w:start w:val="1"/>
      <w:numFmt w:val="bullet"/>
      <w:lvlText w:val=""/>
      <w:lvlJc w:val="left"/>
      <w:pPr>
        <w:tabs>
          <w:tab w:val="num" w:pos="5040"/>
        </w:tabs>
        <w:ind w:left="5040" w:hanging="360"/>
      </w:pPr>
      <w:rPr>
        <w:rFonts w:ascii="Symbol" w:hAnsi="Symbol"/>
      </w:rPr>
    </w:lvl>
    <w:lvl w:ilvl="7" w:tplc="0108E608">
      <w:start w:val="1"/>
      <w:numFmt w:val="bullet"/>
      <w:lvlText w:val="o"/>
      <w:lvlJc w:val="left"/>
      <w:pPr>
        <w:tabs>
          <w:tab w:val="num" w:pos="5760"/>
        </w:tabs>
        <w:ind w:left="5760" w:hanging="360"/>
      </w:pPr>
      <w:rPr>
        <w:rFonts w:ascii="Courier New" w:hAnsi="Courier New"/>
      </w:rPr>
    </w:lvl>
    <w:lvl w:ilvl="8" w:tplc="54D28A6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010ECE40">
      <w:start w:val="1"/>
      <w:numFmt w:val="bullet"/>
      <w:lvlText w:val=""/>
      <w:lvlJc w:val="left"/>
      <w:pPr>
        <w:ind w:left="720" w:hanging="360"/>
      </w:pPr>
      <w:rPr>
        <w:rFonts w:ascii="Symbol" w:hAnsi="Symbol"/>
      </w:rPr>
    </w:lvl>
    <w:lvl w:ilvl="1" w:tplc="0C9CFEB0">
      <w:start w:val="1"/>
      <w:numFmt w:val="bullet"/>
      <w:lvlText w:val="o"/>
      <w:lvlJc w:val="left"/>
      <w:pPr>
        <w:tabs>
          <w:tab w:val="num" w:pos="1440"/>
        </w:tabs>
        <w:ind w:left="1440" w:hanging="360"/>
      </w:pPr>
      <w:rPr>
        <w:rFonts w:ascii="Courier New" w:hAnsi="Courier New"/>
      </w:rPr>
    </w:lvl>
    <w:lvl w:ilvl="2" w:tplc="7012E67E">
      <w:start w:val="1"/>
      <w:numFmt w:val="bullet"/>
      <w:lvlText w:val=""/>
      <w:lvlJc w:val="left"/>
      <w:pPr>
        <w:tabs>
          <w:tab w:val="num" w:pos="2160"/>
        </w:tabs>
        <w:ind w:left="2160" w:hanging="360"/>
      </w:pPr>
      <w:rPr>
        <w:rFonts w:ascii="Wingdings" w:hAnsi="Wingdings"/>
      </w:rPr>
    </w:lvl>
    <w:lvl w:ilvl="3" w:tplc="287C8394">
      <w:start w:val="1"/>
      <w:numFmt w:val="bullet"/>
      <w:lvlText w:val=""/>
      <w:lvlJc w:val="left"/>
      <w:pPr>
        <w:tabs>
          <w:tab w:val="num" w:pos="2880"/>
        </w:tabs>
        <w:ind w:left="2880" w:hanging="360"/>
      </w:pPr>
      <w:rPr>
        <w:rFonts w:ascii="Symbol" w:hAnsi="Symbol"/>
      </w:rPr>
    </w:lvl>
    <w:lvl w:ilvl="4" w:tplc="6AD01580">
      <w:start w:val="1"/>
      <w:numFmt w:val="bullet"/>
      <w:lvlText w:val="o"/>
      <w:lvlJc w:val="left"/>
      <w:pPr>
        <w:tabs>
          <w:tab w:val="num" w:pos="3600"/>
        </w:tabs>
        <w:ind w:left="3600" w:hanging="360"/>
      </w:pPr>
      <w:rPr>
        <w:rFonts w:ascii="Courier New" w:hAnsi="Courier New"/>
      </w:rPr>
    </w:lvl>
    <w:lvl w:ilvl="5" w:tplc="1EE813BE">
      <w:start w:val="1"/>
      <w:numFmt w:val="bullet"/>
      <w:lvlText w:val=""/>
      <w:lvlJc w:val="left"/>
      <w:pPr>
        <w:tabs>
          <w:tab w:val="num" w:pos="4320"/>
        </w:tabs>
        <w:ind w:left="4320" w:hanging="360"/>
      </w:pPr>
      <w:rPr>
        <w:rFonts w:ascii="Wingdings" w:hAnsi="Wingdings"/>
      </w:rPr>
    </w:lvl>
    <w:lvl w:ilvl="6" w:tplc="AFB89CAE">
      <w:start w:val="1"/>
      <w:numFmt w:val="bullet"/>
      <w:lvlText w:val=""/>
      <w:lvlJc w:val="left"/>
      <w:pPr>
        <w:tabs>
          <w:tab w:val="num" w:pos="5040"/>
        </w:tabs>
        <w:ind w:left="5040" w:hanging="360"/>
      </w:pPr>
      <w:rPr>
        <w:rFonts w:ascii="Symbol" w:hAnsi="Symbol"/>
      </w:rPr>
    </w:lvl>
    <w:lvl w:ilvl="7" w:tplc="3BF6B65A">
      <w:start w:val="1"/>
      <w:numFmt w:val="bullet"/>
      <w:lvlText w:val="o"/>
      <w:lvlJc w:val="left"/>
      <w:pPr>
        <w:tabs>
          <w:tab w:val="num" w:pos="5760"/>
        </w:tabs>
        <w:ind w:left="5760" w:hanging="360"/>
      </w:pPr>
      <w:rPr>
        <w:rFonts w:ascii="Courier New" w:hAnsi="Courier New"/>
      </w:rPr>
    </w:lvl>
    <w:lvl w:ilvl="8" w:tplc="28A468D6">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multilevel"/>
    <w:tmpl w:val="000000C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15:restartNumberingAfterBreak="0">
    <w:nsid w:val="000000C6"/>
    <w:multiLevelType w:val="multilevel"/>
    <w:tmpl w:val="000000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29D8CC88">
      <w:start w:val="1"/>
      <w:numFmt w:val="bullet"/>
      <w:lvlText w:val=""/>
      <w:lvlJc w:val="left"/>
      <w:pPr>
        <w:ind w:left="720" w:hanging="360"/>
      </w:pPr>
      <w:rPr>
        <w:rFonts w:ascii="Symbol" w:hAnsi="Symbol"/>
      </w:rPr>
    </w:lvl>
    <w:lvl w:ilvl="1" w:tplc="06DA5AC0">
      <w:start w:val="1"/>
      <w:numFmt w:val="bullet"/>
      <w:lvlText w:val="o"/>
      <w:lvlJc w:val="left"/>
      <w:pPr>
        <w:tabs>
          <w:tab w:val="num" w:pos="1440"/>
        </w:tabs>
        <w:ind w:left="1440" w:hanging="360"/>
      </w:pPr>
      <w:rPr>
        <w:rFonts w:ascii="Courier New" w:hAnsi="Courier New"/>
      </w:rPr>
    </w:lvl>
    <w:lvl w:ilvl="2" w:tplc="E730A1F4">
      <w:start w:val="1"/>
      <w:numFmt w:val="bullet"/>
      <w:lvlText w:val=""/>
      <w:lvlJc w:val="left"/>
      <w:pPr>
        <w:tabs>
          <w:tab w:val="num" w:pos="2160"/>
        </w:tabs>
        <w:ind w:left="2160" w:hanging="360"/>
      </w:pPr>
      <w:rPr>
        <w:rFonts w:ascii="Wingdings" w:hAnsi="Wingdings"/>
      </w:rPr>
    </w:lvl>
    <w:lvl w:ilvl="3" w:tplc="A3625D7E">
      <w:start w:val="1"/>
      <w:numFmt w:val="bullet"/>
      <w:lvlText w:val=""/>
      <w:lvlJc w:val="left"/>
      <w:pPr>
        <w:tabs>
          <w:tab w:val="num" w:pos="2880"/>
        </w:tabs>
        <w:ind w:left="2880" w:hanging="360"/>
      </w:pPr>
      <w:rPr>
        <w:rFonts w:ascii="Symbol" w:hAnsi="Symbol"/>
      </w:rPr>
    </w:lvl>
    <w:lvl w:ilvl="4" w:tplc="08D2C906">
      <w:start w:val="1"/>
      <w:numFmt w:val="bullet"/>
      <w:lvlText w:val="o"/>
      <w:lvlJc w:val="left"/>
      <w:pPr>
        <w:tabs>
          <w:tab w:val="num" w:pos="3600"/>
        </w:tabs>
        <w:ind w:left="3600" w:hanging="360"/>
      </w:pPr>
      <w:rPr>
        <w:rFonts w:ascii="Courier New" w:hAnsi="Courier New"/>
      </w:rPr>
    </w:lvl>
    <w:lvl w:ilvl="5" w:tplc="7E167FAC">
      <w:start w:val="1"/>
      <w:numFmt w:val="bullet"/>
      <w:lvlText w:val=""/>
      <w:lvlJc w:val="left"/>
      <w:pPr>
        <w:tabs>
          <w:tab w:val="num" w:pos="4320"/>
        </w:tabs>
        <w:ind w:left="4320" w:hanging="360"/>
      </w:pPr>
      <w:rPr>
        <w:rFonts w:ascii="Wingdings" w:hAnsi="Wingdings"/>
      </w:rPr>
    </w:lvl>
    <w:lvl w:ilvl="6" w:tplc="5A363486">
      <w:start w:val="1"/>
      <w:numFmt w:val="bullet"/>
      <w:lvlText w:val=""/>
      <w:lvlJc w:val="left"/>
      <w:pPr>
        <w:tabs>
          <w:tab w:val="num" w:pos="5040"/>
        </w:tabs>
        <w:ind w:left="5040" w:hanging="360"/>
      </w:pPr>
      <w:rPr>
        <w:rFonts w:ascii="Symbol" w:hAnsi="Symbol"/>
      </w:rPr>
    </w:lvl>
    <w:lvl w:ilvl="7" w:tplc="6C9E7376">
      <w:start w:val="1"/>
      <w:numFmt w:val="bullet"/>
      <w:lvlText w:val="o"/>
      <w:lvlJc w:val="left"/>
      <w:pPr>
        <w:tabs>
          <w:tab w:val="num" w:pos="5760"/>
        </w:tabs>
        <w:ind w:left="5760" w:hanging="360"/>
      </w:pPr>
      <w:rPr>
        <w:rFonts w:ascii="Courier New" w:hAnsi="Courier New"/>
      </w:rPr>
    </w:lvl>
    <w:lvl w:ilvl="8" w:tplc="D01C50BC">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D7EC0B9E">
      <w:start w:val="1"/>
      <w:numFmt w:val="bullet"/>
      <w:lvlText w:val=""/>
      <w:lvlJc w:val="left"/>
      <w:pPr>
        <w:ind w:left="720" w:hanging="360"/>
      </w:pPr>
      <w:rPr>
        <w:rFonts w:ascii="Symbol" w:hAnsi="Symbol"/>
      </w:rPr>
    </w:lvl>
    <w:lvl w:ilvl="1" w:tplc="EF285A50">
      <w:start w:val="1"/>
      <w:numFmt w:val="bullet"/>
      <w:lvlText w:val="o"/>
      <w:lvlJc w:val="left"/>
      <w:pPr>
        <w:tabs>
          <w:tab w:val="num" w:pos="1440"/>
        </w:tabs>
        <w:ind w:left="1440" w:hanging="360"/>
      </w:pPr>
      <w:rPr>
        <w:rFonts w:ascii="Courier New" w:hAnsi="Courier New"/>
      </w:rPr>
    </w:lvl>
    <w:lvl w:ilvl="2" w:tplc="3CA85A3A">
      <w:start w:val="1"/>
      <w:numFmt w:val="bullet"/>
      <w:lvlText w:val=""/>
      <w:lvlJc w:val="left"/>
      <w:pPr>
        <w:tabs>
          <w:tab w:val="num" w:pos="2160"/>
        </w:tabs>
        <w:ind w:left="2160" w:hanging="360"/>
      </w:pPr>
      <w:rPr>
        <w:rFonts w:ascii="Wingdings" w:hAnsi="Wingdings"/>
      </w:rPr>
    </w:lvl>
    <w:lvl w:ilvl="3" w:tplc="F6E681BC">
      <w:start w:val="1"/>
      <w:numFmt w:val="bullet"/>
      <w:lvlText w:val=""/>
      <w:lvlJc w:val="left"/>
      <w:pPr>
        <w:tabs>
          <w:tab w:val="num" w:pos="2880"/>
        </w:tabs>
        <w:ind w:left="2880" w:hanging="360"/>
      </w:pPr>
      <w:rPr>
        <w:rFonts w:ascii="Symbol" w:hAnsi="Symbol"/>
      </w:rPr>
    </w:lvl>
    <w:lvl w:ilvl="4" w:tplc="8792559E">
      <w:start w:val="1"/>
      <w:numFmt w:val="bullet"/>
      <w:lvlText w:val="o"/>
      <w:lvlJc w:val="left"/>
      <w:pPr>
        <w:tabs>
          <w:tab w:val="num" w:pos="3600"/>
        </w:tabs>
        <w:ind w:left="3600" w:hanging="360"/>
      </w:pPr>
      <w:rPr>
        <w:rFonts w:ascii="Courier New" w:hAnsi="Courier New"/>
      </w:rPr>
    </w:lvl>
    <w:lvl w:ilvl="5" w:tplc="21541B6E">
      <w:start w:val="1"/>
      <w:numFmt w:val="bullet"/>
      <w:lvlText w:val=""/>
      <w:lvlJc w:val="left"/>
      <w:pPr>
        <w:tabs>
          <w:tab w:val="num" w:pos="4320"/>
        </w:tabs>
        <w:ind w:left="4320" w:hanging="360"/>
      </w:pPr>
      <w:rPr>
        <w:rFonts w:ascii="Wingdings" w:hAnsi="Wingdings"/>
      </w:rPr>
    </w:lvl>
    <w:lvl w:ilvl="6" w:tplc="BA4A5800">
      <w:start w:val="1"/>
      <w:numFmt w:val="bullet"/>
      <w:lvlText w:val=""/>
      <w:lvlJc w:val="left"/>
      <w:pPr>
        <w:tabs>
          <w:tab w:val="num" w:pos="5040"/>
        </w:tabs>
        <w:ind w:left="5040" w:hanging="360"/>
      </w:pPr>
      <w:rPr>
        <w:rFonts w:ascii="Symbol" w:hAnsi="Symbol"/>
      </w:rPr>
    </w:lvl>
    <w:lvl w:ilvl="7" w:tplc="78E2F054">
      <w:start w:val="1"/>
      <w:numFmt w:val="bullet"/>
      <w:lvlText w:val="o"/>
      <w:lvlJc w:val="left"/>
      <w:pPr>
        <w:tabs>
          <w:tab w:val="num" w:pos="5760"/>
        </w:tabs>
        <w:ind w:left="5760" w:hanging="360"/>
      </w:pPr>
      <w:rPr>
        <w:rFonts w:ascii="Courier New" w:hAnsi="Courier New"/>
      </w:rPr>
    </w:lvl>
    <w:lvl w:ilvl="8" w:tplc="779AAEA0">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C69C0256">
      <w:start w:val="1"/>
      <w:numFmt w:val="bullet"/>
      <w:lvlText w:val=""/>
      <w:lvlJc w:val="left"/>
      <w:pPr>
        <w:ind w:left="720" w:hanging="360"/>
      </w:pPr>
      <w:rPr>
        <w:rFonts w:ascii="Symbol" w:hAnsi="Symbol"/>
      </w:rPr>
    </w:lvl>
    <w:lvl w:ilvl="1" w:tplc="00E8FB9E">
      <w:start w:val="1"/>
      <w:numFmt w:val="bullet"/>
      <w:lvlText w:val="o"/>
      <w:lvlJc w:val="left"/>
      <w:pPr>
        <w:tabs>
          <w:tab w:val="num" w:pos="1440"/>
        </w:tabs>
        <w:ind w:left="1440" w:hanging="360"/>
      </w:pPr>
      <w:rPr>
        <w:rFonts w:ascii="Courier New" w:hAnsi="Courier New"/>
      </w:rPr>
    </w:lvl>
    <w:lvl w:ilvl="2" w:tplc="788E64AE">
      <w:start w:val="1"/>
      <w:numFmt w:val="bullet"/>
      <w:lvlText w:val=""/>
      <w:lvlJc w:val="left"/>
      <w:pPr>
        <w:tabs>
          <w:tab w:val="num" w:pos="2160"/>
        </w:tabs>
        <w:ind w:left="2160" w:hanging="360"/>
      </w:pPr>
      <w:rPr>
        <w:rFonts w:ascii="Wingdings" w:hAnsi="Wingdings"/>
      </w:rPr>
    </w:lvl>
    <w:lvl w:ilvl="3" w:tplc="E0F49DD8">
      <w:start w:val="1"/>
      <w:numFmt w:val="bullet"/>
      <w:lvlText w:val=""/>
      <w:lvlJc w:val="left"/>
      <w:pPr>
        <w:tabs>
          <w:tab w:val="num" w:pos="2880"/>
        </w:tabs>
        <w:ind w:left="2880" w:hanging="360"/>
      </w:pPr>
      <w:rPr>
        <w:rFonts w:ascii="Symbol" w:hAnsi="Symbol"/>
      </w:rPr>
    </w:lvl>
    <w:lvl w:ilvl="4" w:tplc="E1EEEC52">
      <w:start w:val="1"/>
      <w:numFmt w:val="bullet"/>
      <w:lvlText w:val="o"/>
      <w:lvlJc w:val="left"/>
      <w:pPr>
        <w:tabs>
          <w:tab w:val="num" w:pos="3600"/>
        </w:tabs>
        <w:ind w:left="3600" w:hanging="360"/>
      </w:pPr>
      <w:rPr>
        <w:rFonts w:ascii="Courier New" w:hAnsi="Courier New"/>
      </w:rPr>
    </w:lvl>
    <w:lvl w:ilvl="5" w:tplc="B91849D2">
      <w:start w:val="1"/>
      <w:numFmt w:val="bullet"/>
      <w:lvlText w:val=""/>
      <w:lvlJc w:val="left"/>
      <w:pPr>
        <w:tabs>
          <w:tab w:val="num" w:pos="4320"/>
        </w:tabs>
        <w:ind w:left="4320" w:hanging="360"/>
      </w:pPr>
      <w:rPr>
        <w:rFonts w:ascii="Wingdings" w:hAnsi="Wingdings"/>
      </w:rPr>
    </w:lvl>
    <w:lvl w:ilvl="6" w:tplc="9252DB26">
      <w:start w:val="1"/>
      <w:numFmt w:val="bullet"/>
      <w:lvlText w:val=""/>
      <w:lvlJc w:val="left"/>
      <w:pPr>
        <w:tabs>
          <w:tab w:val="num" w:pos="5040"/>
        </w:tabs>
        <w:ind w:left="5040" w:hanging="360"/>
      </w:pPr>
      <w:rPr>
        <w:rFonts w:ascii="Symbol" w:hAnsi="Symbol"/>
      </w:rPr>
    </w:lvl>
    <w:lvl w:ilvl="7" w:tplc="DDC2027E">
      <w:start w:val="1"/>
      <w:numFmt w:val="bullet"/>
      <w:lvlText w:val="o"/>
      <w:lvlJc w:val="left"/>
      <w:pPr>
        <w:tabs>
          <w:tab w:val="num" w:pos="5760"/>
        </w:tabs>
        <w:ind w:left="5760" w:hanging="360"/>
      </w:pPr>
      <w:rPr>
        <w:rFonts w:ascii="Courier New" w:hAnsi="Courier New"/>
      </w:rPr>
    </w:lvl>
    <w:lvl w:ilvl="8" w:tplc="E2B4B6C0">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82348B5A">
      <w:start w:val="1"/>
      <w:numFmt w:val="bullet"/>
      <w:lvlText w:val=""/>
      <w:lvlJc w:val="left"/>
      <w:pPr>
        <w:ind w:left="720" w:hanging="360"/>
      </w:pPr>
      <w:rPr>
        <w:rFonts w:ascii="Symbol" w:hAnsi="Symbol"/>
      </w:rPr>
    </w:lvl>
    <w:lvl w:ilvl="1" w:tplc="90E88E4E">
      <w:start w:val="1"/>
      <w:numFmt w:val="bullet"/>
      <w:lvlText w:val="o"/>
      <w:lvlJc w:val="left"/>
      <w:pPr>
        <w:tabs>
          <w:tab w:val="num" w:pos="1440"/>
        </w:tabs>
        <w:ind w:left="1440" w:hanging="360"/>
      </w:pPr>
      <w:rPr>
        <w:rFonts w:ascii="Courier New" w:hAnsi="Courier New"/>
      </w:rPr>
    </w:lvl>
    <w:lvl w:ilvl="2" w:tplc="EB20B2C6">
      <w:start w:val="1"/>
      <w:numFmt w:val="bullet"/>
      <w:lvlText w:val=""/>
      <w:lvlJc w:val="left"/>
      <w:pPr>
        <w:tabs>
          <w:tab w:val="num" w:pos="2160"/>
        </w:tabs>
        <w:ind w:left="2160" w:hanging="360"/>
      </w:pPr>
      <w:rPr>
        <w:rFonts w:ascii="Wingdings" w:hAnsi="Wingdings"/>
      </w:rPr>
    </w:lvl>
    <w:lvl w:ilvl="3" w:tplc="EB303EF6">
      <w:start w:val="1"/>
      <w:numFmt w:val="bullet"/>
      <w:lvlText w:val=""/>
      <w:lvlJc w:val="left"/>
      <w:pPr>
        <w:tabs>
          <w:tab w:val="num" w:pos="2880"/>
        </w:tabs>
        <w:ind w:left="2880" w:hanging="360"/>
      </w:pPr>
      <w:rPr>
        <w:rFonts w:ascii="Symbol" w:hAnsi="Symbol"/>
      </w:rPr>
    </w:lvl>
    <w:lvl w:ilvl="4" w:tplc="AF04C35A">
      <w:start w:val="1"/>
      <w:numFmt w:val="bullet"/>
      <w:lvlText w:val="o"/>
      <w:lvlJc w:val="left"/>
      <w:pPr>
        <w:tabs>
          <w:tab w:val="num" w:pos="3600"/>
        </w:tabs>
        <w:ind w:left="3600" w:hanging="360"/>
      </w:pPr>
      <w:rPr>
        <w:rFonts w:ascii="Courier New" w:hAnsi="Courier New"/>
      </w:rPr>
    </w:lvl>
    <w:lvl w:ilvl="5" w:tplc="07A0FA88">
      <w:start w:val="1"/>
      <w:numFmt w:val="bullet"/>
      <w:lvlText w:val=""/>
      <w:lvlJc w:val="left"/>
      <w:pPr>
        <w:tabs>
          <w:tab w:val="num" w:pos="4320"/>
        </w:tabs>
        <w:ind w:left="4320" w:hanging="360"/>
      </w:pPr>
      <w:rPr>
        <w:rFonts w:ascii="Wingdings" w:hAnsi="Wingdings"/>
      </w:rPr>
    </w:lvl>
    <w:lvl w:ilvl="6" w:tplc="E10AC3F6">
      <w:start w:val="1"/>
      <w:numFmt w:val="bullet"/>
      <w:lvlText w:val=""/>
      <w:lvlJc w:val="left"/>
      <w:pPr>
        <w:tabs>
          <w:tab w:val="num" w:pos="5040"/>
        </w:tabs>
        <w:ind w:left="5040" w:hanging="360"/>
      </w:pPr>
      <w:rPr>
        <w:rFonts w:ascii="Symbol" w:hAnsi="Symbol"/>
      </w:rPr>
    </w:lvl>
    <w:lvl w:ilvl="7" w:tplc="3B98C1D8">
      <w:start w:val="1"/>
      <w:numFmt w:val="bullet"/>
      <w:lvlText w:val="o"/>
      <w:lvlJc w:val="left"/>
      <w:pPr>
        <w:tabs>
          <w:tab w:val="num" w:pos="5760"/>
        </w:tabs>
        <w:ind w:left="5760" w:hanging="360"/>
      </w:pPr>
      <w:rPr>
        <w:rFonts w:ascii="Courier New" w:hAnsi="Courier New"/>
      </w:rPr>
    </w:lvl>
    <w:lvl w:ilvl="8" w:tplc="FAB8F0FA">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9B429D72">
      <w:start w:val="1"/>
      <w:numFmt w:val="bullet"/>
      <w:lvlText w:val=""/>
      <w:lvlJc w:val="left"/>
      <w:pPr>
        <w:ind w:left="720" w:hanging="360"/>
      </w:pPr>
      <w:rPr>
        <w:rFonts w:ascii="Symbol" w:hAnsi="Symbol"/>
      </w:rPr>
    </w:lvl>
    <w:lvl w:ilvl="1" w:tplc="BF1E9DB8">
      <w:start w:val="1"/>
      <w:numFmt w:val="bullet"/>
      <w:lvlText w:val="o"/>
      <w:lvlJc w:val="left"/>
      <w:pPr>
        <w:tabs>
          <w:tab w:val="num" w:pos="1440"/>
        </w:tabs>
        <w:ind w:left="1440" w:hanging="360"/>
      </w:pPr>
      <w:rPr>
        <w:rFonts w:ascii="Courier New" w:hAnsi="Courier New"/>
      </w:rPr>
    </w:lvl>
    <w:lvl w:ilvl="2" w:tplc="3D3EDE6C">
      <w:start w:val="1"/>
      <w:numFmt w:val="bullet"/>
      <w:lvlText w:val=""/>
      <w:lvlJc w:val="left"/>
      <w:pPr>
        <w:tabs>
          <w:tab w:val="num" w:pos="2160"/>
        </w:tabs>
        <w:ind w:left="2160" w:hanging="360"/>
      </w:pPr>
      <w:rPr>
        <w:rFonts w:ascii="Wingdings" w:hAnsi="Wingdings"/>
      </w:rPr>
    </w:lvl>
    <w:lvl w:ilvl="3" w:tplc="73506374">
      <w:start w:val="1"/>
      <w:numFmt w:val="bullet"/>
      <w:lvlText w:val=""/>
      <w:lvlJc w:val="left"/>
      <w:pPr>
        <w:tabs>
          <w:tab w:val="num" w:pos="2880"/>
        </w:tabs>
        <w:ind w:left="2880" w:hanging="360"/>
      </w:pPr>
      <w:rPr>
        <w:rFonts w:ascii="Symbol" w:hAnsi="Symbol"/>
      </w:rPr>
    </w:lvl>
    <w:lvl w:ilvl="4" w:tplc="B3847C92">
      <w:start w:val="1"/>
      <w:numFmt w:val="bullet"/>
      <w:lvlText w:val="o"/>
      <w:lvlJc w:val="left"/>
      <w:pPr>
        <w:tabs>
          <w:tab w:val="num" w:pos="3600"/>
        </w:tabs>
        <w:ind w:left="3600" w:hanging="360"/>
      </w:pPr>
      <w:rPr>
        <w:rFonts w:ascii="Courier New" w:hAnsi="Courier New"/>
      </w:rPr>
    </w:lvl>
    <w:lvl w:ilvl="5" w:tplc="5CE8A2C0">
      <w:start w:val="1"/>
      <w:numFmt w:val="bullet"/>
      <w:lvlText w:val=""/>
      <w:lvlJc w:val="left"/>
      <w:pPr>
        <w:tabs>
          <w:tab w:val="num" w:pos="4320"/>
        </w:tabs>
        <w:ind w:left="4320" w:hanging="360"/>
      </w:pPr>
      <w:rPr>
        <w:rFonts w:ascii="Wingdings" w:hAnsi="Wingdings"/>
      </w:rPr>
    </w:lvl>
    <w:lvl w:ilvl="6" w:tplc="522A7598">
      <w:start w:val="1"/>
      <w:numFmt w:val="bullet"/>
      <w:lvlText w:val=""/>
      <w:lvlJc w:val="left"/>
      <w:pPr>
        <w:tabs>
          <w:tab w:val="num" w:pos="5040"/>
        </w:tabs>
        <w:ind w:left="5040" w:hanging="360"/>
      </w:pPr>
      <w:rPr>
        <w:rFonts w:ascii="Symbol" w:hAnsi="Symbol"/>
      </w:rPr>
    </w:lvl>
    <w:lvl w:ilvl="7" w:tplc="B7E082B8">
      <w:start w:val="1"/>
      <w:numFmt w:val="bullet"/>
      <w:lvlText w:val="o"/>
      <w:lvlJc w:val="left"/>
      <w:pPr>
        <w:tabs>
          <w:tab w:val="num" w:pos="5760"/>
        </w:tabs>
        <w:ind w:left="5760" w:hanging="360"/>
      </w:pPr>
      <w:rPr>
        <w:rFonts w:ascii="Courier New" w:hAnsi="Courier New"/>
      </w:rPr>
    </w:lvl>
    <w:lvl w:ilvl="8" w:tplc="33ACB60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84D8C9E0">
      <w:start w:val="1"/>
      <w:numFmt w:val="bullet"/>
      <w:lvlText w:val=""/>
      <w:lvlJc w:val="left"/>
      <w:pPr>
        <w:ind w:left="720" w:hanging="360"/>
      </w:pPr>
      <w:rPr>
        <w:rFonts w:ascii="Symbol" w:hAnsi="Symbol"/>
      </w:rPr>
    </w:lvl>
    <w:lvl w:ilvl="1" w:tplc="202215AA">
      <w:start w:val="1"/>
      <w:numFmt w:val="bullet"/>
      <w:lvlText w:val="o"/>
      <w:lvlJc w:val="left"/>
      <w:pPr>
        <w:tabs>
          <w:tab w:val="num" w:pos="1440"/>
        </w:tabs>
        <w:ind w:left="1440" w:hanging="360"/>
      </w:pPr>
      <w:rPr>
        <w:rFonts w:ascii="Courier New" w:hAnsi="Courier New"/>
      </w:rPr>
    </w:lvl>
    <w:lvl w:ilvl="2" w:tplc="65CC9F48">
      <w:start w:val="1"/>
      <w:numFmt w:val="bullet"/>
      <w:lvlText w:val=""/>
      <w:lvlJc w:val="left"/>
      <w:pPr>
        <w:tabs>
          <w:tab w:val="num" w:pos="2160"/>
        </w:tabs>
        <w:ind w:left="2160" w:hanging="360"/>
      </w:pPr>
      <w:rPr>
        <w:rFonts w:ascii="Wingdings" w:hAnsi="Wingdings"/>
      </w:rPr>
    </w:lvl>
    <w:lvl w:ilvl="3" w:tplc="29FAB0C0">
      <w:start w:val="1"/>
      <w:numFmt w:val="bullet"/>
      <w:lvlText w:val=""/>
      <w:lvlJc w:val="left"/>
      <w:pPr>
        <w:tabs>
          <w:tab w:val="num" w:pos="2880"/>
        </w:tabs>
        <w:ind w:left="2880" w:hanging="360"/>
      </w:pPr>
      <w:rPr>
        <w:rFonts w:ascii="Symbol" w:hAnsi="Symbol"/>
      </w:rPr>
    </w:lvl>
    <w:lvl w:ilvl="4" w:tplc="6172C708">
      <w:start w:val="1"/>
      <w:numFmt w:val="bullet"/>
      <w:lvlText w:val="o"/>
      <w:lvlJc w:val="left"/>
      <w:pPr>
        <w:tabs>
          <w:tab w:val="num" w:pos="3600"/>
        </w:tabs>
        <w:ind w:left="3600" w:hanging="360"/>
      </w:pPr>
      <w:rPr>
        <w:rFonts w:ascii="Courier New" w:hAnsi="Courier New"/>
      </w:rPr>
    </w:lvl>
    <w:lvl w:ilvl="5" w:tplc="15D26C00">
      <w:start w:val="1"/>
      <w:numFmt w:val="bullet"/>
      <w:lvlText w:val=""/>
      <w:lvlJc w:val="left"/>
      <w:pPr>
        <w:tabs>
          <w:tab w:val="num" w:pos="4320"/>
        </w:tabs>
        <w:ind w:left="4320" w:hanging="360"/>
      </w:pPr>
      <w:rPr>
        <w:rFonts w:ascii="Wingdings" w:hAnsi="Wingdings"/>
      </w:rPr>
    </w:lvl>
    <w:lvl w:ilvl="6" w:tplc="BF6AE74C">
      <w:start w:val="1"/>
      <w:numFmt w:val="bullet"/>
      <w:lvlText w:val=""/>
      <w:lvlJc w:val="left"/>
      <w:pPr>
        <w:tabs>
          <w:tab w:val="num" w:pos="5040"/>
        </w:tabs>
        <w:ind w:left="5040" w:hanging="360"/>
      </w:pPr>
      <w:rPr>
        <w:rFonts w:ascii="Symbol" w:hAnsi="Symbol"/>
      </w:rPr>
    </w:lvl>
    <w:lvl w:ilvl="7" w:tplc="D0B43EC0">
      <w:start w:val="1"/>
      <w:numFmt w:val="bullet"/>
      <w:lvlText w:val="o"/>
      <w:lvlJc w:val="left"/>
      <w:pPr>
        <w:tabs>
          <w:tab w:val="num" w:pos="5760"/>
        </w:tabs>
        <w:ind w:left="5760" w:hanging="360"/>
      </w:pPr>
      <w:rPr>
        <w:rFonts w:ascii="Courier New" w:hAnsi="Courier New"/>
      </w:rPr>
    </w:lvl>
    <w:lvl w:ilvl="8" w:tplc="CE18242A">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hybridMultilevel"/>
    <w:tmpl w:val="000000CF"/>
    <w:lvl w:ilvl="0" w:tplc="53681F4A">
      <w:start w:val="1"/>
      <w:numFmt w:val="bullet"/>
      <w:lvlText w:val=""/>
      <w:lvlJc w:val="left"/>
      <w:pPr>
        <w:ind w:left="720" w:hanging="360"/>
      </w:pPr>
      <w:rPr>
        <w:rFonts w:ascii="Symbol" w:hAnsi="Symbol"/>
      </w:rPr>
    </w:lvl>
    <w:lvl w:ilvl="1" w:tplc="C8E820F6">
      <w:start w:val="1"/>
      <w:numFmt w:val="bullet"/>
      <w:lvlText w:val="o"/>
      <w:lvlJc w:val="left"/>
      <w:pPr>
        <w:tabs>
          <w:tab w:val="num" w:pos="1440"/>
        </w:tabs>
        <w:ind w:left="1440" w:hanging="360"/>
      </w:pPr>
      <w:rPr>
        <w:rFonts w:ascii="Courier New" w:hAnsi="Courier New"/>
      </w:rPr>
    </w:lvl>
    <w:lvl w:ilvl="2" w:tplc="C002ACAA">
      <w:start w:val="1"/>
      <w:numFmt w:val="bullet"/>
      <w:lvlText w:val=""/>
      <w:lvlJc w:val="left"/>
      <w:pPr>
        <w:tabs>
          <w:tab w:val="num" w:pos="2160"/>
        </w:tabs>
        <w:ind w:left="2160" w:hanging="360"/>
      </w:pPr>
      <w:rPr>
        <w:rFonts w:ascii="Wingdings" w:hAnsi="Wingdings"/>
      </w:rPr>
    </w:lvl>
    <w:lvl w:ilvl="3" w:tplc="66203F2E">
      <w:start w:val="1"/>
      <w:numFmt w:val="bullet"/>
      <w:lvlText w:val=""/>
      <w:lvlJc w:val="left"/>
      <w:pPr>
        <w:tabs>
          <w:tab w:val="num" w:pos="2880"/>
        </w:tabs>
        <w:ind w:left="2880" w:hanging="360"/>
      </w:pPr>
      <w:rPr>
        <w:rFonts w:ascii="Symbol" w:hAnsi="Symbol"/>
      </w:rPr>
    </w:lvl>
    <w:lvl w:ilvl="4" w:tplc="29B6B220">
      <w:start w:val="1"/>
      <w:numFmt w:val="bullet"/>
      <w:lvlText w:val="o"/>
      <w:lvlJc w:val="left"/>
      <w:pPr>
        <w:tabs>
          <w:tab w:val="num" w:pos="3600"/>
        </w:tabs>
        <w:ind w:left="3600" w:hanging="360"/>
      </w:pPr>
      <w:rPr>
        <w:rFonts w:ascii="Courier New" w:hAnsi="Courier New"/>
      </w:rPr>
    </w:lvl>
    <w:lvl w:ilvl="5" w:tplc="2C3C3E70">
      <w:start w:val="1"/>
      <w:numFmt w:val="bullet"/>
      <w:lvlText w:val=""/>
      <w:lvlJc w:val="left"/>
      <w:pPr>
        <w:tabs>
          <w:tab w:val="num" w:pos="4320"/>
        </w:tabs>
        <w:ind w:left="4320" w:hanging="360"/>
      </w:pPr>
      <w:rPr>
        <w:rFonts w:ascii="Wingdings" w:hAnsi="Wingdings"/>
      </w:rPr>
    </w:lvl>
    <w:lvl w:ilvl="6" w:tplc="A29CE30C">
      <w:start w:val="1"/>
      <w:numFmt w:val="bullet"/>
      <w:lvlText w:val=""/>
      <w:lvlJc w:val="left"/>
      <w:pPr>
        <w:tabs>
          <w:tab w:val="num" w:pos="5040"/>
        </w:tabs>
        <w:ind w:left="5040" w:hanging="360"/>
      </w:pPr>
      <w:rPr>
        <w:rFonts w:ascii="Symbol" w:hAnsi="Symbol"/>
      </w:rPr>
    </w:lvl>
    <w:lvl w:ilvl="7" w:tplc="F96C2532">
      <w:start w:val="1"/>
      <w:numFmt w:val="bullet"/>
      <w:lvlText w:val="o"/>
      <w:lvlJc w:val="left"/>
      <w:pPr>
        <w:tabs>
          <w:tab w:val="num" w:pos="5760"/>
        </w:tabs>
        <w:ind w:left="5760" w:hanging="360"/>
      </w:pPr>
      <w:rPr>
        <w:rFonts w:ascii="Courier New" w:hAnsi="Courier New"/>
      </w:rPr>
    </w:lvl>
    <w:lvl w:ilvl="8" w:tplc="404281E0">
      <w:start w:val="1"/>
      <w:numFmt w:val="bullet"/>
      <w:lvlText w:val=""/>
      <w:lvlJc w:val="left"/>
      <w:pPr>
        <w:tabs>
          <w:tab w:val="num" w:pos="6480"/>
        </w:tabs>
        <w:ind w:left="6480" w:hanging="360"/>
      </w:pPr>
      <w:rPr>
        <w:rFonts w:ascii="Wingdings" w:hAnsi="Wingdings"/>
      </w:rPr>
    </w:lvl>
  </w:abstractNum>
  <w:abstractNum w:abstractNumId="207" w15:restartNumberingAfterBreak="0">
    <w:nsid w:val="000000D0"/>
    <w:multiLevelType w:val="multilevel"/>
    <w:tmpl w:val="000000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hybridMultilevel"/>
    <w:tmpl w:val="000000D2"/>
    <w:lvl w:ilvl="0" w:tplc="696477B0">
      <w:start w:val="1"/>
      <w:numFmt w:val="bullet"/>
      <w:lvlText w:val=""/>
      <w:lvlJc w:val="left"/>
      <w:pPr>
        <w:ind w:left="720" w:hanging="360"/>
      </w:pPr>
      <w:rPr>
        <w:rFonts w:ascii="Symbol" w:hAnsi="Symbol"/>
      </w:rPr>
    </w:lvl>
    <w:lvl w:ilvl="1" w:tplc="1A160434">
      <w:start w:val="1"/>
      <w:numFmt w:val="bullet"/>
      <w:lvlText w:val="o"/>
      <w:lvlJc w:val="left"/>
      <w:pPr>
        <w:tabs>
          <w:tab w:val="num" w:pos="1440"/>
        </w:tabs>
        <w:ind w:left="1440" w:hanging="360"/>
      </w:pPr>
      <w:rPr>
        <w:rFonts w:ascii="Courier New" w:hAnsi="Courier New"/>
      </w:rPr>
    </w:lvl>
    <w:lvl w:ilvl="2" w:tplc="83E43D00">
      <w:start w:val="1"/>
      <w:numFmt w:val="bullet"/>
      <w:lvlText w:val=""/>
      <w:lvlJc w:val="left"/>
      <w:pPr>
        <w:tabs>
          <w:tab w:val="num" w:pos="2160"/>
        </w:tabs>
        <w:ind w:left="2160" w:hanging="360"/>
      </w:pPr>
      <w:rPr>
        <w:rFonts w:ascii="Wingdings" w:hAnsi="Wingdings"/>
      </w:rPr>
    </w:lvl>
    <w:lvl w:ilvl="3" w:tplc="78E0AA24">
      <w:start w:val="1"/>
      <w:numFmt w:val="bullet"/>
      <w:lvlText w:val=""/>
      <w:lvlJc w:val="left"/>
      <w:pPr>
        <w:tabs>
          <w:tab w:val="num" w:pos="2880"/>
        </w:tabs>
        <w:ind w:left="2880" w:hanging="360"/>
      </w:pPr>
      <w:rPr>
        <w:rFonts w:ascii="Symbol" w:hAnsi="Symbol"/>
      </w:rPr>
    </w:lvl>
    <w:lvl w:ilvl="4" w:tplc="A9DE1D28">
      <w:start w:val="1"/>
      <w:numFmt w:val="bullet"/>
      <w:lvlText w:val="o"/>
      <w:lvlJc w:val="left"/>
      <w:pPr>
        <w:tabs>
          <w:tab w:val="num" w:pos="3600"/>
        </w:tabs>
        <w:ind w:left="3600" w:hanging="360"/>
      </w:pPr>
      <w:rPr>
        <w:rFonts w:ascii="Courier New" w:hAnsi="Courier New"/>
      </w:rPr>
    </w:lvl>
    <w:lvl w:ilvl="5" w:tplc="F620ADE2">
      <w:start w:val="1"/>
      <w:numFmt w:val="bullet"/>
      <w:lvlText w:val=""/>
      <w:lvlJc w:val="left"/>
      <w:pPr>
        <w:tabs>
          <w:tab w:val="num" w:pos="4320"/>
        </w:tabs>
        <w:ind w:left="4320" w:hanging="360"/>
      </w:pPr>
      <w:rPr>
        <w:rFonts w:ascii="Wingdings" w:hAnsi="Wingdings"/>
      </w:rPr>
    </w:lvl>
    <w:lvl w:ilvl="6" w:tplc="2B26DC3E">
      <w:start w:val="1"/>
      <w:numFmt w:val="bullet"/>
      <w:lvlText w:val=""/>
      <w:lvlJc w:val="left"/>
      <w:pPr>
        <w:tabs>
          <w:tab w:val="num" w:pos="5040"/>
        </w:tabs>
        <w:ind w:left="5040" w:hanging="360"/>
      </w:pPr>
      <w:rPr>
        <w:rFonts w:ascii="Symbol" w:hAnsi="Symbol"/>
      </w:rPr>
    </w:lvl>
    <w:lvl w:ilvl="7" w:tplc="E1B47722">
      <w:start w:val="1"/>
      <w:numFmt w:val="bullet"/>
      <w:lvlText w:val="o"/>
      <w:lvlJc w:val="left"/>
      <w:pPr>
        <w:tabs>
          <w:tab w:val="num" w:pos="5760"/>
        </w:tabs>
        <w:ind w:left="5760" w:hanging="360"/>
      </w:pPr>
      <w:rPr>
        <w:rFonts w:ascii="Courier New" w:hAnsi="Courier New"/>
      </w:rPr>
    </w:lvl>
    <w:lvl w:ilvl="8" w:tplc="C1569D60">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D3"/>
    <w:multiLevelType w:val="hybridMultilevel"/>
    <w:tmpl w:val="000000D3"/>
    <w:lvl w:ilvl="0" w:tplc="DE1218F6">
      <w:start w:val="1"/>
      <w:numFmt w:val="bullet"/>
      <w:lvlText w:val=""/>
      <w:lvlJc w:val="left"/>
      <w:pPr>
        <w:ind w:left="720" w:hanging="360"/>
      </w:pPr>
      <w:rPr>
        <w:rFonts w:ascii="Symbol" w:hAnsi="Symbol"/>
      </w:rPr>
    </w:lvl>
    <w:lvl w:ilvl="1" w:tplc="160E81FA">
      <w:start w:val="1"/>
      <w:numFmt w:val="bullet"/>
      <w:lvlText w:val="o"/>
      <w:lvlJc w:val="left"/>
      <w:pPr>
        <w:tabs>
          <w:tab w:val="num" w:pos="1440"/>
        </w:tabs>
        <w:ind w:left="1440" w:hanging="360"/>
      </w:pPr>
      <w:rPr>
        <w:rFonts w:ascii="Courier New" w:hAnsi="Courier New"/>
      </w:rPr>
    </w:lvl>
    <w:lvl w:ilvl="2" w:tplc="F154C20A">
      <w:start w:val="1"/>
      <w:numFmt w:val="bullet"/>
      <w:lvlText w:val=""/>
      <w:lvlJc w:val="left"/>
      <w:pPr>
        <w:tabs>
          <w:tab w:val="num" w:pos="2160"/>
        </w:tabs>
        <w:ind w:left="2160" w:hanging="360"/>
      </w:pPr>
      <w:rPr>
        <w:rFonts w:ascii="Wingdings" w:hAnsi="Wingdings"/>
      </w:rPr>
    </w:lvl>
    <w:lvl w:ilvl="3" w:tplc="B532DB74">
      <w:start w:val="1"/>
      <w:numFmt w:val="bullet"/>
      <w:lvlText w:val=""/>
      <w:lvlJc w:val="left"/>
      <w:pPr>
        <w:tabs>
          <w:tab w:val="num" w:pos="2880"/>
        </w:tabs>
        <w:ind w:left="2880" w:hanging="360"/>
      </w:pPr>
      <w:rPr>
        <w:rFonts w:ascii="Symbol" w:hAnsi="Symbol"/>
      </w:rPr>
    </w:lvl>
    <w:lvl w:ilvl="4" w:tplc="A4C0D490">
      <w:start w:val="1"/>
      <w:numFmt w:val="bullet"/>
      <w:lvlText w:val="o"/>
      <w:lvlJc w:val="left"/>
      <w:pPr>
        <w:tabs>
          <w:tab w:val="num" w:pos="3600"/>
        </w:tabs>
        <w:ind w:left="3600" w:hanging="360"/>
      </w:pPr>
      <w:rPr>
        <w:rFonts w:ascii="Courier New" w:hAnsi="Courier New"/>
      </w:rPr>
    </w:lvl>
    <w:lvl w:ilvl="5" w:tplc="2AAC9778">
      <w:start w:val="1"/>
      <w:numFmt w:val="bullet"/>
      <w:lvlText w:val=""/>
      <w:lvlJc w:val="left"/>
      <w:pPr>
        <w:tabs>
          <w:tab w:val="num" w:pos="4320"/>
        </w:tabs>
        <w:ind w:left="4320" w:hanging="360"/>
      </w:pPr>
      <w:rPr>
        <w:rFonts w:ascii="Wingdings" w:hAnsi="Wingdings"/>
      </w:rPr>
    </w:lvl>
    <w:lvl w:ilvl="6" w:tplc="4322048A">
      <w:start w:val="1"/>
      <w:numFmt w:val="bullet"/>
      <w:lvlText w:val=""/>
      <w:lvlJc w:val="left"/>
      <w:pPr>
        <w:tabs>
          <w:tab w:val="num" w:pos="5040"/>
        </w:tabs>
        <w:ind w:left="5040" w:hanging="360"/>
      </w:pPr>
      <w:rPr>
        <w:rFonts w:ascii="Symbol" w:hAnsi="Symbol"/>
      </w:rPr>
    </w:lvl>
    <w:lvl w:ilvl="7" w:tplc="9A78862E">
      <w:start w:val="1"/>
      <w:numFmt w:val="bullet"/>
      <w:lvlText w:val="o"/>
      <w:lvlJc w:val="left"/>
      <w:pPr>
        <w:tabs>
          <w:tab w:val="num" w:pos="5760"/>
        </w:tabs>
        <w:ind w:left="5760" w:hanging="360"/>
      </w:pPr>
      <w:rPr>
        <w:rFonts w:ascii="Courier New" w:hAnsi="Courier New"/>
      </w:rPr>
    </w:lvl>
    <w:lvl w:ilvl="8" w:tplc="2B524C22">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hybridMultilevel"/>
    <w:tmpl w:val="000000D4"/>
    <w:lvl w:ilvl="0" w:tplc="497CABF4">
      <w:start w:val="1"/>
      <w:numFmt w:val="bullet"/>
      <w:lvlText w:val=""/>
      <w:lvlJc w:val="left"/>
      <w:pPr>
        <w:ind w:left="720" w:hanging="360"/>
      </w:pPr>
      <w:rPr>
        <w:rFonts w:ascii="Symbol" w:hAnsi="Symbol"/>
      </w:rPr>
    </w:lvl>
    <w:lvl w:ilvl="1" w:tplc="41CA3E8E">
      <w:start w:val="1"/>
      <w:numFmt w:val="bullet"/>
      <w:lvlText w:val="o"/>
      <w:lvlJc w:val="left"/>
      <w:pPr>
        <w:tabs>
          <w:tab w:val="num" w:pos="1440"/>
        </w:tabs>
        <w:ind w:left="1440" w:hanging="360"/>
      </w:pPr>
      <w:rPr>
        <w:rFonts w:ascii="Courier New" w:hAnsi="Courier New"/>
      </w:rPr>
    </w:lvl>
    <w:lvl w:ilvl="2" w:tplc="1CFAE3F2">
      <w:start w:val="1"/>
      <w:numFmt w:val="bullet"/>
      <w:lvlText w:val=""/>
      <w:lvlJc w:val="left"/>
      <w:pPr>
        <w:tabs>
          <w:tab w:val="num" w:pos="2160"/>
        </w:tabs>
        <w:ind w:left="2160" w:hanging="360"/>
      </w:pPr>
      <w:rPr>
        <w:rFonts w:ascii="Wingdings" w:hAnsi="Wingdings"/>
      </w:rPr>
    </w:lvl>
    <w:lvl w:ilvl="3" w:tplc="56206C86">
      <w:start w:val="1"/>
      <w:numFmt w:val="bullet"/>
      <w:lvlText w:val=""/>
      <w:lvlJc w:val="left"/>
      <w:pPr>
        <w:tabs>
          <w:tab w:val="num" w:pos="2880"/>
        </w:tabs>
        <w:ind w:left="2880" w:hanging="360"/>
      </w:pPr>
      <w:rPr>
        <w:rFonts w:ascii="Symbol" w:hAnsi="Symbol"/>
      </w:rPr>
    </w:lvl>
    <w:lvl w:ilvl="4" w:tplc="AEFA376C">
      <w:start w:val="1"/>
      <w:numFmt w:val="bullet"/>
      <w:lvlText w:val="o"/>
      <w:lvlJc w:val="left"/>
      <w:pPr>
        <w:tabs>
          <w:tab w:val="num" w:pos="3600"/>
        </w:tabs>
        <w:ind w:left="3600" w:hanging="360"/>
      </w:pPr>
      <w:rPr>
        <w:rFonts w:ascii="Courier New" w:hAnsi="Courier New"/>
      </w:rPr>
    </w:lvl>
    <w:lvl w:ilvl="5" w:tplc="7A80E924">
      <w:start w:val="1"/>
      <w:numFmt w:val="bullet"/>
      <w:lvlText w:val=""/>
      <w:lvlJc w:val="left"/>
      <w:pPr>
        <w:tabs>
          <w:tab w:val="num" w:pos="4320"/>
        </w:tabs>
        <w:ind w:left="4320" w:hanging="360"/>
      </w:pPr>
      <w:rPr>
        <w:rFonts w:ascii="Wingdings" w:hAnsi="Wingdings"/>
      </w:rPr>
    </w:lvl>
    <w:lvl w:ilvl="6" w:tplc="C5DC0372">
      <w:start w:val="1"/>
      <w:numFmt w:val="bullet"/>
      <w:lvlText w:val=""/>
      <w:lvlJc w:val="left"/>
      <w:pPr>
        <w:tabs>
          <w:tab w:val="num" w:pos="5040"/>
        </w:tabs>
        <w:ind w:left="5040" w:hanging="360"/>
      </w:pPr>
      <w:rPr>
        <w:rFonts w:ascii="Symbol" w:hAnsi="Symbol"/>
      </w:rPr>
    </w:lvl>
    <w:lvl w:ilvl="7" w:tplc="AAD6675A">
      <w:start w:val="1"/>
      <w:numFmt w:val="bullet"/>
      <w:lvlText w:val="o"/>
      <w:lvlJc w:val="left"/>
      <w:pPr>
        <w:tabs>
          <w:tab w:val="num" w:pos="5760"/>
        </w:tabs>
        <w:ind w:left="5760" w:hanging="360"/>
      </w:pPr>
      <w:rPr>
        <w:rFonts w:ascii="Courier New" w:hAnsi="Courier New"/>
      </w:rPr>
    </w:lvl>
    <w:lvl w:ilvl="8" w:tplc="71DA1E28">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D5"/>
    <w:multiLevelType w:val="hybridMultilevel"/>
    <w:tmpl w:val="000000D5"/>
    <w:lvl w:ilvl="0" w:tplc="F8C89790">
      <w:start w:val="1"/>
      <w:numFmt w:val="bullet"/>
      <w:lvlText w:val=""/>
      <w:lvlJc w:val="left"/>
      <w:pPr>
        <w:ind w:left="720" w:hanging="360"/>
      </w:pPr>
      <w:rPr>
        <w:rFonts w:ascii="Symbol" w:hAnsi="Symbol"/>
      </w:rPr>
    </w:lvl>
    <w:lvl w:ilvl="1" w:tplc="0668307A">
      <w:start w:val="1"/>
      <w:numFmt w:val="bullet"/>
      <w:lvlText w:val="o"/>
      <w:lvlJc w:val="left"/>
      <w:pPr>
        <w:tabs>
          <w:tab w:val="num" w:pos="1440"/>
        </w:tabs>
        <w:ind w:left="1440" w:hanging="360"/>
      </w:pPr>
      <w:rPr>
        <w:rFonts w:ascii="Courier New" w:hAnsi="Courier New"/>
      </w:rPr>
    </w:lvl>
    <w:lvl w:ilvl="2" w:tplc="33AE2A6C">
      <w:start w:val="1"/>
      <w:numFmt w:val="bullet"/>
      <w:lvlText w:val=""/>
      <w:lvlJc w:val="left"/>
      <w:pPr>
        <w:tabs>
          <w:tab w:val="num" w:pos="2160"/>
        </w:tabs>
        <w:ind w:left="2160" w:hanging="360"/>
      </w:pPr>
      <w:rPr>
        <w:rFonts w:ascii="Wingdings" w:hAnsi="Wingdings"/>
      </w:rPr>
    </w:lvl>
    <w:lvl w:ilvl="3" w:tplc="B8C28772">
      <w:start w:val="1"/>
      <w:numFmt w:val="bullet"/>
      <w:lvlText w:val=""/>
      <w:lvlJc w:val="left"/>
      <w:pPr>
        <w:tabs>
          <w:tab w:val="num" w:pos="2880"/>
        </w:tabs>
        <w:ind w:left="2880" w:hanging="360"/>
      </w:pPr>
      <w:rPr>
        <w:rFonts w:ascii="Symbol" w:hAnsi="Symbol"/>
      </w:rPr>
    </w:lvl>
    <w:lvl w:ilvl="4" w:tplc="8C8AF740">
      <w:start w:val="1"/>
      <w:numFmt w:val="bullet"/>
      <w:lvlText w:val="o"/>
      <w:lvlJc w:val="left"/>
      <w:pPr>
        <w:tabs>
          <w:tab w:val="num" w:pos="3600"/>
        </w:tabs>
        <w:ind w:left="3600" w:hanging="360"/>
      </w:pPr>
      <w:rPr>
        <w:rFonts w:ascii="Courier New" w:hAnsi="Courier New"/>
      </w:rPr>
    </w:lvl>
    <w:lvl w:ilvl="5" w:tplc="E7AC4836">
      <w:start w:val="1"/>
      <w:numFmt w:val="bullet"/>
      <w:lvlText w:val=""/>
      <w:lvlJc w:val="left"/>
      <w:pPr>
        <w:tabs>
          <w:tab w:val="num" w:pos="4320"/>
        </w:tabs>
        <w:ind w:left="4320" w:hanging="360"/>
      </w:pPr>
      <w:rPr>
        <w:rFonts w:ascii="Wingdings" w:hAnsi="Wingdings"/>
      </w:rPr>
    </w:lvl>
    <w:lvl w:ilvl="6" w:tplc="97E2278C">
      <w:start w:val="1"/>
      <w:numFmt w:val="bullet"/>
      <w:lvlText w:val=""/>
      <w:lvlJc w:val="left"/>
      <w:pPr>
        <w:tabs>
          <w:tab w:val="num" w:pos="5040"/>
        </w:tabs>
        <w:ind w:left="5040" w:hanging="360"/>
      </w:pPr>
      <w:rPr>
        <w:rFonts w:ascii="Symbol" w:hAnsi="Symbol"/>
      </w:rPr>
    </w:lvl>
    <w:lvl w:ilvl="7" w:tplc="ADE0EE7C">
      <w:start w:val="1"/>
      <w:numFmt w:val="bullet"/>
      <w:lvlText w:val="o"/>
      <w:lvlJc w:val="left"/>
      <w:pPr>
        <w:tabs>
          <w:tab w:val="num" w:pos="5760"/>
        </w:tabs>
        <w:ind w:left="5760" w:hanging="360"/>
      </w:pPr>
      <w:rPr>
        <w:rFonts w:ascii="Courier New" w:hAnsi="Courier New"/>
      </w:rPr>
    </w:lvl>
    <w:lvl w:ilvl="8" w:tplc="917A5AC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hybridMultilevel"/>
    <w:tmpl w:val="000000D6"/>
    <w:lvl w:ilvl="0" w:tplc="C988F3F2">
      <w:start w:val="1"/>
      <w:numFmt w:val="bullet"/>
      <w:lvlText w:val=""/>
      <w:lvlJc w:val="left"/>
      <w:pPr>
        <w:ind w:left="720" w:hanging="360"/>
      </w:pPr>
      <w:rPr>
        <w:rFonts w:ascii="Symbol" w:hAnsi="Symbol"/>
      </w:rPr>
    </w:lvl>
    <w:lvl w:ilvl="1" w:tplc="2CC025DC">
      <w:start w:val="1"/>
      <w:numFmt w:val="bullet"/>
      <w:lvlText w:val="o"/>
      <w:lvlJc w:val="left"/>
      <w:pPr>
        <w:tabs>
          <w:tab w:val="num" w:pos="1440"/>
        </w:tabs>
        <w:ind w:left="1440" w:hanging="360"/>
      </w:pPr>
      <w:rPr>
        <w:rFonts w:ascii="Courier New" w:hAnsi="Courier New"/>
      </w:rPr>
    </w:lvl>
    <w:lvl w:ilvl="2" w:tplc="C3A632A4">
      <w:start w:val="1"/>
      <w:numFmt w:val="bullet"/>
      <w:lvlText w:val=""/>
      <w:lvlJc w:val="left"/>
      <w:pPr>
        <w:tabs>
          <w:tab w:val="num" w:pos="2160"/>
        </w:tabs>
        <w:ind w:left="2160" w:hanging="360"/>
      </w:pPr>
      <w:rPr>
        <w:rFonts w:ascii="Wingdings" w:hAnsi="Wingdings"/>
      </w:rPr>
    </w:lvl>
    <w:lvl w:ilvl="3" w:tplc="2A7A025E">
      <w:start w:val="1"/>
      <w:numFmt w:val="bullet"/>
      <w:lvlText w:val=""/>
      <w:lvlJc w:val="left"/>
      <w:pPr>
        <w:tabs>
          <w:tab w:val="num" w:pos="2880"/>
        </w:tabs>
        <w:ind w:left="2880" w:hanging="360"/>
      </w:pPr>
      <w:rPr>
        <w:rFonts w:ascii="Symbol" w:hAnsi="Symbol"/>
      </w:rPr>
    </w:lvl>
    <w:lvl w:ilvl="4" w:tplc="493C040A">
      <w:start w:val="1"/>
      <w:numFmt w:val="bullet"/>
      <w:lvlText w:val="o"/>
      <w:lvlJc w:val="left"/>
      <w:pPr>
        <w:tabs>
          <w:tab w:val="num" w:pos="3600"/>
        </w:tabs>
        <w:ind w:left="3600" w:hanging="360"/>
      </w:pPr>
      <w:rPr>
        <w:rFonts w:ascii="Courier New" w:hAnsi="Courier New"/>
      </w:rPr>
    </w:lvl>
    <w:lvl w:ilvl="5" w:tplc="6BFC3BF4">
      <w:start w:val="1"/>
      <w:numFmt w:val="bullet"/>
      <w:lvlText w:val=""/>
      <w:lvlJc w:val="left"/>
      <w:pPr>
        <w:tabs>
          <w:tab w:val="num" w:pos="4320"/>
        </w:tabs>
        <w:ind w:left="4320" w:hanging="360"/>
      </w:pPr>
      <w:rPr>
        <w:rFonts w:ascii="Wingdings" w:hAnsi="Wingdings"/>
      </w:rPr>
    </w:lvl>
    <w:lvl w:ilvl="6" w:tplc="65C6E432">
      <w:start w:val="1"/>
      <w:numFmt w:val="bullet"/>
      <w:lvlText w:val=""/>
      <w:lvlJc w:val="left"/>
      <w:pPr>
        <w:tabs>
          <w:tab w:val="num" w:pos="5040"/>
        </w:tabs>
        <w:ind w:left="5040" w:hanging="360"/>
      </w:pPr>
      <w:rPr>
        <w:rFonts w:ascii="Symbol" w:hAnsi="Symbol"/>
      </w:rPr>
    </w:lvl>
    <w:lvl w:ilvl="7" w:tplc="FAC64770">
      <w:start w:val="1"/>
      <w:numFmt w:val="bullet"/>
      <w:lvlText w:val="o"/>
      <w:lvlJc w:val="left"/>
      <w:pPr>
        <w:tabs>
          <w:tab w:val="num" w:pos="5760"/>
        </w:tabs>
        <w:ind w:left="5760" w:hanging="360"/>
      </w:pPr>
      <w:rPr>
        <w:rFonts w:ascii="Courier New" w:hAnsi="Courier New"/>
      </w:rPr>
    </w:lvl>
    <w:lvl w:ilvl="8" w:tplc="2A567716">
      <w:start w:val="1"/>
      <w:numFmt w:val="bullet"/>
      <w:lvlText w:val=""/>
      <w:lvlJc w:val="left"/>
      <w:pPr>
        <w:tabs>
          <w:tab w:val="num" w:pos="6480"/>
        </w:tabs>
        <w:ind w:left="6480" w:hanging="360"/>
      </w:pPr>
      <w:rPr>
        <w:rFonts w:ascii="Wingdings" w:hAnsi="Wingdings"/>
      </w:rPr>
    </w:lvl>
  </w:abstractNum>
  <w:abstractNum w:abstractNumId="214" w15:restartNumberingAfterBreak="0">
    <w:nsid w:val="000000D7"/>
    <w:multiLevelType w:val="multilevel"/>
    <w:tmpl w:val="000000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hybridMultilevel"/>
    <w:tmpl w:val="000000D9"/>
    <w:lvl w:ilvl="0" w:tplc="4B78BDF8">
      <w:start w:val="1"/>
      <w:numFmt w:val="bullet"/>
      <w:lvlText w:val=""/>
      <w:lvlJc w:val="left"/>
      <w:pPr>
        <w:ind w:left="720" w:hanging="360"/>
      </w:pPr>
      <w:rPr>
        <w:rFonts w:ascii="Symbol" w:hAnsi="Symbol"/>
      </w:rPr>
    </w:lvl>
    <w:lvl w:ilvl="1" w:tplc="555413B0">
      <w:start w:val="1"/>
      <w:numFmt w:val="bullet"/>
      <w:lvlText w:val="o"/>
      <w:lvlJc w:val="left"/>
      <w:pPr>
        <w:tabs>
          <w:tab w:val="num" w:pos="1440"/>
        </w:tabs>
        <w:ind w:left="1440" w:hanging="360"/>
      </w:pPr>
      <w:rPr>
        <w:rFonts w:ascii="Courier New" w:hAnsi="Courier New"/>
      </w:rPr>
    </w:lvl>
    <w:lvl w:ilvl="2" w:tplc="993870A8">
      <w:start w:val="1"/>
      <w:numFmt w:val="bullet"/>
      <w:lvlText w:val=""/>
      <w:lvlJc w:val="left"/>
      <w:pPr>
        <w:tabs>
          <w:tab w:val="num" w:pos="2160"/>
        </w:tabs>
        <w:ind w:left="2160" w:hanging="360"/>
      </w:pPr>
      <w:rPr>
        <w:rFonts w:ascii="Wingdings" w:hAnsi="Wingdings"/>
      </w:rPr>
    </w:lvl>
    <w:lvl w:ilvl="3" w:tplc="67F6AA52">
      <w:start w:val="1"/>
      <w:numFmt w:val="bullet"/>
      <w:lvlText w:val=""/>
      <w:lvlJc w:val="left"/>
      <w:pPr>
        <w:tabs>
          <w:tab w:val="num" w:pos="2880"/>
        </w:tabs>
        <w:ind w:left="2880" w:hanging="360"/>
      </w:pPr>
      <w:rPr>
        <w:rFonts w:ascii="Symbol" w:hAnsi="Symbol"/>
      </w:rPr>
    </w:lvl>
    <w:lvl w:ilvl="4" w:tplc="99AA9B48">
      <w:start w:val="1"/>
      <w:numFmt w:val="bullet"/>
      <w:lvlText w:val="o"/>
      <w:lvlJc w:val="left"/>
      <w:pPr>
        <w:tabs>
          <w:tab w:val="num" w:pos="3600"/>
        </w:tabs>
        <w:ind w:left="3600" w:hanging="360"/>
      </w:pPr>
      <w:rPr>
        <w:rFonts w:ascii="Courier New" w:hAnsi="Courier New"/>
      </w:rPr>
    </w:lvl>
    <w:lvl w:ilvl="5" w:tplc="AE1A8C8C">
      <w:start w:val="1"/>
      <w:numFmt w:val="bullet"/>
      <w:lvlText w:val=""/>
      <w:lvlJc w:val="left"/>
      <w:pPr>
        <w:tabs>
          <w:tab w:val="num" w:pos="4320"/>
        </w:tabs>
        <w:ind w:left="4320" w:hanging="360"/>
      </w:pPr>
      <w:rPr>
        <w:rFonts w:ascii="Wingdings" w:hAnsi="Wingdings"/>
      </w:rPr>
    </w:lvl>
    <w:lvl w:ilvl="6" w:tplc="3942141A">
      <w:start w:val="1"/>
      <w:numFmt w:val="bullet"/>
      <w:lvlText w:val=""/>
      <w:lvlJc w:val="left"/>
      <w:pPr>
        <w:tabs>
          <w:tab w:val="num" w:pos="5040"/>
        </w:tabs>
        <w:ind w:left="5040" w:hanging="360"/>
      </w:pPr>
      <w:rPr>
        <w:rFonts w:ascii="Symbol" w:hAnsi="Symbol"/>
      </w:rPr>
    </w:lvl>
    <w:lvl w:ilvl="7" w:tplc="75EC49D6">
      <w:start w:val="1"/>
      <w:numFmt w:val="bullet"/>
      <w:lvlText w:val="o"/>
      <w:lvlJc w:val="left"/>
      <w:pPr>
        <w:tabs>
          <w:tab w:val="num" w:pos="5760"/>
        </w:tabs>
        <w:ind w:left="5760" w:hanging="360"/>
      </w:pPr>
      <w:rPr>
        <w:rFonts w:ascii="Courier New" w:hAnsi="Courier New"/>
      </w:rPr>
    </w:lvl>
    <w:lvl w:ilvl="8" w:tplc="F6A6C2AA">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F9BADA84">
      <w:start w:val="1"/>
      <w:numFmt w:val="bullet"/>
      <w:lvlText w:val=""/>
      <w:lvlJc w:val="left"/>
      <w:pPr>
        <w:ind w:left="720" w:hanging="360"/>
      </w:pPr>
      <w:rPr>
        <w:rFonts w:ascii="Symbol" w:hAnsi="Symbol"/>
      </w:rPr>
    </w:lvl>
    <w:lvl w:ilvl="1" w:tplc="A4BC51C2">
      <w:start w:val="1"/>
      <w:numFmt w:val="bullet"/>
      <w:lvlText w:val="o"/>
      <w:lvlJc w:val="left"/>
      <w:pPr>
        <w:tabs>
          <w:tab w:val="num" w:pos="1440"/>
        </w:tabs>
        <w:ind w:left="1440" w:hanging="360"/>
      </w:pPr>
      <w:rPr>
        <w:rFonts w:ascii="Courier New" w:hAnsi="Courier New"/>
      </w:rPr>
    </w:lvl>
    <w:lvl w:ilvl="2" w:tplc="F45069DE">
      <w:start w:val="1"/>
      <w:numFmt w:val="bullet"/>
      <w:lvlText w:val=""/>
      <w:lvlJc w:val="left"/>
      <w:pPr>
        <w:tabs>
          <w:tab w:val="num" w:pos="2160"/>
        </w:tabs>
        <w:ind w:left="2160" w:hanging="360"/>
      </w:pPr>
      <w:rPr>
        <w:rFonts w:ascii="Wingdings" w:hAnsi="Wingdings"/>
      </w:rPr>
    </w:lvl>
    <w:lvl w:ilvl="3" w:tplc="D51629EC">
      <w:start w:val="1"/>
      <w:numFmt w:val="bullet"/>
      <w:lvlText w:val=""/>
      <w:lvlJc w:val="left"/>
      <w:pPr>
        <w:tabs>
          <w:tab w:val="num" w:pos="2880"/>
        </w:tabs>
        <w:ind w:left="2880" w:hanging="360"/>
      </w:pPr>
      <w:rPr>
        <w:rFonts w:ascii="Symbol" w:hAnsi="Symbol"/>
      </w:rPr>
    </w:lvl>
    <w:lvl w:ilvl="4" w:tplc="977AC6BC">
      <w:start w:val="1"/>
      <w:numFmt w:val="bullet"/>
      <w:lvlText w:val="o"/>
      <w:lvlJc w:val="left"/>
      <w:pPr>
        <w:tabs>
          <w:tab w:val="num" w:pos="3600"/>
        </w:tabs>
        <w:ind w:left="3600" w:hanging="360"/>
      </w:pPr>
      <w:rPr>
        <w:rFonts w:ascii="Courier New" w:hAnsi="Courier New"/>
      </w:rPr>
    </w:lvl>
    <w:lvl w:ilvl="5" w:tplc="B4221B62">
      <w:start w:val="1"/>
      <w:numFmt w:val="bullet"/>
      <w:lvlText w:val=""/>
      <w:lvlJc w:val="left"/>
      <w:pPr>
        <w:tabs>
          <w:tab w:val="num" w:pos="4320"/>
        </w:tabs>
        <w:ind w:left="4320" w:hanging="360"/>
      </w:pPr>
      <w:rPr>
        <w:rFonts w:ascii="Wingdings" w:hAnsi="Wingdings"/>
      </w:rPr>
    </w:lvl>
    <w:lvl w:ilvl="6" w:tplc="D6EEE1AA">
      <w:start w:val="1"/>
      <w:numFmt w:val="bullet"/>
      <w:lvlText w:val=""/>
      <w:lvlJc w:val="left"/>
      <w:pPr>
        <w:tabs>
          <w:tab w:val="num" w:pos="5040"/>
        </w:tabs>
        <w:ind w:left="5040" w:hanging="360"/>
      </w:pPr>
      <w:rPr>
        <w:rFonts w:ascii="Symbol" w:hAnsi="Symbol"/>
      </w:rPr>
    </w:lvl>
    <w:lvl w:ilvl="7" w:tplc="E14CA6E6">
      <w:start w:val="1"/>
      <w:numFmt w:val="bullet"/>
      <w:lvlText w:val="o"/>
      <w:lvlJc w:val="left"/>
      <w:pPr>
        <w:tabs>
          <w:tab w:val="num" w:pos="5760"/>
        </w:tabs>
        <w:ind w:left="5760" w:hanging="360"/>
      </w:pPr>
      <w:rPr>
        <w:rFonts w:ascii="Courier New" w:hAnsi="Courier New"/>
      </w:rPr>
    </w:lvl>
    <w:lvl w:ilvl="8" w:tplc="4E20AF54">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BCBC2D8A">
      <w:start w:val="1"/>
      <w:numFmt w:val="bullet"/>
      <w:lvlText w:val=""/>
      <w:lvlJc w:val="left"/>
      <w:pPr>
        <w:ind w:left="720" w:hanging="360"/>
      </w:pPr>
      <w:rPr>
        <w:rFonts w:ascii="Symbol" w:hAnsi="Symbol"/>
      </w:rPr>
    </w:lvl>
    <w:lvl w:ilvl="1" w:tplc="6B02AD6A">
      <w:start w:val="1"/>
      <w:numFmt w:val="bullet"/>
      <w:lvlText w:val="o"/>
      <w:lvlJc w:val="left"/>
      <w:pPr>
        <w:ind w:left="1440" w:hanging="360"/>
      </w:pPr>
      <w:rPr>
        <w:rFonts w:ascii="Courier New" w:hAnsi="Courier New"/>
      </w:rPr>
    </w:lvl>
    <w:lvl w:ilvl="2" w:tplc="4C34C8BA">
      <w:start w:val="1"/>
      <w:numFmt w:val="bullet"/>
      <w:lvlText w:val=""/>
      <w:lvlJc w:val="left"/>
      <w:pPr>
        <w:tabs>
          <w:tab w:val="num" w:pos="2160"/>
        </w:tabs>
        <w:ind w:left="2160" w:hanging="360"/>
      </w:pPr>
      <w:rPr>
        <w:rFonts w:ascii="Wingdings" w:hAnsi="Wingdings"/>
      </w:rPr>
    </w:lvl>
    <w:lvl w:ilvl="3" w:tplc="395CD7B4">
      <w:start w:val="1"/>
      <w:numFmt w:val="bullet"/>
      <w:lvlText w:val=""/>
      <w:lvlJc w:val="left"/>
      <w:pPr>
        <w:tabs>
          <w:tab w:val="num" w:pos="2880"/>
        </w:tabs>
        <w:ind w:left="2880" w:hanging="360"/>
      </w:pPr>
      <w:rPr>
        <w:rFonts w:ascii="Symbol" w:hAnsi="Symbol"/>
      </w:rPr>
    </w:lvl>
    <w:lvl w:ilvl="4" w:tplc="A982551E">
      <w:start w:val="1"/>
      <w:numFmt w:val="bullet"/>
      <w:lvlText w:val="o"/>
      <w:lvlJc w:val="left"/>
      <w:pPr>
        <w:tabs>
          <w:tab w:val="num" w:pos="3600"/>
        </w:tabs>
        <w:ind w:left="3600" w:hanging="360"/>
      </w:pPr>
      <w:rPr>
        <w:rFonts w:ascii="Courier New" w:hAnsi="Courier New"/>
      </w:rPr>
    </w:lvl>
    <w:lvl w:ilvl="5" w:tplc="D122AB50">
      <w:start w:val="1"/>
      <w:numFmt w:val="bullet"/>
      <w:lvlText w:val=""/>
      <w:lvlJc w:val="left"/>
      <w:pPr>
        <w:tabs>
          <w:tab w:val="num" w:pos="4320"/>
        </w:tabs>
        <w:ind w:left="4320" w:hanging="360"/>
      </w:pPr>
      <w:rPr>
        <w:rFonts w:ascii="Wingdings" w:hAnsi="Wingdings"/>
      </w:rPr>
    </w:lvl>
    <w:lvl w:ilvl="6" w:tplc="D1BA847E">
      <w:start w:val="1"/>
      <w:numFmt w:val="bullet"/>
      <w:lvlText w:val=""/>
      <w:lvlJc w:val="left"/>
      <w:pPr>
        <w:tabs>
          <w:tab w:val="num" w:pos="5040"/>
        </w:tabs>
        <w:ind w:left="5040" w:hanging="360"/>
      </w:pPr>
      <w:rPr>
        <w:rFonts w:ascii="Symbol" w:hAnsi="Symbol"/>
      </w:rPr>
    </w:lvl>
    <w:lvl w:ilvl="7" w:tplc="59D0DCAA">
      <w:start w:val="1"/>
      <w:numFmt w:val="bullet"/>
      <w:lvlText w:val="o"/>
      <w:lvlJc w:val="left"/>
      <w:pPr>
        <w:tabs>
          <w:tab w:val="num" w:pos="5760"/>
        </w:tabs>
        <w:ind w:left="5760" w:hanging="360"/>
      </w:pPr>
      <w:rPr>
        <w:rFonts w:ascii="Courier New" w:hAnsi="Courier New"/>
      </w:rPr>
    </w:lvl>
    <w:lvl w:ilvl="8" w:tplc="03B6A91C">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multilevel"/>
    <w:tmpl w:val="000000D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000000DE"/>
    <w:multiLevelType w:val="hybridMultilevel"/>
    <w:tmpl w:val="000000DE"/>
    <w:lvl w:ilvl="0" w:tplc="B7002B68">
      <w:start w:val="1"/>
      <w:numFmt w:val="bullet"/>
      <w:lvlText w:val=""/>
      <w:lvlJc w:val="left"/>
      <w:pPr>
        <w:ind w:left="720" w:hanging="360"/>
      </w:pPr>
      <w:rPr>
        <w:rFonts w:ascii="Symbol" w:hAnsi="Symbol"/>
      </w:rPr>
    </w:lvl>
    <w:lvl w:ilvl="1" w:tplc="90CA091E">
      <w:start w:val="1"/>
      <w:numFmt w:val="bullet"/>
      <w:lvlText w:val="o"/>
      <w:lvlJc w:val="left"/>
      <w:pPr>
        <w:tabs>
          <w:tab w:val="num" w:pos="1440"/>
        </w:tabs>
        <w:ind w:left="1440" w:hanging="360"/>
      </w:pPr>
      <w:rPr>
        <w:rFonts w:ascii="Courier New" w:hAnsi="Courier New"/>
      </w:rPr>
    </w:lvl>
    <w:lvl w:ilvl="2" w:tplc="3910A2C6">
      <w:start w:val="1"/>
      <w:numFmt w:val="bullet"/>
      <w:lvlText w:val=""/>
      <w:lvlJc w:val="left"/>
      <w:pPr>
        <w:tabs>
          <w:tab w:val="num" w:pos="2160"/>
        </w:tabs>
        <w:ind w:left="2160" w:hanging="360"/>
      </w:pPr>
      <w:rPr>
        <w:rFonts w:ascii="Wingdings" w:hAnsi="Wingdings"/>
      </w:rPr>
    </w:lvl>
    <w:lvl w:ilvl="3" w:tplc="285EE358">
      <w:start w:val="1"/>
      <w:numFmt w:val="bullet"/>
      <w:lvlText w:val=""/>
      <w:lvlJc w:val="left"/>
      <w:pPr>
        <w:tabs>
          <w:tab w:val="num" w:pos="2880"/>
        </w:tabs>
        <w:ind w:left="2880" w:hanging="360"/>
      </w:pPr>
      <w:rPr>
        <w:rFonts w:ascii="Symbol" w:hAnsi="Symbol"/>
      </w:rPr>
    </w:lvl>
    <w:lvl w:ilvl="4" w:tplc="51C457D2">
      <w:start w:val="1"/>
      <w:numFmt w:val="bullet"/>
      <w:lvlText w:val="o"/>
      <w:lvlJc w:val="left"/>
      <w:pPr>
        <w:tabs>
          <w:tab w:val="num" w:pos="3600"/>
        </w:tabs>
        <w:ind w:left="3600" w:hanging="360"/>
      </w:pPr>
      <w:rPr>
        <w:rFonts w:ascii="Courier New" w:hAnsi="Courier New"/>
      </w:rPr>
    </w:lvl>
    <w:lvl w:ilvl="5" w:tplc="8C4A6B34">
      <w:start w:val="1"/>
      <w:numFmt w:val="bullet"/>
      <w:lvlText w:val=""/>
      <w:lvlJc w:val="left"/>
      <w:pPr>
        <w:tabs>
          <w:tab w:val="num" w:pos="4320"/>
        </w:tabs>
        <w:ind w:left="4320" w:hanging="360"/>
      </w:pPr>
      <w:rPr>
        <w:rFonts w:ascii="Wingdings" w:hAnsi="Wingdings"/>
      </w:rPr>
    </w:lvl>
    <w:lvl w:ilvl="6" w:tplc="0A360CA0">
      <w:start w:val="1"/>
      <w:numFmt w:val="bullet"/>
      <w:lvlText w:val=""/>
      <w:lvlJc w:val="left"/>
      <w:pPr>
        <w:tabs>
          <w:tab w:val="num" w:pos="5040"/>
        </w:tabs>
        <w:ind w:left="5040" w:hanging="360"/>
      </w:pPr>
      <w:rPr>
        <w:rFonts w:ascii="Symbol" w:hAnsi="Symbol"/>
      </w:rPr>
    </w:lvl>
    <w:lvl w:ilvl="7" w:tplc="B718BA44">
      <w:start w:val="1"/>
      <w:numFmt w:val="bullet"/>
      <w:lvlText w:val="o"/>
      <w:lvlJc w:val="left"/>
      <w:pPr>
        <w:tabs>
          <w:tab w:val="num" w:pos="5760"/>
        </w:tabs>
        <w:ind w:left="5760" w:hanging="360"/>
      </w:pPr>
      <w:rPr>
        <w:rFonts w:ascii="Courier New" w:hAnsi="Courier New"/>
      </w:rPr>
    </w:lvl>
    <w:lvl w:ilvl="8" w:tplc="52B699D0">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1B587856">
      <w:start w:val="1"/>
      <w:numFmt w:val="bullet"/>
      <w:lvlText w:val=""/>
      <w:lvlJc w:val="left"/>
      <w:pPr>
        <w:ind w:left="720" w:hanging="360"/>
      </w:pPr>
      <w:rPr>
        <w:rFonts w:ascii="Symbol" w:hAnsi="Symbol"/>
      </w:rPr>
    </w:lvl>
    <w:lvl w:ilvl="1" w:tplc="02A0210E">
      <w:start w:val="1"/>
      <w:numFmt w:val="bullet"/>
      <w:lvlText w:val="o"/>
      <w:lvlJc w:val="left"/>
      <w:pPr>
        <w:tabs>
          <w:tab w:val="num" w:pos="1440"/>
        </w:tabs>
        <w:ind w:left="1440" w:hanging="360"/>
      </w:pPr>
      <w:rPr>
        <w:rFonts w:ascii="Courier New" w:hAnsi="Courier New"/>
      </w:rPr>
    </w:lvl>
    <w:lvl w:ilvl="2" w:tplc="727A45BC">
      <w:start w:val="1"/>
      <w:numFmt w:val="bullet"/>
      <w:lvlText w:val=""/>
      <w:lvlJc w:val="left"/>
      <w:pPr>
        <w:tabs>
          <w:tab w:val="num" w:pos="2160"/>
        </w:tabs>
        <w:ind w:left="2160" w:hanging="360"/>
      </w:pPr>
      <w:rPr>
        <w:rFonts w:ascii="Wingdings" w:hAnsi="Wingdings"/>
      </w:rPr>
    </w:lvl>
    <w:lvl w:ilvl="3" w:tplc="9FF03438">
      <w:start w:val="1"/>
      <w:numFmt w:val="bullet"/>
      <w:lvlText w:val=""/>
      <w:lvlJc w:val="left"/>
      <w:pPr>
        <w:tabs>
          <w:tab w:val="num" w:pos="2880"/>
        </w:tabs>
        <w:ind w:left="2880" w:hanging="360"/>
      </w:pPr>
      <w:rPr>
        <w:rFonts w:ascii="Symbol" w:hAnsi="Symbol"/>
      </w:rPr>
    </w:lvl>
    <w:lvl w:ilvl="4" w:tplc="A96E9312">
      <w:start w:val="1"/>
      <w:numFmt w:val="bullet"/>
      <w:lvlText w:val="o"/>
      <w:lvlJc w:val="left"/>
      <w:pPr>
        <w:tabs>
          <w:tab w:val="num" w:pos="3600"/>
        </w:tabs>
        <w:ind w:left="3600" w:hanging="360"/>
      </w:pPr>
      <w:rPr>
        <w:rFonts w:ascii="Courier New" w:hAnsi="Courier New"/>
      </w:rPr>
    </w:lvl>
    <w:lvl w:ilvl="5" w:tplc="C464DA7A">
      <w:start w:val="1"/>
      <w:numFmt w:val="bullet"/>
      <w:lvlText w:val=""/>
      <w:lvlJc w:val="left"/>
      <w:pPr>
        <w:tabs>
          <w:tab w:val="num" w:pos="4320"/>
        </w:tabs>
        <w:ind w:left="4320" w:hanging="360"/>
      </w:pPr>
      <w:rPr>
        <w:rFonts w:ascii="Wingdings" w:hAnsi="Wingdings"/>
      </w:rPr>
    </w:lvl>
    <w:lvl w:ilvl="6" w:tplc="2B6AFD8A">
      <w:start w:val="1"/>
      <w:numFmt w:val="bullet"/>
      <w:lvlText w:val=""/>
      <w:lvlJc w:val="left"/>
      <w:pPr>
        <w:tabs>
          <w:tab w:val="num" w:pos="5040"/>
        </w:tabs>
        <w:ind w:left="5040" w:hanging="360"/>
      </w:pPr>
      <w:rPr>
        <w:rFonts w:ascii="Symbol" w:hAnsi="Symbol"/>
      </w:rPr>
    </w:lvl>
    <w:lvl w:ilvl="7" w:tplc="3294B04E">
      <w:start w:val="1"/>
      <w:numFmt w:val="bullet"/>
      <w:lvlText w:val="o"/>
      <w:lvlJc w:val="left"/>
      <w:pPr>
        <w:tabs>
          <w:tab w:val="num" w:pos="5760"/>
        </w:tabs>
        <w:ind w:left="5760" w:hanging="360"/>
      </w:pPr>
      <w:rPr>
        <w:rFonts w:ascii="Courier New" w:hAnsi="Courier New"/>
      </w:rPr>
    </w:lvl>
    <w:lvl w:ilvl="8" w:tplc="3E304146">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hybridMultilevel"/>
    <w:tmpl w:val="000000E0"/>
    <w:lvl w:ilvl="0" w:tplc="36D88D12">
      <w:start w:val="1"/>
      <w:numFmt w:val="bullet"/>
      <w:lvlText w:val=""/>
      <w:lvlJc w:val="left"/>
      <w:pPr>
        <w:ind w:left="720" w:hanging="360"/>
      </w:pPr>
      <w:rPr>
        <w:rFonts w:ascii="Symbol" w:hAnsi="Symbol"/>
      </w:rPr>
    </w:lvl>
    <w:lvl w:ilvl="1" w:tplc="7F10EB84">
      <w:start w:val="1"/>
      <w:numFmt w:val="bullet"/>
      <w:lvlText w:val="o"/>
      <w:lvlJc w:val="left"/>
      <w:pPr>
        <w:tabs>
          <w:tab w:val="num" w:pos="1440"/>
        </w:tabs>
        <w:ind w:left="1440" w:hanging="360"/>
      </w:pPr>
      <w:rPr>
        <w:rFonts w:ascii="Courier New" w:hAnsi="Courier New"/>
      </w:rPr>
    </w:lvl>
    <w:lvl w:ilvl="2" w:tplc="E5CA25AA">
      <w:start w:val="1"/>
      <w:numFmt w:val="bullet"/>
      <w:lvlText w:val=""/>
      <w:lvlJc w:val="left"/>
      <w:pPr>
        <w:tabs>
          <w:tab w:val="num" w:pos="2160"/>
        </w:tabs>
        <w:ind w:left="2160" w:hanging="360"/>
      </w:pPr>
      <w:rPr>
        <w:rFonts w:ascii="Wingdings" w:hAnsi="Wingdings"/>
      </w:rPr>
    </w:lvl>
    <w:lvl w:ilvl="3" w:tplc="65469738">
      <w:start w:val="1"/>
      <w:numFmt w:val="bullet"/>
      <w:lvlText w:val=""/>
      <w:lvlJc w:val="left"/>
      <w:pPr>
        <w:tabs>
          <w:tab w:val="num" w:pos="2880"/>
        </w:tabs>
        <w:ind w:left="2880" w:hanging="360"/>
      </w:pPr>
      <w:rPr>
        <w:rFonts w:ascii="Symbol" w:hAnsi="Symbol"/>
      </w:rPr>
    </w:lvl>
    <w:lvl w:ilvl="4" w:tplc="BCE8AFAE">
      <w:start w:val="1"/>
      <w:numFmt w:val="bullet"/>
      <w:lvlText w:val="o"/>
      <w:lvlJc w:val="left"/>
      <w:pPr>
        <w:tabs>
          <w:tab w:val="num" w:pos="3600"/>
        </w:tabs>
        <w:ind w:left="3600" w:hanging="360"/>
      </w:pPr>
      <w:rPr>
        <w:rFonts w:ascii="Courier New" w:hAnsi="Courier New"/>
      </w:rPr>
    </w:lvl>
    <w:lvl w:ilvl="5" w:tplc="41303E5C">
      <w:start w:val="1"/>
      <w:numFmt w:val="bullet"/>
      <w:lvlText w:val=""/>
      <w:lvlJc w:val="left"/>
      <w:pPr>
        <w:tabs>
          <w:tab w:val="num" w:pos="4320"/>
        </w:tabs>
        <w:ind w:left="4320" w:hanging="360"/>
      </w:pPr>
      <w:rPr>
        <w:rFonts w:ascii="Wingdings" w:hAnsi="Wingdings"/>
      </w:rPr>
    </w:lvl>
    <w:lvl w:ilvl="6" w:tplc="BFDE4416">
      <w:start w:val="1"/>
      <w:numFmt w:val="bullet"/>
      <w:lvlText w:val=""/>
      <w:lvlJc w:val="left"/>
      <w:pPr>
        <w:tabs>
          <w:tab w:val="num" w:pos="5040"/>
        </w:tabs>
        <w:ind w:left="5040" w:hanging="360"/>
      </w:pPr>
      <w:rPr>
        <w:rFonts w:ascii="Symbol" w:hAnsi="Symbol"/>
      </w:rPr>
    </w:lvl>
    <w:lvl w:ilvl="7" w:tplc="7596913E">
      <w:start w:val="1"/>
      <w:numFmt w:val="bullet"/>
      <w:lvlText w:val="o"/>
      <w:lvlJc w:val="left"/>
      <w:pPr>
        <w:tabs>
          <w:tab w:val="num" w:pos="5760"/>
        </w:tabs>
        <w:ind w:left="5760" w:hanging="360"/>
      </w:pPr>
      <w:rPr>
        <w:rFonts w:ascii="Courier New" w:hAnsi="Courier New"/>
      </w:rPr>
    </w:lvl>
    <w:lvl w:ilvl="8" w:tplc="9124792A">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E1"/>
    <w:multiLevelType w:val="hybridMultilevel"/>
    <w:tmpl w:val="000000E1"/>
    <w:lvl w:ilvl="0" w:tplc="5F3294AE">
      <w:start w:val="1"/>
      <w:numFmt w:val="bullet"/>
      <w:lvlText w:val=""/>
      <w:lvlJc w:val="left"/>
      <w:pPr>
        <w:ind w:left="720" w:hanging="360"/>
      </w:pPr>
      <w:rPr>
        <w:rFonts w:ascii="Symbol" w:hAnsi="Symbol"/>
      </w:rPr>
    </w:lvl>
    <w:lvl w:ilvl="1" w:tplc="63481A02">
      <w:start w:val="1"/>
      <w:numFmt w:val="bullet"/>
      <w:lvlText w:val="o"/>
      <w:lvlJc w:val="left"/>
      <w:pPr>
        <w:tabs>
          <w:tab w:val="num" w:pos="1440"/>
        </w:tabs>
        <w:ind w:left="1440" w:hanging="360"/>
      </w:pPr>
      <w:rPr>
        <w:rFonts w:ascii="Courier New" w:hAnsi="Courier New"/>
      </w:rPr>
    </w:lvl>
    <w:lvl w:ilvl="2" w:tplc="FCC6DDCA">
      <w:start w:val="1"/>
      <w:numFmt w:val="bullet"/>
      <w:lvlText w:val=""/>
      <w:lvlJc w:val="left"/>
      <w:pPr>
        <w:tabs>
          <w:tab w:val="num" w:pos="2160"/>
        </w:tabs>
        <w:ind w:left="2160" w:hanging="360"/>
      </w:pPr>
      <w:rPr>
        <w:rFonts w:ascii="Wingdings" w:hAnsi="Wingdings"/>
      </w:rPr>
    </w:lvl>
    <w:lvl w:ilvl="3" w:tplc="420883AE">
      <w:start w:val="1"/>
      <w:numFmt w:val="bullet"/>
      <w:lvlText w:val=""/>
      <w:lvlJc w:val="left"/>
      <w:pPr>
        <w:tabs>
          <w:tab w:val="num" w:pos="2880"/>
        </w:tabs>
        <w:ind w:left="2880" w:hanging="360"/>
      </w:pPr>
      <w:rPr>
        <w:rFonts w:ascii="Symbol" w:hAnsi="Symbol"/>
      </w:rPr>
    </w:lvl>
    <w:lvl w:ilvl="4" w:tplc="10E8E99E">
      <w:start w:val="1"/>
      <w:numFmt w:val="bullet"/>
      <w:lvlText w:val="o"/>
      <w:lvlJc w:val="left"/>
      <w:pPr>
        <w:tabs>
          <w:tab w:val="num" w:pos="3600"/>
        </w:tabs>
        <w:ind w:left="3600" w:hanging="360"/>
      </w:pPr>
      <w:rPr>
        <w:rFonts w:ascii="Courier New" w:hAnsi="Courier New"/>
      </w:rPr>
    </w:lvl>
    <w:lvl w:ilvl="5" w:tplc="15FCCC92">
      <w:start w:val="1"/>
      <w:numFmt w:val="bullet"/>
      <w:lvlText w:val=""/>
      <w:lvlJc w:val="left"/>
      <w:pPr>
        <w:tabs>
          <w:tab w:val="num" w:pos="4320"/>
        </w:tabs>
        <w:ind w:left="4320" w:hanging="360"/>
      </w:pPr>
      <w:rPr>
        <w:rFonts w:ascii="Wingdings" w:hAnsi="Wingdings"/>
      </w:rPr>
    </w:lvl>
    <w:lvl w:ilvl="6" w:tplc="86BA19C8">
      <w:start w:val="1"/>
      <w:numFmt w:val="bullet"/>
      <w:lvlText w:val=""/>
      <w:lvlJc w:val="left"/>
      <w:pPr>
        <w:tabs>
          <w:tab w:val="num" w:pos="5040"/>
        </w:tabs>
        <w:ind w:left="5040" w:hanging="360"/>
      </w:pPr>
      <w:rPr>
        <w:rFonts w:ascii="Symbol" w:hAnsi="Symbol"/>
      </w:rPr>
    </w:lvl>
    <w:lvl w:ilvl="7" w:tplc="60AAF2FC">
      <w:start w:val="1"/>
      <w:numFmt w:val="bullet"/>
      <w:lvlText w:val="o"/>
      <w:lvlJc w:val="left"/>
      <w:pPr>
        <w:tabs>
          <w:tab w:val="num" w:pos="5760"/>
        </w:tabs>
        <w:ind w:left="5760" w:hanging="360"/>
      </w:pPr>
      <w:rPr>
        <w:rFonts w:ascii="Courier New" w:hAnsi="Courier New"/>
      </w:rPr>
    </w:lvl>
    <w:lvl w:ilvl="8" w:tplc="36245262">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hybridMultilevel"/>
    <w:tmpl w:val="000000E2"/>
    <w:lvl w:ilvl="0" w:tplc="A7D2CAAC">
      <w:start w:val="1"/>
      <w:numFmt w:val="bullet"/>
      <w:lvlText w:val=""/>
      <w:lvlJc w:val="left"/>
      <w:pPr>
        <w:ind w:left="720" w:hanging="360"/>
      </w:pPr>
      <w:rPr>
        <w:rFonts w:ascii="Symbol" w:hAnsi="Symbol"/>
      </w:rPr>
    </w:lvl>
    <w:lvl w:ilvl="1" w:tplc="D2D4A078">
      <w:start w:val="1"/>
      <w:numFmt w:val="bullet"/>
      <w:lvlText w:val="o"/>
      <w:lvlJc w:val="left"/>
      <w:pPr>
        <w:tabs>
          <w:tab w:val="num" w:pos="1440"/>
        </w:tabs>
        <w:ind w:left="1440" w:hanging="360"/>
      </w:pPr>
      <w:rPr>
        <w:rFonts w:ascii="Courier New" w:hAnsi="Courier New"/>
      </w:rPr>
    </w:lvl>
    <w:lvl w:ilvl="2" w:tplc="8932D37C">
      <w:start w:val="1"/>
      <w:numFmt w:val="bullet"/>
      <w:lvlText w:val=""/>
      <w:lvlJc w:val="left"/>
      <w:pPr>
        <w:tabs>
          <w:tab w:val="num" w:pos="2160"/>
        </w:tabs>
        <w:ind w:left="2160" w:hanging="360"/>
      </w:pPr>
      <w:rPr>
        <w:rFonts w:ascii="Wingdings" w:hAnsi="Wingdings"/>
      </w:rPr>
    </w:lvl>
    <w:lvl w:ilvl="3" w:tplc="C77ED7CA">
      <w:start w:val="1"/>
      <w:numFmt w:val="bullet"/>
      <w:lvlText w:val=""/>
      <w:lvlJc w:val="left"/>
      <w:pPr>
        <w:tabs>
          <w:tab w:val="num" w:pos="2880"/>
        </w:tabs>
        <w:ind w:left="2880" w:hanging="360"/>
      </w:pPr>
      <w:rPr>
        <w:rFonts w:ascii="Symbol" w:hAnsi="Symbol"/>
      </w:rPr>
    </w:lvl>
    <w:lvl w:ilvl="4" w:tplc="E01E9FF6">
      <w:start w:val="1"/>
      <w:numFmt w:val="bullet"/>
      <w:lvlText w:val="o"/>
      <w:lvlJc w:val="left"/>
      <w:pPr>
        <w:tabs>
          <w:tab w:val="num" w:pos="3600"/>
        </w:tabs>
        <w:ind w:left="3600" w:hanging="360"/>
      </w:pPr>
      <w:rPr>
        <w:rFonts w:ascii="Courier New" w:hAnsi="Courier New"/>
      </w:rPr>
    </w:lvl>
    <w:lvl w:ilvl="5" w:tplc="481A7F3E">
      <w:start w:val="1"/>
      <w:numFmt w:val="bullet"/>
      <w:lvlText w:val=""/>
      <w:lvlJc w:val="left"/>
      <w:pPr>
        <w:tabs>
          <w:tab w:val="num" w:pos="4320"/>
        </w:tabs>
        <w:ind w:left="4320" w:hanging="360"/>
      </w:pPr>
      <w:rPr>
        <w:rFonts w:ascii="Wingdings" w:hAnsi="Wingdings"/>
      </w:rPr>
    </w:lvl>
    <w:lvl w:ilvl="6" w:tplc="FD3A3AF4">
      <w:start w:val="1"/>
      <w:numFmt w:val="bullet"/>
      <w:lvlText w:val=""/>
      <w:lvlJc w:val="left"/>
      <w:pPr>
        <w:tabs>
          <w:tab w:val="num" w:pos="5040"/>
        </w:tabs>
        <w:ind w:left="5040" w:hanging="360"/>
      </w:pPr>
      <w:rPr>
        <w:rFonts w:ascii="Symbol" w:hAnsi="Symbol"/>
      </w:rPr>
    </w:lvl>
    <w:lvl w:ilvl="7" w:tplc="27068668">
      <w:start w:val="1"/>
      <w:numFmt w:val="bullet"/>
      <w:lvlText w:val="o"/>
      <w:lvlJc w:val="left"/>
      <w:pPr>
        <w:tabs>
          <w:tab w:val="num" w:pos="5760"/>
        </w:tabs>
        <w:ind w:left="5760" w:hanging="360"/>
      </w:pPr>
      <w:rPr>
        <w:rFonts w:ascii="Courier New" w:hAnsi="Courier New"/>
      </w:rPr>
    </w:lvl>
    <w:lvl w:ilvl="8" w:tplc="B11864FA">
      <w:start w:val="1"/>
      <w:numFmt w:val="bullet"/>
      <w:lvlText w:val=""/>
      <w:lvlJc w:val="left"/>
      <w:pPr>
        <w:tabs>
          <w:tab w:val="num" w:pos="6480"/>
        </w:tabs>
        <w:ind w:left="6480" w:hanging="360"/>
      </w:pPr>
      <w:rPr>
        <w:rFonts w:ascii="Wingdings" w:hAnsi="Wingdings"/>
      </w:rPr>
    </w:lvl>
  </w:abstractNum>
  <w:abstractNum w:abstractNumId="226" w15:restartNumberingAfterBreak="0">
    <w:nsid w:val="000000E3"/>
    <w:multiLevelType w:val="hybridMultilevel"/>
    <w:tmpl w:val="000000E3"/>
    <w:lvl w:ilvl="0" w:tplc="6812E448">
      <w:start w:val="1"/>
      <w:numFmt w:val="bullet"/>
      <w:lvlText w:val=""/>
      <w:lvlJc w:val="left"/>
      <w:pPr>
        <w:ind w:left="720" w:hanging="360"/>
      </w:pPr>
      <w:rPr>
        <w:rFonts w:ascii="Symbol" w:hAnsi="Symbol"/>
      </w:rPr>
    </w:lvl>
    <w:lvl w:ilvl="1" w:tplc="361A1632">
      <w:start w:val="1"/>
      <w:numFmt w:val="bullet"/>
      <w:lvlText w:val="o"/>
      <w:lvlJc w:val="left"/>
      <w:pPr>
        <w:tabs>
          <w:tab w:val="num" w:pos="1440"/>
        </w:tabs>
        <w:ind w:left="1440" w:hanging="360"/>
      </w:pPr>
      <w:rPr>
        <w:rFonts w:ascii="Courier New" w:hAnsi="Courier New"/>
      </w:rPr>
    </w:lvl>
    <w:lvl w:ilvl="2" w:tplc="F8580118">
      <w:start w:val="1"/>
      <w:numFmt w:val="bullet"/>
      <w:lvlText w:val=""/>
      <w:lvlJc w:val="left"/>
      <w:pPr>
        <w:tabs>
          <w:tab w:val="num" w:pos="2160"/>
        </w:tabs>
        <w:ind w:left="2160" w:hanging="360"/>
      </w:pPr>
      <w:rPr>
        <w:rFonts w:ascii="Wingdings" w:hAnsi="Wingdings"/>
      </w:rPr>
    </w:lvl>
    <w:lvl w:ilvl="3" w:tplc="47A013CA">
      <w:start w:val="1"/>
      <w:numFmt w:val="bullet"/>
      <w:lvlText w:val=""/>
      <w:lvlJc w:val="left"/>
      <w:pPr>
        <w:tabs>
          <w:tab w:val="num" w:pos="2880"/>
        </w:tabs>
        <w:ind w:left="2880" w:hanging="360"/>
      </w:pPr>
      <w:rPr>
        <w:rFonts w:ascii="Symbol" w:hAnsi="Symbol"/>
      </w:rPr>
    </w:lvl>
    <w:lvl w:ilvl="4" w:tplc="9B7A17F2">
      <w:start w:val="1"/>
      <w:numFmt w:val="bullet"/>
      <w:lvlText w:val="o"/>
      <w:lvlJc w:val="left"/>
      <w:pPr>
        <w:tabs>
          <w:tab w:val="num" w:pos="3600"/>
        </w:tabs>
        <w:ind w:left="3600" w:hanging="360"/>
      </w:pPr>
      <w:rPr>
        <w:rFonts w:ascii="Courier New" w:hAnsi="Courier New"/>
      </w:rPr>
    </w:lvl>
    <w:lvl w:ilvl="5" w:tplc="F0DCDCF0">
      <w:start w:val="1"/>
      <w:numFmt w:val="bullet"/>
      <w:lvlText w:val=""/>
      <w:lvlJc w:val="left"/>
      <w:pPr>
        <w:tabs>
          <w:tab w:val="num" w:pos="4320"/>
        </w:tabs>
        <w:ind w:left="4320" w:hanging="360"/>
      </w:pPr>
      <w:rPr>
        <w:rFonts w:ascii="Wingdings" w:hAnsi="Wingdings"/>
      </w:rPr>
    </w:lvl>
    <w:lvl w:ilvl="6" w:tplc="9A960ECE">
      <w:start w:val="1"/>
      <w:numFmt w:val="bullet"/>
      <w:lvlText w:val=""/>
      <w:lvlJc w:val="left"/>
      <w:pPr>
        <w:tabs>
          <w:tab w:val="num" w:pos="5040"/>
        </w:tabs>
        <w:ind w:left="5040" w:hanging="360"/>
      </w:pPr>
      <w:rPr>
        <w:rFonts w:ascii="Symbol" w:hAnsi="Symbol"/>
      </w:rPr>
    </w:lvl>
    <w:lvl w:ilvl="7" w:tplc="744E403C">
      <w:start w:val="1"/>
      <w:numFmt w:val="bullet"/>
      <w:lvlText w:val="o"/>
      <w:lvlJc w:val="left"/>
      <w:pPr>
        <w:tabs>
          <w:tab w:val="num" w:pos="5760"/>
        </w:tabs>
        <w:ind w:left="5760" w:hanging="360"/>
      </w:pPr>
      <w:rPr>
        <w:rFonts w:ascii="Courier New" w:hAnsi="Courier New"/>
      </w:rPr>
    </w:lvl>
    <w:lvl w:ilvl="8" w:tplc="AA064CDE">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5D6E994C">
      <w:start w:val="1"/>
      <w:numFmt w:val="bullet"/>
      <w:lvlText w:val=""/>
      <w:lvlJc w:val="left"/>
      <w:pPr>
        <w:ind w:left="720" w:hanging="360"/>
      </w:pPr>
      <w:rPr>
        <w:rFonts w:ascii="Symbol" w:hAnsi="Symbol"/>
      </w:rPr>
    </w:lvl>
    <w:lvl w:ilvl="1" w:tplc="7DDE554E">
      <w:start w:val="1"/>
      <w:numFmt w:val="bullet"/>
      <w:lvlText w:val="o"/>
      <w:lvlJc w:val="left"/>
      <w:pPr>
        <w:tabs>
          <w:tab w:val="num" w:pos="1440"/>
        </w:tabs>
        <w:ind w:left="1440" w:hanging="360"/>
      </w:pPr>
      <w:rPr>
        <w:rFonts w:ascii="Courier New" w:hAnsi="Courier New"/>
      </w:rPr>
    </w:lvl>
    <w:lvl w:ilvl="2" w:tplc="1F927042">
      <w:start w:val="1"/>
      <w:numFmt w:val="bullet"/>
      <w:lvlText w:val=""/>
      <w:lvlJc w:val="left"/>
      <w:pPr>
        <w:tabs>
          <w:tab w:val="num" w:pos="2160"/>
        </w:tabs>
        <w:ind w:left="2160" w:hanging="360"/>
      </w:pPr>
      <w:rPr>
        <w:rFonts w:ascii="Wingdings" w:hAnsi="Wingdings"/>
      </w:rPr>
    </w:lvl>
    <w:lvl w:ilvl="3" w:tplc="06764992">
      <w:start w:val="1"/>
      <w:numFmt w:val="bullet"/>
      <w:lvlText w:val=""/>
      <w:lvlJc w:val="left"/>
      <w:pPr>
        <w:tabs>
          <w:tab w:val="num" w:pos="2880"/>
        </w:tabs>
        <w:ind w:left="2880" w:hanging="360"/>
      </w:pPr>
      <w:rPr>
        <w:rFonts w:ascii="Symbol" w:hAnsi="Symbol"/>
      </w:rPr>
    </w:lvl>
    <w:lvl w:ilvl="4" w:tplc="C5B2CF92">
      <w:start w:val="1"/>
      <w:numFmt w:val="bullet"/>
      <w:lvlText w:val="o"/>
      <w:lvlJc w:val="left"/>
      <w:pPr>
        <w:tabs>
          <w:tab w:val="num" w:pos="3600"/>
        </w:tabs>
        <w:ind w:left="3600" w:hanging="360"/>
      </w:pPr>
      <w:rPr>
        <w:rFonts w:ascii="Courier New" w:hAnsi="Courier New"/>
      </w:rPr>
    </w:lvl>
    <w:lvl w:ilvl="5" w:tplc="A5B0E780">
      <w:start w:val="1"/>
      <w:numFmt w:val="bullet"/>
      <w:lvlText w:val=""/>
      <w:lvlJc w:val="left"/>
      <w:pPr>
        <w:tabs>
          <w:tab w:val="num" w:pos="4320"/>
        </w:tabs>
        <w:ind w:left="4320" w:hanging="360"/>
      </w:pPr>
      <w:rPr>
        <w:rFonts w:ascii="Wingdings" w:hAnsi="Wingdings"/>
      </w:rPr>
    </w:lvl>
    <w:lvl w:ilvl="6" w:tplc="ADF0664C">
      <w:start w:val="1"/>
      <w:numFmt w:val="bullet"/>
      <w:lvlText w:val=""/>
      <w:lvlJc w:val="left"/>
      <w:pPr>
        <w:tabs>
          <w:tab w:val="num" w:pos="5040"/>
        </w:tabs>
        <w:ind w:left="5040" w:hanging="360"/>
      </w:pPr>
      <w:rPr>
        <w:rFonts w:ascii="Symbol" w:hAnsi="Symbol"/>
      </w:rPr>
    </w:lvl>
    <w:lvl w:ilvl="7" w:tplc="E5D6FBEE">
      <w:start w:val="1"/>
      <w:numFmt w:val="bullet"/>
      <w:lvlText w:val="o"/>
      <w:lvlJc w:val="left"/>
      <w:pPr>
        <w:tabs>
          <w:tab w:val="num" w:pos="5760"/>
        </w:tabs>
        <w:ind w:left="5760" w:hanging="360"/>
      </w:pPr>
      <w:rPr>
        <w:rFonts w:ascii="Courier New" w:hAnsi="Courier New"/>
      </w:rPr>
    </w:lvl>
    <w:lvl w:ilvl="8" w:tplc="7CD2EE8A">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C4462E8">
      <w:start w:val="1"/>
      <w:numFmt w:val="bullet"/>
      <w:lvlText w:val=""/>
      <w:lvlJc w:val="left"/>
      <w:pPr>
        <w:ind w:left="720" w:hanging="360"/>
      </w:pPr>
      <w:rPr>
        <w:rFonts w:ascii="Symbol" w:hAnsi="Symbol"/>
      </w:rPr>
    </w:lvl>
    <w:lvl w:ilvl="1" w:tplc="D10C4DAA">
      <w:start w:val="1"/>
      <w:numFmt w:val="bullet"/>
      <w:lvlText w:val="o"/>
      <w:lvlJc w:val="left"/>
      <w:pPr>
        <w:tabs>
          <w:tab w:val="num" w:pos="1440"/>
        </w:tabs>
        <w:ind w:left="1440" w:hanging="360"/>
      </w:pPr>
      <w:rPr>
        <w:rFonts w:ascii="Courier New" w:hAnsi="Courier New"/>
      </w:rPr>
    </w:lvl>
    <w:lvl w:ilvl="2" w:tplc="C6C6574E">
      <w:start w:val="1"/>
      <w:numFmt w:val="bullet"/>
      <w:lvlText w:val=""/>
      <w:lvlJc w:val="left"/>
      <w:pPr>
        <w:tabs>
          <w:tab w:val="num" w:pos="2160"/>
        </w:tabs>
        <w:ind w:left="2160" w:hanging="360"/>
      </w:pPr>
      <w:rPr>
        <w:rFonts w:ascii="Wingdings" w:hAnsi="Wingdings"/>
      </w:rPr>
    </w:lvl>
    <w:lvl w:ilvl="3" w:tplc="B9B8667E">
      <w:start w:val="1"/>
      <w:numFmt w:val="bullet"/>
      <w:lvlText w:val=""/>
      <w:lvlJc w:val="left"/>
      <w:pPr>
        <w:tabs>
          <w:tab w:val="num" w:pos="2880"/>
        </w:tabs>
        <w:ind w:left="2880" w:hanging="360"/>
      </w:pPr>
      <w:rPr>
        <w:rFonts w:ascii="Symbol" w:hAnsi="Symbol"/>
      </w:rPr>
    </w:lvl>
    <w:lvl w:ilvl="4" w:tplc="6E0AFFBE">
      <w:start w:val="1"/>
      <w:numFmt w:val="bullet"/>
      <w:lvlText w:val="o"/>
      <w:lvlJc w:val="left"/>
      <w:pPr>
        <w:tabs>
          <w:tab w:val="num" w:pos="3600"/>
        </w:tabs>
        <w:ind w:left="3600" w:hanging="360"/>
      </w:pPr>
      <w:rPr>
        <w:rFonts w:ascii="Courier New" w:hAnsi="Courier New"/>
      </w:rPr>
    </w:lvl>
    <w:lvl w:ilvl="5" w:tplc="AE82367E">
      <w:start w:val="1"/>
      <w:numFmt w:val="bullet"/>
      <w:lvlText w:val=""/>
      <w:lvlJc w:val="left"/>
      <w:pPr>
        <w:tabs>
          <w:tab w:val="num" w:pos="4320"/>
        </w:tabs>
        <w:ind w:left="4320" w:hanging="360"/>
      </w:pPr>
      <w:rPr>
        <w:rFonts w:ascii="Wingdings" w:hAnsi="Wingdings"/>
      </w:rPr>
    </w:lvl>
    <w:lvl w:ilvl="6" w:tplc="10FC073C">
      <w:start w:val="1"/>
      <w:numFmt w:val="bullet"/>
      <w:lvlText w:val=""/>
      <w:lvlJc w:val="left"/>
      <w:pPr>
        <w:tabs>
          <w:tab w:val="num" w:pos="5040"/>
        </w:tabs>
        <w:ind w:left="5040" w:hanging="360"/>
      </w:pPr>
      <w:rPr>
        <w:rFonts w:ascii="Symbol" w:hAnsi="Symbol"/>
      </w:rPr>
    </w:lvl>
    <w:lvl w:ilvl="7" w:tplc="C25A7A96">
      <w:start w:val="1"/>
      <w:numFmt w:val="bullet"/>
      <w:lvlText w:val="o"/>
      <w:lvlJc w:val="left"/>
      <w:pPr>
        <w:tabs>
          <w:tab w:val="num" w:pos="5760"/>
        </w:tabs>
        <w:ind w:left="5760" w:hanging="360"/>
      </w:pPr>
      <w:rPr>
        <w:rFonts w:ascii="Courier New" w:hAnsi="Courier New"/>
      </w:rPr>
    </w:lvl>
    <w:lvl w:ilvl="8" w:tplc="56D24AF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992E258A">
      <w:start w:val="1"/>
      <w:numFmt w:val="bullet"/>
      <w:lvlText w:val=""/>
      <w:lvlJc w:val="left"/>
      <w:pPr>
        <w:ind w:left="720" w:hanging="360"/>
      </w:pPr>
      <w:rPr>
        <w:rFonts w:ascii="Symbol" w:hAnsi="Symbol"/>
      </w:rPr>
    </w:lvl>
    <w:lvl w:ilvl="1" w:tplc="71A8CC30">
      <w:start w:val="1"/>
      <w:numFmt w:val="bullet"/>
      <w:lvlText w:val="o"/>
      <w:lvlJc w:val="left"/>
      <w:pPr>
        <w:tabs>
          <w:tab w:val="num" w:pos="1440"/>
        </w:tabs>
        <w:ind w:left="1440" w:hanging="360"/>
      </w:pPr>
      <w:rPr>
        <w:rFonts w:ascii="Courier New" w:hAnsi="Courier New"/>
      </w:rPr>
    </w:lvl>
    <w:lvl w:ilvl="2" w:tplc="E320CA06">
      <w:start w:val="1"/>
      <w:numFmt w:val="bullet"/>
      <w:lvlText w:val=""/>
      <w:lvlJc w:val="left"/>
      <w:pPr>
        <w:tabs>
          <w:tab w:val="num" w:pos="2160"/>
        </w:tabs>
        <w:ind w:left="2160" w:hanging="360"/>
      </w:pPr>
      <w:rPr>
        <w:rFonts w:ascii="Wingdings" w:hAnsi="Wingdings"/>
      </w:rPr>
    </w:lvl>
    <w:lvl w:ilvl="3" w:tplc="BFF81D94">
      <w:start w:val="1"/>
      <w:numFmt w:val="bullet"/>
      <w:lvlText w:val=""/>
      <w:lvlJc w:val="left"/>
      <w:pPr>
        <w:tabs>
          <w:tab w:val="num" w:pos="2880"/>
        </w:tabs>
        <w:ind w:left="2880" w:hanging="360"/>
      </w:pPr>
      <w:rPr>
        <w:rFonts w:ascii="Symbol" w:hAnsi="Symbol"/>
      </w:rPr>
    </w:lvl>
    <w:lvl w:ilvl="4" w:tplc="1F94BE6E">
      <w:start w:val="1"/>
      <w:numFmt w:val="bullet"/>
      <w:lvlText w:val="o"/>
      <w:lvlJc w:val="left"/>
      <w:pPr>
        <w:tabs>
          <w:tab w:val="num" w:pos="3600"/>
        </w:tabs>
        <w:ind w:left="3600" w:hanging="360"/>
      </w:pPr>
      <w:rPr>
        <w:rFonts w:ascii="Courier New" w:hAnsi="Courier New"/>
      </w:rPr>
    </w:lvl>
    <w:lvl w:ilvl="5" w:tplc="366C4034">
      <w:start w:val="1"/>
      <w:numFmt w:val="bullet"/>
      <w:lvlText w:val=""/>
      <w:lvlJc w:val="left"/>
      <w:pPr>
        <w:tabs>
          <w:tab w:val="num" w:pos="4320"/>
        </w:tabs>
        <w:ind w:left="4320" w:hanging="360"/>
      </w:pPr>
      <w:rPr>
        <w:rFonts w:ascii="Wingdings" w:hAnsi="Wingdings"/>
      </w:rPr>
    </w:lvl>
    <w:lvl w:ilvl="6" w:tplc="7A2A444C">
      <w:start w:val="1"/>
      <w:numFmt w:val="bullet"/>
      <w:lvlText w:val=""/>
      <w:lvlJc w:val="left"/>
      <w:pPr>
        <w:tabs>
          <w:tab w:val="num" w:pos="5040"/>
        </w:tabs>
        <w:ind w:left="5040" w:hanging="360"/>
      </w:pPr>
      <w:rPr>
        <w:rFonts w:ascii="Symbol" w:hAnsi="Symbol"/>
      </w:rPr>
    </w:lvl>
    <w:lvl w:ilvl="7" w:tplc="865C1EB2">
      <w:start w:val="1"/>
      <w:numFmt w:val="bullet"/>
      <w:lvlText w:val="o"/>
      <w:lvlJc w:val="left"/>
      <w:pPr>
        <w:tabs>
          <w:tab w:val="num" w:pos="5760"/>
        </w:tabs>
        <w:ind w:left="5760" w:hanging="360"/>
      </w:pPr>
      <w:rPr>
        <w:rFonts w:ascii="Courier New" w:hAnsi="Courier New"/>
      </w:rPr>
    </w:lvl>
    <w:lvl w:ilvl="8" w:tplc="D2582376">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597A074A">
      <w:start w:val="1"/>
      <w:numFmt w:val="bullet"/>
      <w:lvlText w:val=""/>
      <w:lvlJc w:val="left"/>
      <w:pPr>
        <w:ind w:left="720" w:hanging="360"/>
      </w:pPr>
      <w:rPr>
        <w:rFonts w:ascii="Symbol" w:hAnsi="Symbol"/>
      </w:rPr>
    </w:lvl>
    <w:lvl w:ilvl="1" w:tplc="F40CF126">
      <w:start w:val="1"/>
      <w:numFmt w:val="bullet"/>
      <w:lvlText w:val="o"/>
      <w:lvlJc w:val="left"/>
      <w:pPr>
        <w:tabs>
          <w:tab w:val="num" w:pos="1440"/>
        </w:tabs>
        <w:ind w:left="1440" w:hanging="360"/>
      </w:pPr>
      <w:rPr>
        <w:rFonts w:ascii="Courier New" w:hAnsi="Courier New"/>
      </w:rPr>
    </w:lvl>
    <w:lvl w:ilvl="2" w:tplc="CDB2E028">
      <w:start w:val="1"/>
      <w:numFmt w:val="bullet"/>
      <w:lvlText w:val=""/>
      <w:lvlJc w:val="left"/>
      <w:pPr>
        <w:tabs>
          <w:tab w:val="num" w:pos="2160"/>
        </w:tabs>
        <w:ind w:left="2160" w:hanging="360"/>
      </w:pPr>
      <w:rPr>
        <w:rFonts w:ascii="Wingdings" w:hAnsi="Wingdings"/>
      </w:rPr>
    </w:lvl>
    <w:lvl w:ilvl="3" w:tplc="F08AA084">
      <w:start w:val="1"/>
      <w:numFmt w:val="bullet"/>
      <w:lvlText w:val=""/>
      <w:lvlJc w:val="left"/>
      <w:pPr>
        <w:tabs>
          <w:tab w:val="num" w:pos="2880"/>
        </w:tabs>
        <w:ind w:left="2880" w:hanging="360"/>
      </w:pPr>
      <w:rPr>
        <w:rFonts w:ascii="Symbol" w:hAnsi="Symbol"/>
      </w:rPr>
    </w:lvl>
    <w:lvl w:ilvl="4" w:tplc="8F1ED5DC">
      <w:start w:val="1"/>
      <w:numFmt w:val="bullet"/>
      <w:lvlText w:val="o"/>
      <w:lvlJc w:val="left"/>
      <w:pPr>
        <w:tabs>
          <w:tab w:val="num" w:pos="3600"/>
        </w:tabs>
        <w:ind w:left="3600" w:hanging="360"/>
      </w:pPr>
      <w:rPr>
        <w:rFonts w:ascii="Courier New" w:hAnsi="Courier New"/>
      </w:rPr>
    </w:lvl>
    <w:lvl w:ilvl="5" w:tplc="D9F87ECA">
      <w:start w:val="1"/>
      <w:numFmt w:val="bullet"/>
      <w:lvlText w:val=""/>
      <w:lvlJc w:val="left"/>
      <w:pPr>
        <w:tabs>
          <w:tab w:val="num" w:pos="4320"/>
        </w:tabs>
        <w:ind w:left="4320" w:hanging="360"/>
      </w:pPr>
      <w:rPr>
        <w:rFonts w:ascii="Wingdings" w:hAnsi="Wingdings"/>
      </w:rPr>
    </w:lvl>
    <w:lvl w:ilvl="6" w:tplc="A030C944">
      <w:start w:val="1"/>
      <w:numFmt w:val="bullet"/>
      <w:lvlText w:val=""/>
      <w:lvlJc w:val="left"/>
      <w:pPr>
        <w:tabs>
          <w:tab w:val="num" w:pos="5040"/>
        </w:tabs>
        <w:ind w:left="5040" w:hanging="360"/>
      </w:pPr>
      <w:rPr>
        <w:rFonts w:ascii="Symbol" w:hAnsi="Symbol"/>
      </w:rPr>
    </w:lvl>
    <w:lvl w:ilvl="7" w:tplc="D4D23E88">
      <w:start w:val="1"/>
      <w:numFmt w:val="bullet"/>
      <w:lvlText w:val="o"/>
      <w:lvlJc w:val="left"/>
      <w:pPr>
        <w:tabs>
          <w:tab w:val="num" w:pos="5760"/>
        </w:tabs>
        <w:ind w:left="5760" w:hanging="360"/>
      </w:pPr>
      <w:rPr>
        <w:rFonts w:ascii="Courier New" w:hAnsi="Courier New"/>
      </w:rPr>
    </w:lvl>
    <w:lvl w:ilvl="8" w:tplc="744AB49E">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hybridMultilevel"/>
    <w:tmpl w:val="000000E8"/>
    <w:lvl w:ilvl="0" w:tplc="3410B0E0">
      <w:start w:val="1"/>
      <w:numFmt w:val="bullet"/>
      <w:lvlText w:val=""/>
      <w:lvlJc w:val="left"/>
      <w:pPr>
        <w:ind w:left="720" w:hanging="360"/>
      </w:pPr>
      <w:rPr>
        <w:rFonts w:ascii="Symbol" w:hAnsi="Symbol"/>
      </w:rPr>
    </w:lvl>
    <w:lvl w:ilvl="1" w:tplc="333C1272">
      <w:start w:val="1"/>
      <w:numFmt w:val="bullet"/>
      <w:lvlText w:val="o"/>
      <w:lvlJc w:val="left"/>
      <w:pPr>
        <w:tabs>
          <w:tab w:val="num" w:pos="1440"/>
        </w:tabs>
        <w:ind w:left="1440" w:hanging="360"/>
      </w:pPr>
      <w:rPr>
        <w:rFonts w:ascii="Courier New" w:hAnsi="Courier New"/>
      </w:rPr>
    </w:lvl>
    <w:lvl w:ilvl="2" w:tplc="F45286F4">
      <w:start w:val="1"/>
      <w:numFmt w:val="bullet"/>
      <w:lvlText w:val=""/>
      <w:lvlJc w:val="left"/>
      <w:pPr>
        <w:tabs>
          <w:tab w:val="num" w:pos="2160"/>
        </w:tabs>
        <w:ind w:left="2160" w:hanging="360"/>
      </w:pPr>
      <w:rPr>
        <w:rFonts w:ascii="Wingdings" w:hAnsi="Wingdings"/>
      </w:rPr>
    </w:lvl>
    <w:lvl w:ilvl="3" w:tplc="B0F2CAF0">
      <w:start w:val="1"/>
      <w:numFmt w:val="bullet"/>
      <w:lvlText w:val=""/>
      <w:lvlJc w:val="left"/>
      <w:pPr>
        <w:tabs>
          <w:tab w:val="num" w:pos="2880"/>
        </w:tabs>
        <w:ind w:left="2880" w:hanging="360"/>
      </w:pPr>
      <w:rPr>
        <w:rFonts w:ascii="Symbol" w:hAnsi="Symbol"/>
      </w:rPr>
    </w:lvl>
    <w:lvl w:ilvl="4" w:tplc="FBA6C052">
      <w:start w:val="1"/>
      <w:numFmt w:val="bullet"/>
      <w:lvlText w:val="o"/>
      <w:lvlJc w:val="left"/>
      <w:pPr>
        <w:tabs>
          <w:tab w:val="num" w:pos="3600"/>
        </w:tabs>
        <w:ind w:left="3600" w:hanging="360"/>
      </w:pPr>
      <w:rPr>
        <w:rFonts w:ascii="Courier New" w:hAnsi="Courier New"/>
      </w:rPr>
    </w:lvl>
    <w:lvl w:ilvl="5" w:tplc="B63ED77A">
      <w:start w:val="1"/>
      <w:numFmt w:val="bullet"/>
      <w:lvlText w:val=""/>
      <w:lvlJc w:val="left"/>
      <w:pPr>
        <w:tabs>
          <w:tab w:val="num" w:pos="4320"/>
        </w:tabs>
        <w:ind w:left="4320" w:hanging="360"/>
      </w:pPr>
      <w:rPr>
        <w:rFonts w:ascii="Wingdings" w:hAnsi="Wingdings"/>
      </w:rPr>
    </w:lvl>
    <w:lvl w:ilvl="6" w:tplc="F7D89FCC">
      <w:start w:val="1"/>
      <w:numFmt w:val="bullet"/>
      <w:lvlText w:val=""/>
      <w:lvlJc w:val="left"/>
      <w:pPr>
        <w:tabs>
          <w:tab w:val="num" w:pos="5040"/>
        </w:tabs>
        <w:ind w:left="5040" w:hanging="360"/>
      </w:pPr>
      <w:rPr>
        <w:rFonts w:ascii="Symbol" w:hAnsi="Symbol"/>
      </w:rPr>
    </w:lvl>
    <w:lvl w:ilvl="7" w:tplc="E5A6C0D2">
      <w:start w:val="1"/>
      <w:numFmt w:val="bullet"/>
      <w:lvlText w:val="o"/>
      <w:lvlJc w:val="left"/>
      <w:pPr>
        <w:tabs>
          <w:tab w:val="num" w:pos="5760"/>
        </w:tabs>
        <w:ind w:left="5760" w:hanging="360"/>
      </w:pPr>
      <w:rPr>
        <w:rFonts w:ascii="Courier New" w:hAnsi="Courier New"/>
      </w:rPr>
    </w:lvl>
    <w:lvl w:ilvl="8" w:tplc="E2349C9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CE7C1F50">
      <w:start w:val="1"/>
      <w:numFmt w:val="bullet"/>
      <w:lvlText w:val=""/>
      <w:lvlJc w:val="left"/>
      <w:pPr>
        <w:ind w:left="720" w:hanging="360"/>
      </w:pPr>
      <w:rPr>
        <w:rFonts w:ascii="Symbol" w:hAnsi="Symbol"/>
      </w:rPr>
    </w:lvl>
    <w:lvl w:ilvl="1" w:tplc="ACA6FEDC">
      <w:start w:val="1"/>
      <w:numFmt w:val="bullet"/>
      <w:lvlText w:val="o"/>
      <w:lvlJc w:val="left"/>
      <w:pPr>
        <w:tabs>
          <w:tab w:val="num" w:pos="1440"/>
        </w:tabs>
        <w:ind w:left="1440" w:hanging="360"/>
      </w:pPr>
      <w:rPr>
        <w:rFonts w:ascii="Courier New" w:hAnsi="Courier New"/>
      </w:rPr>
    </w:lvl>
    <w:lvl w:ilvl="2" w:tplc="DA30E050">
      <w:start w:val="1"/>
      <w:numFmt w:val="bullet"/>
      <w:lvlText w:val=""/>
      <w:lvlJc w:val="left"/>
      <w:pPr>
        <w:tabs>
          <w:tab w:val="num" w:pos="2160"/>
        </w:tabs>
        <w:ind w:left="2160" w:hanging="360"/>
      </w:pPr>
      <w:rPr>
        <w:rFonts w:ascii="Wingdings" w:hAnsi="Wingdings"/>
      </w:rPr>
    </w:lvl>
    <w:lvl w:ilvl="3" w:tplc="EDB4AB0E">
      <w:start w:val="1"/>
      <w:numFmt w:val="bullet"/>
      <w:lvlText w:val=""/>
      <w:lvlJc w:val="left"/>
      <w:pPr>
        <w:tabs>
          <w:tab w:val="num" w:pos="2880"/>
        </w:tabs>
        <w:ind w:left="2880" w:hanging="360"/>
      </w:pPr>
      <w:rPr>
        <w:rFonts w:ascii="Symbol" w:hAnsi="Symbol"/>
      </w:rPr>
    </w:lvl>
    <w:lvl w:ilvl="4" w:tplc="AE5476B6">
      <w:start w:val="1"/>
      <w:numFmt w:val="bullet"/>
      <w:lvlText w:val="o"/>
      <w:lvlJc w:val="left"/>
      <w:pPr>
        <w:tabs>
          <w:tab w:val="num" w:pos="3600"/>
        </w:tabs>
        <w:ind w:left="3600" w:hanging="360"/>
      </w:pPr>
      <w:rPr>
        <w:rFonts w:ascii="Courier New" w:hAnsi="Courier New"/>
      </w:rPr>
    </w:lvl>
    <w:lvl w:ilvl="5" w:tplc="86B08CB0">
      <w:start w:val="1"/>
      <w:numFmt w:val="bullet"/>
      <w:lvlText w:val=""/>
      <w:lvlJc w:val="left"/>
      <w:pPr>
        <w:tabs>
          <w:tab w:val="num" w:pos="4320"/>
        </w:tabs>
        <w:ind w:left="4320" w:hanging="360"/>
      </w:pPr>
      <w:rPr>
        <w:rFonts w:ascii="Wingdings" w:hAnsi="Wingdings"/>
      </w:rPr>
    </w:lvl>
    <w:lvl w:ilvl="6" w:tplc="DA9C43E6">
      <w:start w:val="1"/>
      <w:numFmt w:val="bullet"/>
      <w:lvlText w:val=""/>
      <w:lvlJc w:val="left"/>
      <w:pPr>
        <w:tabs>
          <w:tab w:val="num" w:pos="5040"/>
        </w:tabs>
        <w:ind w:left="5040" w:hanging="360"/>
      </w:pPr>
      <w:rPr>
        <w:rFonts w:ascii="Symbol" w:hAnsi="Symbol"/>
      </w:rPr>
    </w:lvl>
    <w:lvl w:ilvl="7" w:tplc="496044D2">
      <w:start w:val="1"/>
      <w:numFmt w:val="bullet"/>
      <w:lvlText w:val="o"/>
      <w:lvlJc w:val="left"/>
      <w:pPr>
        <w:tabs>
          <w:tab w:val="num" w:pos="5760"/>
        </w:tabs>
        <w:ind w:left="5760" w:hanging="360"/>
      </w:pPr>
      <w:rPr>
        <w:rFonts w:ascii="Courier New" w:hAnsi="Courier New"/>
      </w:rPr>
    </w:lvl>
    <w:lvl w:ilvl="8" w:tplc="A6383A04">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hybridMultilevel"/>
    <w:tmpl w:val="000000EA"/>
    <w:lvl w:ilvl="0" w:tplc="1F960A1C">
      <w:start w:val="1"/>
      <w:numFmt w:val="bullet"/>
      <w:lvlText w:val=""/>
      <w:lvlJc w:val="left"/>
      <w:pPr>
        <w:ind w:left="720" w:hanging="360"/>
      </w:pPr>
      <w:rPr>
        <w:rFonts w:ascii="Symbol" w:hAnsi="Symbol"/>
      </w:rPr>
    </w:lvl>
    <w:lvl w:ilvl="1" w:tplc="3174AD60">
      <w:start w:val="1"/>
      <w:numFmt w:val="bullet"/>
      <w:lvlText w:val="o"/>
      <w:lvlJc w:val="left"/>
      <w:pPr>
        <w:tabs>
          <w:tab w:val="num" w:pos="1440"/>
        </w:tabs>
        <w:ind w:left="1440" w:hanging="360"/>
      </w:pPr>
      <w:rPr>
        <w:rFonts w:ascii="Courier New" w:hAnsi="Courier New"/>
      </w:rPr>
    </w:lvl>
    <w:lvl w:ilvl="2" w:tplc="C360E178">
      <w:start w:val="1"/>
      <w:numFmt w:val="bullet"/>
      <w:lvlText w:val=""/>
      <w:lvlJc w:val="left"/>
      <w:pPr>
        <w:tabs>
          <w:tab w:val="num" w:pos="2160"/>
        </w:tabs>
        <w:ind w:left="2160" w:hanging="360"/>
      </w:pPr>
      <w:rPr>
        <w:rFonts w:ascii="Wingdings" w:hAnsi="Wingdings"/>
      </w:rPr>
    </w:lvl>
    <w:lvl w:ilvl="3" w:tplc="433A7BB8">
      <w:start w:val="1"/>
      <w:numFmt w:val="bullet"/>
      <w:lvlText w:val=""/>
      <w:lvlJc w:val="left"/>
      <w:pPr>
        <w:tabs>
          <w:tab w:val="num" w:pos="2880"/>
        </w:tabs>
        <w:ind w:left="2880" w:hanging="360"/>
      </w:pPr>
      <w:rPr>
        <w:rFonts w:ascii="Symbol" w:hAnsi="Symbol"/>
      </w:rPr>
    </w:lvl>
    <w:lvl w:ilvl="4" w:tplc="AE5A4886">
      <w:start w:val="1"/>
      <w:numFmt w:val="bullet"/>
      <w:lvlText w:val="o"/>
      <w:lvlJc w:val="left"/>
      <w:pPr>
        <w:tabs>
          <w:tab w:val="num" w:pos="3600"/>
        </w:tabs>
        <w:ind w:left="3600" w:hanging="360"/>
      </w:pPr>
      <w:rPr>
        <w:rFonts w:ascii="Courier New" w:hAnsi="Courier New"/>
      </w:rPr>
    </w:lvl>
    <w:lvl w:ilvl="5" w:tplc="995E377E">
      <w:start w:val="1"/>
      <w:numFmt w:val="bullet"/>
      <w:lvlText w:val=""/>
      <w:lvlJc w:val="left"/>
      <w:pPr>
        <w:tabs>
          <w:tab w:val="num" w:pos="4320"/>
        </w:tabs>
        <w:ind w:left="4320" w:hanging="360"/>
      </w:pPr>
      <w:rPr>
        <w:rFonts w:ascii="Wingdings" w:hAnsi="Wingdings"/>
      </w:rPr>
    </w:lvl>
    <w:lvl w:ilvl="6" w:tplc="416E9FDC">
      <w:start w:val="1"/>
      <w:numFmt w:val="bullet"/>
      <w:lvlText w:val=""/>
      <w:lvlJc w:val="left"/>
      <w:pPr>
        <w:tabs>
          <w:tab w:val="num" w:pos="5040"/>
        </w:tabs>
        <w:ind w:left="5040" w:hanging="360"/>
      </w:pPr>
      <w:rPr>
        <w:rFonts w:ascii="Symbol" w:hAnsi="Symbol"/>
      </w:rPr>
    </w:lvl>
    <w:lvl w:ilvl="7" w:tplc="3AFC6820">
      <w:start w:val="1"/>
      <w:numFmt w:val="bullet"/>
      <w:lvlText w:val="o"/>
      <w:lvlJc w:val="left"/>
      <w:pPr>
        <w:tabs>
          <w:tab w:val="num" w:pos="5760"/>
        </w:tabs>
        <w:ind w:left="5760" w:hanging="360"/>
      </w:pPr>
      <w:rPr>
        <w:rFonts w:ascii="Courier New" w:hAnsi="Courier New"/>
      </w:rPr>
    </w:lvl>
    <w:lvl w:ilvl="8" w:tplc="FC5847CE">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EB"/>
    <w:multiLevelType w:val="hybridMultilevel"/>
    <w:tmpl w:val="000000EB"/>
    <w:lvl w:ilvl="0" w:tplc="15526D96">
      <w:start w:val="1"/>
      <w:numFmt w:val="bullet"/>
      <w:lvlText w:val=""/>
      <w:lvlJc w:val="left"/>
      <w:pPr>
        <w:ind w:left="720" w:hanging="360"/>
      </w:pPr>
      <w:rPr>
        <w:rFonts w:ascii="Symbol" w:hAnsi="Symbol"/>
      </w:rPr>
    </w:lvl>
    <w:lvl w:ilvl="1" w:tplc="9C3AF596">
      <w:start w:val="1"/>
      <w:numFmt w:val="bullet"/>
      <w:lvlText w:val="o"/>
      <w:lvlJc w:val="left"/>
      <w:pPr>
        <w:tabs>
          <w:tab w:val="num" w:pos="1440"/>
        </w:tabs>
        <w:ind w:left="1440" w:hanging="360"/>
      </w:pPr>
      <w:rPr>
        <w:rFonts w:ascii="Courier New" w:hAnsi="Courier New"/>
      </w:rPr>
    </w:lvl>
    <w:lvl w:ilvl="2" w:tplc="150E0DE8">
      <w:start w:val="1"/>
      <w:numFmt w:val="bullet"/>
      <w:lvlText w:val=""/>
      <w:lvlJc w:val="left"/>
      <w:pPr>
        <w:tabs>
          <w:tab w:val="num" w:pos="2160"/>
        </w:tabs>
        <w:ind w:left="2160" w:hanging="360"/>
      </w:pPr>
      <w:rPr>
        <w:rFonts w:ascii="Wingdings" w:hAnsi="Wingdings"/>
      </w:rPr>
    </w:lvl>
    <w:lvl w:ilvl="3" w:tplc="F09C3DA0">
      <w:start w:val="1"/>
      <w:numFmt w:val="bullet"/>
      <w:lvlText w:val=""/>
      <w:lvlJc w:val="left"/>
      <w:pPr>
        <w:tabs>
          <w:tab w:val="num" w:pos="2880"/>
        </w:tabs>
        <w:ind w:left="2880" w:hanging="360"/>
      </w:pPr>
      <w:rPr>
        <w:rFonts w:ascii="Symbol" w:hAnsi="Symbol"/>
      </w:rPr>
    </w:lvl>
    <w:lvl w:ilvl="4" w:tplc="A140A494">
      <w:start w:val="1"/>
      <w:numFmt w:val="bullet"/>
      <w:lvlText w:val="o"/>
      <w:lvlJc w:val="left"/>
      <w:pPr>
        <w:tabs>
          <w:tab w:val="num" w:pos="3600"/>
        </w:tabs>
        <w:ind w:left="3600" w:hanging="360"/>
      </w:pPr>
      <w:rPr>
        <w:rFonts w:ascii="Courier New" w:hAnsi="Courier New"/>
      </w:rPr>
    </w:lvl>
    <w:lvl w:ilvl="5" w:tplc="3B8E0ED8">
      <w:start w:val="1"/>
      <w:numFmt w:val="bullet"/>
      <w:lvlText w:val=""/>
      <w:lvlJc w:val="left"/>
      <w:pPr>
        <w:tabs>
          <w:tab w:val="num" w:pos="4320"/>
        </w:tabs>
        <w:ind w:left="4320" w:hanging="360"/>
      </w:pPr>
      <w:rPr>
        <w:rFonts w:ascii="Wingdings" w:hAnsi="Wingdings"/>
      </w:rPr>
    </w:lvl>
    <w:lvl w:ilvl="6" w:tplc="E98C5DB6">
      <w:start w:val="1"/>
      <w:numFmt w:val="bullet"/>
      <w:lvlText w:val=""/>
      <w:lvlJc w:val="left"/>
      <w:pPr>
        <w:tabs>
          <w:tab w:val="num" w:pos="5040"/>
        </w:tabs>
        <w:ind w:left="5040" w:hanging="360"/>
      </w:pPr>
      <w:rPr>
        <w:rFonts w:ascii="Symbol" w:hAnsi="Symbol"/>
      </w:rPr>
    </w:lvl>
    <w:lvl w:ilvl="7" w:tplc="9698DC2E">
      <w:start w:val="1"/>
      <w:numFmt w:val="bullet"/>
      <w:lvlText w:val="o"/>
      <w:lvlJc w:val="left"/>
      <w:pPr>
        <w:tabs>
          <w:tab w:val="num" w:pos="5760"/>
        </w:tabs>
        <w:ind w:left="5760" w:hanging="360"/>
      </w:pPr>
      <w:rPr>
        <w:rFonts w:ascii="Courier New" w:hAnsi="Courier New"/>
      </w:rPr>
    </w:lvl>
    <w:lvl w:ilvl="8" w:tplc="50F8CAB0">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EC"/>
    <w:multiLevelType w:val="hybridMultilevel"/>
    <w:tmpl w:val="000000EC"/>
    <w:lvl w:ilvl="0" w:tplc="5608F6F4">
      <w:start w:val="1"/>
      <w:numFmt w:val="bullet"/>
      <w:lvlText w:val=""/>
      <w:lvlJc w:val="left"/>
      <w:pPr>
        <w:ind w:left="720" w:hanging="360"/>
      </w:pPr>
      <w:rPr>
        <w:rFonts w:ascii="Symbol" w:hAnsi="Symbol"/>
      </w:rPr>
    </w:lvl>
    <w:lvl w:ilvl="1" w:tplc="8696AF46">
      <w:start w:val="1"/>
      <w:numFmt w:val="bullet"/>
      <w:lvlText w:val="o"/>
      <w:lvlJc w:val="left"/>
      <w:pPr>
        <w:tabs>
          <w:tab w:val="num" w:pos="1440"/>
        </w:tabs>
        <w:ind w:left="1440" w:hanging="360"/>
      </w:pPr>
      <w:rPr>
        <w:rFonts w:ascii="Courier New" w:hAnsi="Courier New"/>
      </w:rPr>
    </w:lvl>
    <w:lvl w:ilvl="2" w:tplc="847ADB30">
      <w:start w:val="1"/>
      <w:numFmt w:val="bullet"/>
      <w:lvlText w:val=""/>
      <w:lvlJc w:val="left"/>
      <w:pPr>
        <w:tabs>
          <w:tab w:val="num" w:pos="2160"/>
        </w:tabs>
        <w:ind w:left="2160" w:hanging="360"/>
      </w:pPr>
      <w:rPr>
        <w:rFonts w:ascii="Wingdings" w:hAnsi="Wingdings"/>
      </w:rPr>
    </w:lvl>
    <w:lvl w:ilvl="3" w:tplc="40821F7C">
      <w:start w:val="1"/>
      <w:numFmt w:val="bullet"/>
      <w:lvlText w:val=""/>
      <w:lvlJc w:val="left"/>
      <w:pPr>
        <w:tabs>
          <w:tab w:val="num" w:pos="2880"/>
        </w:tabs>
        <w:ind w:left="2880" w:hanging="360"/>
      </w:pPr>
      <w:rPr>
        <w:rFonts w:ascii="Symbol" w:hAnsi="Symbol"/>
      </w:rPr>
    </w:lvl>
    <w:lvl w:ilvl="4" w:tplc="45D466A2">
      <w:start w:val="1"/>
      <w:numFmt w:val="bullet"/>
      <w:lvlText w:val="o"/>
      <w:lvlJc w:val="left"/>
      <w:pPr>
        <w:tabs>
          <w:tab w:val="num" w:pos="3600"/>
        </w:tabs>
        <w:ind w:left="3600" w:hanging="360"/>
      </w:pPr>
      <w:rPr>
        <w:rFonts w:ascii="Courier New" w:hAnsi="Courier New"/>
      </w:rPr>
    </w:lvl>
    <w:lvl w:ilvl="5" w:tplc="DA324234">
      <w:start w:val="1"/>
      <w:numFmt w:val="bullet"/>
      <w:lvlText w:val=""/>
      <w:lvlJc w:val="left"/>
      <w:pPr>
        <w:tabs>
          <w:tab w:val="num" w:pos="4320"/>
        </w:tabs>
        <w:ind w:left="4320" w:hanging="360"/>
      </w:pPr>
      <w:rPr>
        <w:rFonts w:ascii="Wingdings" w:hAnsi="Wingdings"/>
      </w:rPr>
    </w:lvl>
    <w:lvl w:ilvl="6" w:tplc="53263E40">
      <w:start w:val="1"/>
      <w:numFmt w:val="bullet"/>
      <w:lvlText w:val=""/>
      <w:lvlJc w:val="left"/>
      <w:pPr>
        <w:tabs>
          <w:tab w:val="num" w:pos="5040"/>
        </w:tabs>
        <w:ind w:left="5040" w:hanging="360"/>
      </w:pPr>
      <w:rPr>
        <w:rFonts w:ascii="Symbol" w:hAnsi="Symbol"/>
      </w:rPr>
    </w:lvl>
    <w:lvl w:ilvl="7" w:tplc="735045E6">
      <w:start w:val="1"/>
      <w:numFmt w:val="bullet"/>
      <w:lvlText w:val="o"/>
      <w:lvlJc w:val="left"/>
      <w:pPr>
        <w:tabs>
          <w:tab w:val="num" w:pos="5760"/>
        </w:tabs>
        <w:ind w:left="5760" w:hanging="360"/>
      </w:pPr>
      <w:rPr>
        <w:rFonts w:ascii="Courier New" w:hAnsi="Courier New"/>
      </w:rPr>
    </w:lvl>
    <w:lvl w:ilvl="8" w:tplc="EDA0A01C">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0BBC7690">
      <w:start w:val="1"/>
      <w:numFmt w:val="bullet"/>
      <w:lvlText w:val=""/>
      <w:lvlJc w:val="left"/>
      <w:pPr>
        <w:ind w:left="720" w:hanging="360"/>
      </w:pPr>
      <w:rPr>
        <w:rFonts w:ascii="Symbol" w:hAnsi="Symbol"/>
      </w:rPr>
    </w:lvl>
    <w:lvl w:ilvl="1" w:tplc="D33098F4">
      <w:start w:val="1"/>
      <w:numFmt w:val="bullet"/>
      <w:lvlText w:val="o"/>
      <w:lvlJc w:val="left"/>
      <w:pPr>
        <w:tabs>
          <w:tab w:val="num" w:pos="1440"/>
        </w:tabs>
        <w:ind w:left="1440" w:hanging="360"/>
      </w:pPr>
      <w:rPr>
        <w:rFonts w:ascii="Courier New" w:hAnsi="Courier New"/>
      </w:rPr>
    </w:lvl>
    <w:lvl w:ilvl="2" w:tplc="32820A74">
      <w:start w:val="1"/>
      <w:numFmt w:val="bullet"/>
      <w:lvlText w:val=""/>
      <w:lvlJc w:val="left"/>
      <w:pPr>
        <w:tabs>
          <w:tab w:val="num" w:pos="2160"/>
        </w:tabs>
        <w:ind w:left="2160" w:hanging="360"/>
      </w:pPr>
      <w:rPr>
        <w:rFonts w:ascii="Wingdings" w:hAnsi="Wingdings"/>
      </w:rPr>
    </w:lvl>
    <w:lvl w:ilvl="3" w:tplc="7C0A25C4">
      <w:start w:val="1"/>
      <w:numFmt w:val="bullet"/>
      <w:lvlText w:val=""/>
      <w:lvlJc w:val="left"/>
      <w:pPr>
        <w:tabs>
          <w:tab w:val="num" w:pos="2880"/>
        </w:tabs>
        <w:ind w:left="2880" w:hanging="360"/>
      </w:pPr>
      <w:rPr>
        <w:rFonts w:ascii="Symbol" w:hAnsi="Symbol"/>
      </w:rPr>
    </w:lvl>
    <w:lvl w:ilvl="4" w:tplc="2EF623EE">
      <w:start w:val="1"/>
      <w:numFmt w:val="bullet"/>
      <w:lvlText w:val="o"/>
      <w:lvlJc w:val="left"/>
      <w:pPr>
        <w:tabs>
          <w:tab w:val="num" w:pos="3600"/>
        </w:tabs>
        <w:ind w:left="3600" w:hanging="360"/>
      </w:pPr>
      <w:rPr>
        <w:rFonts w:ascii="Courier New" w:hAnsi="Courier New"/>
      </w:rPr>
    </w:lvl>
    <w:lvl w:ilvl="5" w:tplc="D0F6E844">
      <w:start w:val="1"/>
      <w:numFmt w:val="bullet"/>
      <w:lvlText w:val=""/>
      <w:lvlJc w:val="left"/>
      <w:pPr>
        <w:tabs>
          <w:tab w:val="num" w:pos="4320"/>
        </w:tabs>
        <w:ind w:left="4320" w:hanging="360"/>
      </w:pPr>
      <w:rPr>
        <w:rFonts w:ascii="Wingdings" w:hAnsi="Wingdings"/>
      </w:rPr>
    </w:lvl>
    <w:lvl w:ilvl="6" w:tplc="092633DE">
      <w:start w:val="1"/>
      <w:numFmt w:val="bullet"/>
      <w:lvlText w:val=""/>
      <w:lvlJc w:val="left"/>
      <w:pPr>
        <w:tabs>
          <w:tab w:val="num" w:pos="5040"/>
        </w:tabs>
        <w:ind w:left="5040" w:hanging="360"/>
      </w:pPr>
      <w:rPr>
        <w:rFonts w:ascii="Symbol" w:hAnsi="Symbol"/>
      </w:rPr>
    </w:lvl>
    <w:lvl w:ilvl="7" w:tplc="3EDE30C8">
      <w:start w:val="1"/>
      <w:numFmt w:val="bullet"/>
      <w:lvlText w:val="o"/>
      <w:lvlJc w:val="left"/>
      <w:pPr>
        <w:tabs>
          <w:tab w:val="num" w:pos="5760"/>
        </w:tabs>
        <w:ind w:left="5760" w:hanging="360"/>
      </w:pPr>
      <w:rPr>
        <w:rFonts w:ascii="Courier New" w:hAnsi="Courier New"/>
      </w:rPr>
    </w:lvl>
    <w:lvl w:ilvl="8" w:tplc="E752E2A8">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multilevel"/>
    <w:tmpl w:val="000000E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hybridMultilevel"/>
    <w:tmpl w:val="000000F0"/>
    <w:lvl w:ilvl="0" w:tplc="54A252B6">
      <w:start w:val="1"/>
      <w:numFmt w:val="bullet"/>
      <w:lvlText w:val=""/>
      <w:lvlJc w:val="left"/>
      <w:pPr>
        <w:ind w:left="720" w:hanging="360"/>
      </w:pPr>
      <w:rPr>
        <w:rFonts w:ascii="Symbol" w:hAnsi="Symbol"/>
      </w:rPr>
    </w:lvl>
    <w:lvl w:ilvl="1" w:tplc="80829208">
      <w:start w:val="1"/>
      <w:numFmt w:val="bullet"/>
      <w:lvlText w:val="o"/>
      <w:lvlJc w:val="left"/>
      <w:pPr>
        <w:tabs>
          <w:tab w:val="num" w:pos="1440"/>
        </w:tabs>
        <w:ind w:left="1440" w:hanging="360"/>
      </w:pPr>
      <w:rPr>
        <w:rFonts w:ascii="Courier New" w:hAnsi="Courier New"/>
      </w:rPr>
    </w:lvl>
    <w:lvl w:ilvl="2" w:tplc="B8ECB26A">
      <w:start w:val="1"/>
      <w:numFmt w:val="bullet"/>
      <w:lvlText w:val=""/>
      <w:lvlJc w:val="left"/>
      <w:pPr>
        <w:tabs>
          <w:tab w:val="num" w:pos="2160"/>
        </w:tabs>
        <w:ind w:left="2160" w:hanging="360"/>
      </w:pPr>
      <w:rPr>
        <w:rFonts w:ascii="Wingdings" w:hAnsi="Wingdings"/>
      </w:rPr>
    </w:lvl>
    <w:lvl w:ilvl="3" w:tplc="0CE03A88">
      <w:start w:val="1"/>
      <w:numFmt w:val="bullet"/>
      <w:lvlText w:val=""/>
      <w:lvlJc w:val="left"/>
      <w:pPr>
        <w:tabs>
          <w:tab w:val="num" w:pos="2880"/>
        </w:tabs>
        <w:ind w:left="2880" w:hanging="360"/>
      </w:pPr>
      <w:rPr>
        <w:rFonts w:ascii="Symbol" w:hAnsi="Symbol"/>
      </w:rPr>
    </w:lvl>
    <w:lvl w:ilvl="4" w:tplc="C8C8366E">
      <w:start w:val="1"/>
      <w:numFmt w:val="bullet"/>
      <w:lvlText w:val="o"/>
      <w:lvlJc w:val="left"/>
      <w:pPr>
        <w:tabs>
          <w:tab w:val="num" w:pos="3600"/>
        </w:tabs>
        <w:ind w:left="3600" w:hanging="360"/>
      </w:pPr>
      <w:rPr>
        <w:rFonts w:ascii="Courier New" w:hAnsi="Courier New"/>
      </w:rPr>
    </w:lvl>
    <w:lvl w:ilvl="5" w:tplc="83F27CF4">
      <w:start w:val="1"/>
      <w:numFmt w:val="bullet"/>
      <w:lvlText w:val=""/>
      <w:lvlJc w:val="left"/>
      <w:pPr>
        <w:tabs>
          <w:tab w:val="num" w:pos="4320"/>
        </w:tabs>
        <w:ind w:left="4320" w:hanging="360"/>
      </w:pPr>
      <w:rPr>
        <w:rFonts w:ascii="Wingdings" w:hAnsi="Wingdings"/>
      </w:rPr>
    </w:lvl>
    <w:lvl w:ilvl="6" w:tplc="1D861366">
      <w:start w:val="1"/>
      <w:numFmt w:val="bullet"/>
      <w:lvlText w:val=""/>
      <w:lvlJc w:val="left"/>
      <w:pPr>
        <w:tabs>
          <w:tab w:val="num" w:pos="5040"/>
        </w:tabs>
        <w:ind w:left="5040" w:hanging="360"/>
      </w:pPr>
      <w:rPr>
        <w:rFonts w:ascii="Symbol" w:hAnsi="Symbol"/>
      </w:rPr>
    </w:lvl>
    <w:lvl w:ilvl="7" w:tplc="A5CAD7FE">
      <w:start w:val="1"/>
      <w:numFmt w:val="bullet"/>
      <w:lvlText w:val="o"/>
      <w:lvlJc w:val="left"/>
      <w:pPr>
        <w:tabs>
          <w:tab w:val="num" w:pos="5760"/>
        </w:tabs>
        <w:ind w:left="5760" w:hanging="360"/>
      </w:pPr>
      <w:rPr>
        <w:rFonts w:ascii="Courier New" w:hAnsi="Courier New"/>
      </w:rPr>
    </w:lvl>
    <w:lvl w:ilvl="8" w:tplc="DB281FD2">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0F6AAEAA">
      <w:start w:val="1"/>
      <w:numFmt w:val="bullet"/>
      <w:lvlText w:val=""/>
      <w:lvlJc w:val="left"/>
      <w:pPr>
        <w:ind w:left="720" w:hanging="360"/>
      </w:pPr>
      <w:rPr>
        <w:rFonts w:ascii="Symbol" w:hAnsi="Symbol"/>
      </w:rPr>
    </w:lvl>
    <w:lvl w:ilvl="1" w:tplc="4C584674">
      <w:start w:val="1"/>
      <w:numFmt w:val="bullet"/>
      <w:lvlText w:val="o"/>
      <w:lvlJc w:val="left"/>
      <w:pPr>
        <w:tabs>
          <w:tab w:val="num" w:pos="1440"/>
        </w:tabs>
        <w:ind w:left="1440" w:hanging="360"/>
      </w:pPr>
      <w:rPr>
        <w:rFonts w:ascii="Courier New" w:hAnsi="Courier New"/>
      </w:rPr>
    </w:lvl>
    <w:lvl w:ilvl="2" w:tplc="3D52D7D2">
      <w:start w:val="1"/>
      <w:numFmt w:val="bullet"/>
      <w:lvlText w:val=""/>
      <w:lvlJc w:val="left"/>
      <w:pPr>
        <w:tabs>
          <w:tab w:val="num" w:pos="2160"/>
        </w:tabs>
        <w:ind w:left="2160" w:hanging="360"/>
      </w:pPr>
      <w:rPr>
        <w:rFonts w:ascii="Wingdings" w:hAnsi="Wingdings"/>
      </w:rPr>
    </w:lvl>
    <w:lvl w:ilvl="3" w:tplc="2C5C44FC">
      <w:start w:val="1"/>
      <w:numFmt w:val="bullet"/>
      <w:lvlText w:val=""/>
      <w:lvlJc w:val="left"/>
      <w:pPr>
        <w:tabs>
          <w:tab w:val="num" w:pos="2880"/>
        </w:tabs>
        <w:ind w:left="2880" w:hanging="360"/>
      </w:pPr>
      <w:rPr>
        <w:rFonts w:ascii="Symbol" w:hAnsi="Symbol"/>
      </w:rPr>
    </w:lvl>
    <w:lvl w:ilvl="4" w:tplc="EB2A28DC">
      <w:start w:val="1"/>
      <w:numFmt w:val="bullet"/>
      <w:lvlText w:val="o"/>
      <w:lvlJc w:val="left"/>
      <w:pPr>
        <w:tabs>
          <w:tab w:val="num" w:pos="3600"/>
        </w:tabs>
        <w:ind w:left="3600" w:hanging="360"/>
      </w:pPr>
      <w:rPr>
        <w:rFonts w:ascii="Courier New" w:hAnsi="Courier New"/>
      </w:rPr>
    </w:lvl>
    <w:lvl w:ilvl="5" w:tplc="D262B514">
      <w:start w:val="1"/>
      <w:numFmt w:val="bullet"/>
      <w:lvlText w:val=""/>
      <w:lvlJc w:val="left"/>
      <w:pPr>
        <w:tabs>
          <w:tab w:val="num" w:pos="4320"/>
        </w:tabs>
        <w:ind w:left="4320" w:hanging="360"/>
      </w:pPr>
      <w:rPr>
        <w:rFonts w:ascii="Wingdings" w:hAnsi="Wingdings"/>
      </w:rPr>
    </w:lvl>
    <w:lvl w:ilvl="6" w:tplc="2FDEA11A">
      <w:start w:val="1"/>
      <w:numFmt w:val="bullet"/>
      <w:lvlText w:val=""/>
      <w:lvlJc w:val="left"/>
      <w:pPr>
        <w:tabs>
          <w:tab w:val="num" w:pos="5040"/>
        </w:tabs>
        <w:ind w:left="5040" w:hanging="360"/>
      </w:pPr>
      <w:rPr>
        <w:rFonts w:ascii="Symbol" w:hAnsi="Symbol"/>
      </w:rPr>
    </w:lvl>
    <w:lvl w:ilvl="7" w:tplc="ED14B1C6">
      <w:start w:val="1"/>
      <w:numFmt w:val="bullet"/>
      <w:lvlText w:val="o"/>
      <w:lvlJc w:val="left"/>
      <w:pPr>
        <w:tabs>
          <w:tab w:val="num" w:pos="5760"/>
        </w:tabs>
        <w:ind w:left="5760" w:hanging="360"/>
      </w:pPr>
      <w:rPr>
        <w:rFonts w:ascii="Courier New" w:hAnsi="Courier New"/>
      </w:rPr>
    </w:lvl>
    <w:lvl w:ilvl="8" w:tplc="83FA7E7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hybridMultilevel"/>
    <w:tmpl w:val="000000F2"/>
    <w:lvl w:ilvl="0" w:tplc="3AEE1640">
      <w:start w:val="1"/>
      <w:numFmt w:val="bullet"/>
      <w:lvlText w:val=""/>
      <w:lvlJc w:val="left"/>
      <w:pPr>
        <w:ind w:left="720" w:hanging="360"/>
      </w:pPr>
      <w:rPr>
        <w:rFonts w:ascii="Symbol" w:hAnsi="Symbol"/>
      </w:rPr>
    </w:lvl>
    <w:lvl w:ilvl="1" w:tplc="06D8D9CE">
      <w:start w:val="1"/>
      <w:numFmt w:val="bullet"/>
      <w:lvlText w:val="o"/>
      <w:lvlJc w:val="left"/>
      <w:pPr>
        <w:tabs>
          <w:tab w:val="num" w:pos="1440"/>
        </w:tabs>
        <w:ind w:left="1440" w:hanging="360"/>
      </w:pPr>
      <w:rPr>
        <w:rFonts w:ascii="Courier New" w:hAnsi="Courier New"/>
      </w:rPr>
    </w:lvl>
    <w:lvl w:ilvl="2" w:tplc="4112B8DA">
      <w:start w:val="1"/>
      <w:numFmt w:val="bullet"/>
      <w:lvlText w:val=""/>
      <w:lvlJc w:val="left"/>
      <w:pPr>
        <w:tabs>
          <w:tab w:val="num" w:pos="2160"/>
        </w:tabs>
        <w:ind w:left="2160" w:hanging="360"/>
      </w:pPr>
      <w:rPr>
        <w:rFonts w:ascii="Wingdings" w:hAnsi="Wingdings"/>
      </w:rPr>
    </w:lvl>
    <w:lvl w:ilvl="3" w:tplc="3A96ED2C">
      <w:start w:val="1"/>
      <w:numFmt w:val="bullet"/>
      <w:lvlText w:val=""/>
      <w:lvlJc w:val="left"/>
      <w:pPr>
        <w:tabs>
          <w:tab w:val="num" w:pos="2880"/>
        </w:tabs>
        <w:ind w:left="2880" w:hanging="360"/>
      </w:pPr>
      <w:rPr>
        <w:rFonts w:ascii="Symbol" w:hAnsi="Symbol"/>
      </w:rPr>
    </w:lvl>
    <w:lvl w:ilvl="4" w:tplc="5CBABE6C">
      <w:start w:val="1"/>
      <w:numFmt w:val="bullet"/>
      <w:lvlText w:val="o"/>
      <w:lvlJc w:val="left"/>
      <w:pPr>
        <w:tabs>
          <w:tab w:val="num" w:pos="3600"/>
        </w:tabs>
        <w:ind w:left="3600" w:hanging="360"/>
      </w:pPr>
      <w:rPr>
        <w:rFonts w:ascii="Courier New" w:hAnsi="Courier New"/>
      </w:rPr>
    </w:lvl>
    <w:lvl w:ilvl="5" w:tplc="D1B21A3A">
      <w:start w:val="1"/>
      <w:numFmt w:val="bullet"/>
      <w:lvlText w:val=""/>
      <w:lvlJc w:val="left"/>
      <w:pPr>
        <w:tabs>
          <w:tab w:val="num" w:pos="4320"/>
        </w:tabs>
        <w:ind w:left="4320" w:hanging="360"/>
      </w:pPr>
      <w:rPr>
        <w:rFonts w:ascii="Wingdings" w:hAnsi="Wingdings"/>
      </w:rPr>
    </w:lvl>
    <w:lvl w:ilvl="6" w:tplc="8510330A">
      <w:start w:val="1"/>
      <w:numFmt w:val="bullet"/>
      <w:lvlText w:val=""/>
      <w:lvlJc w:val="left"/>
      <w:pPr>
        <w:tabs>
          <w:tab w:val="num" w:pos="5040"/>
        </w:tabs>
        <w:ind w:left="5040" w:hanging="360"/>
      </w:pPr>
      <w:rPr>
        <w:rFonts w:ascii="Symbol" w:hAnsi="Symbol"/>
      </w:rPr>
    </w:lvl>
    <w:lvl w:ilvl="7" w:tplc="77B27DD8">
      <w:start w:val="1"/>
      <w:numFmt w:val="bullet"/>
      <w:lvlText w:val="o"/>
      <w:lvlJc w:val="left"/>
      <w:pPr>
        <w:tabs>
          <w:tab w:val="num" w:pos="5760"/>
        </w:tabs>
        <w:ind w:left="5760" w:hanging="360"/>
      </w:pPr>
      <w:rPr>
        <w:rFonts w:ascii="Courier New" w:hAnsi="Courier New"/>
      </w:rPr>
    </w:lvl>
    <w:lvl w:ilvl="8" w:tplc="6FDCCDD8">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F3"/>
    <w:multiLevelType w:val="hybridMultilevel"/>
    <w:tmpl w:val="000000F3"/>
    <w:lvl w:ilvl="0" w:tplc="5A18E62E">
      <w:start w:val="1"/>
      <w:numFmt w:val="bullet"/>
      <w:lvlText w:val=""/>
      <w:lvlJc w:val="left"/>
      <w:pPr>
        <w:ind w:left="720" w:hanging="360"/>
      </w:pPr>
      <w:rPr>
        <w:rFonts w:ascii="Symbol" w:hAnsi="Symbol"/>
      </w:rPr>
    </w:lvl>
    <w:lvl w:ilvl="1" w:tplc="18A49776">
      <w:start w:val="1"/>
      <w:numFmt w:val="bullet"/>
      <w:lvlText w:val="o"/>
      <w:lvlJc w:val="left"/>
      <w:pPr>
        <w:tabs>
          <w:tab w:val="num" w:pos="1440"/>
        </w:tabs>
        <w:ind w:left="1440" w:hanging="360"/>
      </w:pPr>
      <w:rPr>
        <w:rFonts w:ascii="Courier New" w:hAnsi="Courier New"/>
      </w:rPr>
    </w:lvl>
    <w:lvl w:ilvl="2" w:tplc="146CDA48">
      <w:start w:val="1"/>
      <w:numFmt w:val="bullet"/>
      <w:lvlText w:val=""/>
      <w:lvlJc w:val="left"/>
      <w:pPr>
        <w:tabs>
          <w:tab w:val="num" w:pos="2160"/>
        </w:tabs>
        <w:ind w:left="2160" w:hanging="360"/>
      </w:pPr>
      <w:rPr>
        <w:rFonts w:ascii="Wingdings" w:hAnsi="Wingdings"/>
      </w:rPr>
    </w:lvl>
    <w:lvl w:ilvl="3" w:tplc="88BE682E">
      <w:start w:val="1"/>
      <w:numFmt w:val="bullet"/>
      <w:lvlText w:val=""/>
      <w:lvlJc w:val="left"/>
      <w:pPr>
        <w:tabs>
          <w:tab w:val="num" w:pos="2880"/>
        </w:tabs>
        <w:ind w:left="2880" w:hanging="360"/>
      </w:pPr>
      <w:rPr>
        <w:rFonts w:ascii="Symbol" w:hAnsi="Symbol"/>
      </w:rPr>
    </w:lvl>
    <w:lvl w:ilvl="4" w:tplc="4DEE000E">
      <w:start w:val="1"/>
      <w:numFmt w:val="bullet"/>
      <w:lvlText w:val="o"/>
      <w:lvlJc w:val="left"/>
      <w:pPr>
        <w:tabs>
          <w:tab w:val="num" w:pos="3600"/>
        </w:tabs>
        <w:ind w:left="3600" w:hanging="360"/>
      </w:pPr>
      <w:rPr>
        <w:rFonts w:ascii="Courier New" w:hAnsi="Courier New"/>
      </w:rPr>
    </w:lvl>
    <w:lvl w:ilvl="5" w:tplc="88BCF79A">
      <w:start w:val="1"/>
      <w:numFmt w:val="bullet"/>
      <w:lvlText w:val=""/>
      <w:lvlJc w:val="left"/>
      <w:pPr>
        <w:tabs>
          <w:tab w:val="num" w:pos="4320"/>
        </w:tabs>
        <w:ind w:left="4320" w:hanging="360"/>
      </w:pPr>
      <w:rPr>
        <w:rFonts w:ascii="Wingdings" w:hAnsi="Wingdings"/>
      </w:rPr>
    </w:lvl>
    <w:lvl w:ilvl="6" w:tplc="8E52603C">
      <w:start w:val="1"/>
      <w:numFmt w:val="bullet"/>
      <w:lvlText w:val=""/>
      <w:lvlJc w:val="left"/>
      <w:pPr>
        <w:tabs>
          <w:tab w:val="num" w:pos="5040"/>
        </w:tabs>
        <w:ind w:left="5040" w:hanging="360"/>
      </w:pPr>
      <w:rPr>
        <w:rFonts w:ascii="Symbol" w:hAnsi="Symbol"/>
      </w:rPr>
    </w:lvl>
    <w:lvl w:ilvl="7" w:tplc="7B98E2AE">
      <w:start w:val="1"/>
      <w:numFmt w:val="bullet"/>
      <w:lvlText w:val="o"/>
      <w:lvlJc w:val="left"/>
      <w:pPr>
        <w:tabs>
          <w:tab w:val="num" w:pos="5760"/>
        </w:tabs>
        <w:ind w:left="5760" w:hanging="360"/>
      </w:pPr>
      <w:rPr>
        <w:rFonts w:ascii="Courier New" w:hAnsi="Courier New"/>
      </w:rPr>
    </w:lvl>
    <w:lvl w:ilvl="8" w:tplc="F376AA2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C0E22CDA">
      <w:start w:val="1"/>
      <w:numFmt w:val="bullet"/>
      <w:lvlText w:val=""/>
      <w:lvlJc w:val="left"/>
      <w:pPr>
        <w:ind w:left="720" w:hanging="360"/>
      </w:pPr>
      <w:rPr>
        <w:rFonts w:ascii="Symbol" w:hAnsi="Symbol"/>
      </w:rPr>
    </w:lvl>
    <w:lvl w:ilvl="1" w:tplc="1CA8B12A">
      <w:start w:val="1"/>
      <w:numFmt w:val="bullet"/>
      <w:lvlText w:val="o"/>
      <w:lvlJc w:val="left"/>
      <w:pPr>
        <w:tabs>
          <w:tab w:val="num" w:pos="1440"/>
        </w:tabs>
        <w:ind w:left="1440" w:hanging="360"/>
      </w:pPr>
      <w:rPr>
        <w:rFonts w:ascii="Courier New" w:hAnsi="Courier New"/>
      </w:rPr>
    </w:lvl>
    <w:lvl w:ilvl="2" w:tplc="303018DE">
      <w:start w:val="1"/>
      <w:numFmt w:val="bullet"/>
      <w:lvlText w:val=""/>
      <w:lvlJc w:val="left"/>
      <w:pPr>
        <w:tabs>
          <w:tab w:val="num" w:pos="2160"/>
        </w:tabs>
        <w:ind w:left="2160" w:hanging="360"/>
      </w:pPr>
      <w:rPr>
        <w:rFonts w:ascii="Wingdings" w:hAnsi="Wingdings"/>
      </w:rPr>
    </w:lvl>
    <w:lvl w:ilvl="3" w:tplc="4462EBA8">
      <w:start w:val="1"/>
      <w:numFmt w:val="bullet"/>
      <w:lvlText w:val=""/>
      <w:lvlJc w:val="left"/>
      <w:pPr>
        <w:tabs>
          <w:tab w:val="num" w:pos="2880"/>
        </w:tabs>
        <w:ind w:left="2880" w:hanging="360"/>
      </w:pPr>
      <w:rPr>
        <w:rFonts w:ascii="Symbol" w:hAnsi="Symbol"/>
      </w:rPr>
    </w:lvl>
    <w:lvl w:ilvl="4" w:tplc="0AD8694C">
      <w:start w:val="1"/>
      <w:numFmt w:val="bullet"/>
      <w:lvlText w:val="o"/>
      <w:lvlJc w:val="left"/>
      <w:pPr>
        <w:tabs>
          <w:tab w:val="num" w:pos="3600"/>
        </w:tabs>
        <w:ind w:left="3600" w:hanging="360"/>
      </w:pPr>
      <w:rPr>
        <w:rFonts w:ascii="Courier New" w:hAnsi="Courier New"/>
      </w:rPr>
    </w:lvl>
    <w:lvl w:ilvl="5" w:tplc="15ACD894">
      <w:start w:val="1"/>
      <w:numFmt w:val="bullet"/>
      <w:lvlText w:val=""/>
      <w:lvlJc w:val="left"/>
      <w:pPr>
        <w:tabs>
          <w:tab w:val="num" w:pos="4320"/>
        </w:tabs>
        <w:ind w:left="4320" w:hanging="360"/>
      </w:pPr>
      <w:rPr>
        <w:rFonts w:ascii="Wingdings" w:hAnsi="Wingdings"/>
      </w:rPr>
    </w:lvl>
    <w:lvl w:ilvl="6" w:tplc="1D9A1796">
      <w:start w:val="1"/>
      <w:numFmt w:val="bullet"/>
      <w:lvlText w:val=""/>
      <w:lvlJc w:val="left"/>
      <w:pPr>
        <w:tabs>
          <w:tab w:val="num" w:pos="5040"/>
        </w:tabs>
        <w:ind w:left="5040" w:hanging="360"/>
      </w:pPr>
      <w:rPr>
        <w:rFonts w:ascii="Symbol" w:hAnsi="Symbol"/>
      </w:rPr>
    </w:lvl>
    <w:lvl w:ilvl="7" w:tplc="5248E650">
      <w:start w:val="1"/>
      <w:numFmt w:val="bullet"/>
      <w:lvlText w:val="o"/>
      <w:lvlJc w:val="left"/>
      <w:pPr>
        <w:tabs>
          <w:tab w:val="num" w:pos="5760"/>
        </w:tabs>
        <w:ind w:left="5760" w:hanging="360"/>
      </w:pPr>
      <w:rPr>
        <w:rFonts w:ascii="Courier New" w:hAnsi="Courier New"/>
      </w:rPr>
    </w:lvl>
    <w:lvl w:ilvl="8" w:tplc="24FAEC84">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DF6497D6">
      <w:start w:val="1"/>
      <w:numFmt w:val="bullet"/>
      <w:lvlText w:val=""/>
      <w:lvlJc w:val="left"/>
      <w:pPr>
        <w:ind w:left="720" w:hanging="360"/>
      </w:pPr>
      <w:rPr>
        <w:rFonts w:ascii="Symbol" w:hAnsi="Symbol"/>
      </w:rPr>
    </w:lvl>
    <w:lvl w:ilvl="1" w:tplc="72FA70F2">
      <w:start w:val="1"/>
      <w:numFmt w:val="bullet"/>
      <w:lvlText w:val="o"/>
      <w:lvlJc w:val="left"/>
      <w:pPr>
        <w:tabs>
          <w:tab w:val="num" w:pos="1440"/>
        </w:tabs>
        <w:ind w:left="1440" w:hanging="360"/>
      </w:pPr>
      <w:rPr>
        <w:rFonts w:ascii="Courier New" w:hAnsi="Courier New"/>
      </w:rPr>
    </w:lvl>
    <w:lvl w:ilvl="2" w:tplc="547EF330">
      <w:start w:val="1"/>
      <w:numFmt w:val="bullet"/>
      <w:lvlText w:val=""/>
      <w:lvlJc w:val="left"/>
      <w:pPr>
        <w:tabs>
          <w:tab w:val="num" w:pos="2160"/>
        </w:tabs>
        <w:ind w:left="2160" w:hanging="360"/>
      </w:pPr>
      <w:rPr>
        <w:rFonts w:ascii="Wingdings" w:hAnsi="Wingdings"/>
      </w:rPr>
    </w:lvl>
    <w:lvl w:ilvl="3" w:tplc="2E0CFD2E">
      <w:start w:val="1"/>
      <w:numFmt w:val="bullet"/>
      <w:lvlText w:val=""/>
      <w:lvlJc w:val="left"/>
      <w:pPr>
        <w:tabs>
          <w:tab w:val="num" w:pos="2880"/>
        </w:tabs>
        <w:ind w:left="2880" w:hanging="360"/>
      </w:pPr>
      <w:rPr>
        <w:rFonts w:ascii="Symbol" w:hAnsi="Symbol"/>
      </w:rPr>
    </w:lvl>
    <w:lvl w:ilvl="4" w:tplc="5806302E">
      <w:start w:val="1"/>
      <w:numFmt w:val="bullet"/>
      <w:lvlText w:val="o"/>
      <w:lvlJc w:val="left"/>
      <w:pPr>
        <w:tabs>
          <w:tab w:val="num" w:pos="3600"/>
        </w:tabs>
        <w:ind w:left="3600" w:hanging="360"/>
      </w:pPr>
      <w:rPr>
        <w:rFonts w:ascii="Courier New" w:hAnsi="Courier New"/>
      </w:rPr>
    </w:lvl>
    <w:lvl w:ilvl="5" w:tplc="B966039A">
      <w:start w:val="1"/>
      <w:numFmt w:val="bullet"/>
      <w:lvlText w:val=""/>
      <w:lvlJc w:val="left"/>
      <w:pPr>
        <w:tabs>
          <w:tab w:val="num" w:pos="4320"/>
        </w:tabs>
        <w:ind w:left="4320" w:hanging="360"/>
      </w:pPr>
      <w:rPr>
        <w:rFonts w:ascii="Wingdings" w:hAnsi="Wingdings"/>
      </w:rPr>
    </w:lvl>
    <w:lvl w:ilvl="6" w:tplc="7B2CD3AC">
      <w:start w:val="1"/>
      <w:numFmt w:val="bullet"/>
      <w:lvlText w:val=""/>
      <w:lvlJc w:val="left"/>
      <w:pPr>
        <w:tabs>
          <w:tab w:val="num" w:pos="5040"/>
        </w:tabs>
        <w:ind w:left="5040" w:hanging="360"/>
      </w:pPr>
      <w:rPr>
        <w:rFonts w:ascii="Symbol" w:hAnsi="Symbol"/>
      </w:rPr>
    </w:lvl>
    <w:lvl w:ilvl="7" w:tplc="08366DF2">
      <w:start w:val="1"/>
      <w:numFmt w:val="bullet"/>
      <w:lvlText w:val="o"/>
      <w:lvlJc w:val="left"/>
      <w:pPr>
        <w:tabs>
          <w:tab w:val="num" w:pos="5760"/>
        </w:tabs>
        <w:ind w:left="5760" w:hanging="360"/>
      </w:pPr>
      <w:rPr>
        <w:rFonts w:ascii="Courier New" w:hAnsi="Courier New"/>
      </w:rPr>
    </w:lvl>
    <w:lvl w:ilvl="8" w:tplc="7514F33E">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00ECDB34">
      <w:start w:val="1"/>
      <w:numFmt w:val="bullet"/>
      <w:lvlText w:val=""/>
      <w:lvlJc w:val="left"/>
      <w:pPr>
        <w:ind w:left="720" w:hanging="360"/>
      </w:pPr>
      <w:rPr>
        <w:rFonts w:ascii="Symbol" w:hAnsi="Symbol"/>
      </w:rPr>
    </w:lvl>
    <w:lvl w:ilvl="1" w:tplc="DB0021CC">
      <w:start w:val="1"/>
      <w:numFmt w:val="bullet"/>
      <w:lvlText w:val="o"/>
      <w:lvlJc w:val="left"/>
      <w:pPr>
        <w:tabs>
          <w:tab w:val="num" w:pos="1440"/>
        </w:tabs>
        <w:ind w:left="1440" w:hanging="360"/>
      </w:pPr>
      <w:rPr>
        <w:rFonts w:ascii="Courier New" w:hAnsi="Courier New"/>
      </w:rPr>
    </w:lvl>
    <w:lvl w:ilvl="2" w:tplc="D1FE8AEA">
      <w:start w:val="1"/>
      <w:numFmt w:val="bullet"/>
      <w:lvlText w:val=""/>
      <w:lvlJc w:val="left"/>
      <w:pPr>
        <w:tabs>
          <w:tab w:val="num" w:pos="2160"/>
        </w:tabs>
        <w:ind w:left="2160" w:hanging="360"/>
      </w:pPr>
      <w:rPr>
        <w:rFonts w:ascii="Wingdings" w:hAnsi="Wingdings"/>
      </w:rPr>
    </w:lvl>
    <w:lvl w:ilvl="3" w:tplc="C27E1442">
      <w:start w:val="1"/>
      <w:numFmt w:val="bullet"/>
      <w:lvlText w:val=""/>
      <w:lvlJc w:val="left"/>
      <w:pPr>
        <w:tabs>
          <w:tab w:val="num" w:pos="2880"/>
        </w:tabs>
        <w:ind w:left="2880" w:hanging="360"/>
      </w:pPr>
      <w:rPr>
        <w:rFonts w:ascii="Symbol" w:hAnsi="Symbol"/>
      </w:rPr>
    </w:lvl>
    <w:lvl w:ilvl="4" w:tplc="899A6530">
      <w:start w:val="1"/>
      <w:numFmt w:val="bullet"/>
      <w:lvlText w:val="o"/>
      <w:lvlJc w:val="left"/>
      <w:pPr>
        <w:tabs>
          <w:tab w:val="num" w:pos="3600"/>
        </w:tabs>
        <w:ind w:left="3600" w:hanging="360"/>
      </w:pPr>
      <w:rPr>
        <w:rFonts w:ascii="Courier New" w:hAnsi="Courier New"/>
      </w:rPr>
    </w:lvl>
    <w:lvl w:ilvl="5" w:tplc="5DFAA40E">
      <w:start w:val="1"/>
      <w:numFmt w:val="bullet"/>
      <w:lvlText w:val=""/>
      <w:lvlJc w:val="left"/>
      <w:pPr>
        <w:tabs>
          <w:tab w:val="num" w:pos="4320"/>
        </w:tabs>
        <w:ind w:left="4320" w:hanging="360"/>
      </w:pPr>
      <w:rPr>
        <w:rFonts w:ascii="Wingdings" w:hAnsi="Wingdings"/>
      </w:rPr>
    </w:lvl>
    <w:lvl w:ilvl="6" w:tplc="50C8A030">
      <w:start w:val="1"/>
      <w:numFmt w:val="bullet"/>
      <w:lvlText w:val=""/>
      <w:lvlJc w:val="left"/>
      <w:pPr>
        <w:tabs>
          <w:tab w:val="num" w:pos="5040"/>
        </w:tabs>
        <w:ind w:left="5040" w:hanging="360"/>
      </w:pPr>
      <w:rPr>
        <w:rFonts w:ascii="Symbol" w:hAnsi="Symbol"/>
      </w:rPr>
    </w:lvl>
    <w:lvl w:ilvl="7" w:tplc="F39C3776">
      <w:start w:val="1"/>
      <w:numFmt w:val="bullet"/>
      <w:lvlText w:val="o"/>
      <w:lvlJc w:val="left"/>
      <w:pPr>
        <w:tabs>
          <w:tab w:val="num" w:pos="5760"/>
        </w:tabs>
        <w:ind w:left="5760" w:hanging="360"/>
      </w:pPr>
      <w:rPr>
        <w:rFonts w:ascii="Courier New" w:hAnsi="Courier New"/>
      </w:rPr>
    </w:lvl>
    <w:lvl w:ilvl="8" w:tplc="252C52AE">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multilevel"/>
    <w:tmpl w:val="000000F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000000F8"/>
    <w:multiLevelType w:val="hybridMultilevel"/>
    <w:tmpl w:val="000000F8"/>
    <w:lvl w:ilvl="0" w:tplc="51C2F44A">
      <w:start w:val="1"/>
      <w:numFmt w:val="bullet"/>
      <w:lvlText w:val=""/>
      <w:lvlJc w:val="left"/>
      <w:pPr>
        <w:ind w:left="720" w:hanging="360"/>
      </w:pPr>
      <w:rPr>
        <w:rFonts w:ascii="Symbol" w:hAnsi="Symbol"/>
      </w:rPr>
    </w:lvl>
    <w:lvl w:ilvl="1" w:tplc="5C907036">
      <w:start w:val="1"/>
      <w:numFmt w:val="bullet"/>
      <w:lvlText w:val="o"/>
      <w:lvlJc w:val="left"/>
      <w:pPr>
        <w:tabs>
          <w:tab w:val="num" w:pos="1440"/>
        </w:tabs>
        <w:ind w:left="1440" w:hanging="360"/>
      </w:pPr>
      <w:rPr>
        <w:rFonts w:ascii="Courier New" w:hAnsi="Courier New"/>
      </w:rPr>
    </w:lvl>
    <w:lvl w:ilvl="2" w:tplc="2C529AAA">
      <w:start w:val="1"/>
      <w:numFmt w:val="bullet"/>
      <w:lvlText w:val=""/>
      <w:lvlJc w:val="left"/>
      <w:pPr>
        <w:tabs>
          <w:tab w:val="num" w:pos="2160"/>
        </w:tabs>
        <w:ind w:left="2160" w:hanging="360"/>
      </w:pPr>
      <w:rPr>
        <w:rFonts w:ascii="Wingdings" w:hAnsi="Wingdings"/>
      </w:rPr>
    </w:lvl>
    <w:lvl w:ilvl="3" w:tplc="DA208C10">
      <w:start w:val="1"/>
      <w:numFmt w:val="bullet"/>
      <w:lvlText w:val=""/>
      <w:lvlJc w:val="left"/>
      <w:pPr>
        <w:tabs>
          <w:tab w:val="num" w:pos="2880"/>
        </w:tabs>
        <w:ind w:left="2880" w:hanging="360"/>
      </w:pPr>
      <w:rPr>
        <w:rFonts w:ascii="Symbol" w:hAnsi="Symbol"/>
      </w:rPr>
    </w:lvl>
    <w:lvl w:ilvl="4" w:tplc="CEC8579A">
      <w:start w:val="1"/>
      <w:numFmt w:val="bullet"/>
      <w:lvlText w:val="o"/>
      <w:lvlJc w:val="left"/>
      <w:pPr>
        <w:tabs>
          <w:tab w:val="num" w:pos="3600"/>
        </w:tabs>
        <w:ind w:left="3600" w:hanging="360"/>
      </w:pPr>
      <w:rPr>
        <w:rFonts w:ascii="Courier New" w:hAnsi="Courier New"/>
      </w:rPr>
    </w:lvl>
    <w:lvl w:ilvl="5" w:tplc="3DD44D42">
      <w:start w:val="1"/>
      <w:numFmt w:val="bullet"/>
      <w:lvlText w:val=""/>
      <w:lvlJc w:val="left"/>
      <w:pPr>
        <w:tabs>
          <w:tab w:val="num" w:pos="4320"/>
        </w:tabs>
        <w:ind w:left="4320" w:hanging="360"/>
      </w:pPr>
      <w:rPr>
        <w:rFonts w:ascii="Wingdings" w:hAnsi="Wingdings"/>
      </w:rPr>
    </w:lvl>
    <w:lvl w:ilvl="6" w:tplc="5DFE591E">
      <w:start w:val="1"/>
      <w:numFmt w:val="bullet"/>
      <w:lvlText w:val=""/>
      <w:lvlJc w:val="left"/>
      <w:pPr>
        <w:tabs>
          <w:tab w:val="num" w:pos="5040"/>
        </w:tabs>
        <w:ind w:left="5040" w:hanging="360"/>
      </w:pPr>
      <w:rPr>
        <w:rFonts w:ascii="Symbol" w:hAnsi="Symbol"/>
      </w:rPr>
    </w:lvl>
    <w:lvl w:ilvl="7" w:tplc="3AB478EA">
      <w:start w:val="1"/>
      <w:numFmt w:val="bullet"/>
      <w:lvlText w:val="o"/>
      <w:lvlJc w:val="left"/>
      <w:pPr>
        <w:tabs>
          <w:tab w:val="num" w:pos="5760"/>
        </w:tabs>
        <w:ind w:left="5760" w:hanging="360"/>
      </w:pPr>
      <w:rPr>
        <w:rFonts w:ascii="Courier New" w:hAnsi="Courier New"/>
      </w:rPr>
    </w:lvl>
    <w:lvl w:ilvl="8" w:tplc="06565270">
      <w:start w:val="1"/>
      <w:numFmt w:val="bullet"/>
      <w:lvlText w:val=""/>
      <w:lvlJc w:val="left"/>
      <w:pPr>
        <w:tabs>
          <w:tab w:val="num" w:pos="6480"/>
        </w:tabs>
        <w:ind w:left="6480" w:hanging="360"/>
      </w:pPr>
      <w:rPr>
        <w:rFonts w:ascii="Wingdings" w:hAnsi="Wingdings"/>
      </w:rPr>
    </w:lvl>
  </w:abstractNum>
  <w:abstractNum w:abstractNumId="248" w15:restartNumberingAfterBreak="0">
    <w:nsid w:val="000000F9"/>
    <w:multiLevelType w:val="hybridMultilevel"/>
    <w:tmpl w:val="000000F9"/>
    <w:lvl w:ilvl="0" w:tplc="EF30B28C">
      <w:start w:val="1"/>
      <w:numFmt w:val="bullet"/>
      <w:lvlText w:val=""/>
      <w:lvlJc w:val="left"/>
      <w:pPr>
        <w:ind w:left="720" w:hanging="360"/>
      </w:pPr>
      <w:rPr>
        <w:rFonts w:ascii="Symbol" w:hAnsi="Symbol"/>
      </w:rPr>
    </w:lvl>
    <w:lvl w:ilvl="1" w:tplc="38BAC336">
      <w:start w:val="1"/>
      <w:numFmt w:val="bullet"/>
      <w:lvlText w:val="o"/>
      <w:lvlJc w:val="left"/>
      <w:pPr>
        <w:tabs>
          <w:tab w:val="num" w:pos="1440"/>
        </w:tabs>
        <w:ind w:left="1440" w:hanging="360"/>
      </w:pPr>
      <w:rPr>
        <w:rFonts w:ascii="Courier New" w:hAnsi="Courier New"/>
      </w:rPr>
    </w:lvl>
    <w:lvl w:ilvl="2" w:tplc="618A4384">
      <w:start w:val="1"/>
      <w:numFmt w:val="bullet"/>
      <w:lvlText w:val=""/>
      <w:lvlJc w:val="left"/>
      <w:pPr>
        <w:tabs>
          <w:tab w:val="num" w:pos="2160"/>
        </w:tabs>
        <w:ind w:left="2160" w:hanging="360"/>
      </w:pPr>
      <w:rPr>
        <w:rFonts w:ascii="Wingdings" w:hAnsi="Wingdings"/>
      </w:rPr>
    </w:lvl>
    <w:lvl w:ilvl="3" w:tplc="B28045B4">
      <w:start w:val="1"/>
      <w:numFmt w:val="bullet"/>
      <w:lvlText w:val=""/>
      <w:lvlJc w:val="left"/>
      <w:pPr>
        <w:tabs>
          <w:tab w:val="num" w:pos="2880"/>
        </w:tabs>
        <w:ind w:left="2880" w:hanging="360"/>
      </w:pPr>
      <w:rPr>
        <w:rFonts w:ascii="Symbol" w:hAnsi="Symbol"/>
      </w:rPr>
    </w:lvl>
    <w:lvl w:ilvl="4" w:tplc="79841A30">
      <w:start w:val="1"/>
      <w:numFmt w:val="bullet"/>
      <w:lvlText w:val="o"/>
      <w:lvlJc w:val="left"/>
      <w:pPr>
        <w:tabs>
          <w:tab w:val="num" w:pos="3600"/>
        </w:tabs>
        <w:ind w:left="3600" w:hanging="360"/>
      </w:pPr>
      <w:rPr>
        <w:rFonts w:ascii="Courier New" w:hAnsi="Courier New"/>
      </w:rPr>
    </w:lvl>
    <w:lvl w:ilvl="5" w:tplc="FB7ECA52">
      <w:start w:val="1"/>
      <w:numFmt w:val="bullet"/>
      <w:lvlText w:val=""/>
      <w:lvlJc w:val="left"/>
      <w:pPr>
        <w:tabs>
          <w:tab w:val="num" w:pos="4320"/>
        </w:tabs>
        <w:ind w:left="4320" w:hanging="360"/>
      </w:pPr>
      <w:rPr>
        <w:rFonts w:ascii="Wingdings" w:hAnsi="Wingdings"/>
      </w:rPr>
    </w:lvl>
    <w:lvl w:ilvl="6" w:tplc="2D163548">
      <w:start w:val="1"/>
      <w:numFmt w:val="bullet"/>
      <w:lvlText w:val=""/>
      <w:lvlJc w:val="left"/>
      <w:pPr>
        <w:tabs>
          <w:tab w:val="num" w:pos="5040"/>
        </w:tabs>
        <w:ind w:left="5040" w:hanging="360"/>
      </w:pPr>
      <w:rPr>
        <w:rFonts w:ascii="Symbol" w:hAnsi="Symbol"/>
      </w:rPr>
    </w:lvl>
    <w:lvl w:ilvl="7" w:tplc="84B21682">
      <w:start w:val="1"/>
      <w:numFmt w:val="bullet"/>
      <w:lvlText w:val="o"/>
      <w:lvlJc w:val="left"/>
      <w:pPr>
        <w:tabs>
          <w:tab w:val="num" w:pos="5760"/>
        </w:tabs>
        <w:ind w:left="5760" w:hanging="360"/>
      </w:pPr>
      <w:rPr>
        <w:rFonts w:ascii="Courier New" w:hAnsi="Courier New"/>
      </w:rPr>
    </w:lvl>
    <w:lvl w:ilvl="8" w:tplc="B9DCCAFA">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283AB11C">
      <w:start w:val="1"/>
      <w:numFmt w:val="bullet"/>
      <w:lvlText w:val=""/>
      <w:lvlJc w:val="left"/>
      <w:pPr>
        <w:ind w:left="720" w:hanging="360"/>
      </w:pPr>
      <w:rPr>
        <w:rFonts w:ascii="Symbol" w:hAnsi="Symbol"/>
      </w:rPr>
    </w:lvl>
    <w:lvl w:ilvl="1" w:tplc="F74EF5F8">
      <w:start w:val="1"/>
      <w:numFmt w:val="bullet"/>
      <w:lvlText w:val="o"/>
      <w:lvlJc w:val="left"/>
      <w:pPr>
        <w:tabs>
          <w:tab w:val="num" w:pos="1440"/>
        </w:tabs>
        <w:ind w:left="1440" w:hanging="360"/>
      </w:pPr>
      <w:rPr>
        <w:rFonts w:ascii="Courier New" w:hAnsi="Courier New"/>
      </w:rPr>
    </w:lvl>
    <w:lvl w:ilvl="2" w:tplc="B57C04D2">
      <w:start w:val="1"/>
      <w:numFmt w:val="bullet"/>
      <w:lvlText w:val=""/>
      <w:lvlJc w:val="left"/>
      <w:pPr>
        <w:tabs>
          <w:tab w:val="num" w:pos="2160"/>
        </w:tabs>
        <w:ind w:left="2160" w:hanging="360"/>
      </w:pPr>
      <w:rPr>
        <w:rFonts w:ascii="Wingdings" w:hAnsi="Wingdings"/>
      </w:rPr>
    </w:lvl>
    <w:lvl w:ilvl="3" w:tplc="2CC0508A">
      <w:start w:val="1"/>
      <w:numFmt w:val="bullet"/>
      <w:lvlText w:val=""/>
      <w:lvlJc w:val="left"/>
      <w:pPr>
        <w:tabs>
          <w:tab w:val="num" w:pos="2880"/>
        </w:tabs>
        <w:ind w:left="2880" w:hanging="360"/>
      </w:pPr>
      <w:rPr>
        <w:rFonts w:ascii="Symbol" w:hAnsi="Symbol"/>
      </w:rPr>
    </w:lvl>
    <w:lvl w:ilvl="4" w:tplc="468CCD28">
      <w:start w:val="1"/>
      <w:numFmt w:val="bullet"/>
      <w:lvlText w:val="o"/>
      <w:lvlJc w:val="left"/>
      <w:pPr>
        <w:tabs>
          <w:tab w:val="num" w:pos="3600"/>
        </w:tabs>
        <w:ind w:left="3600" w:hanging="360"/>
      </w:pPr>
      <w:rPr>
        <w:rFonts w:ascii="Courier New" w:hAnsi="Courier New"/>
      </w:rPr>
    </w:lvl>
    <w:lvl w:ilvl="5" w:tplc="F95838FE">
      <w:start w:val="1"/>
      <w:numFmt w:val="bullet"/>
      <w:lvlText w:val=""/>
      <w:lvlJc w:val="left"/>
      <w:pPr>
        <w:tabs>
          <w:tab w:val="num" w:pos="4320"/>
        </w:tabs>
        <w:ind w:left="4320" w:hanging="360"/>
      </w:pPr>
      <w:rPr>
        <w:rFonts w:ascii="Wingdings" w:hAnsi="Wingdings"/>
      </w:rPr>
    </w:lvl>
    <w:lvl w:ilvl="6" w:tplc="F502005C">
      <w:start w:val="1"/>
      <w:numFmt w:val="bullet"/>
      <w:lvlText w:val=""/>
      <w:lvlJc w:val="left"/>
      <w:pPr>
        <w:tabs>
          <w:tab w:val="num" w:pos="5040"/>
        </w:tabs>
        <w:ind w:left="5040" w:hanging="360"/>
      </w:pPr>
      <w:rPr>
        <w:rFonts w:ascii="Symbol" w:hAnsi="Symbol"/>
      </w:rPr>
    </w:lvl>
    <w:lvl w:ilvl="7" w:tplc="12A80F18">
      <w:start w:val="1"/>
      <w:numFmt w:val="bullet"/>
      <w:lvlText w:val="o"/>
      <w:lvlJc w:val="left"/>
      <w:pPr>
        <w:tabs>
          <w:tab w:val="num" w:pos="5760"/>
        </w:tabs>
        <w:ind w:left="5760" w:hanging="360"/>
      </w:pPr>
      <w:rPr>
        <w:rFonts w:ascii="Courier New" w:hAnsi="Courier New"/>
      </w:rPr>
    </w:lvl>
    <w:lvl w:ilvl="8" w:tplc="5F747946">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C49E6ED8">
      <w:start w:val="1"/>
      <w:numFmt w:val="bullet"/>
      <w:lvlText w:val=""/>
      <w:lvlJc w:val="left"/>
      <w:pPr>
        <w:ind w:left="720" w:hanging="360"/>
      </w:pPr>
      <w:rPr>
        <w:rFonts w:ascii="Symbol" w:hAnsi="Symbol"/>
      </w:rPr>
    </w:lvl>
    <w:lvl w:ilvl="1" w:tplc="F1BEBBCC">
      <w:start w:val="1"/>
      <w:numFmt w:val="bullet"/>
      <w:lvlText w:val="o"/>
      <w:lvlJc w:val="left"/>
      <w:pPr>
        <w:tabs>
          <w:tab w:val="num" w:pos="1440"/>
        </w:tabs>
        <w:ind w:left="1440" w:hanging="360"/>
      </w:pPr>
      <w:rPr>
        <w:rFonts w:ascii="Courier New" w:hAnsi="Courier New"/>
      </w:rPr>
    </w:lvl>
    <w:lvl w:ilvl="2" w:tplc="FA1238BA">
      <w:start w:val="1"/>
      <w:numFmt w:val="bullet"/>
      <w:lvlText w:val=""/>
      <w:lvlJc w:val="left"/>
      <w:pPr>
        <w:tabs>
          <w:tab w:val="num" w:pos="2160"/>
        </w:tabs>
        <w:ind w:left="2160" w:hanging="360"/>
      </w:pPr>
      <w:rPr>
        <w:rFonts w:ascii="Wingdings" w:hAnsi="Wingdings"/>
      </w:rPr>
    </w:lvl>
    <w:lvl w:ilvl="3" w:tplc="B734C858">
      <w:start w:val="1"/>
      <w:numFmt w:val="bullet"/>
      <w:lvlText w:val=""/>
      <w:lvlJc w:val="left"/>
      <w:pPr>
        <w:tabs>
          <w:tab w:val="num" w:pos="2880"/>
        </w:tabs>
        <w:ind w:left="2880" w:hanging="360"/>
      </w:pPr>
      <w:rPr>
        <w:rFonts w:ascii="Symbol" w:hAnsi="Symbol"/>
      </w:rPr>
    </w:lvl>
    <w:lvl w:ilvl="4" w:tplc="4D8A0FB4">
      <w:start w:val="1"/>
      <w:numFmt w:val="bullet"/>
      <w:lvlText w:val="o"/>
      <w:lvlJc w:val="left"/>
      <w:pPr>
        <w:tabs>
          <w:tab w:val="num" w:pos="3600"/>
        </w:tabs>
        <w:ind w:left="3600" w:hanging="360"/>
      </w:pPr>
      <w:rPr>
        <w:rFonts w:ascii="Courier New" w:hAnsi="Courier New"/>
      </w:rPr>
    </w:lvl>
    <w:lvl w:ilvl="5" w:tplc="B5040E78">
      <w:start w:val="1"/>
      <w:numFmt w:val="bullet"/>
      <w:lvlText w:val=""/>
      <w:lvlJc w:val="left"/>
      <w:pPr>
        <w:tabs>
          <w:tab w:val="num" w:pos="4320"/>
        </w:tabs>
        <w:ind w:left="4320" w:hanging="360"/>
      </w:pPr>
      <w:rPr>
        <w:rFonts w:ascii="Wingdings" w:hAnsi="Wingdings"/>
      </w:rPr>
    </w:lvl>
    <w:lvl w:ilvl="6" w:tplc="90384990">
      <w:start w:val="1"/>
      <w:numFmt w:val="bullet"/>
      <w:lvlText w:val=""/>
      <w:lvlJc w:val="left"/>
      <w:pPr>
        <w:tabs>
          <w:tab w:val="num" w:pos="5040"/>
        </w:tabs>
        <w:ind w:left="5040" w:hanging="360"/>
      </w:pPr>
      <w:rPr>
        <w:rFonts w:ascii="Symbol" w:hAnsi="Symbol"/>
      </w:rPr>
    </w:lvl>
    <w:lvl w:ilvl="7" w:tplc="671636EA">
      <w:start w:val="1"/>
      <w:numFmt w:val="bullet"/>
      <w:lvlText w:val="o"/>
      <w:lvlJc w:val="left"/>
      <w:pPr>
        <w:tabs>
          <w:tab w:val="num" w:pos="5760"/>
        </w:tabs>
        <w:ind w:left="5760" w:hanging="360"/>
      </w:pPr>
      <w:rPr>
        <w:rFonts w:ascii="Courier New" w:hAnsi="Courier New"/>
      </w:rPr>
    </w:lvl>
    <w:lvl w:ilvl="8" w:tplc="402055B8">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E5BC03B6">
      <w:start w:val="1"/>
      <w:numFmt w:val="bullet"/>
      <w:lvlText w:val=""/>
      <w:lvlJc w:val="left"/>
      <w:pPr>
        <w:ind w:left="720" w:hanging="360"/>
      </w:pPr>
      <w:rPr>
        <w:rFonts w:ascii="Symbol" w:hAnsi="Symbol"/>
      </w:rPr>
    </w:lvl>
    <w:lvl w:ilvl="1" w:tplc="DFC4006C">
      <w:start w:val="1"/>
      <w:numFmt w:val="bullet"/>
      <w:lvlText w:val="o"/>
      <w:lvlJc w:val="left"/>
      <w:pPr>
        <w:tabs>
          <w:tab w:val="num" w:pos="1440"/>
        </w:tabs>
        <w:ind w:left="1440" w:hanging="360"/>
      </w:pPr>
      <w:rPr>
        <w:rFonts w:ascii="Courier New" w:hAnsi="Courier New"/>
      </w:rPr>
    </w:lvl>
    <w:lvl w:ilvl="2" w:tplc="8948F966">
      <w:start w:val="1"/>
      <w:numFmt w:val="bullet"/>
      <w:lvlText w:val=""/>
      <w:lvlJc w:val="left"/>
      <w:pPr>
        <w:tabs>
          <w:tab w:val="num" w:pos="2160"/>
        </w:tabs>
        <w:ind w:left="2160" w:hanging="360"/>
      </w:pPr>
      <w:rPr>
        <w:rFonts w:ascii="Wingdings" w:hAnsi="Wingdings"/>
      </w:rPr>
    </w:lvl>
    <w:lvl w:ilvl="3" w:tplc="84CAE260">
      <w:start w:val="1"/>
      <w:numFmt w:val="bullet"/>
      <w:lvlText w:val=""/>
      <w:lvlJc w:val="left"/>
      <w:pPr>
        <w:tabs>
          <w:tab w:val="num" w:pos="2880"/>
        </w:tabs>
        <w:ind w:left="2880" w:hanging="360"/>
      </w:pPr>
      <w:rPr>
        <w:rFonts w:ascii="Symbol" w:hAnsi="Symbol"/>
      </w:rPr>
    </w:lvl>
    <w:lvl w:ilvl="4" w:tplc="0D4C59EA">
      <w:start w:val="1"/>
      <w:numFmt w:val="bullet"/>
      <w:lvlText w:val="o"/>
      <w:lvlJc w:val="left"/>
      <w:pPr>
        <w:tabs>
          <w:tab w:val="num" w:pos="3600"/>
        </w:tabs>
        <w:ind w:left="3600" w:hanging="360"/>
      </w:pPr>
      <w:rPr>
        <w:rFonts w:ascii="Courier New" w:hAnsi="Courier New"/>
      </w:rPr>
    </w:lvl>
    <w:lvl w:ilvl="5" w:tplc="DCE4AFB8">
      <w:start w:val="1"/>
      <w:numFmt w:val="bullet"/>
      <w:lvlText w:val=""/>
      <w:lvlJc w:val="left"/>
      <w:pPr>
        <w:tabs>
          <w:tab w:val="num" w:pos="4320"/>
        </w:tabs>
        <w:ind w:left="4320" w:hanging="360"/>
      </w:pPr>
      <w:rPr>
        <w:rFonts w:ascii="Wingdings" w:hAnsi="Wingdings"/>
      </w:rPr>
    </w:lvl>
    <w:lvl w:ilvl="6" w:tplc="D3CCB890">
      <w:start w:val="1"/>
      <w:numFmt w:val="bullet"/>
      <w:lvlText w:val=""/>
      <w:lvlJc w:val="left"/>
      <w:pPr>
        <w:tabs>
          <w:tab w:val="num" w:pos="5040"/>
        </w:tabs>
        <w:ind w:left="5040" w:hanging="360"/>
      </w:pPr>
      <w:rPr>
        <w:rFonts w:ascii="Symbol" w:hAnsi="Symbol"/>
      </w:rPr>
    </w:lvl>
    <w:lvl w:ilvl="7" w:tplc="FFE47826">
      <w:start w:val="1"/>
      <w:numFmt w:val="bullet"/>
      <w:lvlText w:val="o"/>
      <w:lvlJc w:val="left"/>
      <w:pPr>
        <w:tabs>
          <w:tab w:val="num" w:pos="5760"/>
        </w:tabs>
        <w:ind w:left="5760" w:hanging="360"/>
      </w:pPr>
      <w:rPr>
        <w:rFonts w:ascii="Courier New" w:hAnsi="Courier New"/>
      </w:rPr>
    </w:lvl>
    <w:lvl w:ilvl="8" w:tplc="C9E4BF82">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3494A094">
      <w:start w:val="1"/>
      <w:numFmt w:val="bullet"/>
      <w:lvlText w:val=""/>
      <w:lvlJc w:val="left"/>
      <w:pPr>
        <w:ind w:left="720" w:hanging="360"/>
      </w:pPr>
      <w:rPr>
        <w:rFonts w:ascii="Symbol" w:hAnsi="Symbol"/>
      </w:rPr>
    </w:lvl>
    <w:lvl w:ilvl="1" w:tplc="F5A42AB2">
      <w:start w:val="1"/>
      <w:numFmt w:val="bullet"/>
      <w:lvlText w:val="o"/>
      <w:lvlJc w:val="left"/>
      <w:pPr>
        <w:tabs>
          <w:tab w:val="num" w:pos="1440"/>
        </w:tabs>
        <w:ind w:left="1440" w:hanging="360"/>
      </w:pPr>
      <w:rPr>
        <w:rFonts w:ascii="Courier New" w:hAnsi="Courier New"/>
      </w:rPr>
    </w:lvl>
    <w:lvl w:ilvl="2" w:tplc="60D89398">
      <w:start w:val="1"/>
      <w:numFmt w:val="bullet"/>
      <w:lvlText w:val=""/>
      <w:lvlJc w:val="left"/>
      <w:pPr>
        <w:tabs>
          <w:tab w:val="num" w:pos="2160"/>
        </w:tabs>
        <w:ind w:left="2160" w:hanging="360"/>
      </w:pPr>
      <w:rPr>
        <w:rFonts w:ascii="Wingdings" w:hAnsi="Wingdings"/>
      </w:rPr>
    </w:lvl>
    <w:lvl w:ilvl="3" w:tplc="D83ABB76">
      <w:start w:val="1"/>
      <w:numFmt w:val="bullet"/>
      <w:lvlText w:val=""/>
      <w:lvlJc w:val="left"/>
      <w:pPr>
        <w:tabs>
          <w:tab w:val="num" w:pos="2880"/>
        </w:tabs>
        <w:ind w:left="2880" w:hanging="360"/>
      </w:pPr>
      <w:rPr>
        <w:rFonts w:ascii="Symbol" w:hAnsi="Symbol"/>
      </w:rPr>
    </w:lvl>
    <w:lvl w:ilvl="4" w:tplc="1A90736C">
      <w:start w:val="1"/>
      <w:numFmt w:val="bullet"/>
      <w:lvlText w:val="o"/>
      <w:lvlJc w:val="left"/>
      <w:pPr>
        <w:tabs>
          <w:tab w:val="num" w:pos="3600"/>
        </w:tabs>
        <w:ind w:left="3600" w:hanging="360"/>
      </w:pPr>
      <w:rPr>
        <w:rFonts w:ascii="Courier New" w:hAnsi="Courier New"/>
      </w:rPr>
    </w:lvl>
    <w:lvl w:ilvl="5" w:tplc="8EA85C54">
      <w:start w:val="1"/>
      <w:numFmt w:val="bullet"/>
      <w:lvlText w:val=""/>
      <w:lvlJc w:val="left"/>
      <w:pPr>
        <w:tabs>
          <w:tab w:val="num" w:pos="4320"/>
        </w:tabs>
        <w:ind w:left="4320" w:hanging="360"/>
      </w:pPr>
      <w:rPr>
        <w:rFonts w:ascii="Wingdings" w:hAnsi="Wingdings"/>
      </w:rPr>
    </w:lvl>
    <w:lvl w:ilvl="6" w:tplc="5D7609C2">
      <w:start w:val="1"/>
      <w:numFmt w:val="bullet"/>
      <w:lvlText w:val=""/>
      <w:lvlJc w:val="left"/>
      <w:pPr>
        <w:tabs>
          <w:tab w:val="num" w:pos="5040"/>
        </w:tabs>
        <w:ind w:left="5040" w:hanging="360"/>
      </w:pPr>
      <w:rPr>
        <w:rFonts w:ascii="Symbol" w:hAnsi="Symbol"/>
      </w:rPr>
    </w:lvl>
    <w:lvl w:ilvl="7" w:tplc="A1109228">
      <w:start w:val="1"/>
      <w:numFmt w:val="bullet"/>
      <w:lvlText w:val="o"/>
      <w:lvlJc w:val="left"/>
      <w:pPr>
        <w:tabs>
          <w:tab w:val="num" w:pos="5760"/>
        </w:tabs>
        <w:ind w:left="5760" w:hanging="360"/>
      </w:pPr>
      <w:rPr>
        <w:rFonts w:ascii="Courier New" w:hAnsi="Courier New"/>
      </w:rPr>
    </w:lvl>
    <w:lvl w:ilvl="8" w:tplc="B1F0D43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multilevel"/>
    <w:tmpl w:val="000000F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000000FF"/>
    <w:multiLevelType w:val="multilevel"/>
    <w:tmpl w:val="000000F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00000100"/>
    <w:multiLevelType w:val="hybridMultilevel"/>
    <w:tmpl w:val="00000100"/>
    <w:lvl w:ilvl="0" w:tplc="262E3A2C">
      <w:start w:val="1"/>
      <w:numFmt w:val="bullet"/>
      <w:lvlText w:val=""/>
      <w:lvlJc w:val="left"/>
      <w:pPr>
        <w:ind w:left="720" w:hanging="360"/>
      </w:pPr>
      <w:rPr>
        <w:rFonts w:ascii="Symbol" w:hAnsi="Symbol"/>
      </w:rPr>
    </w:lvl>
    <w:lvl w:ilvl="1" w:tplc="1F901A6E">
      <w:start w:val="1"/>
      <w:numFmt w:val="bullet"/>
      <w:lvlText w:val="o"/>
      <w:lvlJc w:val="left"/>
      <w:pPr>
        <w:tabs>
          <w:tab w:val="num" w:pos="1440"/>
        </w:tabs>
        <w:ind w:left="1440" w:hanging="360"/>
      </w:pPr>
      <w:rPr>
        <w:rFonts w:ascii="Courier New" w:hAnsi="Courier New"/>
      </w:rPr>
    </w:lvl>
    <w:lvl w:ilvl="2" w:tplc="5C4C594C">
      <w:start w:val="1"/>
      <w:numFmt w:val="bullet"/>
      <w:lvlText w:val=""/>
      <w:lvlJc w:val="left"/>
      <w:pPr>
        <w:tabs>
          <w:tab w:val="num" w:pos="2160"/>
        </w:tabs>
        <w:ind w:left="2160" w:hanging="360"/>
      </w:pPr>
      <w:rPr>
        <w:rFonts w:ascii="Wingdings" w:hAnsi="Wingdings"/>
      </w:rPr>
    </w:lvl>
    <w:lvl w:ilvl="3" w:tplc="333CEC90">
      <w:start w:val="1"/>
      <w:numFmt w:val="bullet"/>
      <w:lvlText w:val=""/>
      <w:lvlJc w:val="left"/>
      <w:pPr>
        <w:tabs>
          <w:tab w:val="num" w:pos="2880"/>
        </w:tabs>
        <w:ind w:left="2880" w:hanging="360"/>
      </w:pPr>
      <w:rPr>
        <w:rFonts w:ascii="Symbol" w:hAnsi="Symbol"/>
      </w:rPr>
    </w:lvl>
    <w:lvl w:ilvl="4" w:tplc="F3025170">
      <w:start w:val="1"/>
      <w:numFmt w:val="bullet"/>
      <w:lvlText w:val="o"/>
      <w:lvlJc w:val="left"/>
      <w:pPr>
        <w:tabs>
          <w:tab w:val="num" w:pos="3600"/>
        </w:tabs>
        <w:ind w:left="3600" w:hanging="360"/>
      </w:pPr>
      <w:rPr>
        <w:rFonts w:ascii="Courier New" w:hAnsi="Courier New"/>
      </w:rPr>
    </w:lvl>
    <w:lvl w:ilvl="5" w:tplc="99FE3B0A">
      <w:start w:val="1"/>
      <w:numFmt w:val="bullet"/>
      <w:lvlText w:val=""/>
      <w:lvlJc w:val="left"/>
      <w:pPr>
        <w:tabs>
          <w:tab w:val="num" w:pos="4320"/>
        </w:tabs>
        <w:ind w:left="4320" w:hanging="360"/>
      </w:pPr>
      <w:rPr>
        <w:rFonts w:ascii="Wingdings" w:hAnsi="Wingdings"/>
      </w:rPr>
    </w:lvl>
    <w:lvl w:ilvl="6" w:tplc="6BA881C8">
      <w:start w:val="1"/>
      <w:numFmt w:val="bullet"/>
      <w:lvlText w:val=""/>
      <w:lvlJc w:val="left"/>
      <w:pPr>
        <w:tabs>
          <w:tab w:val="num" w:pos="5040"/>
        </w:tabs>
        <w:ind w:left="5040" w:hanging="360"/>
      </w:pPr>
      <w:rPr>
        <w:rFonts w:ascii="Symbol" w:hAnsi="Symbol"/>
      </w:rPr>
    </w:lvl>
    <w:lvl w:ilvl="7" w:tplc="72FA6242">
      <w:start w:val="1"/>
      <w:numFmt w:val="bullet"/>
      <w:lvlText w:val="o"/>
      <w:lvlJc w:val="left"/>
      <w:pPr>
        <w:tabs>
          <w:tab w:val="num" w:pos="5760"/>
        </w:tabs>
        <w:ind w:left="5760" w:hanging="360"/>
      </w:pPr>
      <w:rPr>
        <w:rFonts w:ascii="Courier New" w:hAnsi="Courier New"/>
      </w:rPr>
    </w:lvl>
    <w:lvl w:ilvl="8" w:tplc="DFA664F4">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multilevel"/>
    <w:tmpl w:val="000001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0000102"/>
    <w:multiLevelType w:val="multilevel"/>
    <w:tmpl w:val="000001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00000103"/>
    <w:multiLevelType w:val="multilevel"/>
    <w:tmpl w:val="0000010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00000104"/>
    <w:multiLevelType w:val="multilevel"/>
    <w:tmpl w:val="000001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00000105"/>
    <w:multiLevelType w:val="multilevel"/>
    <w:tmpl w:val="0000010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00000106"/>
    <w:multiLevelType w:val="multilevel"/>
    <w:tmpl w:val="000001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00000107"/>
    <w:multiLevelType w:val="multilevel"/>
    <w:tmpl w:val="000001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00000108"/>
    <w:multiLevelType w:val="multilevel"/>
    <w:tmpl w:val="0000010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0000109"/>
    <w:multiLevelType w:val="multilevel"/>
    <w:tmpl w:val="0000010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0000010A"/>
    <w:multiLevelType w:val="multilevel"/>
    <w:tmpl w:val="0000010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multilevel"/>
    <w:tmpl w:val="0000010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0000010C"/>
    <w:multiLevelType w:val="multilevel"/>
    <w:tmpl w:val="0000010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0000010D"/>
    <w:multiLevelType w:val="multilevel"/>
    <w:tmpl w:val="0000010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0000010E"/>
    <w:multiLevelType w:val="multilevel"/>
    <w:tmpl w:val="0000010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0000010F"/>
    <w:multiLevelType w:val="multilevel"/>
    <w:tmpl w:val="000001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0000110"/>
    <w:multiLevelType w:val="hybridMultilevel"/>
    <w:tmpl w:val="00000110"/>
    <w:lvl w:ilvl="0" w:tplc="8E421442">
      <w:start w:val="1"/>
      <w:numFmt w:val="bullet"/>
      <w:lvlText w:val=""/>
      <w:lvlJc w:val="left"/>
      <w:pPr>
        <w:ind w:left="720" w:hanging="360"/>
      </w:pPr>
      <w:rPr>
        <w:rFonts w:ascii="Symbol" w:hAnsi="Symbol"/>
      </w:rPr>
    </w:lvl>
    <w:lvl w:ilvl="1" w:tplc="788E7212">
      <w:start w:val="1"/>
      <w:numFmt w:val="bullet"/>
      <w:lvlText w:val="o"/>
      <w:lvlJc w:val="left"/>
      <w:pPr>
        <w:tabs>
          <w:tab w:val="num" w:pos="1440"/>
        </w:tabs>
        <w:ind w:left="1440" w:hanging="360"/>
      </w:pPr>
      <w:rPr>
        <w:rFonts w:ascii="Courier New" w:hAnsi="Courier New"/>
      </w:rPr>
    </w:lvl>
    <w:lvl w:ilvl="2" w:tplc="96A4BF9E">
      <w:start w:val="1"/>
      <w:numFmt w:val="bullet"/>
      <w:lvlText w:val=""/>
      <w:lvlJc w:val="left"/>
      <w:pPr>
        <w:tabs>
          <w:tab w:val="num" w:pos="2160"/>
        </w:tabs>
        <w:ind w:left="2160" w:hanging="360"/>
      </w:pPr>
      <w:rPr>
        <w:rFonts w:ascii="Wingdings" w:hAnsi="Wingdings"/>
      </w:rPr>
    </w:lvl>
    <w:lvl w:ilvl="3" w:tplc="AE2E97CC">
      <w:start w:val="1"/>
      <w:numFmt w:val="bullet"/>
      <w:lvlText w:val=""/>
      <w:lvlJc w:val="left"/>
      <w:pPr>
        <w:tabs>
          <w:tab w:val="num" w:pos="2880"/>
        </w:tabs>
        <w:ind w:left="2880" w:hanging="360"/>
      </w:pPr>
      <w:rPr>
        <w:rFonts w:ascii="Symbol" w:hAnsi="Symbol"/>
      </w:rPr>
    </w:lvl>
    <w:lvl w:ilvl="4" w:tplc="1C96F882">
      <w:start w:val="1"/>
      <w:numFmt w:val="bullet"/>
      <w:lvlText w:val="o"/>
      <w:lvlJc w:val="left"/>
      <w:pPr>
        <w:tabs>
          <w:tab w:val="num" w:pos="3600"/>
        </w:tabs>
        <w:ind w:left="3600" w:hanging="360"/>
      </w:pPr>
      <w:rPr>
        <w:rFonts w:ascii="Courier New" w:hAnsi="Courier New"/>
      </w:rPr>
    </w:lvl>
    <w:lvl w:ilvl="5" w:tplc="5CBE6344">
      <w:start w:val="1"/>
      <w:numFmt w:val="bullet"/>
      <w:lvlText w:val=""/>
      <w:lvlJc w:val="left"/>
      <w:pPr>
        <w:tabs>
          <w:tab w:val="num" w:pos="4320"/>
        </w:tabs>
        <w:ind w:left="4320" w:hanging="360"/>
      </w:pPr>
      <w:rPr>
        <w:rFonts w:ascii="Wingdings" w:hAnsi="Wingdings"/>
      </w:rPr>
    </w:lvl>
    <w:lvl w:ilvl="6" w:tplc="A580C1B4">
      <w:start w:val="1"/>
      <w:numFmt w:val="bullet"/>
      <w:lvlText w:val=""/>
      <w:lvlJc w:val="left"/>
      <w:pPr>
        <w:tabs>
          <w:tab w:val="num" w:pos="5040"/>
        </w:tabs>
        <w:ind w:left="5040" w:hanging="360"/>
      </w:pPr>
      <w:rPr>
        <w:rFonts w:ascii="Symbol" w:hAnsi="Symbol"/>
      </w:rPr>
    </w:lvl>
    <w:lvl w:ilvl="7" w:tplc="C700E1BC">
      <w:start w:val="1"/>
      <w:numFmt w:val="bullet"/>
      <w:lvlText w:val="o"/>
      <w:lvlJc w:val="left"/>
      <w:pPr>
        <w:tabs>
          <w:tab w:val="num" w:pos="5760"/>
        </w:tabs>
        <w:ind w:left="5760" w:hanging="360"/>
      </w:pPr>
      <w:rPr>
        <w:rFonts w:ascii="Courier New" w:hAnsi="Courier New"/>
      </w:rPr>
    </w:lvl>
    <w:lvl w:ilvl="8" w:tplc="A438A480">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multilevel"/>
    <w:tmpl w:val="0000011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00000112"/>
    <w:multiLevelType w:val="hybridMultilevel"/>
    <w:tmpl w:val="00000112"/>
    <w:lvl w:ilvl="0" w:tplc="F6222F34">
      <w:start w:val="1"/>
      <w:numFmt w:val="bullet"/>
      <w:lvlText w:val=""/>
      <w:lvlJc w:val="left"/>
      <w:pPr>
        <w:ind w:left="720" w:hanging="360"/>
      </w:pPr>
      <w:rPr>
        <w:rFonts w:ascii="Symbol" w:hAnsi="Symbol"/>
      </w:rPr>
    </w:lvl>
    <w:lvl w:ilvl="1" w:tplc="6EBA6222">
      <w:start w:val="1"/>
      <w:numFmt w:val="bullet"/>
      <w:lvlText w:val="o"/>
      <w:lvlJc w:val="left"/>
      <w:pPr>
        <w:tabs>
          <w:tab w:val="num" w:pos="1440"/>
        </w:tabs>
        <w:ind w:left="1440" w:hanging="360"/>
      </w:pPr>
      <w:rPr>
        <w:rFonts w:ascii="Courier New" w:hAnsi="Courier New"/>
      </w:rPr>
    </w:lvl>
    <w:lvl w:ilvl="2" w:tplc="0B9CB124">
      <w:start w:val="1"/>
      <w:numFmt w:val="bullet"/>
      <w:lvlText w:val=""/>
      <w:lvlJc w:val="left"/>
      <w:pPr>
        <w:tabs>
          <w:tab w:val="num" w:pos="2160"/>
        </w:tabs>
        <w:ind w:left="2160" w:hanging="360"/>
      </w:pPr>
      <w:rPr>
        <w:rFonts w:ascii="Wingdings" w:hAnsi="Wingdings"/>
      </w:rPr>
    </w:lvl>
    <w:lvl w:ilvl="3" w:tplc="49780DF8">
      <w:start w:val="1"/>
      <w:numFmt w:val="bullet"/>
      <w:lvlText w:val=""/>
      <w:lvlJc w:val="left"/>
      <w:pPr>
        <w:tabs>
          <w:tab w:val="num" w:pos="2880"/>
        </w:tabs>
        <w:ind w:left="2880" w:hanging="360"/>
      </w:pPr>
      <w:rPr>
        <w:rFonts w:ascii="Symbol" w:hAnsi="Symbol"/>
      </w:rPr>
    </w:lvl>
    <w:lvl w:ilvl="4" w:tplc="58DC5CA4">
      <w:start w:val="1"/>
      <w:numFmt w:val="bullet"/>
      <w:lvlText w:val="o"/>
      <w:lvlJc w:val="left"/>
      <w:pPr>
        <w:tabs>
          <w:tab w:val="num" w:pos="3600"/>
        </w:tabs>
        <w:ind w:left="3600" w:hanging="360"/>
      </w:pPr>
      <w:rPr>
        <w:rFonts w:ascii="Courier New" w:hAnsi="Courier New"/>
      </w:rPr>
    </w:lvl>
    <w:lvl w:ilvl="5" w:tplc="8244E09A">
      <w:start w:val="1"/>
      <w:numFmt w:val="bullet"/>
      <w:lvlText w:val=""/>
      <w:lvlJc w:val="left"/>
      <w:pPr>
        <w:tabs>
          <w:tab w:val="num" w:pos="4320"/>
        </w:tabs>
        <w:ind w:left="4320" w:hanging="360"/>
      </w:pPr>
      <w:rPr>
        <w:rFonts w:ascii="Wingdings" w:hAnsi="Wingdings"/>
      </w:rPr>
    </w:lvl>
    <w:lvl w:ilvl="6" w:tplc="2FF63976">
      <w:start w:val="1"/>
      <w:numFmt w:val="bullet"/>
      <w:lvlText w:val=""/>
      <w:lvlJc w:val="left"/>
      <w:pPr>
        <w:tabs>
          <w:tab w:val="num" w:pos="5040"/>
        </w:tabs>
        <w:ind w:left="5040" w:hanging="360"/>
      </w:pPr>
      <w:rPr>
        <w:rFonts w:ascii="Symbol" w:hAnsi="Symbol"/>
      </w:rPr>
    </w:lvl>
    <w:lvl w:ilvl="7" w:tplc="F2321012">
      <w:start w:val="1"/>
      <w:numFmt w:val="bullet"/>
      <w:lvlText w:val="o"/>
      <w:lvlJc w:val="left"/>
      <w:pPr>
        <w:tabs>
          <w:tab w:val="num" w:pos="5760"/>
        </w:tabs>
        <w:ind w:left="5760" w:hanging="360"/>
      </w:pPr>
      <w:rPr>
        <w:rFonts w:ascii="Courier New" w:hAnsi="Courier New"/>
      </w:rPr>
    </w:lvl>
    <w:lvl w:ilvl="8" w:tplc="F3244006">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multilevel"/>
    <w:tmpl w:val="000001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00000115"/>
    <w:multiLevelType w:val="multilevel"/>
    <w:tmpl w:val="000001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00000116"/>
    <w:multiLevelType w:val="hybridMultilevel"/>
    <w:tmpl w:val="00000116"/>
    <w:lvl w:ilvl="0" w:tplc="71C058CA">
      <w:start w:val="1"/>
      <w:numFmt w:val="bullet"/>
      <w:lvlText w:val=""/>
      <w:lvlJc w:val="left"/>
      <w:pPr>
        <w:ind w:left="720" w:hanging="360"/>
      </w:pPr>
      <w:rPr>
        <w:rFonts w:ascii="Symbol" w:hAnsi="Symbol"/>
      </w:rPr>
    </w:lvl>
    <w:lvl w:ilvl="1" w:tplc="B33A5B18">
      <w:start w:val="1"/>
      <w:numFmt w:val="bullet"/>
      <w:lvlText w:val="o"/>
      <w:lvlJc w:val="left"/>
      <w:pPr>
        <w:tabs>
          <w:tab w:val="num" w:pos="1440"/>
        </w:tabs>
        <w:ind w:left="1440" w:hanging="360"/>
      </w:pPr>
      <w:rPr>
        <w:rFonts w:ascii="Courier New" w:hAnsi="Courier New"/>
      </w:rPr>
    </w:lvl>
    <w:lvl w:ilvl="2" w:tplc="0578175A">
      <w:start w:val="1"/>
      <w:numFmt w:val="bullet"/>
      <w:lvlText w:val=""/>
      <w:lvlJc w:val="left"/>
      <w:pPr>
        <w:tabs>
          <w:tab w:val="num" w:pos="2160"/>
        </w:tabs>
        <w:ind w:left="2160" w:hanging="360"/>
      </w:pPr>
      <w:rPr>
        <w:rFonts w:ascii="Wingdings" w:hAnsi="Wingdings"/>
      </w:rPr>
    </w:lvl>
    <w:lvl w:ilvl="3" w:tplc="1ED2D38A">
      <w:start w:val="1"/>
      <w:numFmt w:val="bullet"/>
      <w:lvlText w:val=""/>
      <w:lvlJc w:val="left"/>
      <w:pPr>
        <w:tabs>
          <w:tab w:val="num" w:pos="2880"/>
        </w:tabs>
        <w:ind w:left="2880" w:hanging="360"/>
      </w:pPr>
      <w:rPr>
        <w:rFonts w:ascii="Symbol" w:hAnsi="Symbol"/>
      </w:rPr>
    </w:lvl>
    <w:lvl w:ilvl="4" w:tplc="05144328">
      <w:start w:val="1"/>
      <w:numFmt w:val="bullet"/>
      <w:lvlText w:val="o"/>
      <w:lvlJc w:val="left"/>
      <w:pPr>
        <w:tabs>
          <w:tab w:val="num" w:pos="3600"/>
        </w:tabs>
        <w:ind w:left="3600" w:hanging="360"/>
      </w:pPr>
      <w:rPr>
        <w:rFonts w:ascii="Courier New" w:hAnsi="Courier New"/>
      </w:rPr>
    </w:lvl>
    <w:lvl w:ilvl="5" w:tplc="C02E4152">
      <w:start w:val="1"/>
      <w:numFmt w:val="bullet"/>
      <w:lvlText w:val=""/>
      <w:lvlJc w:val="left"/>
      <w:pPr>
        <w:tabs>
          <w:tab w:val="num" w:pos="4320"/>
        </w:tabs>
        <w:ind w:left="4320" w:hanging="360"/>
      </w:pPr>
      <w:rPr>
        <w:rFonts w:ascii="Wingdings" w:hAnsi="Wingdings"/>
      </w:rPr>
    </w:lvl>
    <w:lvl w:ilvl="6" w:tplc="37EA6632">
      <w:start w:val="1"/>
      <w:numFmt w:val="bullet"/>
      <w:lvlText w:val=""/>
      <w:lvlJc w:val="left"/>
      <w:pPr>
        <w:tabs>
          <w:tab w:val="num" w:pos="5040"/>
        </w:tabs>
        <w:ind w:left="5040" w:hanging="360"/>
      </w:pPr>
      <w:rPr>
        <w:rFonts w:ascii="Symbol" w:hAnsi="Symbol"/>
      </w:rPr>
    </w:lvl>
    <w:lvl w:ilvl="7" w:tplc="E56AB8D2">
      <w:start w:val="1"/>
      <w:numFmt w:val="bullet"/>
      <w:lvlText w:val="o"/>
      <w:lvlJc w:val="left"/>
      <w:pPr>
        <w:tabs>
          <w:tab w:val="num" w:pos="5760"/>
        </w:tabs>
        <w:ind w:left="5760" w:hanging="360"/>
      </w:pPr>
      <w:rPr>
        <w:rFonts w:ascii="Courier New" w:hAnsi="Courier New"/>
      </w:rPr>
    </w:lvl>
    <w:lvl w:ilvl="8" w:tplc="F82AFA0C">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multilevel"/>
    <w:tmpl w:val="0000011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00000118"/>
    <w:multiLevelType w:val="multilevel"/>
    <w:tmpl w:val="0000011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multilevel"/>
    <w:tmpl w:val="0000011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0000011A"/>
    <w:multiLevelType w:val="multilevel"/>
    <w:tmpl w:val="000001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0000011B"/>
    <w:multiLevelType w:val="hybridMultilevel"/>
    <w:tmpl w:val="0000011B"/>
    <w:lvl w:ilvl="0" w:tplc="56661DCA">
      <w:start w:val="1"/>
      <w:numFmt w:val="bullet"/>
      <w:lvlText w:val=""/>
      <w:lvlJc w:val="left"/>
      <w:pPr>
        <w:ind w:left="720" w:hanging="360"/>
      </w:pPr>
      <w:rPr>
        <w:rFonts w:ascii="Symbol" w:hAnsi="Symbol"/>
      </w:rPr>
    </w:lvl>
    <w:lvl w:ilvl="1" w:tplc="1DCA2796">
      <w:start w:val="1"/>
      <w:numFmt w:val="bullet"/>
      <w:lvlText w:val="o"/>
      <w:lvlJc w:val="left"/>
      <w:pPr>
        <w:tabs>
          <w:tab w:val="num" w:pos="1440"/>
        </w:tabs>
        <w:ind w:left="1440" w:hanging="360"/>
      </w:pPr>
      <w:rPr>
        <w:rFonts w:ascii="Courier New" w:hAnsi="Courier New"/>
      </w:rPr>
    </w:lvl>
    <w:lvl w:ilvl="2" w:tplc="EAE27F72">
      <w:start w:val="1"/>
      <w:numFmt w:val="bullet"/>
      <w:lvlText w:val=""/>
      <w:lvlJc w:val="left"/>
      <w:pPr>
        <w:tabs>
          <w:tab w:val="num" w:pos="2160"/>
        </w:tabs>
        <w:ind w:left="2160" w:hanging="360"/>
      </w:pPr>
      <w:rPr>
        <w:rFonts w:ascii="Wingdings" w:hAnsi="Wingdings"/>
      </w:rPr>
    </w:lvl>
    <w:lvl w:ilvl="3" w:tplc="C2B42330">
      <w:start w:val="1"/>
      <w:numFmt w:val="bullet"/>
      <w:lvlText w:val=""/>
      <w:lvlJc w:val="left"/>
      <w:pPr>
        <w:tabs>
          <w:tab w:val="num" w:pos="2880"/>
        </w:tabs>
        <w:ind w:left="2880" w:hanging="360"/>
      </w:pPr>
      <w:rPr>
        <w:rFonts w:ascii="Symbol" w:hAnsi="Symbol"/>
      </w:rPr>
    </w:lvl>
    <w:lvl w:ilvl="4" w:tplc="5BE2854E">
      <w:start w:val="1"/>
      <w:numFmt w:val="bullet"/>
      <w:lvlText w:val="o"/>
      <w:lvlJc w:val="left"/>
      <w:pPr>
        <w:tabs>
          <w:tab w:val="num" w:pos="3600"/>
        </w:tabs>
        <w:ind w:left="3600" w:hanging="360"/>
      </w:pPr>
      <w:rPr>
        <w:rFonts w:ascii="Courier New" w:hAnsi="Courier New"/>
      </w:rPr>
    </w:lvl>
    <w:lvl w:ilvl="5" w:tplc="7BC4ADFA">
      <w:start w:val="1"/>
      <w:numFmt w:val="bullet"/>
      <w:lvlText w:val=""/>
      <w:lvlJc w:val="left"/>
      <w:pPr>
        <w:tabs>
          <w:tab w:val="num" w:pos="4320"/>
        </w:tabs>
        <w:ind w:left="4320" w:hanging="360"/>
      </w:pPr>
      <w:rPr>
        <w:rFonts w:ascii="Wingdings" w:hAnsi="Wingdings"/>
      </w:rPr>
    </w:lvl>
    <w:lvl w:ilvl="6" w:tplc="F3AA79C4">
      <w:start w:val="1"/>
      <w:numFmt w:val="bullet"/>
      <w:lvlText w:val=""/>
      <w:lvlJc w:val="left"/>
      <w:pPr>
        <w:tabs>
          <w:tab w:val="num" w:pos="5040"/>
        </w:tabs>
        <w:ind w:left="5040" w:hanging="360"/>
      </w:pPr>
      <w:rPr>
        <w:rFonts w:ascii="Symbol" w:hAnsi="Symbol"/>
      </w:rPr>
    </w:lvl>
    <w:lvl w:ilvl="7" w:tplc="DF985046">
      <w:start w:val="1"/>
      <w:numFmt w:val="bullet"/>
      <w:lvlText w:val="o"/>
      <w:lvlJc w:val="left"/>
      <w:pPr>
        <w:tabs>
          <w:tab w:val="num" w:pos="5760"/>
        </w:tabs>
        <w:ind w:left="5760" w:hanging="360"/>
      </w:pPr>
      <w:rPr>
        <w:rFonts w:ascii="Courier New" w:hAnsi="Courier New"/>
      </w:rPr>
    </w:lvl>
    <w:lvl w:ilvl="8" w:tplc="19B6B4CA">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0E80A4BA">
      <w:start w:val="1"/>
      <w:numFmt w:val="bullet"/>
      <w:lvlText w:val=""/>
      <w:lvlJc w:val="left"/>
      <w:pPr>
        <w:ind w:left="720" w:hanging="360"/>
      </w:pPr>
      <w:rPr>
        <w:rFonts w:ascii="Symbol" w:hAnsi="Symbol"/>
      </w:rPr>
    </w:lvl>
    <w:lvl w:ilvl="1" w:tplc="EC5E9B98">
      <w:start w:val="1"/>
      <w:numFmt w:val="bullet"/>
      <w:lvlText w:val="o"/>
      <w:lvlJc w:val="left"/>
      <w:pPr>
        <w:tabs>
          <w:tab w:val="num" w:pos="1440"/>
        </w:tabs>
        <w:ind w:left="1440" w:hanging="360"/>
      </w:pPr>
      <w:rPr>
        <w:rFonts w:ascii="Courier New" w:hAnsi="Courier New"/>
      </w:rPr>
    </w:lvl>
    <w:lvl w:ilvl="2" w:tplc="973664B6">
      <w:start w:val="1"/>
      <w:numFmt w:val="bullet"/>
      <w:lvlText w:val=""/>
      <w:lvlJc w:val="left"/>
      <w:pPr>
        <w:tabs>
          <w:tab w:val="num" w:pos="2160"/>
        </w:tabs>
        <w:ind w:left="2160" w:hanging="360"/>
      </w:pPr>
      <w:rPr>
        <w:rFonts w:ascii="Wingdings" w:hAnsi="Wingdings"/>
      </w:rPr>
    </w:lvl>
    <w:lvl w:ilvl="3" w:tplc="1320273A">
      <w:start w:val="1"/>
      <w:numFmt w:val="bullet"/>
      <w:lvlText w:val=""/>
      <w:lvlJc w:val="left"/>
      <w:pPr>
        <w:tabs>
          <w:tab w:val="num" w:pos="2880"/>
        </w:tabs>
        <w:ind w:left="2880" w:hanging="360"/>
      </w:pPr>
      <w:rPr>
        <w:rFonts w:ascii="Symbol" w:hAnsi="Symbol"/>
      </w:rPr>
    </w:lvl>
    <w:lvl w:ilvl="4" w:tplc="3B0E1300">
      <w:start w:val="1"/>
      <w:numFmt w:val="bullet"/>
      <w:lvlText w:val="o"/>
      <w:lvlJc w:val="left"/>
      <w:pPr>
        <w:tabs>
          <w:tab w:val="num" w:pos="3600"/>
        </w:tabs>
        <w:ind w:left="3600" w:hanging="360"/>
      </w:pPr>
      <w:rPr>
        <w:rFonts w:ascii="Courier New" w:hAnsi="Courier New"/>
      </w:rPr>
    </w:lvl>
    <w:lvl w:ilvl="5" w:tplc="6F4C11D0">
      <w:start w:val="1"/>
      <w:numFmt w:val="bullet"/>
      <w:lvlText w:val=""/>
      <w:lvlJc w:val="left"/>
      <w:pPr>
        <w:tabs>
          <w:tab w:val="num" w:pos="4320"/>
        </w:tabs>
        <w:ind w:left="4320" w:hanging="360"/>
      </w:pPr>
      <w:rPr>
        <w:rFonts w:ascii="Wingdings" w:hAnsi="Wingdings"/>
      </w:rPr>
    </w:lvl>
    <w:lvl w:ilvl="6" w:tplc="CE728556">
      <w:start w:val="1"/>
      <w:numFmt w:val="bullet"/>
      <w:lvlText w:val=""/>
      <w:lvlJc w:val="left"/>
      <w:pPr>
        <w:tabs>
          <w:tab w:val="num" w:pos="5040"/>
        </w:tabs>
        <w:ind w:left="5040" w:hanging="360"/>
      </w:pPr>
      <w:rPr>
        <w:rFonts w:ascii="Symbol" w:hAnsi="Symbol"/>
      </w:rPr>
    </w:lvl>
    <w:lvl w:ilvl="7" w:tplc="D1424AA2">
      <w:start w:val="1"/>
      <w:numFmt w:val="bullet"/>
      <w:lvlText w:val="o"/>
      <w:lvlJc w:val="left"/>
      <w:pPr>
        <w:tabs>
          <w:tab w:val="num" w:pos="5760"/>
        </w:tabs>
        <w:ind w:left="5760" w:hanging="360"/>
      </w:pPr>
      <w:rPr>
        <w:rFonts w:ascii="Courier New" w:hAnsi="Courier New"/>
      </w:rPr>
    </w:lvl>
    <w:lvl w:ilvl="8" w:tplc="767E3178">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multilevel"/>
    <w:tmpl w:val="0000011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0000011E"/>
    <w:multiLevelType w:val="multilevel"/>
    <w:tmpl w:val="0000011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hybridMultilevel"/>
    <w:tmpl w:val="0000011F"/>
    <w:lvl w:ilvl="0" w:tplc="82347892">
      <w:start w:val="1"/>
      <w:numFmt w:val="bullet"/>
      <w:lvlText w:val=""/>
      <w:lvlJc w:val="left"/>
      <w:pPr>
        <w:ind w:left="720" w:hanging="360"/>
      </w:pPr>
      <w:rPr>
        <w:rFonts w:ascii="Symbol" w:hAnsi="Symbol"/>
      </w:rPr>
    </w:lvl>
    <w:lvl w:ilvl="1" w:tplc="DB341C1C">
      <w:start w:val="1"/>
      <w:numFmt w:val="bullet"/>
      <w:lvlText w:val="o"/>
      <w:lvlJc w:val="left"/>
      <w:pPr>
        <w:tabs>
          <w:tab w:val="num" w:pos="1440"/>
        </w:tabs>
        <w:ind w:left="1440" w:hanging="360"/>
      </w:pPr>
      <w:rPr>
        <w:rFonts w:ascii="Courier New" w:hAnsi="Courier New"/>
      </w:rPr>
    </w:lvl>
    <w:lvl w:ilvl="2" w:tplc="DEDAF740">
      <w:start w:val="1"/>
      <w:numFmt w:val="bullet"/>
      <w:lvlText w:val=""/>
      <w:lvlJc w:val="left"/>
      <w:pPr>
        <w:tabs>
          <w:tab w:val="num" w:pos="2160"/>
        </w:tabs>
        <w:ind w:left="2160" w:hanging="360"/>
      </w:pPr>
      <w:rPr>
        <w:rFonts w:ascii="Wingdings" w:hAnsi="Wingdings"/>
      </w:rPr>
    </w:lvl>
    <w:lvl w:ilvl="3" w:tplc="FAE277D8">
      <w:start w:val="1"/>
      <w:numFmt w:val="bullet"/>
      <w:lvlText w:val=""/>
      <w:lvlJc w:val="left"/>
      <w:pPr>
        <w:tabs>
          <w:tab w:val="num" w:pos="2880"/>
        </w:tabs>
        <w:ind w:left="2880" w:hanging="360"/>
      </w:pPr>
      <w:rPr>
        <w:rFonts w:ascii="Symbol" w:hAnsi="Symbol"/>
      </w:rPr>
    </w:lvl>
    <w:lvl w:ilvl="4" w:tplc="08C495FC">
      <w:start w:val="1"/>
      <w:numFmt w:val="bullet"/>
      <w:lvlText w:val="o"/>
      <w:lvlJc w:val="left"/>
      <w:pPr>
        <w:tabs>
          <w:tab w:val="num" w:pos="3600"/>
        </w:tabs>
        <w:ind w:left="3600" w:hanging="360"/>
      </w:pPr>
      <w:rPr>
        <w:rFonts w:ascii="Courier New" w:hAnsi="Courier New"/>
      </w:rPr>
    </w:lvl>
    <w:lvl w:ilvl="5" w:tplc="913E5F8C">
      <w:start w:val="1"/>
      <w:numFmt w:val="bullet"/>
      <w:lvlText w:val=""/>
      <w:lvlJc w:val="left"/>
      <w:pPr>
        <w:tabs>
          <w:tab w:val="num" w:pos="4320"/>
        </w:tabs>
        <w:ind w:left="4320" w:hanging="360"/>
      </w:pPr>
      <w:rPr>
        <w:rFonts w:ascii="Wingdings" w:hAnsi="Wingdings"/>
      </w:rPr>
    </w:lvl>
    <w:lvl w:ilvl="6" w:tplc="0AB88BA2">
      <w:start w:val="1"/>
      <w:numFmt w:val="bullet"/>
      <w:lvlText w:val=""/>
      <w:lvlJc w:val="left"/>
      <w:pPr>
        <w:tabs>
          <w:tab w:val="num" w:pos="5040"/>
        </w:tabs>
        <w:ind w:left="5040" w:hanging="360"/>
      </w:pPr>
      <w:rPr>
        <w:rFonts w:ascii="Symbol" w:hAnsi="Symbol"/>
      </w:rPr>
    </w:lvl>
    <w:lvl w:ilvl="7" w:tplc="319ED442">
      <w:start w:val="1"/>
      <w:numFmt w:val="bullet"/>
      <w:lvlText w:val="o"/>
      <w:lvlJc w:val="left"/>
      <w:pPr>
        <w:tabs>
          <w:tab w:val="num" w:pos="5760"/>
        </w:tabs>
        <w:ind w:left="5760" w:hanging="360"/>
      </w:pPr>
      <w:rPr>
        <w:rFonts w:ascii="Courier New" w:hAnsi="Courier New"/>
      </w:rPr>
    </w:lvl>
    <w:lvl w:ilvl="8" w:tplc="A03A61A8">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21E23D90">
      <w:start w:val="1"/>
      <w:numFmt w:val="bullet"/>
      <w:lvlText w:val=""/>
      <w:lvlJc w:val="left"/>
      <w:pPr>
        <w:ind w:left="720" w:hanging="360"/>
      </w:pPr>
      <w:rPr>
        <w:rFonts w:ascii="Symbol" w:hAnsi="Symbol"/>
      </w:rPr>
    </w:lvl>
    <w:lvl w:ilvl="1" w:tplc="4C7EF6CC">
      <w:start w:val="1"/>
      <w:numFmt w:val="bullet"/>
      <w:lvlText w:val="o"/>
      <w:lvlJc w:val="left"/>
      <w:pPr>
        <w:tabs>
          <w:tab w:val="num" w:pos="1440"/>
        </w:tabs>
        <w:ind w:left="1440" w:hanging="360"/>
      </w:pPr>
      <w:rPr>
        <w:rFonts w:ascii="Courier New" w:hAnsi="Courier New"/>
      </w:rPr>
    </w:lvl>
    <w:lvl w:ilvl="2" w:tplc="9432EC50">
      <w:start w:val="1"/>
      <w:numFmt w:val="bullet"/>
      <w:lvlText w:val=""/>
      <w:lvlJc w:val="left"/>
      <w:pPr>
        <w:tabs>
          <w:tab w:val="num" w:pos="2160"/>
        </w:tabs>
        <w:ind w:left="2160" w:hanging="360"/>
      </w:pPr>
      <w:rPr>
        <w:rFonts w:ascii="Wingdings" w:hAnsi="Wingdings"/>
      </w:rPr>
    </w:lvl>
    <w:lvl w:ilvl="3" w:tplc="54103F44">
      <w:start w:val="1"/>
      <w:numFmt w:val="bullet"/>
      <w:lvlText w:val=""/>
      <w:lvlJc w:val="left"/>
      <w:pPr>
        <w:tabs>
          <w:tab w:val="num" w:pos="2880"/>
        </w:tabs>
        <w:ind w:left="2880" w:hanging="360"/>
      </w:pPr>
      <w:rPr>
        <w:rFonts w:ascii="Symbol" w:hAnsi="Symbol"/>
      </w:rPr>
    </w:lvl>
    <w:lvl w:ilvl="4" w:tplc="6118658E">
      <w:start w:val="1"/>
      <w:numFmt w:val="bullet"/>
      <w:lvlText w:val="o"/>
      <w:lvlJc w:val="left"/>
      <w:pPr>
        <w:tabs>
          <w:tab w:val="num" w:pos="3600"/>
        </w:tabs>
        <w:ind w:left="3600" w:hanging="360"/>
      </w:pPr>
      <w:rPr>
        <w:rFonts w:ascii="Courier New" w:hAnsi="Courier New"/>
      </w:rPr>
    </w:lvl>
    <w:lvl w:ilvl="5" w:tplc="5720F68C">
      <w:start w:val="1"/>
      <w:numFmt w:val="bullet"/>
      <w:lvlText w:val=""/>
      <w:lvlJc w:val="left"/>
      <w:pPr>
        <w:tabs>
          <w:tab w:val="num" w:pos="4320"/>
        </w:tabs>
        <w:ind w:left="4320" w:hanging="360"/>
      </w:pPr>
      <w:rPr>
        <w:rFonts w:ascii="Wingdings" w:hAnsi="Wingdings"/>
      </w:rPr>
    </w:lvl>
    <w:lvl w:ilvl="6" w:tplc="1290983E">
      <w:start w:val="1"/>
      <w:numFmt w:val="bullet"/>
      <w:lvlText w:val=""/>
      <w:lvlJc w:val="left"/>
      <w:pPr>
        <w:tabs>
          <w:tab w:val="num" w:pos="5040"/>
        </w:tabs>
        <w:ind w:left="5040" w:hanging="360"/>
      </w:pPr>
      <w:rPr>
        <w:rFonts w:ascii="Symbol" w:hAnsi="Symbol"/>
      </w:rPr>
    </w:lvl>
    <w:lvl w:ilvl="7" w:tplc="1E0054F2">
      <w:start w:val="1"/>
      <w:numFmt w:val="bullet"/>
      <w:lvlText w:val="o"/>
      <w:lvlJc w:val="left"/>
      <w:pPr>
        <w:tabs>
          <w:tab w:val="num" w:pos="5760"/>
        </w:tabs>
        <w:ind w:left="5760" w:hanging="360"/>
      </w:pPr>
      <w:rPr>
        <w:rFonts w:ascii="Courier New" w:hAnsi="Courier New"/>
      </w:rPr>
    </w:lvl>
    <w:lvl w:ilvl="8" w:tplc="466C17C6">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87148824">
      <w:start w:val="1"/>
      <w:numFmt w:val="bullet"/>
      <w:lvlText w:val=""/>
      <w:lvlJc w:val="left"/>
      <w:pPr>
        <w:ind w:left="720" w:hanging="360"/>
      </w:pPr>
      <w:rPr>
        <w:rFonts w:ascii="Symbol" w:hAnsi="Symbol"/>
      </w:rPr>
    </w:lvl>
    <w:lvl w:ilvl="1" w:tplc="5234209E">
      <w:start w:val="1"/>
      <w:numFmt w:val="bullet"/>
      <w:lvlText w:val="o"/>
      <w:lvlJc w:val="left"/>
      <w:pPr>
        <w:tabs>
          <w:tab w:val="num" w:pos="1440"/>
        </w:tabs>
        <w:ind w:left="1440" w:hanging="360"/>
      </w:pPr>
      <w:rPr>
        <w:rFonts w:ascii="Courier New" w:hAnsi="Courier New"/>
      </w:rPr>
    </w:lvl>
    <w:lvl w:ilvl="2" w:tplc="C62AB894">
      <w:start w:val="1"/>
      <w:numFmt w:val="bullet"/>
      <w:lvlText w:val=""/>
      <w:lvlJc w:val="left"/>
      <w:pPr>
        <w:tabs>
          <w:tab w:val="num" w:pos="2160"/>
        </w:tabs>
        <w:ind w:left="2160" w:hanging="360"/>
      </w:pPr>
      <w:rPr>
        <w:rFonts w:ascii="Wingdings" w:hAnsi="Wingdings"/>
      </w:rPr>
    </w:lvl>
    <w:lvl w:ilvl="3" w:tplc="A9001820">
      <w:start w:val="1"/>
      <w:numFmt w:val="bullet"/>
      <w:lvlText w:val=""/>
      <w:lvlJc w:val="left"/>
      <w:pPr>
        <w:tabs>
          <w:tab w:val="num" w:pos="2880"/>
        </w:tabs>
        <w:ind w:left="2880" w:hanging="360"/>
      </w:pPr>
      <w:rPr>
        <w:rFonts w:ascii="Symbol" w:hAnsi="Symbol"/>
      </w:rPr>
    </w:lvl>
    <w:lvl w:ilvl="4" w:tplc="DFD69012">
      <w:start w:val="1"/>
      <w:numFmt w:val="bullet"/>
      <w:lvlText w:val="o"/>
      <w:lvlJc w:val="left"/>
      <w:pPr>
        <w:tabs>
          <w:tab w:val="num" w:pos="3600"/>
        </w:tabs>
        <w:ind w:left="3600" w:hanging="360"/>
      </w:pPr>
      <w:rPr>
        <w:rFonts w:ascii="Courier New" w:hAnsi="Courier New"/>
      </w:rPr>
    </w:lvl>
    <w:lvl w:ilvl="5" w:tplc="ADA883F6">
      <w:start w:val="1"/>
      <w:numFmt w:val="bullet"/>
      <w:lvlText w:val=""/>
      <w:lvlJc w:val="left"/>
      <w:pPr>
        <w:tabs>
          <w:tab w:val="num" w:pos="4320"/>
        </w:tabs>
        <w:ind w:left="4320" w:hanging="360"/>
      </w:pPr>
      <w:rPr>
        <w:rFonts w:ascii="Wingdings" w:hAnsi="Wingdings"/>
      </w:rPr>
    </w:lvl>
    <w:lvl w:ilvl="6" w:tplc="D3D4EF52">
      <w:start w:val="1"/>
      <w:numFmt w:val="bullet"/>
      <w:lvlText w:val=""/>
      <w:lvlJc w:val="left"/>
      <w:pPr>
        <w:tabs>
          <w:tab w:val="num" w:pos="5040"/>
        </w:tabs>
        <w:ind w:left="5040" w:hanging="360"/>
      </w:pPr>
      <w:rPr>
        <w:rFonts w:ascii="Symbol" w:hAnsi="Symbol"/>
      </w:rPr>
    </w:lvl>
    <w:lvl w:ilvl="7" w:tplc="D5D4BC84">
      <w:start w:val="1"/>
      <w:numFmt w:val="bullet"/>
      <w:lvlText w:val="o"/>
      <w:lvlJc w:val="left"/>
      <w:pPr>
        <w:tabs>
          <w:tab w:val="num" w:pos="5760"/>
        </w:tabs>
        <w:ind w:left="5760" w:hanging="360"/>
      </w:pPr>
      <w:rPr>
        <w:rFonts w:ascii="Courier New" w:hAnsi="Courier New"/>
      </w:rPr>
    </w:lvl>
    <w:lvl w:ilvl="8" w:tplc="84982A18">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DA8A5A6E">
      <w:start w:val="1"/>
      <w:numFmt w:val="bullet"/>
      <w:lvlText w:val=""/>
      <w:lvlJc w:val="left"/>
      <w:pPr>
        <w:ind w:left="720" w:hanging="360"/>
      </w:pPr>
      <w:rPr>
        <w:rFonts w:ascii="Symbol" w:hAnsi="Symbol"/>
      </w:rPr>
    </w:lvl>
    <w:lvl w:ilvl="1" w:tplc="9782E20C">
      <w:start w:val="1"/>
      <w:numFmt w:val="bullet"/>
      <w:lvlText w:val="o"/>
      <w:lvlJc w:val="left"/>
      <w:pPr>
        <w:tabs>
          <w:tab w:val="num" w:pos="1440"/>
        </w:tabs>
        <w:ind w:left="1440" w:hanging="360"/>
      </w:pPr>
      <w:rPr>
        <w:rFonts w:ascii="Courier New" w:hAnsi="Courier New"/>
      </w:rPr>
    </w:lvl>
    <w:lvl w:ilvl="2" w:tplc="69961946">
      <w:start w:val="1"/>
      <w:numFmt w:val="bullet"/>
      <w:lvlText w:val=""/>
      <w:lvlJc w:val="left"/>
      <w:pPr>
        <w:tabs>
          <w:tab w:val="num" w:pos="2160"/>
        </w:tabs>
        <w:ind w:left="2160" w:hanging="360"/>
      </w:pPr>
      <w:rPr>
        <w:rFonts w:ascii="Wingdings" w:hAnsi="Wingdings"/>
      </w:rPr>
    </w:lvl>
    <w:lvl w:ilvl="3" w:tplc="070C99AA">
      <w:start w:val="1"/>
      <w:numFmt w:val="bullet"/>
      <w:lvlText w:val=""/>
      <w:lvlJc w:val="left"/>
      <w:pPr>
        <w:tabs>
          <w:tab w:val="num" w:pos="2880"/>
        </w:tabs>
        <w:ind w:left="2880" w:hanging="360"/>
      </w:pPr>
      <w:rPr>
        <w:rFonts w:ascii="Symbol" w:hAnsi="Symbol"/>
      </w:rPr>
    </w:lvl>
    <w:lvl w:ilvl="4" w:tplc="8222E6CA">
      <w:start w:val="1"/>
      <w:numFmt w:val="bullet"/>
      <w:lvlText w:val="o"/>
      <w:lvlJc w:val="left"/>
      <w:pPr>
        <w:tabs>
          <w:tab w:val="num" w:pos="3600"/>
        </w:tabs>
        <w:ind w:left="3600" w:hanging="360"/>
      </w:pPr>
      <w:rPr>
        <w:rFonts w:ascii="Courier New" w:hAnsi="Courier New"/>
      </w:rPr>
    </w:lvl>
    <w:lvl w:ilvl="5" w:tplc="6082DEF0">
      <w:start w:val="1"/>
      <w:numFmt w:val="bullet"/>
      <w:lvlText w:val=""/>
      <w:lvlJc w:val="left"/>
      <w:pPr>
        <w:tabs>
          <w:tab w:val="num" w:pos="4320"/>
        </w:tabs>
        <w:ind w:left="4320" w:hanging="360"/>
      </w:pPr>
      <w:rPr>
        <w:rFonts w:ascii="Wingdings" w:hAnsi="Wingdings"/>
      </w:rPr>
    </w:lvl>
    <w:lvl w:ilvl="6" w:tplc="3D2ADF90">
      <w:start w:val="1"/>
      <w:numFmt w:val="bullet"/>
      <w:lvlText w:val=""/>
      <w:lvlJc w:val="left"/>
      <w:pPr>
        <w:tabs>
          <w:tab w:val="num" w:pos="5040"/>
        </w:tabs>
        <w:ind w:left="5040" w:hanging="360"/>
      </w:pPr>
      <w:rPr>
        <w:rFonts w:ascii="Symbol" w:hAnsi="Symbol"/>
      </w:rPr>
    </w:lvl>
    <w:lvl w:ilvl="7" w:tplc="5B9243D2">
      <w:start w:val="1"/>
      <w:numFmt w:val="bullet"/>
      <w:lvlText w:val="o"/>
      <w:lvlJc w:val="left"/>
      <w:pPr>
        <w:tabs>
          <w:tab w:val="num" w:pos="5760"/>
        </w:tabs>
        <w:ind w:left="5760" w:hanging="360"/>
      </w:pPr>
      <w:rPr>
        <w:rFonts w:ascii="Courier New" w:hAnsi="Courier New"/>
      </w:rPr>
    </w:lvl>
    <w:lvl w:ilvl="8" w:tplc="2102A138">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F9EA2EB2">
      <w:start w:val="1"/>
      <w:numFmt w:val="bullet"/>
      <w:lvlText w:val=""/>
      <w:lvlJc w:val="left"/>
      <w:pPr>
        <w:ind w:left="720" w:hanging="360"/>
      </w:pPr>
      <w:rPr>
        <w:rFonts w:ascii="Symbol" w:hAnsi="Symbol"/>
      </w:rPr>
    </w:lvl>
    <w:lvl w:ilvl="1" w:tplc="BF6ACDB8">
      <w:start w:val="1"/>
      <w:numFmt w:val="bullet"/>
      <w:lvlText w:val="o"/>
      <w:lvlJc w:val="left"/>
      <w:pPr>
        <w:tabs>
          <w:tab w:val="num" w:pos="1440"/>
        </w:tabs>
        <w:ind w:left="1440" w:hanging="360"/>
      </w:pPr>
      <w:rPr>
        <w:rFonts w:ascii="Courier New" w:hAnsi="Courier New"/>
      </w:rPr>
    </w:lvl>
    <w:lvl w:ilvl="2" w:tplc="A322C5F2">
      <w:start w:val="1"/>
      <w:numFmt w:val="bullet"/>
      <w:lvlText w:val=""/>
      <w:lvlJc w:val="left"/>
      <w:pPr>
        <w:tabs>
          <w:tab w:val="num" w:pos="2160"/>
        </w:tabs>
        <w:ind w:left="2160" w:hanging="360"/>
      </w:pPr>
      <w:rPr>
        <w:rFonts w:ascii="Wingdings" w:hAnsi="Wingdings"/>
      </w:rPr>
    </w:lvl>
    <w:lvl w:ilvl="3" w:tplc="8068AC36">
      <w:start w:val="1"/>
      <w:numFmt w:val="bullet"/>
      <w:lvlText w:val=""/>
      <w:lvlJc w:val="left"/>
      <w:pPr>
        <w:tabs>
          <w:tab w:val="num" w:pos="2880"/>
        </w:tabs>
        <w:ind w:left="2880" w:hanging="360"/>
      </w:pPr>
      <w:rPr>
        <w:rFonts w:ascii="Symbol" w:hAnsi="Symbol"/>
      </w:rPr>
    </w:lvl>
    <w:lvl w:ilvl="4" w:tplc="2132C444">
      <w:start w:val="1"/>
      <w:numFmt w:val="bullet"/>
      <w:lvlText w:val="o"/>
      <w:lvlJc w:val="left"/>
      <w:pPr>
        <w:tabs>
          <w:tab w:val="num" w:pos="3600"/>
        </w:tabs>
        <w:ind w:left="3600" w:hanging="360"/>
      </w:pPr>
      <w:rPr>
        <w:rFonts w:ascii="Courier New" w:hAnsi="Courier New"/>
      </w:rPr>
    </w:lvl>
    <w:lvl w:ilvl="5" w:tplc="0B4232F8">
      <w:start w:val="1"/>
      <w:numFmt w:val="bullet"/>
      <w:lvlText w:val=""/>
      <w:lvlJc w:val="left"/>
      <w:pPr>
        <w:tabs>
          <w:tab w:val="num" w:pos="4320"/>
        </w:tabs>
        <w:ind w:left="4320" w:hanging="360"/>
      </w:pPr>
      <w:rPr>
        <w:rFonts w:ascii="Wingdings" w:hAnsi="Wingdings"/>
      </w:rPr>
    </w:lvl>
    <w:lvl w:ilvl="6" w:tplc="DB0868D8">
      <w:start w:val="1"/>
      <w:numFmt w:val="bullet"/>
      <w:lvlText w:val=""/>
      <w:lvlJc w:val="left"/>
      <w:pPr>
        <w:tabs>
          <w:tab w:val="num" w:pos="5040"/>
        </w:tabs>
        <w:ind w:left="5040" w:hanging="360"/>
      </w:pPr>
      <w:rPr>
        <w:rFonts w:ascii="Symbol" w:hAnsi="Symbol"/>
      </w:rPr>
    </w:lvl>
    <w:lvl w:ilvl="7" w:tplc="A58678DE">
      <w:start w:val="1"/>
      <w:numFmt w:val="bullet"/>
      <w:lvlText w:val="o"/>
      <w:lvlJc w:val="left"/>
      <w:pPr>
        <w:tabs>
          <w:tab w:val="num" w:pos="5760"/>
        </w:tabs>
        <w:ind w:left="5760" w:hanging="360"/>
      </w:pPr>
      <w:rPr>
        <w:rFonts w:ascii="Courier New" w:hAnsi="Courier New"/>
      </w:rPr>
    </w:lvl>
    <w:lvl w:ilvl="8" w:tplc="7DB86D54">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430A5EF6">
      <w:start w:val="1"/>
      <w:numFmt w:val="bullet"/>
      <w:lvlText w:val=""/>
      <w:lvlJc w:val="left"/>
      <w:pPr>
        <w:ind w:left="720" w:hanging="360"/>
      </w:pPr>
      <w:rPr>
        <w:rFonts w:ascii="Symbol" w:hAnsi="Symbol"/>
      </w:rPr>
    </w:lvl>
    <w:lvl w:ilvl="1" w:tplc="96C48950">
      <w:start w:val="1"/>
      <w:numFmt w:val="bullet"/>
      <w:lvlText w:val="o"/>
      <w:lvlJc w:val="left"/>
      <w:pPr>
        <w:tabs>
          <w:tab w:val="num" w:pos="1440"/>
        </w:tabs>
        <w:ind w:left="1440" w:hanging="360"/>
      </w:pPr>
      <w:rPr>
        <w:rFonts w:ascii="Courier New" w:hAnsi="Courier New"/>
      </w:rPr>
    </w:lvl>
    <w:lvl w:ilvl="2" w:tplc="616CEC08">
      <w:start w:val="1"/>
      <w:numFmt w:val="bullet"/>
      <w:lvlText w:val=""/>
      <w:lvlJc w:val="left"/>
      <w:pPr>
        <w:tabs>
          <w:tab w:val="num" w:pos="2160"/>
        </w:tabs>
        <w:ind w:left="2160" w:hanging="360"/>
      </w:pPr>
      <w:rPr>
        <w:rFonts w:ascii="Wingdings" w:hAnsi="Wingdings"/>
      </w:rPr>
    </w:lvl>
    <w:lvl w:ilvl="3" w:tplc="A14A208A">
      <w:start w:val="1"/>
      <w:numFmt w:val="bullet"/>
      <w:lvlText w:val=""/>
      <w:lvlJc w:val="left"/>
      <w:pPr>
        <w:tabs>
          <w:tab w:val="num" w:pos="2880"/>
        </w:tabs>
        <w:ind w:left="2880" w:hanging="360"/>
      </w:pPr>
      <w:rPr>
        <w:rFonts w:ascii="Symbol" w:hAnsi="Symbol"/>
      </w:rPr>
    </w:lvl>
    <w:lvl w:ilvl="4" w:tplc="99E8E1B4">
      <w:start w:val="1"/>
      <w:numFmt w:val="bullet"/>
      <w:lvlText w:val="o"/>
      <w:lvlJc w:val="left"/>
      <w:pPr>
        <w:tabs>
          <w:tab w:val="num" w:pos="3600"/>
        </w:tabs>
        <w:ind w:left="3600" w:hanging="360"/>
      </w:pPr>
      <w:rPr>
        <w:rFonts w:ascii="Courier New" w:hAnsi="Courier New"/>
      </w:rPr>
    </w:lvl>
    <w:lvl w:ilvl="5" w:tplc="70D29D8E">
      <w:start w:val="1"/>
      <w:numFmt w:val="bullet"/>
      <w:lvlText w:val=""/>
      <w:lvlJc w:val="left"/>
      <w:pPr>
        <w:tabs>
          <w:tab w:val="num" w:pos="4320"/>
        </w:tabs>
        <w:ind w:left="4320" w:hanging="360"/>
      </w:pPr>
      <w:rPr>
        <w:rFonts w:ascii="Wingdings" w:hAnsi="Wingdings"/>
      </w:rPr>
    </w:lvl>
    <w:lvl w:ilvl="6" w:tplc="CC682ACE">
      <w:start w:val="1"/>
      <w:numFmt w:val="bullet"/>
      <w:lvlText w:val=""/>
      <w:lvlJc w:val="left"/>
      <w:pPr>
        <w:tabs>
          <w:tab w:val="num" w:pos="5040"/>
        </w:tabs>
        <w:ind w:left="5040" w:hanging="360"/>
      </w:pPr>
      <w:rPr>
        <w:rFonts w:ascii="Symbol" w:hAnsi="Symbol"/>
      </w:rPr>
    </w:lvl>
    <w:lvl w:ilvl="7" w:tplc="79788386">
      <w:start w:val="1"/>
      <w:numFmt w:val="bullet"/>
      <w:lvlText w:val="o"/>
      <w:lvlJc w:val="left"/>
      <w:pPr>
        <w:tabs>
          <w:tab w:val="num" w:pos="5760"/>
        </w:tabs>
        <w:ind w:left="5760" w:hanging="360"/>
      </w:pPr>
      <w:rPr>
        <w:rFonts w:ascii="Courier New" w:hAnsi="Courier New"/>
      </w:rPr>
    </w:lvl>
    <w:lvl w:ilvl="8" w:tplc="54E084D0">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multilevel"/>
    <w:tmpl w:val="000001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00000126"/>
    <w:multiLevelType w:val="hybridMultilevel"/>
    <w:tmpl w:val="00000126"/>
    <w:lvl w:ilvl="0" w:tplc="226E45EC">
      <w:start w:val="1"/>
      <w:numFmt w:val="bullet"/>
      <w:lvlText w:val=""/>
      <w:lvlJc w:val="left"/>
      <w:pPr>
        <w:ind w:left="720" w:hanging="360"/>
      </w:pPr>
      <w:rPr>
        <w:rFonts w:ascii="Symbol" w:hAnsi="Symbol"/>
      </w:rPr>
    </w:lvl>
    <w:lvl w:ilvl="1" w:tplc="C310E308">
      <w:start w:val="1"/>
      <w:numFmt w:val="bullet"/>
      <w:lvlText w:val="o"/>
      <w:lvlJc w:val="left"/>
      <w:pPr>
        <w:tabs>
          <w:tab w:val="num" w:pos="1440"/>
        </w:tabs>
        <w:ind w:left="1440" w:hanging="360"/>
      </w:pPr>
      <w:rPr>
        <w:rFonts w:ascii="Courier New" w:hAnsi="Courier New"/>
      </w:rPr>
    </w:lvl>
    <w:lvl w:ilvl="2" w:tplc="339C6872">
      <w:start w:val="1"/>
      <w:numFmt w:val="bullet"/>
      <w:lvlText w:val=""/>
      <w:lvlJc w:val="left"/>
      <w:pPr>
        <w:tabs>
          <w:tab w:val="num" w:pos="2160"/>
        </w:tabs>
        <w:ind w:left="2160" w:hanging="360"/>
      </w:pPr>
      <w:rPr>
        <w:rFonts w:ascii="Wingdings" w:hAnsi="Wingdings"/>
      </w:rPr>
    </w:lvl>
    <w:lvl w:ilvl="3" w:tplc="47E46EC6">
      <w:start w:val="1"/>
      <w:numFmt w:val="bullet"/>
      <w:lvlText w:val=""/>
      <w:lvlJc w:val="left"/>
      <w:pPr>
        <w:tabs>
          <w:tab w:val="num" w:pos="2880"/>
        </w:tabs>
        <w:ind w:left="2880" w:hanging="360"/>
      </w:pPr>
      <w:rPr>
        <w:rFonts w:ascii="Symbol" w:hAnsi="Symbol"/>
      </w:rPr>
    </w:lvl>
    <w:lvl w:ilvl="4" w:tplc="31247AC4">
      <w:start w:val="1"/>
      <w:numFmt w:val="bullet"/>
      <w:lvlText w:val="o"/>
      <w:lvlJc w:val="left"/>
      <w:pPr>
        <w:tabs>
          <w:tab w:val="num" w:pos="3600"/>
        </w:tabs>
        <w:ind w:left="3600" w:hanging="360"/>
      </w:pPr>
      <w:rPr>
        <w:rFonts w:ascii="Courier New" w:hAnsi="Courier New"/>
      </w:rPr>
    </w:lvl>
    <w:lvl w:ilvl="5" w:tplc="502E8006">
      <w:start w:val="1"/>
      <w:numFmt w:val="bullet"/>
      <w:lvlText w:val=""/>
      <w:lvlJc w:val="left"/>
      <w:pPr>
        <w:tabs>
          <w:tab w:val="num" w:pos="4320"/>
        </w:tabs>
        <w:ind w:left="4320" w:hanging="360"/>
      </w:pPr>
      <w:rPr>
        <w:rFonts w:ascii="Wingdings" w:hAnsi="Wingdings"/>
      </w:rPr>
    </w:lvl>
    <w:lvl w:ilvl="6" w:tplc="C73A7C44">
      <w:start w:val="1"/>
      <w:numFmt w:val="bullet"/>
      <w:lvlText w:val=""/>
      <w:lvlJc w:val="left"/>
      <w:pPr>
        <w:tabs>
          <w:tab w:val="num" w:pos="5040"/>
        </w:tabs>
        <w:ind w:left="5040" w:hanging="360"/>
      </w:pPr>
      <w:rPr>
        <w:rFonts w:ascii="Symbol" w:hAnsi="Symbol"/>
      </w:rPr>
    </w:lvl>
    <w:lvl w:ilvl="7" w:tplc="9B102D7A">
      <w:start w:val="1"/>
      <w:numFmt w:val="bullet"/>
      <w:lvlText w:val="o"/>
      <w:lvlJc w:val="left"/>
      <w:pPr>
        <w:tabs>
          <w:tab w:val="num" w:pos="5760"/>
        </w:tabs>
        <w:ind w:left="5760" w:hanging="360"/>
      </w:pPr>
      <w:rPr>
        <w:rFonts w:ascii="Courier New" w:hAnsi="Courier New"/>
      </w:rPr>
    </w:lvl>
    <w:lvl w:ilvl="8" w:tplc="E5BCE4C4">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3B6CEA6E">
      <w:start w:val="1"/>
      <w:numFmt w:val="bullet"/>
      <w:lvlText w:val=""/>
      <w:lvlJc w:val="left"/>
      <w:pPr>
        <w:ind w:left="720" w:hanging="360"/>
      </w:pPr>
      <w:rPr>
        <w:rFonts w:ascii="Symbol" w:hAnsi="Symbol"/>
      </w:rPr>
    </w:lvl>
    <w:lvl w:ilvl="1" w:tplc="2B640644">
      <w:start w:val="1"/>
      <w:numFmt w:val="bullet"/>
      <w:lvlText w:val="o"/>
      <w:lvlJc w:val="left"/>
      <w:pPr>
        <w:tabs>
          <w:tab w:val="num" w:pos="1440"/>
        </w:tabs>
        <w:ind w:left="1440" w:hanging="360"/>
      </w:pPr>
      <w:rPr>
        <w:rFonts w:ascii="Courier New" w:hAnsi="Courier New"/>
      </w:rPr>
    </w:lvl>
    <w:lvl w:ilvl="2" w:tplc="C0B0B394">
      <w:start w:val="1"/>
      <w:numFmt w:val="bullet"/>
      <w:lvlText w:val=""/>
      <w:lvlJc w:val="left"/>
      <w:pPr>
        <w:tabs>
          <w:tab w:val="num" w:pos="2160"/>
        </w:tabs>
        <w:ind w:left="2160" w:hanging="360"/>
      </w:pPr>
      <w:rPr>
        <w:rFonts w:ascii="Wingdings" w:hAnsi="Wingdings"/>
      </w:rPr>
    </w:lvl>
    <w:lvl w:ilvl="3" w:tplc="A1F0138A">
      <w:start w:val="1"/>
      <w:numFmt w:val="bullet"/>
      <w:lvlText w:val=""/>
      <w:lvlJc w:val="left"/>
      <w:pPr>
        <w:tabs>
          <w:tab w:val="num" w:pos="2880"/>
        </w:tabs>
        <w:ind w:left="2880" w:hanging="360"/>
      </w:pPr>
      <w:rPr>
        <w:rFonts w:ascii="Symbol" w:hAnsi="Symbol"/>
      </w:rPr>
    </w:lvl>
    <w:lvl w:ilvl="4" w:tplc="DAE41B3A">
      <w:start w:val="1"/>
      <w:numFmt w:val="bullet"/>
      <w:lvlText w:val="o"/>
      <w:lvlJc w:val="left"/>
      <w:pPr>
        <w:tabs>
          <w:tab w:val="num" w:pos="3600"/>
        </w:tabs>
        <w:ind w:left="3600" w:hanging="360"/>
      </w:pPr>
      <w:rPr>
        <w:rFonts w:ascii="Courier New" w:hAnsi="Courier New"/>
      </w:rPr>
    </w:lvl>
    <w:lvl w:ilvl="5" w:tplc="FB602552">
      <w:start w:val="1"/>
      <w:numFmt w:val="bullet"/>
      <w:lvlText w:val=""/>
      <w:lvlJc w:val="left"/>
      <w:pPr>
        <w:tabs>
          <w:tab w:val="num" w:pos="4320"/>
        </w:tabs>
        <w:ind w:left="4320" w:hanging="360"/>
      </w:pPr>
      <w:rPr>
        <w:rFonts w:ascii="Wingdings" w:hAnsi="Wingdings"/>
      </w:rPr>
    </w:lvl>
    <w:lvl w:ilvl="6" w:tplc="227C6C8C">
      <w:start w:val="1"/>
      <w:numFmt w:val="bullet"/>
      <w:lvlText w:val=""/>
      <w:lvlJc w:val="left"/>
      <w:pPr>
        <w:tabs>
          <w:tab w:val="num" w:pos="5040"/>
        </w:tabs>
        <w:ind w:left="5040" w:hanging="360"/>
      </w:pPr>
      <w:rPr>
        <w:rFonts w:ascii="Symbol" w:hAnsi="Symbol"/>
      </w:rPr>
    </w:lvl>
    <w:lvl w:ilvl="7" w:tplc="B11C1B94">
      <w:start w:val="1"/>
      <w:numFmt w:val="bullet"/>
      <w:lvlText w:val="o"/>
      <w:lvlJc w:val="left"/>
      <w:pPr>
        <w:tabs>
          <w:tab w:val="num" w:pos="5760"/>
        </w:tabs>
        <w:ind w:left="5760" w:hanging="360"/>
      </w:pPr>
      <w:rPr>
        <w:rFonts w:ascii="Courier New" w:hAnsi="Courier New"/>
      </w:rPr>
    </w:lvl>
    <w:lvl w:ilvl="8" w:tplc="68E4918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923A25CC">
      <w:start w:val="1"/>
      <w:numFmt w:val="bullet"/>
      <w:lvlText w:val=""/>
      <w:lvlJc w:val="left"/>
      <w:pPr>
        <w:ind w:left="720" w:hanging="360"/>
      </w:pPr>
      <w:rPr>
        <w:rFonts w:ascii="Symbol" w:hAnsi="Symbol"/>
      </w:rPr>
    </w:lvl>
    <w:lvl w:ilvl="1" w:tplc="7C08A930">
      <w:start w:val="1"/>
      <w:numFmt w:val="bullet"/>
      <w:lvlText w:val="o"/>
      <w:lvlJc w:val="left"/>
      <w:pPr>
        <w:ind w:left="1440" w:hanging="360"/>
      </w:pPr>
      <w:rPr>
        <w:rFonts w:ascii="Courier New" w:hAnsi="Courier New"/>
      </w:rPr>
    </w:lvl>
    <w:lvl w:ilvl="2" w:tplc="19565B6A">
      <w:start w:val="1"/>
      <w:numFmt w:val="bullet"/>
      <w:lvlText w:val=""/>
      <w:lvlJc w:val="left"/>
      <w:pPr>
        <w:tabs>
          <w:tab w:val="num" w:pos="2160"/>
        </w:tabs>
        <w:ind w:left="2160" w:hanging="360"/>
      </w:pPr>
      <w:rPr>
        <w:rFonts w:ascii="Wingdings" w:hAnsi="Wingdings"/>
      </w:rPr>
    </w:lvl>
    <w:lvl w:ilvl="3" w:tplc="66207490">
      <w:start w:val="1"/>
      <w:numFmt w:val="bullet"/>
      <w:lvlText w:val=""/>
      <w:lvlJc w:val="left"/>
      <w:pPr>
        <w:tabs>
          <w:tab w:val="num" w:pos="2880"/>
        </w:tabs>
        <w:ind w:left="2880" w:hanging="360"/>
      </w:pPr>
      <w:rPr>
        <w:rFonts w:ascii="Symbol" w:hAnsi="Symbol"/>
      </w:rPr>
    </w:lvl>
    <w:lvl w:ilvl="4" w:tplc="5C1C1560">
      <w:start w:val="1"/>
      <w:numFmt w:val="bullet"/>
      <w:lvlText w:val="o"/>
      <w:lvlJc w:val="left"/>
      <w:pPr>
        <w:tabs>
          <w:tab w:val="num" w:pos="3600"/>
        </w:tabs>
        <w:ind w:left="3600" w:hanging="360"/>
      </w:pPr>
      <w:rPr>
        <w:rFonts w:ascii="Courier New" w:hAnsi="Courier New"/>
      </w:rPr>
    </w:lvl>
    <w:lvl w:ilvl="5" w:tplc="6F8815C8">
      <w:start w:val="1"/>
      <w:numFmt w:val="bullet"/>
      <w:lvlText w:val=""/>
      <w:lvlJc w:val="left"/>
      <w:pPr>
        <w:tabs>
          <w:tab w:val="num" w:pos="4320"/>
        </w:tabs>
        <w:ind w:left="4320" w:hanging="360"/>
      </w:pPr>
      <w:rPr>
        <w:rFonts w:ascii="Wingdings" w:hAnsi="Wingdings"/>
      </w:rPr>
    </w:lvl>
    <w:lvl w:ilvl="6" w:tplc="17FC6D94">
      <w:start w:val="1"/>
      <w:numFmt w:val="bullet"/>
      <w:lvlText w:val=""/>
      <w:lvlJc w:val="left"/>
      <w:pPr>
        <w:tabs>
          <w:tab w:val="num" w:pos="5040"/>
        </w:tabs>
        <w:ind w:left="5040" w:hanging="360"/>
      </w:pPr>
      <w:rPr>
        <w:rFonts w:ascii="Symbol" w:hAnsi="Symbol"/>
      </w:rPr>
    </w:lvl>
    <w:lvl w:ilvl="7" w:tplc="47B0932E">
      <w:start w:val="1"/>
      <w:numFmt w:val="bullet"/>
      <w:lvlText w:val="o"/>
      <w:lvlJc w:val="left"/>
      <w:pPr>
        <w:tabs>
          <w:tab w:val="num" w:pos="5760"/>
        </w:tabs>
        <w:ind w:left="5760" w:hanging="360"/>
      </w:pPr>
      <w:rPr>
        <w:rFonts w:ascii="Courier New" w:hAnsi="Courier New"/>
      </w:rPr>
    </w:lvl>
    <w:lvl w:ilvl="8" w:tplc="D8525FC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CB66AE5C">
      <w:start w:val="1"/>
      <w:numFmt w:val="bullet"/>
      <w:lvlText w:val=""/>
      <w:lvlJc w:val="left"/>
      <w:pPr>
        <w:ind w:left="720" w:hanging="360"/>
      </w:pPr>
      <w:rPr>
        <w:rFonts w:ascii="Symbol" w:hAnsi="Symbol"/>
      </w:rPr>
    </w:lvl>
    <w:lvl w:ilvl="1" w:tplc="A77E3086">
      <w:start w:val="1"/>
      <w:numFmt w:val="bullet"/>
      <w:lvlText w:val="o"/>
      <w:lvlJc w:val="left"/>
      <w:pPr>
        <w:tabs>
          <w:tab w:val="num" w:pos="1440"/>
        </w:tabs>
        <w:ind w:left="1440" w:hanging="360"/>
      </w:pPr>
      <w:rPr>
        <w:rFonts w:ascii="Courier New" w:hAnsi="Courier New"/>
      </w:rPr>
    </w:lvl>
    <w:lvl w:ilvl="2" w:tplc="E702C5F0">
      <w:start w:val="1"/>
      <w:numFmt w:val="bullet"/>
      <w:lvlText w:val=""/>
      <w:lvlJc w:val="left"/>
      <w:pPr>
        <w:tabs>
          <w:tab w:val="num" w:pos="2160"/>
        </w:tabs>
        <w:ind w:left="2160" w:hanging="360"/>
      </w:pPr>
      <w:rPr>
        <w:rFonts w:ascii="Wingdings" w:hAnsi="Wingdings"/>
      </w:rPr>
    </w:lvl>
    <w:lvl w:ilvl="3" w:tplc="462C5B44">
      <w:start w:val="1"/>
      <w:numFmt w:val="bullet"/>
      <w:lvlText w:val=""/>
      <w:lvlJc w:val="left"/>
      <w:pPr>
        <w:tabs>
          <w:tab w:val="num" w:pos="2880"/>
        </w:tabs>
        <w:ind w:left="2880" w:hanging="360"/>
      </w:pPr>
      <w:rPr>
        <w:rFonts w:ascii="Symbol" w:hAnsi="Symbol"/>
      </w:rPr>
    </w:lvl>
    <w:lvl w:ilvl="4" w:tplc="CFEE7476">
      <w:start w:val="1"/>
      <w:numFmt w:val="bullet"/>
      <w:lvlText w:val="o"/>
      <w:lvlJc w:val="left"/>
      <w:pPr>
        <w:tabs>
          <w:tab w:val="num" w:pos="3600"/>
        </w:tabs>
        <w:ind w:left="3600" w:hanging="360"/>
      </w:pPr>
      <w:rPr>
        <w:rFonts w:ascii="Courier New" w:hAnsi="Courier New"/>
      </w:rPr>
    </w:lvl>
    <w:lvl w:ilvl="5" w:tplc="371477C2">
      <w:start w:val="1"/>
      <w:numFmt w:val="bullet"/>
      <w:lvlText w:val=""/>
      <w:lvlJc w:val="left"/>
      <w:pPr>
        <w:tabs>
          <w:tab w:val="num" w:pos="4320"/>
        </w:tabs>
        <w:ind w:left="4320" w:hanging="360"/>
      </w:pPr>
      <w:rPr>
        <w:rFonts w:ascii="Wingdings" w:hAnsi="Wingdings"/>
      </w:rPr>
    </w:lvl>
    <w:lvl w:ilvl="6" w:tplc="DE4A43B0">
      <w:start w:val="1"/>
      <w:numFmt w:val="bullet"/>
      <w:lvlText w:val=""/>
      <w:lvlJc w:val="left"/>
      <w:pPr>
        <w:tabs>
          <w:tab w:val="num" w:pos="5040"/>
        </w:tabs>
        <w:ind w:left="5040" w:hanging="360"/>
      </w:pPr>
      <w:rPr>
        <w:rFonts w:ascii="Symbol" w:hAnsi="Symbol"/>
      </w:rPr>
    </w:lvl>
    <w:lvl w:ilvl="7" w:tplc="3AF65B6C">
      <w:start w:val="1"/>
      <w:numFmt w:val="bullet"/>
      <w:lvlText w:val="o"/>
      <w:lvlJc w:val="left"/>
      <w:pPr>
        <w:tabs>
          <w:tab w:val="num" w:pos="5760"/>
        </w:tabs>
        <w:ind w:left="5760" w:hanging="360"/>
      </w:pPr>
      <w:rPr>
        <w:rFonts w:ascii="Courier New" w:hAnsi="Courier New"/>
      </w:rPr>
    </w:lvl>
    <w:lvl w:ilvl="8" w:tplc="B3601A6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8D14CC06">
      <w:start w:val="1"/>
      <w:numFmt w:val="bullet"/>
      <w:lvlText w:val=""/>
      <w:lvlJc w:val="left"/>
      <w:pPr>
        <w:ind w:left="720" w:hanging="360"/>
      </w:pPr>
      <w:rPr>
        <w:rFonts w:ascii="Symbol" w:hAnsi="Symbol"/>
      </w:rPr>
    </w:lvl>
    <w:lvl w:ilvl="1" w:tplc="ABC8C356">
      <w:start w:val="1"/>
      <w:numFmt w:val="bullet"/>
      <w:lvlText w:val="o"/>
      <w:lvlJc w:val="left"/>
      <w:pPr>
        <w:tabs>
          <w:tab w:val="num" w:pos="1440"/>
        </w:tabs>
        <w:ind w:left="1440" w:hanging="360"/>
      </w:pPr>
      <w:rPr>
        <w:rFonts w:ascii="Courier New" w:hAnsi="Courier New"/>
      </w:rPr>
    </w:lvl>
    <w:lvl w:ilvl="2" w:tplc="4E8E0E4C">
      <w:start w:val="1"/>
      <w:numFmt w:val="bullet"/>
      <w:lvlText w:val=""/>
      <w:lvlJc w:val="left"/>
      <w:pPr>
        <w:tabs>
          <w:tab w:val="num" w:pos="2160"/>
        </w:tabs>
        <w:ind w:left="2160" w:hanging="360"/>
      </w:pPr>
      <w:rPr>
        <w:rFonts w:ascii="Wingdings" w:hAnsi="Wingdings"/>
      </w:rPr>
    </w:lvl>
    <w:lvl w:ilvl="3" w:tplc="E0F240B0">
      <w:start w:val="1"/>
      <w:numFmt w:val="bullet"/>
      <w:lvlText w:val=""/>
      <w:lvlJc w:val="left"/>
      <w:pPr>
        <w:tabs>
          <w:tab w:val="num" w:pos="2880"/>
        </w:tabs>
        <w:ind w:left="2880" w:hanging="360"/>
      </w:pPr>
      <w:rPr>
        <w:rFonts w:ascii="Symbol" w:hAnsi="Symbol"/>
      </w:rPr>
    </w:lvl>
    <w:lvl w:ilvl="4" w:tplc="1F5A3D68">
      <w:start w:val="1"/>
      <w:numFmt w:val="bullet"/>
      <w:lvlText w:val="o"/>
      <w:lvlJc w:val="left"/>
      <w:pPr>
        <w:tabs>
          <w:tab w:val="num" w:pos="3600"/>
        </w:tabs>
        <w:ind w:left="3600" w:hanging="360"/>
      </w:pPr>
      <w:rPr>
        <w:rFonts w:ascii="Courier New" w:hAnsi="Courier New"/>
      </w:rPr>
    </w:lvl>
    <w:lvl w:ilvl="5" w:tplc="2F54287E">
      <w:start w:val="1"/>
      <w:numFmt w:val="bullet"/>
      <w:lvlText w:val=""/>
      <w:lvlJc w:val="left"/>
      <w:pPr>
        <w:tabs>
          <w:tab w:val="num" w:pos="4320"/>
        </w:tabs>
        <w:ind w:left="4320" w:hanging="360"/>
      </w:pPr>
      <w:rPr>
        <w:rFonts w:ascii="Wingdings" w:hAnsi="Wingdings"/>
      </w:rPr>
    </w:lvl>
    <w:lvl w:ilvl="6" w:tplc="F09C408C">
      <w:start w:val="1"/>
      <w:numFmt w:val="bullet"/>
      <w:lvlText w:val=""/>
      <w:lvlJc w:val="left"/>
      <w:pPr>
        <w:tabs>
          <w:tab w:val="num" w:pos="5040"/>
        </w:tabs>
        <w:ind w:left="5040" w:hanging="360"/>
      </w:pPr>
      <w:rPr>
        <w:rFonts w:ascii="Symbol" w:hAnsi="Symbol"/>
      </w:rPr>
    </w:lvl>
    <w:lvl w:ilvl="7" w:tplc="928CA5E4">
      <w:start w:val="1"/>
      <w:numFmt w:val="bullet"/>
      <w:lvlText w:val="o"/>
      <w:lvlJc w:val="left"/>
      <w:pPr>
        <w:tabs>
          <w:tab w:val="num" w:pos="5760"/>
        </w:tabs>
        <w:ind w:left="5760" w:hanging="360"/>
      </w:pPr>
      <w:rPr>
        <w:rFonts w:ascii="Courier New" w:hAnsi="Courier New"/>
      </w:rPr>
    </w:lvl>
    <w:lvl w:ilvl="8" w:tplc="8410D5E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hybridMultilevel"/>
    <w:tmpl w:val="0000012C"/>
    <w:lvl w:ilvl="0" w:tplc="16541DFC">
      <w:start w:val="1"/>
      <w:numFmt w:val="bullet"/>
      <w:lvlText w:val=""/>
      <w:lvlJc w:val="left"/>
      <w:pPr>
        <w:ind w:left="720" w:hanging="360"/>
      </w:pPr>
      <w:rPr>
        <w:rFonts w:ascii="Symbol" w:hAnsi="Symbol"/>
      </w:rPr>
    </w:lvl>
    <w:lvl w:ilvl="1" w:tplc="98DCAA76">
      <w:start w:val="1"/>
      <w:numFmt w:val="bullet"/>
      <w:lvlText w:val="o"/>
      <w:lvlJc w:val="left"/>
      <w:pPr>
        <w:tabs>
          <w:tab w:val="num" w:pos="1440"/>
        </w:tabs>
        <w:ind w:left="1440" w:hanging="360"/>
      </w:pPr>
      <w:rPr>
        <w:rFonts w:ascii="Courier New" w:hAnsi="Courier New"/>
      </w:rPr>
    </w:lvl>
    <w:lvl w:ilvl="2" w:tplc="F8F0C5C6">
      <w:start w:val="1"/>
      <w:numFmt w:val="bullet"/>
      <w:lvlText w:val=""/>
      <w:lvlJc w:val="left"/>
      <w:pPr>
        <w:tabs>
          <w:tab w:val="num" w:pos="2160"/>
        </w:tabs>
        <w:ind w:left="2160" w:hanging="360"/>
      </w:pPr>
      <w:rPr>
        <w:rFonts w:ascii="Wingdings" w:hAnsi="Wingdings"/>
      </w:rPr>
    </w:lvl>
    <w:lvl w:ilvl="3" w:tplc="D90888C0">
      <w:start w:val="1"/>
      <w:numFmt w:val="bullet"/>
      <w:lvlText w:val=""/>
      <w:lvlJc w:val="left"/>
      <w:pPr>
        <w:tabs>
          <w:tab w:val="num" w:pos="2880"/>
        </w:tabs>
        <w:ind w:left="2880" w:hanging="360"/>
      </w:pPr>
      <w:rPr>
        <w:rFonts w:ascii="Symbol" w:hAnsi="Symbol"/>
      </w:rPr>
    </w:lvl>
    <w:lvl w:ilvl="4" w:tplc="A4083284">
      <w:start w:val="1"/>
      <w:numFmt w:val="bullet"/>
      <w:lvlText w:val="o"/>
      <w:lvlJc w:val="left"/>
      <w:pPr>
        <w:tabs>
          <w:tab w:val="num" w:pos="3600"/>
        </w:tabs>
        <w:ind w:left="3600" w:hanging="360"/>
      </w:pPr>
      <w:rPr>
        <w:rFonts w:ascii="Courier New" w:hAnsi="Courier New"/>
      </w:rPr>
    </w:lvl>
    <w:lvl w:ilvl="5" w:tplc="437E8440">
      <w:start w:val="1"/>
      <w:numFmt w:val="bullet"/>
      <w:lvlText w:val=""/>
      <w:lvlJc w:val="left"/>
      <w:pPr>
        <w:tabs>
          <w:tab w:val="num" w:pos="4320"/>
        </w:tabs>
        <w:ind w:left="4320" w:hanging="360"/>
      </w:pPr>
      <w:rPr>
        <w:rFonts w:ascii="Wingdings" w:hAnsi="Wingdings"/>
      </w:rPr>
    </w:lvl>
    <w:lvl w:ilvl="6" w:tplc="1C5EA798">
      <w:start w:val="1"/>
      <w:numFmt w:val="bullet"/>
      <w:lvlText w:val=""/>
      <w:lvlJc w:val="left"/>
      <w:pPr>
        <w:tabs>
          <w:tab w:val="num" w:pos="5040"/>
        </w:tabs>
        <w:ind w:left="5040" w:hanging="360"/>
      </w:pPr>
      <w:rPr>
        <w:rFonts w:ascii="Symbol" w:hAnsi="Symbol"/>
      </w:rPr>
    </w:lvl>
    <w:lvl w:ilvl="7" w:tplc="0490487A">
      <w:start w:val="1"/>
      <w:numFmt w:val="bullet"/>
      <w:lvlText w:val="o"/>
      <w:lvlJc w:val="left"/>
      <w:pPr>
        <w:tabs>
          <w:tab w:val="num" w:pos="5760"/>
        </w:tabs>
        <w:ind w:left="5760" w:hanging="360"/>
      </w:pPr>
      <w:rPr>
        <w:rFonts w:ascii="Courier New" w:hAnsi="Courier New"/>
      </w:rPr>
    </w:lvl>
    <w:lvl w:ilvl="8" w:tplc="E48A059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00726842">
      <w:start w:val="1"/>
      <w:numFmt w:val="bullet"/>
      <w:lvlText w:val=""/>
      <w:lvlJc w:val="left"/>
      <w:pPr>
        <w:ind w:left="720" w:hanging="360"/>
      </w:pPr>
      <w:rPr>
        <w:rFonts w:ascii="Symbol" w:hAnsi="Symbol"/>
      </w:rPr>
    </w:lvl>
    <w:lvl w:ilvl="1" w:tplc="44CA8BF6">
      <w:start w:val="1"/>
      <w:numFmt w:val="bullet"/>
      <w:lvlText w:val="o"/>
      <w:lvlJc w:val="left"/>
      <w:pPr>
        <w:tabs>
          <w:tab w:val="num" w:pos="1440"/>
        </w:tabs>
        <w:ind w:left="1440" w:hanging="360"/>
      </w:pPr>
      <w:rPr>
        <w:rFonts w:ascii="Courier New" w:hAnsi="Courier New"/>
      </w:rPr>
    </w:lvl>
    <w:lvl w:ilvl="2" w:tplc="E02A6842">
      <w:start w:val="1"/>
      <w:numFmt w:val="bullet"/>
      <w:lvlText w:val=""/>
      <w:lvlJc w:val="left"/>
      <w:pPr>
        <w:tabs>
          <w:tab w:val="num" w:pos="2160"/>
        </w:tabs>
        <w:ind w:left="2160" w:hanging="360"/>
      </w:pPr>
      <w:rPr>
        <w:rFonts w:ascii="Wingdings" w:hAnsi="Wingdings"/>
      </w:rPr>
    </w:lvl>
    <w:lvl w:ilvl="3" w:tplc="163A2C6E">
      <w:start w:val="1"/>
      <w:numFmt w:val="bullet"/>
      <w:lvlText w:val=""/>
      <w:lvlJc w:val="left"/>
      <w:pPr>
        <w:tabs>
          <w:tab w:val="num" w:pos="2880"/>
        </w:tabs>
        <w:ind w:left="2880" w:hanging="360"/>
      </w:pPr>
      <w:rPr>
        <w:rFonts w:ascii="Symbol" w:hAnsi="Symbol"/>
      </w:rPr>
    </w:lvl>
    <w:lvl w:ilvl="4" w:tplc="E6EA1A96">
      <w:start w:val="1"/>
      <w:numFmt w:val="bullet"/>
      <w:lvlText w:val="o"/>
      <w:lvlJc w:val="left"/>
      <w:pPr>
        <w:tabs>
          <w:tab w:val="num" w:pos="3600"/>
        </w:tabs>
        <w:ind w:left="3600" w:hanging="360"/>
      </w:pPr>
      <w:rPr>
        <w:rFonts w:ascii="Courier New" w:hAnsi="Courier New"/>
      </w:rPr>
    </w:lvl>
    <w:lvl w:ilvl="5" w:tplc="4792127E">
      <w:start w:val="1"/>
      <w:numFmt w:val="bullet"/>
      <w:lvlText w:val=""/>
      <w:lvlJc w:val="left"/>
      <w:pPr>
        <w:tabs>
          <w:tab w:val="num" w:pos="4320"/>
        </w:tabs>
        <w:ind w:left="4320" w:hanging="360"/>
      </w:pPr>
      <w:rPr>
        <w:rFonts w:ascii="Wingdings" w:hAnsi="Wingdings"/>
      </w:rPr>
    </w:lvl>
    <w:lvl w:ilvl="6" w:tplc="BFBC2F5A">
      <w:start w:val="1"/>
      <w:numFmt w:val="bullet"/>
      <w:lvlText w:val=""/>
      <w:lvlJc w:val="left"/>
      <w:pPr>
        <w:tabs>
          <w:tab w:val="num" w:pos="5040"/>
        </w:tabs>
        <w:ind w:left="5040" w:hanging="360"/>
      </w:pPr>
      <w:rPr>
        <w:rFonts w:ascii="Symbol" w:hAnsi="Symbol"/>
      </w:rPr>
    </w:lvl>
    <w:lvl w:ilvl="7" w:tplc="D7128246">
      <w:start w:val="1"/>
      <w:numFmt w:val="bullet"/>
      <w:lvlText w:val="o"/>
      <w:lvlJc w:val="left"/>
      <w:pPr>
        <w:tabs>
          <w:tab w:val="num" w:pos="5760"/>
        </w:tabs>
        <w:ind w:left="5760" w:hanging="360"/>
      </w:pPr>
      <w:rPr>
        <w:rFonts w:ascii="Courier New" w:hAnsi="Courier New"/>
      </w:rPr>
    </w:lvl>
    <w:lvl w:ilvl="8" w:tplc="41086236">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3CD2C7F0">
      <w:start w:val="1"/>
      <w:numFmt w:val="bullet"/>
      <w:lvlText w:val=""/>
      <w:lvlJc w:val="left"/>
      <w:pPr>
        <w:ind w:left="720" w:hanging="360"/>
      </w:pPr>
      <w:rPr>
        <w:rFonts w:ascii="Symbol" w:hAnsi="Symbol"/>
      </w:rPr>
    </w:lvl>
    <w:lvl w:ilvl="1" w:tplc="E7962232">
      <w:start w:val="1"/>
      <w:numFmt w:val="bullet"/>
      <w:lvlText w:val="o"/>
      <w:lvlJc w:val="left"/>
      <w:pPr>
        <w:tabs>
          <w:tab w:val="num" w:pos="1440"/>
        </w:tabs>
        <w:ind w:left="1440" w:hanging="360"/>
      </w:pPr>
      <w:rPr>
        <w:rFonts w:ascii="Courier New" w:hAnsi="Courier New"/>
      </w:rPr>
    </w:lvl>
    <w:lvl w:ilvl="2" w:tplc="5F3E6304">
      <w:start w:val="1"/>
      <w:numFmt w:val="bullet"/>
      <w:lvlText w:val=""/>
      <w:lvlJc w:val="left"/>
      <w:pPr>
        <w:tabs>
          <w:tab w:val="num" w:pos="2160"/>
        </w:tabs>
        <w:ind w:left="2160" w:hanging="360"/>
      </w:pPr>
      <w:rPr>
        <w:rFonts w:ascii="Wingdings" w:hAnsi="Wingdings"/>
      </w:rPr>
    </w:lvl>
    <w:lvl w:ilvl="3" w:tplc="153AB388">
      <w:start w:val="1"/>
      <w:numFmt w:val="bullet"/>
      <w:lvlText w:val=""/>
      <w:lvlJc w:val="left"/>
      <w:pPr>
        <w:tabs>
          <w:tab w:val="num" w:pos="2880"/>
        </w:tabs>
        <w:ind w:left="2880" w:hanging="360"/>
      </w:pPr>
      <w:rPr>
        <w:rFonts w:ascii="Symbol" w:hAnsi="Symbol"/>
      </w:rPr>
    </w:lvl>
    <w:lvl w:ilvl="4" w:tplc="F40289D2">
      <w:start w:val="1"/>
      <w:numFmt w:val="bullet"/>
      <w:lvlText w:val="o"/>
      <w:lvlJc w:val="left"/>
      <w:pPr>
        <w:tabs>
          <w:tab w:val="num" w:pos="3600"/>
        </w:tabs>
        <w:ind w:left="3600" w:hanging="360"/>
      </w:pPr>
      <w:rPr>
        <w:rFonts w:ascii="Courier New" w:hAnsi="Courier New"/>
      </w:rPr>
    </w:lvl>
    <w:lvl w:ilvl="5" w:tplc="C740796A">
      <w:start w:val="1"/>
      <w:numFmt w:val="bullet"/>
      <w:lvlText w:val=""/>
      <w:lvlJc w:val="left"/>
      <w:pPr>
        <w:tabs>
          <w:tab w:val="num" w:pos="4320"/>
        </w:tabs>
        <w:ind w:left="4320" w:hanging="360"/>
      </w:pPr>
      <w:rPr>
        <w:rFonts w:ascii="Wingdings" w:hAnsi="Wingdings"/>
      </w:rPr>
    </w:lvl>
    <w:lvl w:ilvl="6" w:tplc="61A8F314">
      <w:start w:val="1"/>
      <w:numFmt w:val="bullet"/>
      <w:lvlText w:val=""/>
      <w:lvlJc w:val="left"/>
      <w:pPr>
        <w:tabs>
          <w:tab w:val="num" w:pos="5040"/>
        </w:tabs>
        <w:ind w:left="5040" w:hanging="360"/>
      </w:pPr>
      <w:rPr>
        <w:rFonts w:ascii="Symbol" w:hAnsi="Symbol"/>
      </w:rPr>
    </w:lvl>
    <w:lvl w:ilvl="7" w:tplc="01CC52C6">
      <w:start w:val="1"/>
      <w:numFmt w:val="bullet"/>
      <w:lvlText w:val="o"/>
      <w:lvlJc w:val="left"/>
      <w:pPr>
        <w:tabs>
          <w:tab w:val="num" w:pos="5760"/>
        </w:tabs>
        <w:ind w:left="5760" w:hanging="360"/>
      </w:pPr>
      <w:rPr>
        <w:rFonts w:ascii="Courier New" w:hAnsi="Courier New"/>
      </w:rPr>
    </w:lvl>
    <w:lvl w:ilvl="8" w:tplc="10D8A50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AC5CF16E">
      <w:start w:val="1"/>
      <w:numFmt w:val="bullet"/>
      <w:lvlText w:val=""/>
      <w:lvlJc w:val="left"/>
      <w:pPr>
        <w:ind w:left="720" w:hanging="360"/>
      </w:pPr>
      <w:rPr>
        <w:rFonts w:ascii="Symbol" w:hAnsi="Symbol"/>
      </w:rPr>
    </w:lvl>
    <w:lvl w:ilvl="1" w:tplc="A6E08344">
      <w:start w:val="1"/>
      <w:numFmt w:val="bullet"/>
      <w:lvlText w:val="o"/>
      <w:lvlJc w:val="left"/>
      <w:pPr>
        <w:tabs>
          <w:tab w:val="num" w:pos="1440"/>
        </w:tabs>
        <w:ind w:left="1440" w:hanging="360"/>
      </w:pPr>
      <w:rPr>
        <w:rFonts w:ascii="Courier New" w:hAnsi="Courier New"/>
      </w:rPr>
    </w:lvl>
    <w:lvl w:ilvl="2" w:tplc="538A4676">
      <w:start w:val="1"/>
      <w:numFmt w:val="bullet"/>
      <w:lvlText w:val=""/>
      <w:lvlJc w:val="left"/>
      <w:pPr>
        <w:tabs>
          <w:tab w:val="num" w:pos="2160"/>
        </w:tabs>
        <w:ind w:left="2160" w:hanging="360"/>
      </w:pPr>
      <w:rPr>
        <w:rFonts w:ascii="Wingdings" w:hAnsi="Wingdings"/>
      </w:rPr>
    </w:lvl>
    <w:lvl w:ilvl="3" w:tplc="6C82150E">
      <w:start w:val="1"/>
      <w:numFmt w:val="bullet"/>
      <w:lvlText w:val=""/>
      <w:lvlJc w:val="left"/>
      <w:pPr>
        <w:tabs>
          <w:tab w:val="num" w:pos="2880"/>
        </w:tabs>
        <w:ind w:left="2880" w:hanging="360"/>
      </w:pPr>
      <w:rPr>
        <w:rFonts w:ascii="Symbol" w:hAnsi="Symbol"/>
      </w:rPr>
    </w:lvl>
    <w:lvl w:ilvl="4" w:tplc="086437C0">
      <w:start w:val="1"/>
      <w:numFmt w:val="bullet"/>
      <w:lvlText w:val="o"/>
      <w:lvlJc w:val="left"/>
      <w:pPr>
        <w:tabs>
          <w:tab w:val="num" w:pos="3600"/>
        </w:tabs>
        <w:ind w:left="3600" w:hanging="360"/>
      </w:pPr>
      <w:rPr>
        <w:rFonts w:ascii="Courier New" w:hAnsi="Courier New"/>
      </w:rPr>
    </w:lvl>
    <w:lvl w:ilvl="5" w:tplc="18F85FEA">
      <w:start w:val="1"/>
      <w:numFmt w:val="bullet"/>
      <w:lvlText w:val=""/>
      <w:lvlJc w:val="left"/>
      <w:pPr>
        <w:tabs>
          <w:tab w:val="num" w:pos="4320"/>
        </w:tabs>
        <w:ind w:left="4320" w:hanging="360"/>
      </w:pPr>
      <w:rPr>
        <w:rFonts w:ascii="Wingdings" w:hAnsi="Wingdings"/>
      </w:rPr>
    </w:lvl>
    <w:lvl w:ilvl="6" w:tplc="1336747E">
      <w:start w:val="1"/>
      <w:numFmt w:val="bullet"/>
      <w:lvlText w:val=""/>
      <w:lvlJc w:val="left"/>
      <w:pPr>
        <w:tabs>
          <w:tab w:val="num" w:pos="5040"/>
        </w:tabs>
        <w:ind w:left="5040" w:hanging="360"/>
      </w:pPr>
      <w:rPr>
        <w:rFonts w:ascii="Symbol" w:hAnsi="Symbol"/>
      </w:rPr>
    </w:lvl>
    <w:lvl w:ilvl="7" w:tplc="953E18BE">
      <w:start w:val="1"/>
      <w:numFmt w:val="bullet"/>
      <w:lvlText w:val="o"/>
      <w:lvlJc w:val="left"/>
      <w:pPr>
        <w:tabs>
          <w:tab w:val="num" w:pos="5760"/>
        </w:tabs>
        <w:ind w:left="5760" w:hanging="360"/>
      </w:pPr>
      <w:rPr>
        <w:rFonts w:ascii="Courier New" w:hAnsi="Courier New"/>
      </w:rPr>
    </w:lvl>
    <w:lvl w:ilvl="8" w:tplc="7276A3E8">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5725CC4">
      <w:start w:val="1"/>
      <w:numFmt w:val="bullet"/>
      <w:lvlText w:val=""/>
      <w:lvlJc w:val="left"/>
      <w:pPr>
        <w:ind w:left="720" w:hanging="360"/>
      </w:pPr>
      <w:rPr>
        <w:rFonts w:ascii="Symbol" w:hAnsi="Symbol"/>
      </w:rPr>
    </w:lvl>
    <w:lvl w:ilvl="1" w:tplc="504A8E9C">
      <w:start w:val="1"/>
      <w:numFmt w:val="bullet"/>
      <w:lvlText w:val="o"/>
      <w:lvlJc w:val="left"/>
      <w:pPr>
        <w:tabs>
          <w:tab w:val="num" w:pos="1440"/>
        </w:tabs>
        <w:ind w:left="1440" w:hanging="360"/>
      </w:pPr>
      <w:rPr>
        <w:rFonts w:ascii="Courier New" w:hAnsi="Courier New"/>
      </w:rPr>
    </w:lvl>
    <w:lvl w:ilvl="2" w:tplc="7E0036AA">
      <w:start w:val="1"/>
      <w:numFmt w:val="bullet"/>
      <w:lvlText w:val=""/>
      <w:lvlJc w:val="left"/>
      <w:pPr>
        <w:tabs>
          <w:tab w:val="num" w:pos="2160"/>
        </w:tabs>
        <w:ind w:left="2160" w:hanging="360"/>
      </w:pPr>
      <w:rPr>
        <w:rFonts w:ascii="Wingdings" w:hAnsi="Wingdings"/>
      </w:rPr>
    </w:lvl>
    <w:lvl w:ilvl="3" w:tplc="60D0AB30">
      <w:start w:val="1"/>
      <w:numFmt w:val="bullet"/>
      <w:lvlText w:val=""/>
      <w:lvlJc w:val="left"/>
      <w:pPr>
        <w:tabs>
          <w:tab w:val="num" w:pos="2880"/>
        </w:tabs>
        <w:ind w:left="2880" w:hanging="360"/>
      </w:pPr>
      <w:rPr>
        <w:rFonts w:ascii="Symbol" w:hAnsi="Symbol"/>
      </w:rPr>
    </w:lvl>
    <w:lvl w:ilvl="4" w:tplc="C7B28452">
      <w:start w:val="1"/>
      <w:numFmt w:val="bullet"/>
      <w:lvlText w:val="o"/>
      <w:lvlJc w:val="left"/>
      <w:pPr>
        <w:tabs>
          <w:tab w:val="num" w:pos="3600"/>
        </w:tabs>
        <w:ind w:left="3600" w:hanging="360"/>
      </w:pPr>
      <w:rPr>
        <w:rFonts w:ascii="Courier New" w:hAnsi="Courier New"/>
      </w:rPr>
    </w:lvl>
    <w:lvl w:ilvl="5" w:tplc="E62CCE60">
      <w:start w:val="1"/>
      <w:numFmt w:val="bullet"/>
      <w:lvlText w:val=""/>
      <w:lvlJc w:val="left"/>
      <w:pPr>
        <w:tabs>
          <w:tab w:val="num" w:pos="4320"/>
        </w:tabs>
        <w:ind w:left="4320" w:hanging="360"/>
      </w:pPr>
      <w:rPr>
        <w:rFonts w:ascii="Wingdings" w:hAnsi="Wingdings"/>
      </w:rPr>
    </w:lvl>
    <w:lvl w:ilvl="6" w:tplc="E67019F8">
      <w:start w:val="1"/>
      <w:numFmt w:val="bullet"/>
      <w:lvlText w:val=""/>
      <w:lvlJc w:val="left"/>
      <w:pPr>
        <w:tabs>
          <w:tab w:val="num" w:pos="5040"/>
        </w:tabs>
        <w:ind w:left="5040" w:hanging="360"/>
      </w:pPr>
      <w:rPr>
        <w:rFonts w:ascii="Symbol" w:hAnsi="Symbol"/>
      </w:rPr>
    </w:lvl>
    <w:lvl w:ilvl="7" w:tplc="87CC3B6E">
      <w:start w:val="1"/>
      <w:numFmt w:val="bullet"/>
      <w:lvlText w:val="o"/>
      <w:lvlJc w:val="left"/>
      <w:pPr>
        <w:tabs>
          <w:tab w:val="num" w:pos="5760"/>
        </w:tabs>
        <w:ind w:left="5760" w:hanging="360"/>
      </w:pPr>
      <w:rPr>
        <w:rFonts w:ascii="Courier New" w:hAnsi="Courier New"/>
      </w:rPr>
    </w:lvl>
    <w:lvl w:ilvl="8" w:tplc="7B1678D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7E60BD48">
      <w:start w:val="1"/>
      <w:numFmt w:val="bullet"/>
      <w:lvlText w:val=""/>
      <w:lvlJc w:val="left"/>
      <w:pPr>
        <w:ind w:left="720" w:hanging="360"/>
      </w:pPr>
      <w:rPr>
        <w:rFonts w:ascii="Symbol" w:hAnsi="Symbol"/>
      </w:rPr>
    </w:lvl>
    <w:lvl w:ilvl="1" w:tplc="FF8C383E">
      <w:start w:val="1"/>
      <w:numFmt w:val="bullet"/>
      <w:lvlText w:val="o"/>
      <w:lvlJc w:val="left"/>
      <w:pPr>
        <w:tabs>
          <w:tab w:val="num" w:pos="1440"/>
        </w:tabs>
        <w:ind w:left="1440" w:hanging="360"/>
      </w:pPr>
      <w:rPr>
        <w:rFonts w:ascii="Courier New" w:hAnsi="Courier New"/>
      </w:rPr>
    </w:lvl>
    <w:lvl w:ilvl="2" w:tplc="24788B2E">
      <w:start w:val="1"/>
      <w:numFmt w:val="bullet"/>
      <w:lvlText w:val=""/>
      <w:lvlJc w:val="left"/>
      <w:pPr>
        <w:tabs>
          <w:tab w:val="num" w:pos="2160"/>
        </w:tabs>
        <w:ind w:left="2160" w:hanging="360"/>
      </w:pPr>
      <w:rPr>
        <w:rFonts w:ascii="Wingdings" w:hAnsi="Wingdings"/>
      </w:rPr>
    </w:lvl>
    <w:lvl w:ilvl="3" w:tplc="ED36CF00">
      <w:start w:val="1"/>
      <w:numFmt w:val="bullet"/>
      <w:lvlText w:val=""/>
      <w:lvlJc w:val="left"/>
      <w:pPr>
        <w:tabs>
          <w:tab w:val="num" w:pos="2880"/>
        </w:tabs>
        <w:ind w:left="2880" w:hanging="360"/>
      </w:pPr>
      <w:rPr>
        <w:rFonts w:ascii="Symbol" w:hAnsi="Symbol"/>
      </w:rPr>
    </w:lvl>
    <w:lvl w:ilvl="4" w:tplc="B71C61A8">
      <w:start w:val="1"/>
      <w:numFmt w:val="bullet"/>
      <w:lvlText w:val="o"/>
      <w:lvlJc w:val="left"/>
      <w:pPr>
        <w:tabs>
          <w:tab w:val="num" w:pos="3600"/>
        </w:tabs>
        <w:ind w:left="3600" w:hanging="360"/>
      </w:pPr>
      <w:rPr>
        <w:rFonts w:ascii="Courier New" w:hAnsi="Courier New"/>
      </w:rPr>
    </w:lvl>
    <w:lvl w:ilvl="5" w:tplc="FCB0805C">
      <w:start w:val="1"/>
      <w:numFmt w:val="bullet"/>
      <w:lvlText w:val=""/>
      <w:lvlJc w:val="left"/>
      <w:pPr>
        <w:tabs>
          <w:tab w:val="num" w:pos="4320"/>
        </w:tabs>
        <w:ind w:left="4320" w:hanging="360"/>
      </w:pPr>
      <w:rPr>
        <w:rFonts w:ascii="Wingdings" w:hAnsi="Wingdings"/>
      </w:rPr>
    </w:lvl>
    <w:lvl w:ilvl="6" w:tplc="C29C6058">
      <w:start w:val="1"/>
      <w:numFmt w:val="bullet"/>
      <w:lvlText w:val=""/>
      <w:lvlJc w:val="left"/>
      <w:pPr>
        <w:tabs>
          <w:tab w:val="num" w:pos="5040"/>
        </w:tabs>
        <w:ind w:left="5040" w:hanging="360"/>
      </w:pPr>
      <w:rPr>
        <w:rFonts w:ascii="Symbol" w:hAnsi="Symbol"/>
      </w:rPr>
    </w:lvl>
    <w:lvl w:ilvl="7" w:tplc="7BDACB08">
      <w:start w:val="1"/>
      <w:numFmt w:val="bullet"/>
      <w:lvlText w:val="o"/>
      <w:lvlJc w:val="left"/>
      <w:pPr>
        <w:tabs>
          <w:tab w:val="num" w:pos="5760"/>
        </w:tabs>
        <w:ind w:left="5760" w:hanging="360"/>
      </w:pPr>
      <w:rPr>
        <w:rFonts w:ascii="Courier New" w:hAnsi="Courier New"/>
      </w:rPr>
    </w:lvl>
    <w:lvl w:ilvl="8" w:tplc="8AF420AE">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3FD4FE84">
      <w:start w:val="1"/>
      <w:numFmt w:val="bullet"/>
      <w:lvlText w:val=""/>
      <w:lvlJc w:val="left"/>
      <w:pPr>
        <w:ind w:left="720" w:hanging="360"/>
      </w:pPr>
      <w:rPr>
        <w:rFonts w:ascii="Symbol" w:hAnsi="Symbol"/>
      </w:rPr>
    </w:lvl>
    <w:lvl w:ilvl="1" w:tplc="B5E8F2EC">
      <w:start w:val="1"/>
      <w:numFmt w:val="bullet"/>
      <w:lvlText w:val="o"/>
      <w:lvlJc w:val="left"/>
      <w:pPr>
        <w:tabs>
          <w:tab w:val="num" w:pos="1440"/>
        </w:tabs>
        <w:ind w:left="1440" w:hanging="360"/>
      </w:pPr>
      <w:rPr>
        <w:rFonts w:ascii="Courier New" w:hAnsi="Courier New"/>
      </w:rPr>
    </w:lvl>
    <w:lvl w:ilvl="2" w:tplc="12349860">
      <w:start w:val="1"/>
      <w:numFmt w:val="bullet"/>
      <w:lvlText w:val=""/>
      <w:lvlJc w:val="left"/>
      <w:pPr>
        <w:tabs>
          <w:tab w:val="num" w:pos="2160"/>
        </w:tabs>
        <w:ind w:left="2160" w:hanging="360"/>
      </w:pPr>
      <w:rPr>
        <w:rFonts w:ascii="Wingdings" w:hAnsi="Wingdings"/>
      </w:rPr>
    </w:lvl>
    <w:lvl w:ilvl="3" w:tplc="48AC6136">
      <w:start w:val="1"/>
      <w:numFmt w:val="bullet"/>
      <w:lvlText w:val=""/>
      <w:lvlJc w:val="left"/>
      <w:pPr>
        <w:tabs>
          <w:tab w:val="num" w:pos="2880"/>
        </w:tabs>
        <w:ind w:left="2880" w:hanging="360"/>
      </w:pPr>
      <w:rPr>
        <w:rFonts w:ascii="Symbol" w:hAnsi="Symbol"/>
      </w:rPr>
    </w:lvl>
    <w:lvl w:ilvl="4" w:tplc="A962B9E2">
      <w:start w:val="1"/>
      <w:numFmt w:val="bullet"/>
      <w:lvlText w:val="o"/>
      <w:lvlJc w:val="left"/>
      <w:pPr>
        <w:tabs>
          <w:tab w:val="num" w:pos="3600"/>
        </w:tabs>
        <w:ind w:left="3600" w:hanging="360"/>
      </w:pPr>
      <w:rPr>
        <w:rFonts w:ascii="Courier New" w:hAnsi="Courier New"/>
      </w:rPr>
    </w:lvl>
    <w:lvl w:ilvl="5" w:tplc="B8D4434E">
      <w:start w:val="1"/>
      <w:numFmt w:val="bullet"/>
      <w:lvlText w:val=""/>
      <w:lvlJc w:val="left"/>
      <w:pPr>
        <w:tabs>
          <w:tab w:val="num" w:pos="4320"/>
        </w:tabs>
        <w:ind w:left="4320" w:hanging="360"/>
      </w:pPr>
      <w:rPr>
        <w:rFonts w:ascii="Wingdings" w:hAnsi="Wingdings"/>
      </w:rPr>
    </w:lvl>
    <w:lvl w:ilvl="6" w:tplc="729AF71A">
      <w:start w:val="1"/>
      <w:numFmt w:val="bullet"/>
      <w:lvlText w:val=""/>
      <w:lvlJc w:val="left"/>
      <w:pPr>
        <w:tabs>
          <w:tab w:val="num" w:pos="5040"/>
        </w:tabs>
        <w:ind w:left="5040" w:hanging="360"/>
      </w:pPr>
      <w:rPr>
        <w:rFonts w:ascii="Symbol" w:hAnsi="Symbol"/>
      </w:rPr>
    </w:lvl>
    <w:lvl w:ilvl="7" w:tplc="297E4BD2">
      <w:start w:val="1"/>
      <w:numFmt w:val="bullet"/>
      <w:lvlText w:val="o"/>
      <w:lvlJc w:val="left"/>
      <w:pPr>
        <w:tabs>
          <w:tab w:val="num" w:pos="5760"/>
        </w:tabs>
        <w:ind w:left="5760" w:hanging="360"/>
      </w:pPr>
      <w:rPr>
        <w:rFonts w:ascii="Courier New" w:hAnsi="Courier New"/>
      </w:rPr>
    </w:lvl>
    <w:lvl w:ilvl="8" w:tplc="3F7E279E">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6C52083E">
      <w:start w:val="1"/>
      <w:numFmt w:val="bullet"/>
      <w:lvlText w:val=""/>
      <w:lvlJc w:val="left"/>
      <w:pPr>
        <w:ind w:left="720" w:hanging="360"/>
      </w:pPr>
      <w:rPr>
        <w:rFonts w:ascii="Symbol" w:hAnsi="Symbol"/>
      </w:rPr>
    </w:lvl>
    <w:lvl w:ilvl="1" w:tplc="B32AC47C">
      <w:start w:val="1"/>
      <w:numFmt w:val="bullet"/>
      <w:lvlText w:val="o"/>
      <w:lvlJc w:val="left"/>
      <w:pPr>
        <w:tabs>
          <w:tab w:val="num" w:pos="1440"/>
        </w:tabs>
        <w:ind w:left="1440" w:hanging="360"/>
      </w:pPr>
      <w:rPr>
        <w:rFonts w:ascii="Courier New" w:hAnsi="Courier New"/>
      </w:rPr>
    </w:lvl>
    <w:lvl w:ilvl="2" w:tplc="58704ABC">
      <w:start w:val="1"/>
      <w:numFmt w:val="bullet"/>
      <w:lvlText w:val=""/>
      <w:lvlJc w:val="left"/>
      <w:pPr>
        <w:tabs>
          <w:tab w:val="num" w:pos="2160"/>
        </w:tabs>
        <w:ind w:left="2160" w:hanging="360"/>
      </w:pPr>
      <w:rPr>
        <w:rFonts w:ascii="Wingdings" w:hAnsi="Wingdings"/>
      </w:rPr>
    </w:lvl>
    <w:lvl w:ilvl="3" w:tplc="7A0474F0">
      <w:start w:val="1"/>
      <w:numFmt w:val="bullet"/>
      <w:lvlText w:val=""/>
      <w:lvlJc w:val="left"/>
      <w:pPr>
        <w:tabs>
          <w:tab w:val="num" w:pos="2880"/>
        </w:tabs>
        <w:ind w:left="2880" w:hanging="360"/>
      </w:pPr>
      <w:rPr>
        <w:rFonts w:ascii="Symbol" w:hAnsi="Symbol"/>
      </w:rPr>
    </w:lvl>
    <w:lvl w:ilvl="4" w:tplc="B9544C5E">
      <w:start w:val="1"/>
      <w:numFmt w:val="bullet"/>
      <w:lvlText w:val="o"/>
      <w:lvlJc w:val="left"/>
      <w:pPr>
        <w:tabs>
          <w:tab w:val="num" w:pos="3600"/>
        </w:tabs>
        <w:ind w:left="3600" w:hanging="360"/>
      </w:pPr>
      <w:rPr>
        <w:rFonts w:ascii="Courier New" w:hAnsi="Courier New"/>
      </w:rPr>
    </w:lvl>
    <w:lvl w:ilvl="5" w:tplc="1FFED8D2">
      <w:start w:val="1"/>
      <w:numFmt w:val="bullet"/>
      <w:lvlText w:val=""/>
      <w:lvlJc w:val="left"/>
      <w:pPr>
        <w:tabs>
          <w:tab w:val="num" w:pos="4320"/>
        </w:tabs>
        <w:ind w:left="4320" w:hanging="360"/>
      </w:pPr>
      <w:rPr>
        <w:rFonts w:ascii="Wingdings" w:hAnsi="Wingdings"/>
      </w:rPr>
    </w:lvl>
    <w:lvl w:ilvl="6" w:tplc="977866A8">
      <w:start w:val="1"/>
      <w:numFmt w:val="bullet"/>
      <w:lvlText w:val=""/>
      <w:lvlJc w:val="left"/>
      <w:pPr>
        <w:tabs>
          <w:tab w:val="num" w:pos="5040"/>
        </w:tabs>
        <w:ind w:left="5040" w:hanging="360"/>
      </w:pPr>
      <w:rPr>
        <w:rFonts w:ascii="Symbol" w:hAnsi="Symbol"/>
      </w:rPr>
    </w:lvl>
    <w:lvl w:ilvl="7" w:tplc="B6C68338">
      <w:start w:val="1"/>
      <w:numFmt w:val="bullet"/>
      <w:lvlText w:val="o"/>
      <w:lvlJc w:val="left"/>
      <w:pPr>
        <w:tabs>
          <w:tab w:val="num" w:pos="5760"/>
        </w:tabs>
        <w:ind w:left="5760" w:hanging="360"/>
      </w:pPr>
      <w:rPr>
        <w:rFonts w:ascii="Courier New" w:hAnsi="Courier New"/>
      </w:rPr>
    </w:lvl>
    <w:lvl w:ilvl="8" w:tplc="92729062">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330839E0">
      <w:start w:val="1"/>
      <w:numFmt w:val="bullet"/>
      <w:lvlText w:val=""/>
      <w:lvlJc w:val="left"/>
      <w:pPr>
        <w:ind w:left="720" w:hanging="360"/>
      </w:pPr>
      <w:rPr>
        <w:rFonts w:ascii="Symbol" w:hAnsi="Symbol"/>
      </w:rPr>
    </w:lvl>
    <w:lvl w:ilvl="1" w:tplc="A4282D16">
      <w:start w:val="1"/>
      <w:numFmt w:val="bullet"/>
      <w:lvlText w:val="o"/>
      <w:lvlJc w:val="left"/>
      <w:pPr>
        <w:tabs>
          <w:tab w:val="num" w:pos="1440"/>
        </w:tabs>
        <w:ind w:left="1440" w:hanging="360"/>
      </w:pPr>
      <w:rPr>
        <w:rFonts w:ascii="Courier New" w:hAnsi="Courier New"/>
      </w:rPr>
    </w:lvl>
    <w:lvl w:ilvl="2" w:tplc="2990DF58">
      <w:start w:val="1"/>
      <w:numFmt w:val="bullet"/>
      <w:lvlText w:val=""/>
      <w:lvlJc w:val="left"/>
      <w:pPr>
        <w:tabs>
          <w:tab w:val="num" w:pos="2160"/>
        </w:tabs>
        <w:ind w:left="2160" w:hanging="360"/>
      </w:pPr>
      <w:rPr>
        <w:rFonts w:ascii="Wingdings" w:hAnsi="Wingdings"/>
      </w:rPr>
    </w:lvl>
    <w:lvl w:ilvl="3" w:tplc="D38420B8">
      <w:start w:val="1"/>
      <w:numFmt w:val="bullet"/>
      <w:lvlText w:val=""/>
      <w:lvlJc w:val="left"/>
      <w:pPr>
        <w:tabs>
          <w:tab w:val="num" w:pos="2880"/>
        </w:tabs>
        <w:ind w:left="2880" w:hanging="360"/>
      </w:pPr>
      <w:rPr>
        <w:rFonts w:ascii="Symbol" w:hAnsi="Symbol"/>
      </w:rPr>
    </w:lvl>
    <w:lvl w:ilvl="4" w:tplc="9A6EDB46">
      <w:start w:val="1"/>
      <w:numFmt w:val="bullet"/>
      <w:lvlText w:val="o"/>
      <w:lvlJc w:val="left"/>
      <w:pPr>
        <w:tabs>
          <w:tab w:val="num" w:pos="3600"/>
        </w:tabs>
        <w:ind w:left="3600" w:hanging="360"/>
      </w:pPr>
      <w:rPr>
        <w:rFonts w:ascii="Courier New" w:hAnsi="Courier New"/>
      </w:rPr>
    </w:lvl>
    <w:lvl w:ilvl="5" w:tplc="B8C85AAC">
      <w:start w:val="1"/>
      <w:numFmt w:val="bullet"/>
      <w:lvlText w:val=""/>
      <w:lvlJc w:val="left"/>
      <w:pPr>
        <w:tabs>
          <w:tab w:val="num" w:pos="4320"/>
        </w:tabs>
        <w:ind w:left="4320" w:hanging="360"/>
      </w:pPr>
      <w:rPr>
        <w:rFonts w:ascii="Wingdings" w:hAnsi="Wingdings"/>
      </w:rPr>
    </w:lvl>
    <w:lvl w:ilvl="6" w:tplc="CFF468B6">
      <w:start w:val="1"/>
      <w:numFmt w:val="bullet"/>
      <w:lvlText w:val=""/>
      <w:lvlJc w:val="left"/>
      <w:pPr>
        <w:tabs>
          <w:tab w:val="num" w:pos="5040"/>
        </w:tabs>
        <w:ind w:left="5040" w:hanging="360"/>
      </w:pPr>
      <w:rPr>
        <w:rFonts w:ascii="Symbol" w:hAnsi="Symbol"/>
      </w:rPr>
    </w:lvl>
    <w:lvl w:ilvl="7" w:tplc="6BC4BC16">
      <w:start w:val="1"/>
      <w:numFmt w:val="bullet"/>
      <w:lvlText w:val="o"/>
      <w:lvlJc w:val="left"/>
      <w:pPr>
        <w:tabs>
          <w:tab w:val="num" w:pos="5760"/>
        </w:tabs>
        <w:ind w:left="5760" w:hanging="360"/>
      </w:pPr>
      <w:rPr>
        <w:rFonts w:ascii="Courier New" w:hAnsi="Courier New"/>
      </w:rPr>
    </w:lvl>
    <w:lvl w:ilvl="8" w:tplc="11F8BE5C">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882A3A58">
      <w:start w:val="1"/>
      <w:numFmt w:val="bullet"/>
      <w:lvlText w:val=""/>
      <w:lvlJc w:val="left"/>
      <w:pPr>
        <w:ind w:left="720" w:hanging="360"/>
      </w:pPr>
      <w:rPr>
        <w:rFonts w:ascii="Symbol" w:hAnsi="Symbol"/>
      </w:rPr>
    </w:lvl>
    <w:lvl w:ilvl="1" w:tplc="9D3CB85A">
      <w:start w:val="1"/>
      <w:numFmt w:val="bullet"/>
      <w:lvlText w:val="o"/>
      <w:lvlJc w:val="left"/>
      <w:pPr>
        <w:tabs>
          <w:tab w:val="num" w:pos="1440"/>
        </w:tabs>
        <w:ind w:left="1440" w:hanging="360"/>
      </w:pPr>
      <w:rPr>
        <w:rFonts w:ascii="Courier New" w:hAnsi="Courier New"/>
      </w:rPr>
    </w:lvl>
    <w:lvl w:ilvl="2" w:tplc="F6442606">
      <w:start w:val="1"/>
      <w:numFmt w:val="bullet"/>
      <w:lvlText w:val=""/>
      <w:lvlJc w:val="left"/>
      <w:pPr>
        <w:tabs>
          <w:tab w:val="num" w:pos="2160"/>
        </w:tabs>
        <w:ind w:left="2160" w:hanging="360"/>
      </w:pPr>
      <w:rPr>
        <w:rFonts w:ascii="Wingdings" w:hAnsi="Wingdings"/>
      </w:rPr>
    </w:lvl>
    <w:lvl w:ilvl="3" w:tplc="115A0234">
      <w:start w:val="1"/>
      <w:numFmt w:val="bullet"/>
      <w:lvlText w:val=""/>
      <w:lvlJc w:val="left"/>
      <w:pPr>
        <w:tabs>
          <w:tab w:val="num" w:pos="2880"/>
        </w:tabs>
        <w:ind w:left="2880" w:hanging="360"/>
      </w:pPr>
      <w:rPr>
        <w:rFonts w:ascii="Symbol" w:hAnsi="Symbol"/>
      </w:rPr>
    </w:lvl>
    <w:lvl w:ilvl="4" w:tplc="EBCC8F46">
      <w:start w:val="1"/>
      <w:numFmt w:val="bullet"/>
      <w:lvlText w:val="o"/>
      <w:lvlJc w:val="left"/>
      <w:pPr>
        <w:tabs>
          <w:tab w:val="num" w:pos="3600"/>
        </w:tabs>
        <w:ind w:left="3600" w:hanging="360"/>
      </w:pPr>
      <w:rPr>
        <w:rFonts w:ascii="Courier New" w:hAnsi="Courier New"/>
      </w:rPr>
    </w:lvl>
    <w:lvl w:ilvl="5" w:tplc="04D47AEE">
      <w:start w:val="1"/>
      <w:numFmt w:val="bullet"/>
      <w:lvlText w:val=""/>
      <w:lvlJc w:val="left"/>
      <w:pPr>
        <w:tabs>
          <w:tab w:val="num" w:pos="4320"/>
        </w:tabs>
        <w:ind w:left="4320" w:hanging="360"/>
      </w:pPr>
      <w:rPr>
        <w:rFonts w:ascii="Wingdings" w:hAnsi="Wingdings"/>
      </w:rPr>
    </w:lvl>
    <w:lvl w:ilvl="6" w:tplc="98DEFE0A">
      <w:start w:val="1"/>
      <w:numFmt w:val="bullet"/>
      <w:lvlText w:val=""/>
      <w:lvlJc w:val="left"/>
      <w:pPr>
        <w:tabs>
          <w:tab w:val="num" w:pos="5040"/>
        </w:tabs>
        <w:ind w:left="5040" w:hanging="360"/>
      </w:pPr>
      <w:rPr>
        <w:rFonts w:ascii="Symbol" w:hAnsi="Symbol"/>
      </w:rPr>
    </w:lvl>
    <w:lvl w:ilvl="7" w:tplc="76809D74">
      <w:start w:val="1"/>
      <w:numFmt w:val="bullet"/>
      <w:lvlText w:val="o"/>
      <w:lvlJc w:val="left"/>
      <w:pPr>
        <w:tabs>
          <w:tab w:val="num" w:pos="5760"/>
        </w:tabs>
        <w:ind w:left="5760" w:hanging="360"/>
      </w:pPr>
      <w:rPr>
        <w:rFonts w:ascii="Courier New" w:hAnsi="Courier New"/>
      </w:rPr>
    </w:lvl>
    <w:lvl w:ilvl="8" w:tplc="D362F6F8">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519C2770">
      <w:start w:val="1"/>
      <w:numFmt w:val="bullet"/>
      <w:lvlText w:val=""/>
      <w:lvlJc w:val="left"/>
      <w:pPr>
        <w:ind w:left="720" w:hanging="360"/>
      </w:pPr>
      <w:rPr>
        <w:rFonts w:ascii="Symbol" w:hAnsi="Symbol"/>
      </w:rPr>
    </w:lvl>
    <w:lvl w:ilvl="1" w:tplc="6DBC6800">
      <w:start w:val="1"/>
      <w:numFmt w:val="bullet"/>
      <w:lvlText w:val="o"/>
      <w:lvlJc w:val="left"/>
      <w:pPr>
        <w:tabs>
          <w:tab w:val="num" w:pos="1440"/>
        </w:tabs>
        <w:ind w:left="1440" w:hanging="360"/>
      </w:pPr>
      <w:rPr>
        <w:rFonts w:ascii="Courier New" w:hAnsi="Courier New"/>
      </w:rPr>
    </w:lvl>
    <w:lvl w:ilvl="2" w:tplc="62DE3DCE">
      <w:start w:val="1"/>
      <w:numFmt w:val="bullet"/>
      <w:lvlText w:val=""/>
      <w:lvlJc w:val="left"/>
      <w:pPr>
        <w:tabs>
          <w:tab w:val="num" w:pos="2160"/>
        </w:tabs>
        <w:ind w:left="2160" w:hanging="360"/>
      </w:pPr>
      <w:rPr>
        <w:rFonts w:ascii="Wingdings" w:hAnsi="Wingdings"/>
      </w:rPr>
    </w:lvl>
    <w:lvl w:ilvl="3" w:tplc="71D8085A">
      <w:start w:val="1"/>
      <w:numFmt w:val="bullet"/>
      <w:lvlText w:val=""/>
      <w:lvlJc w:val="left"/>
      <w:pPr>
        <w:tabs>
          <w:tab w:val="num" w:pos="2880"/>
        </w:tabs>
        <w:ind w:left="2880" w:hanging="360"/>
      </w:pPr>
      <w:rPr>
        <w:rFonts w:ascii="Symbol" w:hAnsi="Symbol"/>
      </w:rPr>
    </w:lvl>
    <w:lvl w:ilvl="4" w:tplc="BA76E6AC">
      <w:start w:val="1"/>
      <w:numFmt w:val="bullet"/>
      <w:lvlText w:val="o"/>
      <w:lvlJc w:val="left"/>
      <w:pPr>
        <w:tabs>
          <w:tab w:val="num" w:pos="3600"/>
        </w:tabs>
        <w:ind w:left="3600" w:hanging="360"/>
      </w:pPr>
      <w:rPr>
        <w:rFonts w:ascii="Courier New" w:hAnsi="Courier New"/>
      </w:rPr>
    </w:lvl>
    <w:lvl w:ilvl="5" w:tplc="D8861586">
      <w:start w:val="1"/>
      <w:numFmt w:val="bullet"/>
      <w:lvlText w:val=""/>
      <w:lvlJc w:val="left"/>
      <w:pPr>
        <w:tabs>
          <w:tab w:val="num" w:pos="4320"/>
        </w:tabs>
        <w:ind w:left="4320" w:hanging="360"/>
      </w:pPr>
      <w:rPr>
        <w:rFonts w:ascii="Wingdings" w:hAnsi="Wingdings"/>
      </w:rPr>
    </w:lvl>
    <w:lvl w:ilvl="6" w:tplc="06765F6A">
      <w:start w:val="1"/>
      <w:numFmt w:val="bullet"/>
      <w:lvlText w:val=""/>
      <w:lvlJc w:val="left"/>
      <w:pPr>
        <w:tabs>
          <w:tab w:val="num" w:pos="5040"/>
        </w:tabs>
        <w:ind w:left="5040" w:hanging="360"/>
      </w:pPr>
      <w:rPr>
        <w:rFonts w:ascii="Symbol" w:hAnsi="Symbol"/>
      </w:rPr>
    </w:lvl>
    <w:lvl w:ilvl="7" w:tplc="F174BA42">
      <w:start w:val="1"/>
      <w:numFmt w:val="bullet"/>
      <w:lvlText w:val="o"/>
      <w:lvlJc w:val="left"/>
      <w:pPr>
        <w:tabs>
          <w:tab w:val="num" w:pos="5760"/>
        </w:tabs>
        <w:ind w:left="5760" w:hanging="360"/>
      </w:pPr>
      <w:rPr>
        <w:rFonts w:ascii="Courier New" w:hAnsi="Courier New"/>
      </w:rPr>
    </w:lvl>
    <w:lvl w:ilvl="8" w:tplc="14B8168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608A0C0C">
      <w:start w:val="1"/>
      <w:numFmt w:val="bullet"/>
      <w:lvlText w:val=""/>
      <w:lvlJc w:val="left"/>
      <w:pPr>
        <w:ind w:left="720" w:hanging="360"/>
      </w:pPr>
      <w:rPr>
        <w:rFonts w:ascii="Symbol" w:hAnsi="Symbol"/>
      </w:rPr>
    </w:lvl>
    <w:lvl w:ilvl="1" w:tplc="84D69DB2">
      <w:start w:val="1"/>
      <w:numFmt w:val="bullet"/>
      <w:lvlText w:val="o"/>
      <w:lvlJc w:val="left"/>
      <w:pPr>
        <w:tabs>
          <w:tab w:val="num" w:pos="1440"/>
        </w:tabs>
        <w:ind w:left="1440" w:hanging="360"/>
      </w:pPr>
      <w:rPr>
        <w:rFonts w:ascii="Courier New" w:hAnsi="Courier New"/>
      </w:rPr>
    </w:lvl>
    <w:lvl w:ilvl="2" w:tplc="513A9674">
      <w:start w:val="1"/>
      <w:numFmt w:val="bullet"/>
      <w:lvlText w:val=""/>
      <w:lvlJc w:val="left"/>
      <w:pPr>
        <w:tabs>
          <w:tab w:val="num" w:pos="2160"/>
        </w:tabs>
        <w:ind w:left="2160" w:hanging="360"/>
      </w:pPr>
      <w:rPr>
        <w:rFonts w:ascii="Wingdings" w:hAnsi="Wingdings"/>
      </w:rPr>
    </w:lvl>
    <w:lvl w:ilvl="3" w:tplc="7F626AC6">
      <w:start w:val="1"/>
      <w:numFmt w:val="bullet"/>
      <w:lvlText w:val=""/>
      <w:lvlJc w:val="left"/>
      <w:pPr>
        <w:tabs>
          <w:tab w:val="num" w:pos="2880"/>
        </w:tabs>
        <w:ind w:left="2880" w:hanging="360"/>
      </w:pPr>
      <w:rPr>
        <w:rFonts w:ascii="Symbol" w:hAnsi="Symbol"/>
      </w:rPr>
    </w:lvl>
    <w:lvl w:ilvl="4" w:tplc="8772CB44">
      <w:start w:val="1"/>
      <w:numFmt w:val="bullet"/>
      <w:lvlText w:val="o"/>
      <w:lvlJc w:val="left"/>
      <w:pPr>
        <w:tabs>
          <w:tab w:val="num" w:pos="3600"/>
        </w:tabs>
        <w:ind w:left="3600" w:hanging="360"/>
      </w:pPr>
      <w:rPr>
        <w:rFonts w:ascii="Courier New" w:hAnsi="Courier New"/>
      </w:rPr>
    </w:lvl>
    <w:lvl w:ilvl="5" w:tplc="8982C0D0">
      <w:start w:val="1"/>
      <w:numFmt w:val="bullet"/>
      <w:lvlText w:val=""/>
      <w:lvlJc w:val="left"/>
      <w:pPr>
        <w:tabs>
          <w:tab w:val="num" w:pos="4320"/>
        </w:tabs>
        <w:ind w:left="4320" w:hanging="360"/>
      </w:pPr>
      <w:rPr>
        <w:rFonts w:ascii="Wingdings" w:hAnsi="Wingdings"/>
      </w:rPr>
    </w:lvl>
    <w:lvl w:ilvl="6" w:tplc="5DE23CA0">
      <w:start w:val="1"/>
      <w:numFmt w:val="bullet"/>
      <w:lvlText w:val=""/>
      <w:lvlJc w:val="left"/>
      <w:pPr>
        <w:tabs>
          <w:tab w:val="num" w:pos="5040"/>
        </w:tabs>
        <w:ind w:left="5040" w:hanging="360"/>
      </w:pPr>
      <w:rPr>
        <w:rFonts w:ascii="Symbol" w:hAnsi="Symbol"/>
      </w:rPr>
    </w:lvl>
    <w:lvl w:ilvl="7" w:tplc="0EFAD6CE">
      <w:start w:val="1"/>
      <w:numFmt w:val="bullet"/>
      <w:lvlText w:val="o"/>
      <w:lvlJc w:val="left"/>
      <w:pPr>
        <w:tabs>
          <w:tab w:val="num" w:pos="5760"/>
        </w:tabs>
        <w:ind w:left="5760" w:hanging="360"/>
      </w:pPr>
      <w:rPr>
        <w:rFonts w:ascii="Courier New" w:hAnsi="Courier New"/>
      </w:rPr>
    </w:lvl>
    <w:lvl w:ilvl="8" w:tplc="34E23B70">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9EDE10F0">
      <w:start w:val="1"/>
      <w:numFmt w:val="bullet"/>
      <w:lvlText w:val=""/>
      <w:lvlJc w:val="left"/>
      <w:pPr>
        <w:ind w:left="720" w:hanging="360"/>
      </w:pPr>
      <w:rPr>
        <w:rFonts w:ascii="Symbol" w:hAnsi="Symbol"/>
      </w:rPr>
    </w:lvl>
    <w:lvl w:ilvl="1" w:tplc="168650EA">
      <w:start w:val="1"/>
      <w:numFmt w:val="bullet"/>
      <w:lvlText w:val="o"/>
      <w:lvlJc w:val="left"/>
      <w:pPr>
        <w:tabs>
          <w:tab w:val="num" w:pos="1440"/>
        </w:tabs>
        <w:ind w:left="1440" w:hanging="360"/>
      </w:pPr>
      <w:rPr>
        <w:rFonts w:ascii="Courier New" w:hAnsi="Courier New"/>
      </w:rPr>
    </w:lvl>
    <w:lvl w:ilvl="2" w:tplc="AABA0EF6">
      <w:start w:val="1"/>
      <w:numFmt w:val="bullet"/>
      <w:lvlText w:val=""/>
      <w:lvlJc w:val="left"/>
      <w:pPr>
        <w:tabs>
          <w:tab w:val="num" w:pos="2160"/>
        </w:tabs>
        <w:ind w:left="2160" w:hanging="360"/>
      </w:pPr>
      <w:rPr>
        <w:rFonts w:ascii="Wingdings" w:hAnsi="Wingdings"/>
      </w:rPr>
    </w:lvl>
    <w:lvl w:ilvl="3" w:tplc="49662C7C">
      <w:start w:val="1"/>
      <w:numFmt w:val="bullet"/>
      <w:lvlText w:val=""/>
      <w:lvlJc w:val="left"/>
      <w:pPr>
        <w:tabs>
          <w:tab w:val="num" w:pos="2880"/>
        </w:tabs>
        <w:ind w:left="2880" w:hanging="360"/>
      </w:pPr>
      <w:rPr>
        <w:rFonts w:ascii="Symbol" w:hAnsi="Symbol"/>
      </w:rPr>
    </w:lvl>
    <w:lvl w:ilvl="4" w:tplc="FBE87CDC">
      <w:start w:val="1"/>
      <w:numFmt w:val="bullet"/>
      <w:lvlText w:val="o"/>
      <w:lvlJc w:val="left"/>
      <w:pPr>
        <w:tabs>
          <w:tab w:val="num" w:pos="3600"/>
        </w:tabs>
        <w:ind w:left="3600" w:hanging="360"/>
      </w:pPr>
      <w:rPr>
        <w:rFonts w:ascii="Courier New" w:hAnsi="Courier New"/>
      </w:rPr>
    </w:lvl>
    <w:lvl w:ilvl="5" w:tplc="83F245F8">
      <w:start w:val="1"/>
      <w:numFmt w:val="bullet"/>
      <w:lvlText w:val=""/>
      <w:lvlJc w:val="left"/>
      <w:pPr>
        <w:tabs>
          <w:tab w:val="num" w:pos="4320"/>
        </w:tabs>
        <w:ind w:left="4320" w:hanging="360"/>
      </w:pPr>
      <w:rPr>
        <w:rFonts w:ascii="Wingdings" w:hAnsi="Wingdings"/>
      </w:rPr>
    </w:lvl>
    <w:lvl w:ilvl="6" w:tplc="9BB030A8">
      <w:start w:val="1"/>
      <w:numFmt w:val="bullet"/>
      <w:lvlText w:val=""/>
      <w:lvlJc w:val="left"/>
      <w:pPr>
        <w:tabs>
          <w:tab w:val="num" w:pos="5040"/>
        </w:tabs>
        <w:ind w:left="5040" w:hanging="360"/>
      </w:pPr>
      <w:rPr>
        <w:rFonts w:ascii="Symbol" w:hAnsi="Symbol"/>
      </w:rPr>
    </w:lvl>
    <w:lvl w:ilvl="7" w:tplc="F76EF446">
      <w:start w:val="1"/>
      <w:numFmt w:val="bullet"/>
      <w:lvlText w:val="o"/>
      <w:lvlJc w:val="left"/>
      <w:pPr>
        <w:tabs>
          <w:tab w:val="num" w:pos="5760"/>
        </w:tabs>
        <w:ind w:left="5760" w:hanging="360"/>
      </w:pPr>
      <w:rPr>
        <w:rFonts w:ascii="Courier New" w:hAnsi="Courier New"/>
      </w:rPr>
    </w:lvl>
    <w:lvl w:ilvl="8" w:tplc="D2083406">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BD90AE22">
      <w:start w:val="1"/>
      <w:numFmt w:val="bullet"/>
      <w:lvlText w:val=""/>
      <w:lvlJc w:val="left"/>
      <w:pPr>
        <w:ind w:left="720" w:hanging="360"/>
      </w:pPr>
      <w:rPr>
        <w:rFonts w:ascii="Symbol" w:hAnsi="Symbol"/>
      </w:rPr>
    </w:lvl>
    <w:lvl w:ilvl="1" w:tplc="ED207EA2">
      <w:start w:val="1"/>
      <w:numFmt w:val="bullet"/>
      <w:lvlText w:val="o"/>
      <w:lvlJc w:val="left"/>
      <w:pPr>
        <w:tabs>
          <w:tab w:val="num" w:pos="1440"/>
        </w:tabs>
        <w:ind w:left="1440" w:hanging="360"/>
      </w:pPr>
      <w:rPr>
        <w:rFonts w:ascii="Courier New" w:hAnsi="Courier New"/>
      </w:rPr>
    </w:lvl>
    <w:lvl w:ilvl="2" w:tplc="A1523D18">
      <w:start w:val="1"/>
      <w:numFmt w:val="bullet"/>
      <w:lvlText w:val=""/>
      <w:lvlJc w:val="left"/>
      <w:pPr>
        <w:tabs>
          <w:tab w:val="num" w:pos="2160"/>
        </w:tabs>
        <w:ind w:left="2160" w:hanging="360"/>
      </w:pPr>
      <w:rPr>
        <w:rFonts w:ascii="Wingdings" w:hAnsi="Wingdings"/>
      </w:rPr>
    </w:lvl>
    <w:lvl w:ilvl="3" w:tplc="144AD390">
      <w:start w:val="1"/>
      <w:numFmt w:val="bullet"/>
      <w:lvlText w:val=""/>
      <w:lvlJc w:val="left"/>
      <w:pPr>
        <w:tabs>
          <w:tab w:val="num" w:pos="2880"/>
        </w:tabs>
        <w:ind w:left="2880" w:hanging="360"/>
      </w:pPr>
      <w:rPr>
        <w:rFonts w:ascii="Symbol" w:hAnsi="Symbol"/>
      </w:rPr>
    </w:lvl>
    <w:lvl w:ilvl="4" w:tplc="B1B61E52">
      <w:start w:val="1"/>
      <w:numFmt w:val="bullet"/>
      <w:lvlText w:val="o"/>
      <w:lvlJc w:val="left"/>
      <w:pPr>
        <w:tabs>
          <w:tab w:val="num" w:pos="3600"/>
        </w:tabs>
        <w:ind w:left="3600" w:hanging="360"/>
      </w:pPr>
      <w:rPr>
        <w:rFonts w:ascii="Courier New" w:hAnsi="Courier New"/>
      </w:rPr>
    </w:lvl>
    <w:lvl w:ilvl="5" w:tplc="9FF60972">
      <w:start w:val="1"/>
      <w:numFmt w:val="bullet"/>
      <w:lvlText w:val=""/>
      <w:lvlJc w:val="left"/>
      <w:pPr>
        <w:tabs>
          <w:tab w:val="num" w:pos="4320"/>
        </w:tabs>
        <w:ind w:left="4320" w:hanging="360"/>
      </w:pPr>
      <w:rPr>
        <w:rFonts w:ascii="Wingdings" w:hAnsi="Wingdings"/>
      </w:rPr>
    </w:lvl>
    <w:lvl w:ilvl="6" w:tplc="D50249AC">
      <w:start w:val="1"/>
      <w:numFmt w:val="bullet"/>
      <w:lvlText w:val=""/>
      <w:lvlJc w:val="left"/>
      <w:pPr>
        <w:tabs>
          <w:tab w:val="num" w:pos="5040"/>
        </w:tabs>
        <w:ind w:left="5040" w:hanging="360"/>
      </w:pPr>
      <w:rPr>
        <w:rFonts w:ascii="Symbol" w:hAnsi="Symbol"/>
      </w:rPr>
    </w:lvl>
    <w:lvl w:ilvl="7" w:tplc="CFE625CA">
      <w:start w:val="1"/>
      <w:numFmt w:val="bullet"/>
      <w:lvlText w:val="o"/>
      <w:lvlJc w:val="left"/>
      <w:pPr>
        <w:tabs>
          <w:tab w:val="num" w:pos="5760"/>
        </w:tabs>
        <w:ind w:left="5760" w:hanging="360"/>
      </w:pPr>
      <w:rPr>
        <w:rFonts w:ascii="Courier New" w:hAnsi="Courier New"/>
      </w:rPr>
    </w:lvl>
    <w:lvl w:ilvl="8" w:tplc="33E0789E">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F8B020F4">
      <w:start w:val="1"/>
      <w:numFmt w:val="bullet"/>
      <w:lvlText w:val=""/>
      <w:lvlJc w:val="left"/>
      <w:pPr>
        <w:ind w:left="720" w:hanging="360"/>
      </w:pPr>
      <w:rPr>
        <w:rFonts w:ascii="Symbol" w:hAnsi="Symbol"/>
      </w:rPr>
    </w:lvl>
    <w:lvl w:ilvl="1" w:tplc="917A5A5E">
      <w:start w:val="1"/>
      <w:numFmt w:val="bullet"/>
      <w:lvlText w:val="o"/>
      <w:lvlJc w:val="left"/>
      <w:pPr>
        <w:tabs>
          <w:tab w:val="num" w:pos="1440"/>
        </w:tabs>
        <w:ind w:left="1440" w:hanging="360"/>
      </w:pPr>
      <w:rPr>
        <w:rFonts w:ascii="Courier New" w:hAnsi="Courier New"/>
      </w:rPr>
    </w:lvl>
    <w:lvl w:ilvl="2" w:tplc="406844F0">
      <w:start w:val="1"/>
      <w:numFmt w:val="bullet"/>
      <w:lvlText w:val=""/>
      <w:lvlJc w:val="left"/>
      <w:pPr>
        <w:tabs>
          <w:tab w:val="num" w:pos="2160"/>
        </w:tabs>
        <w:ind w:left="2160" w:hanging="360"/>
      </w:pPr>
      <w:rPr>
        <w:rFonts w:ascii="Wingdings" w:hAnsi="Wingdings"/>
      </w:rPr>
    </w:lvl>
    <w:lvl w:ilvl="3" w:tplc="2292C3A4">
      <w:start w:val="1"/>
      <w:numFmt w:val="bullet"/>
      <w:lvlText w:val=""/>
      <w:lvlJc w:val="left"/>
      <w:pPr>
        <w:tabs>
          <w:tab w:val="num" w:pos="2880"/>
        </w:tabs>
        <w:ind w:left="2880" w:hanging="360"/>
      </w:pPr>
      <w:rPr>
        <w:rFonts w:ascii="Symbol" w:hAnsi="Symbol"/>
      </w:rPr>
    </w:lvl>
    <w:lvl w:ilvl="4" w:tplc="077C75F4">
      <w:start w:val="1"/>
      <w:numFmt w:val="bullet"/>
      <w:lvlText w:val="o"/>
      <w:lvlJc w:val="left"/>
      <w:pPr>
        <w:tabs>
          <w:tab w:val="num" w:pos="3600"/>
        </w:tabs>
        <w:ind w:left="3600" w:hanging="360"/>
      </w:pPr>
      <w:rPr>
        <w:rFonts w:ascii="Courier New" w:hAnsi="Courier New"/>
      </w:rPr>
    </w:lvl>
    <w:lvl w:ilvl="5" w:tplc="A98CF6AC">
      <w:start w:val="1"/>
      <w:numFmt w:val="bullet"/>
      <w:lvlText w:val=""/>
      <w:lvlJc w:val="left"/>
      <w:pPr>
        <w:tabs>
          <w:tab w:val="num" w:pos="4320"/>
        </w:tabs>
        <w:ind w:left="4320" w:hanging="360"/>
      </w:pPr>
      <w:rPr>
        <w:rFonts w:ascii="Wingdings" w:hAnsi="Wingdings"/>
      </w:rPr>
    </w:lvl>
    <w:lvl w:ilvl="6" w:tplc="B6C8C506">
      <w:start w:val="1"/>
      <w:numFmt w:val="bullet"/>
      <w:lvlText w:val=""/>
      <w:lvlJc w:val="left"/>
      <w:pPr>
        <w:tabs>
          <w:tab w:val="num" w:pos="5040"/>
        </w:tabs>
        <w:ind w:left="5040" w:hanging="360"/>
      </w:pPr>
      <w:rPr>
        <w:rFonts w:ascii="Symbol" w:hAnsi="Symbol"/>
      </w:rPr>
    </w:lvl>
    <w:lvl w:ilvl="7" w:tplc="2EB2BD90">
      <w:start w:val="1"/>
      <w:numFmt w:val="bullet"/>
      <w:lvlText w:val="o"/>
      <w:lvlJc w:val="left"/>
      <w:pPr>
        <w:tabs>
          <w:tab w:val="num" w:pos="5760"/>
        </w:tabs>
        <w:ind w:left="5760" w:hanging="360"/>
      </w:pPr>
      <w:rPr>
        <w:rFonts w:ascii="Courier New" w:hAnsi="Courier New"/>
      </w:rPr>
    </w:lvl>
    <w:lvl w:ilvl="8" w:tplc="C3C848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03727E5E">
      <w:start w:val="1"/>
      <w:numFmt w:val="bullet"/>
      <w:lvlText w:val=""/>
      <w:lvlJc w:val="left"/>
      <w:pPr>
        <w:ind w:left="720" w:hanging="360"/>
      </w:pPr>
      <w:rPr>
        <w:rFonts w:ascii="Symbol" w:hAnsi="Symbol"/>
      </w:rPr>
    </w:lvl>
    <w:lvl w:ilvl="1" w:tplc="4934D8B6">
      <w:start w:val="1"/>
      <w:numFmt w:val="bullet"/>
      <w:lvlText w:val="o"/>
      <w:lvlJc w:val="left"/>
      <w:pPr>
        <w:tabs>
          <w:tab w:val="num" w:pos="1440"/>
        </w:tabs>
        <w:ind w:left="1440" w:hanging="360"/>
      </w:pPr>
      <w:rPr>
        <w:rFonts w:ascii="Courier New" w:hAnsi="Courier New"/>
      </w:rPr>
    </w:lvl>
    <w:lvl w:ilvl="2" w:tplc="4F921482">
      <w:start w:val="1"/>
      <w:numFmt w:val="bullet"/>
      <w:lvlText w:val=""/>
      <w:lvlJc w:val="left"/>
      <w:pPr>
        <w:tabs>
          <w:tab w:val="num" w:pos="2160"/>
        </w:tabs>
        <w:ind w:left="2160" w:hanging="360"/>
      </w:pPr>
      <w:rPr>
        <w:rFonts w:ascii="Wingdings" w:hAnsi="Wingdings"/>
      </w:rPr>
    </w:lvl>
    <w:lvl w:ilvl="3" w:tplc="2EFE27D0">
      <w:start w:val="1"/>
      <w:numFmt w:val="bullet"/>
      <w:lvlText w:val=""/>
      <w:lvlJc w:val="left"/>
      <w:pPr>
        <w:tabs>
          <w:tab w:val="num" w:pos="2880"/>
        </w:tabs>
        <w:ind w:left="2880" w:hanging="360"/>
      </w:pPr>
      <w:rPr>
        <w:rFonts w:ascii="Symbol" w:hAnsi="Symbol"/>
      </w:rPr>
    </w:lvl>
    <w:lvl w:ilvl="4" w:tplc="C188324A">
      <w:start w:val="1"/>
      <w:numFmt w:val="bullet"/>
      <w:lvlText w:val="o"/>
      <w:lvlJc w:val="left"/>
      <w:pPr>
        <w:tabs>
          <w:tab w:val="num" w:pos="3600"/>
        </w:tabs>
        <w:ind w:left="3600" w:hanging="360"/>
      </w:pPr>
      <w:rPr>
        <w:rFonts w:ascii="Courier New" w:hAnsi="Courier New"/>
      </w:rPr>
    </w:lvl>
    <w:lvl w:ilvl="5" w:tplc="91AE4216">
      <w:start w:val="1"/>
      <w:numFmt w:val="bullet"/>
      <w:lvlText w:val=""/>
      <w:lvlJc w:val="left"/>
      <w:pPr>
        <w:tabs>
          <w:tab w:val="num" w:pos="4320"/>
        </w:tabs>
        <w:ind w:left="4320" w:hanging="360"/>
      </w:pPr>
      <w:rPr>
        <w:rFonts w:ascii="Wingdings" w:hAnsi="Wingdings"/>
      </w:rPr>
    </w:lvl>
    <w:lvl w:ilvl="6" w:tplc="93AA5C36">
      <w:start w:val="1"/>
      <w:numFmt w:val="bullet"/>
      <w:lvlText w:val=""/>
      <w:lvlJc w:val="left"/>
      <w:pPr>
        <w:tabs>
          <w:tab w:val="num" w:pos="5040"/>
        </w:tabs>
        <w:ind w:left="5040" w:hanging="360"/>
      </w:pPr>
      <w:rPr>
        <w:rFonts w:ascii="Symbol" w:hAnsi="Symbol"/>
      </w:rPr>
    </w:lvl>
    <w:lvl w:ilvl="7" w:tplc="E7BC93C2">
      <w:start w:val="1"/>
      <w:numFmt w:val="bullet"/>
      <w:lvlText w:val="o"/>
      <w:lvlJc w:val="left"/>
      <w:pPr>
        <w:tabs>
          <w:tab w:val="num" w:pos="5760"/>
        </w:tabs>
        <w:ind w:left="5760" w:hanging="360"/>
      </w:pPr>
      <w:rPr>
        <w:rFonts w:ascii="Courier New" w:hAnsi="Courier New"/>
      </w:rPr>
    </w:lvl>
    <w:lvl w:ilvl="8" w:tplc="25EC2288">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AD4E3FA6">
      <w:start w:val="1"/>
      <w:numFmt w:val="bullet"/>
      <w:lvlText w:val=""/>
      <w:lvlJc w:val="left"/>
      <w:pPr>
        <w:ind w:left="720" w:hanging="360"/>
      </w:pPr>
      <w:rPr>
        <w:rFonts w:ascii="Symbol" w:hAnsi="Symbol"/>
      </w:rPr>
    </w:lvl>
    <w:lvl w:ilvl="1" w:tplc="4EE2876A">
      <w:start w:val="1"/>
      <w:numFmt w:val="bullet"/>
      <w:lvlText w:val="o"/>
      <w:lvlJc w:val="left"/>
      <w:pPr>
        <w:tabs>
          <w:tab w:val="num" w:pos="1440"/>
        </w:tabs>
        <w:ind w:left="1440" w:hanging="360"/>
      </w:pPr>
      <w:rPr>
        <w:rFonts w:ascii="Courier New" w:hAnsi="Courier New"/>
      </w:rPr>
    </w:lvl>
    <w:lvl w:ilvl="2" w:tplc="9410C672">
      <w:start w:val="1"/>
      <w:numFmt w:val="bullet"/>
      <w:lvlText w:val=""/>
      <w:lvlJc w:val="left"/>
      <w:pPr>
        <w:tabs>
          <w:tab w:val="num" w:pos="2160"/>
        </w:tabs>
        <w:ind w:left="2160" w:hanging="360"/>
      </w:pPr>
      <w:rPr>
        <w:rFonts w:ascii="Wingdings" w:hAnsi="Wingdings"/>
      </w:rPr>
    </w:lvl>
    <w:lvl w:ilvl="3" w:tplc="BC4AF5B0">
      <w:start w:val="1"/>
      <w:numFmt w:val="bullet"/>
      <w:lvlText w:val=""/>
      <w:lvlJc w:val="left"/>
      <w:pPr>
        <w:tabs>
          <w:tab w:val="num" w:pos="2880"/>
        </w:tabs>
        <w:ind w:left="2880" w:hanging="360"/>
      </w:pPr>
      <w:rPr>
        <w:rFonts w:ascii="Symbol" w:hAnsi="Symbol"/>
      </w:rPr>
    </w:lvl>
    <w:lvl w:ilvl="4" w:tplc="F462DE48">
      <w:start w:val="1"/>
      <w:numFmt w:val="bullet"/>
      <w:lvlText w:val="o"/>
      <w:lvlJc w:val="left"/>
      <w:pPr>
        <w:tabs>
          <w:tab w:val="num" w:pos="3600"/>
        </w:tabs>
        <w:ind w:left="3600" w:hanging="360"/>
      </w:pPr>
      <w:rPr>
        <w:rFonts w:ascii="Courier New" w:hAnsi="Courier New"/>
      </w:rPr>
    </w:lvl>
    <w:lvl w:ilvl="5" w:tplc="1122A838">
      <w:start w:val="1"/>
      <w:numFmt w:val="bullet"/>
      <w:lvlText w:val=""/>
      <w:lvlJc w:val="left"/>
      <w:pPr>
        <w:tabs>
          <w:tab w:val="num" w:pos="4320"/>
        </w:tabs>
        <w:ind w:left="4320" w:hanging="360"/>
      </w:pPr>
      <w:rPr>
        <w:rFonts w:ascii="Wingdings" w:hAnsi="Wingdings"/>
      </w:rPr>
    </w:lvl>
    <w:lvl w:ilvl="6" w:tplc="14C4E00C">
      <w:start w:val="1"/>
      <w:numFmt w:val="bullet"/>
      <w:lvlText w:val=""/>
      <w:lvlJc w:val="left"/>
      <w:pPr>
        <w:tabs>
          <w:tab w:val="num" w:pos="5040"/>
        </w:tabs>
        <w:ind w:left="5040" w:hanging="360"/>
      </w:pPr>
      <w:rPr>
        <w:rFonts w:ascii="Symbol" w:hAnsi="Symbol"/>
      </w:rPr>
    </w:lvl>
    <w:lvl w:ilvl="7" w:tplc="DCF2B85E">
      <w:start w:val="1"/>
      <w:numFmt w:val="bullet"/>
      <w:lvlText w:val="o"/>
      <w:lvlJc w:val="left"/>
      <w:pPr>
        <w:tabs>
          <w:tab w:val="num" w:pos="5760"/>
        </w:tabs>
        <w:ind w:left="5760" w:hanging="360"/>
      </w:pPr>
      <w:rPr>
        <w:rFonts w:ascii="Courier New" w:hAnsi="Courier New"/>
      </w:rPr>
    </w:lvl>
    <w:lvl w:ilvl="8" w:tplc="6F7C5428">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multilevel"/>
    <w:tmpl w:val="000001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hybridMultilevel"/>
    <w:tmpl w:val="0000013E"/>
    <w:lvl w:ilvl="0" w:tplc="A36874E4">
      <w:start w:val="1"/>
      <w:numFmt w:val="bullet"/>
      <w:lvlText w:val=""/>
      <w:lvlJc w:val="left"/>
      <w:pPr>
        <w:ind w:left="720" w:hanging="360"/>
      </w:pPr>
      <w:rPr>
        <w:rFonts w:ascii="Symbol" w:hAnsi="Symbol"/>
      </w:rPr>
    </w:lvl>
    <w:lvl w:ilvl="1" w:tplc="D1BEED74">
      <w:start w:val="1"/>
      <w:numFmt w:val="bullet"/>
      <w:lvlText w:val="o"/>
      <w:lvlJc w:val="left"/>
      <w:pPr>
        <w:tabs>
          <w:tab w:val="num" w:pos="1440"/>
        </w:tabs>
        <w:ind w:left="1440" w:hanging="360"/>
      </w:pPr>
      <w:rPr>
        <w:rFonts w:ascii="Courier New" w:hAnsi="Courier New"/>
      </w:rPr>
    </w:lvl>
    <w:lvl w:ilvl="2" w:tplc="27F2DB32">
      <w:start w:val="1"/>
      <w:numFmt w:val="bullet"/>
      <w:lvlText w:val=""/>
      <w:lvlJc w:val="left"/>
      <w:pPr>
        <w:tabs>
          <w:tab w:val="num" w:pos="2160"/>
        </w:tabs>
        <w:ind w:left="2160" w:hanging="360"/>
      </w:pPr>
      <w:rPr>
        <w:rFonts w:ascii="Wingdings" w:hAnsi="Wingdings"/>
      </w:rPr>
    </w:lvl>
    <w:lvl w:ilvl="3" w:tplc="994C73C0">
      <w:start w:val="1"/>
      <w:numFmt w:val="bullet"/>
      <w:lvlText w:val=""/>
      <w:lvlJc w:val="left"/>
      <w:pPr>
        <w:tabs>
          <w:tab w:val="num" w:pos="2880"/>
        </w:tabs>
        <w:ind w:left="2880" w:hanging="360"/>
      </w:pPr>
      <w:rPr>
        <w:rFonts w:ascii="Symbol" w:hAnsi="Symbol"/>
      </w:rPr>
    </w:lvl>
    <w:lvl w:ilvl="4" w:tplc="117AE2EC">
      <w:start w:val="1"/>
      <w:numFmt w:val="bullet"/>
      <w:lvlText w:val="o"/>
      <w:lvlJc w:val="left"/>
      <w:pPr>
        <w:tabs>
          <w:tab w:val="num" w:pos="3600"/>
        </w:tabs>
        <w:ind w:left="3600" w:hanging="360"/>
      </w:pPr>
      <w:rPr>
        <w:rFonts w:ascii="Courier New" w:hAnsi="Courier New"/>
      </w:rPr>
    </w:lvl>
    <w:lvl w:ilvl="5" w:tplc="001C91CC">
      <w:start w:val="1"/>
      <w:numFmt w:val="bullet"/>
      <w:lvlText w:val=""/>
      <w:lvlJc w:val="left"/>
      <w:pPr>
        <w:tabs>
          <w:tab w:val="num" w:pos="4320"/>
        </w:tabs>
        <w:ind w:left="4320" w:hanging="360"/>
      </w:pPr>
      <w:rPr>
        <w:rFonts w:ascii="Wingdings" w:hAnsi="Wingdings"/>
      </w:rPr>
    </w:lvl>
    <w:lvl w:ilvl="6" w:tplc="C95EA226">
      <w:start w:val="1"/>
      <w:numFmt w:val="bullet"/>
      <w:lvlText w:val=""/>
      <w:lvlJc w:val="left"/>
      <w:pPr>
        <w:tabs>
          <w:tab w:val="num" w:pos="5040"/>
        </w:tabs>
        <w:ind w:left="5040" w:hanging="360"/>
      </w:pPr>
      <w:rPr>
        <w:rFonts w:ascii="Symbol" w:hAnsi="Symbol"/>
      </w:rPr>
    </w:lvl>
    <w:lvl w:ilvl="7" w:tplc="127091F8">
      <w:start w:val="1"/>
      <w:numFmt w:val="bullet"/>
      <w:lvlText w:val="o"/>
      <w:lvlJc w:val="left"/>
      <w:pPr>
        <w:tabs>
          <w:tab w:val="num" w:pos="5760"/>
        </w:tabs>
        <w:ind w:left="5760" w:hanging="360"/>
      </w:pPr>
      <w:rPr>
        <w:rFonts w:ascii="Courier New" w:hAnsi="Courier New"/>
      </w:rPr>
    </w:lvl>
    <w:lvl w:ilvl="8" w:tplc="7E1683D6">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55145942">
      <w:start w:val="1"/>
      <w:numFmt w:val="bullet"/>
      <w:lvlText w:val=""/>
      <w:lvlJc w:val="left"/>
      <w:pPr>
        <w:ind w:left="720" w:hanging="360"/>
      </w:pPr>
      <w:rPr>
        <w:rFonts w:ascii="Symbol" w:hAnsi="Symbol"/>
      </w:rPr>
    </w:lvl>
    <w:lvl w:ilvl="1" w:tplc="B46E55CC">
      <w:start w:val="1"/>
      <w:numFmt w:val="bullet"/>
      <w:lvlText w:val="o"/>
      <w:lvlJc w:val="left"/>
      <w:pPr>
        <w:tabs>
          <w:tab w:val="num" w:pos="1440"/>
        </w:tabs>
        <w:ind w:left="1440" w:hanging="360"/>
      </w:pPr>
      <w:rPr>
        <w:rFonts w:ascii="Courier New" w:hAnsi="Courier New"/>
      </w:rPr>
    </w:lvl>
    <w:lvl w:ilvl="2" w:tplc="EDC2F368">
      <w:start w:val="1"/>
      <w:numFmt w:val="bullet"/>
      <w:lvlText w:val=""/>
      <w:lvlJc w:val="left"/>
      <w:pPr>
        <w:tabs>
          <w:tab w:val="num" w:pos="2160"/>
        </w:tabs>
        <w:ind w:left="2160" w:hanging="360"/>
      </w:pPr>
      <w:rPr>
        <w:rFonts w:ascii="Wingdings" w:hAnsi="Wingdings"/>
      </w:rPr>
    </w:lvl>
    <w:lvl w:ilvl="3" w:tplc="8BAA65E6">
      <w:start w:val="1"/>
      <w:numFmt w:val="bullet"/>
      <w:lvlText w:val=""/>
      <w:lvlJc w:val="left"/>
      <w:pPr>
        <w:tabs>
          <w:tab w:val="num" w:pos="2880"/>
        </w:tabs>
        <w:ind w:left="2880" w:hanging="360"/>
      </w:pPr>
      <w:rPr>
        <w:rFonts w:ascii="Symbol" w:hAnsi="Symbol"/>
      </w:rPr>
    </w:lvl>
    <w:lvl w:ilvl="4" w:tplc="BD946086">
      <w:start w:val="1"/>
      <w:numFmt w:val="bullet"/>
      <w:lvlText w:val="o"/>
      <w:lvlJc w:val="left"/>
      <w:pPr>
        <w:tabs>
          <w:tab w:val="num" w:pos="3600"/>
        </w:tabs>
        <w:ind w:left="3600" w:hanging="360"/>
      </w:pPr>
      <w:rPr>
        <w:rFonts w:ascii="Courier New" w:hAnsi="Courier New"/>
      </w:rPr>
    </w:lvl>
    <w:lvl w:ilvl="5" w:tplc="654CB166">
      <w:start w:val="1"/>
      <w:numFmt w:val="bullet"/>
      <w:lvlText w:val=""/>
      <w:lvlJc w:val="left"/>
      <w:pPr>
        <w:tabs>
          <w:tab w:val="num" w:pos="4320"/>
        </w:tabs>
        <w:ind w:left="4320" w:hanging="360"/>
      </w:pPr>
      <w:rPr>
        <w:rFonts w:ascii="Wingdings" w:hAnsi="Wingdings"/>
      </w:rPr>
    </w:lvl>
    <w:lvl w:ilvl="6" w:tplc="29F88044">
      <w:start w:val="1"/>
      <w:numFmt w:val="bullet"/>
      <w:lvlText w:val=""/>
      <w:lvlJc w:val="left"/>
      <w:pPr>
        <w:tabs>
          <w:tab w:val="num" w:pos="5040"/>
        </w:tabs>
        <w:ind w:left="5040" w:hanging="360"/>
      </w:pPr>
      <w:rPr>
        <w:rFonts w:ascii="Symbol" w:hAnsi="Symbol"/>
      </w:rPr>
    </w:lvl>
    <w:lvl w:ilvl="7" w:tplc="2C68DEA0">
      <w:start w:val="1"/>
      <w:numFmt w:val="bullet"/>
      <w:lvlText w:val="o"/>
      <w:lvlJc w:val="left"/>
      <w:pPr>
        <w:tabs>
          <w:tab w:val="num" w:pos="5760"/>
        </w:tabs>
        <w:ind w:left="5760" w:hanging="360"/>
      </w:pPr>
      <w:rPr>
        <w:rFonts w:ascii="Courier New" w:hAnsi="Courier New"/>
      </w:rPr>
    </w:lvl>
    <w:lvl w:ilvl="8" w:tplc="3C8EA4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B5484410">
      <w:start w:val="1"/>
      <w:numFmt w:val="bullet"/>
      <w:lvlText w:val=""/>
      <w:lvlJc w:val="left"/>
      <w:pPr>
        <w:ind w:left="720" w:hanging="360"/>
      </w:pPr>
      <w:rPr>
        <w:rFonts w:ascii="Symbol" w:hAnsi="Symbol"/>
      </w:rPr>
    </w:lvl>
    <w:lvl w:ilvl="1" w:tplc="7EC6058E">
      <w:start w:val="1"/>
      <w:numFmt w:val="bullet"/>
      <w:lvlText w:val="o"/>
      <w:lvlJc w:val="left"/>
      <w:pPr>
        <w:tabs>
          <w:tab w:val="num" w:pos="1440"/>
        </w:tabs>
        <w:ind w:left="1440" w:hanging="360"/>
      </w:pPr>
      <w:rPr>
        <w:rFonts w:ascii="Courier New" w:hAnsi="Courier New"/>
      </w:rPr>
    </w:lvl>
    <w:lvl w:ilvl="2" w:tplc="7DCA50E8">
      <w:start w:val="1"/>
      <w:numFmt w:val="bullet"/>
      <w:lvlText w:val=""/>
      <w:lvlJc w:val="left"/>
      <w:pPr>
        <w:tabs>
          <w:tab w:val="num" w:pos="2160"/>
        </w:tabs>
        <w:ind w:left="2160" w:hanging="360"/>
      </w:pPr>
      <w:rPr>
        <w:rFonts w:ascii="Wingdings" w:hAnsi="Wingdings"/>
      </w:rPr>
    </w:lvl>
    <w:lvl w:ilvl="3" w:tplc="32822336">
      <w:start w:val="1"/>
      <w:numFmt w:val="bullet"/>
      <w:lvlText w:val=""/>
      <w:lvlJc w:val="left"/>
      <w:pPr>
        <w:tabs>
          <w:tab w:val="num" w:pos="2880"/>
        </w:tabs>
        <w:ind w:left="2880" w:hanging="360"/>
      </w:pPr>
      <w:rPr>
        <w:rFonts w:ascii="Symbol" w:hAnsi="Symbol"/>
      </w:rPr>
    </w:lvl>
    <w:lvl w:ilvl="4" w:tplc="5406059E">
      <w:start w:val="1"/>
      <w:numFmt w:val="bullet"/>
      <w:lvlText w:val="o"/>
      <w:lvlJc w:val="left"/>
      <w:pPr>
        <w:tabs>
          <w:tab w:val="num" w:pos="3600"/>
        </w:tabs>
        <w:ind w:left="3600" w:hanging="360"/>
      </w:pPr>
      <w:rPr>
        <w:rFonts w:ascii="Courier New" w:hAnsi="Courier New"/>
      </w:rPr>
    </w:lvl>
    <w:lvl w:ilvl="5" w:tplc="C80ACA20">
      <w:start w:val="1"/>
      <w:numFmt w:val="bullet"/>
      <w:lvlText w:val=""/>
      <w:lvlJc w:val="left"/>
      <w:pPr>
        <w:tabs>
          <w:tab w:val="num" w:pos="4320"/>
        </w:tabs>
        <w:ind w:left="4320" w:hanging="360"/>
      </w:pPr>
      <w:rPr>
        <w:rFonts w:ascii="Wingdings" w:hAnsi="Wingdings"/>
      </w:rPr>
    </w:lvl>
    <w:lvl w:ilvl="6" w:tplc="E6EC7B64">
      <w:start w:val="1"/>
      <w:numFmt w:val="bullet"/>
      <w:lvlText w:val=""/>
      <w:lvlJc w:val="left"/>
      <w:pPr>
        <w:tabs>
          <w:tab w:val="num" w:pos="5040"/>
        </w:tabs>
        <w:ind w:left="5040" w:hanging="360"/>
      </w:pPr>
      <w:rPr>
        <w:rFonts w:ascii="Symbol" w:hAnsi="Symbol"/>
      </w:rPr>
    </w:lvl>
    <w:lvl w:ilvl="7" w:tplc="0E3A11F8">
      <w:start w:val="1"/>
      <w:numFmt w:val="bullet"/>
      <w:lvlText w:val="o"/>
      <w:lvlJc w:val="left"/>
      <w:pPr>
        <w:tabs>
          <w:tab w:val="num" w:pos="5760"/>
        </w:tabs>
        <w:ind w:left="5760" w:hanging="360"/>
      </w:pPr>
      <w:rPr>
        <w:rFonts w:ascii="Courier New" w:hAnsi="Courier New"/>
      </w:rPr>
    </w:lvl>
    <w:lvl w:ilvl="8" w:tplc="B674FFE4">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8D18485A">
      <w:start w:val="1"/>
      <w:numFmt w:val="bullet"/>
      <w:lvlText w:val=""/>
      <w:lvlJc w:val="left"/>
      <w:pPr>
        <w:ind w:left="720" w:hanging="360"/>
      </w:pPr>
      <w:rPr>
        <w:rFonts w:ascii="Symbol" w:hAnsi="Symbol"/>
      </w:rPr>
    </w:lvl>
    <w:lvl w:ilvl="1" w:tplc="3C4C8818">
      <w:start w:val="1"/>
      <w:numFmt w:val="bullet"/>
      <w:lvlText w:val="o"/>
      <w:lvlJc w:val="left"/>
      <w:pPr>
        <w:tabs>
          <w:tab w:val="num" w:pos="1440"/>
        </w:tabs>
        <w:ind w:left="1440" w:hanging="360"/>
      </w:pPr>
      <w:rPr>
        <w:rFonts w:ascii="Courier New" w:hAnsi="Courier New"/>
      </w:rPr>
    </w:lvl>
    <w:lvl w:ilvl="2" w:tplc="73A4C1B8">
      <w:start w:val="1"/>
      <w:numFmt w:val="bullet"/>
      <w:lvlText w:val=""/>
      <w:lvlJc w:val="left"/>
      <w:pPr>
        <w:tabs>
          <w:tab w:val="num" w:pos="2160"/>
        </w:tabs>
        <w:ind w:left="2160" w:hanging="360"/>
      </w:pPr>
      <w:rPr>
        <w:rFonts w:ascii="Wingdings" w:hAnsi="Wingdings"/>
      </w:rPr>
    </w:lvl>
    <w:lvl w:ilvl="3" w:tplc="2056DDE8">
      <w:start w:val="1"/>
      <w:numFmt w:val="bullet"/>
      <w:lvlText w:val=""/>
      <w:lvlJc w:val="left"/>
      <w:pPr>
        <w:tabs>
          <w:tab w:val="num" w:pos="2880"/>
        </w:tabs>
        <w:ind w:left="2880" w:hanging="360"/>
      </w:pPr>
      <w:rPr>
        <w:rFonts w:ascii="Symbol" w:hAnsi="Symbol"/>
      </w:rPr>
    </w:lvl>
    <w:lvl w:ilvl="4" w:tplc="BC4E9124">
      <w:start w:val="1"/>
      <w:numFmt w:val="bullet"/>
      <w:lvlText w:val="o"/>
      <w:lvlJc w:val="left"/>
      <w:pPr>
        <w:tabs>
          <w:tab w:val="num" w:pos="3600"/>
        </w:tabs>
        <w:ind w:left="3600" w:hanging="360"/>
      </w:pPr>
      <w:rPr>
        <w:rFonts w:ascii="Courier New" w:hAnsi="Courier New"/>
      </w:rPr>
    </w:lvl>
    <w:lvl w:ilvl="5" w:tplc="A0964C04">
      <w:start w:val="1"/>
      <w:numFmt w:val="bullet"/>
      <w:lvlText w:val=""/>
      <w:lvlJc w:val="left"/>
      <w:pPr>
        <w:tabs>
          <w:tab w:val="num" w:pos="4320"/>
        </w:tabs>
        <w:ind w:left="4320" w:hanging="360"/>
      </w:pPr>
      <w:rPr>
        <w:rFonts w:ascii="Wingdings" w:hAnsi="Wingdings"/>
      </w:rPr>
    </w:lvl>
    <w:lvl w:ilvl="6" w:tplc="9974A4A0">
      <w:start w:val="1"/>
      <w:numFmt w:val="bullet"/>
      <w:lvlText w:val=""/>
      <w:lvlJc w:val="left"/>
      <w:pPr>
        <w:tabs>
          <w:tab w:val="num" w:pos="5040"/>
        </w:tabs>
        <w:ind w:left="5040" w:hanging="360"/>
      </w:pPr>
      <w:rPr>
        <w:rFonts w:ascii="Symbol" w:hAnsi="Symbol"/>
      </w:rPr>
    </w:lvl>
    <w:lvl w:ilvl="7" w:tplc="3D6A8AA8">
      <w:start w:val="1"/>
      <w:numFmt w:val="bullet"/>
      <w:lvlText w:val="o"/>
      <w:lvlJc w:val="left"/>
      <w:pPr>
        <w:tabs>
          <w:tab w:val="num" w:pos="5760"/>
        </w:tabs>
        <w:ind w:left="5760" w:hanging="360"/>
      </w:pPr>
      <w:rPr>
        <w:rFonts w:ascii="Courier New" w:hAnsi="Courier New"/>
      </w:rPr>
    </w:lvl>
    <w:lvl w:ilvl="8" w:tplc="CE68211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81E4A3F8">
      <w:start w:val="1"/>
      <w:numFmt w:val="bullet"/>
      <w:lvlText w:val=""/>
      <w:lvlJc w:val="left"/>
      <w:pPr>
        <w:ind w:left="720" w:hanging="360"/>
      </w:pPr>
      <w:rPr>
        <w:rFonts w:ascii="Symbol" w:hAnsi="Symbol"/>
      </w:rPr>
    </w:lvl>
    <w:lvl w:ilvl="1" w:tplc="EFE02BB4">
      <w:start w:val="1"/>
      <w:numFmt w:val="bullet"/>
      <w:lvlText w:val="o"/>
      <w:lvlJc w:val="left"/>
      <w:pPr>
        <w:tabs>
          <w:tab w:val="num" w:pos="1440"/>
        </w:tabs>
        <w:ind w:left="1440" w:hanging="360"/>
      </w:pPr>
      <w:rPr>
        <w:rFonts w:ascii="Courier New" w:hAnsi="Courier New"/>
      </w:rPr>
    </w:lvl>
    <w:lvl w:ilvl="2" w:tplc="040C808A">
      <w:start w:val="1"/>
      <w:numFmt w:val="bullet"/>
      <w:lvlText w:val=""/>
      <w:lvlJc w:val="left"/>
      <w:pPr>
        <w:tabs>
          <w:tab w:val="num" w:pos="2160"/>
        </w:tabs>
        <w:ind w:left="2160" w:hanging="360"/>
      </w:pPr>
      <w:rPr>
        <w:rFonts w:ascii="Wingdings" w:hAnsi="Wingdings"/>
      </w:rPr>
    </w:lvl>
    <w:lvl w:ilvl="3" w:tplc="D2905EFA">
      <w:start w:val="1"/>
      <w:numFmt w:val="bullet"/>
      <w:lvlText w:val=""/>
      <w:lvlJc w:val="left"/>
      <w:pPr>
        <w:tabs>
          <w:tab w:val="num" w:pos="2880"/>
        </w:tabs>
        <w:ind w:left="2880" w:hanging="360"/>
      </w:pPr>
      <w:rPr>
        <w:rFonts w:ascii="Symbol" w:hAnsi="Symbol"/>
      </w:rPr>
    </w:lvl>
    <w:lvl w:ilvl="4" w:tplc="21228178">
      <w:start w:val="1"/>
      <w:numFmt w:val="bullet"/>
      <w:lvlText w:val="o"/>
      <w:lvlJc w:val="left"/>
      <w:pPr>
        <w:tabs>
          <w:tab w:val="num" w:pos="3600"/>
        </w:tabs>
        <w:ind w:left="3600" w:hanging="360"/>
      </w:pPr>
      <w:rPr>
        <w:rFonts w:ascii="Courier New" w:hAnsi="Courier New"/>
      </w:rPr>
    </w:lvl>
    <w:lvl w:ilvl="5" w:tplc="4EA47758">
      <w:start w:val="1"/>
      <w:numFmt w:val="bullet"/>
      <w:lvlText w:val=""/>
      <w:lvlJc w:val="left"/>
      <w:pPr>
        <w:tabs>
          <w:tab w:val="num" w:pos="4320"/>
        </w:tabs>
        <w:ind w:left="4320" w:hanging="360"/>
      </w:pPr>
      <w:rPr>
        <w:rFonts w:ascii="Wingdings" w:hAnsi="Wingdings"/>
      </w:rPr>
    </w:lvl>
    <w:lvl w:ilvl="6" w:tplc="C6F8CA3A">
      <w:start w:val="1"/>
      <w:numFmt w:val="bullet"/>
      <w:lvlText w:val=""/>
      <w:lvlJc w:val="left"/>
      <w:pPr>
        <w:tabs>
          <w:tab w:val="num" w:pos="5040"/>
        </w:tabs>
        <w:ind w:left="5040" w:hanging="360"/>
      </w:pPr>
      <w:rPr>
        <w:rFonts w:ascii="Symbol" w:hAnsi="Symbol"/>
      </w:rPr>
    </w:lvl>
    <w:lvl w:ilvl="7" w:tplc="8DC8C156">
      <w:start w:val="1"/>
      <w:numFmt w:val="bullet"/>
      <w:lvlText w:val="o"/>
      <w:lvlJc w:val="left"/>
      <w:pPr>
        <w:tabs>
          <w:tab w:val="num" w:pos="5760"/>
        </w:tabs>
        <w:ind w:left="5760" w:hanging="360"/>
      </w:pPr>
      <w:rPr>
        <w:rFonts w:ascii="Courier New" w:hAnsi="Courier New"/>
      </w:rPr>
    </w:lvl>
    <w:lvl w:ilvl="8" w:tplc="ABDA7014">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FF6912E">
      <w:start w:val="1"/>
      <w:numFmt w:val="bullet"/>
      <w:lvlText w:val=""/>
      <w:lvlJc w:val="left"/>
      <w:pPr>
        <w:ind w:left="720" w:hanging="360"/>
      </w:pPr>
      <w:rPr>
        <w:rFonts w:ascii="Symbol" w:hAnsi="Symbol"/>
      </w:rPr>
    </w:lvl>
    <w:lvl w:ilvl="1" w:tplc="334C67F0">
      <w:start w:val="1"/>
      <w:numFmt w:val="bullet"/>
      <w:lvlText w:val="o"/>
      <w:lvlJc w:val="left"/>
      <w:pPr>
        <w:tabs>
          <w:tab w:val="num" w:pos="1440"/>
        </w:tabs>
        <w:ind w:left="1440" w:hanging="360"/>
      </w:pPr>
      <w:rPr>
        <w:rFonts w:ascii="Courier New" w:hAnsi="Courier New"/>
      </w:rPr>
    </w:lvl>
    <w:lvl w:ilvl="2" w:tplc="EFE49346">
      <w:start w:val="1"/>
      <w:numFmt w:val="bullet"/>
      <w:lvlText w:val=""/>
      <w:lvlJc w:val="left"/>
      <w:pPr>
        <w:tabs>
          <w:tab w:val="num" w:pos="2160"/>
        </w:tabs>
        <w:ind w:left="2160" w:hanging="360"/>
      </w:pPr>
      <w:rPr>
        <w:rFonts w:ascii="Wingdings" w:hAnsi="Wingdings"/>
      </w:rPr>
    </w:lvl>
    <w:lvl w:ilvl="3" w:tplc="67D26C0E">
      <w:start w:val="1"/>
      <w:numFmt w:val="bullet"/>
      <w:lvlText w:val=""/>
      <w:lvlJc w:val="left"/>
      <w:pPr>
        <w:tabs>
          <w:tab w:val="num" w:pos="2880"/>
        </w:tabs>
        <w:ind w:left="2880" w:hanging="360"/>
      </w:pPr>
      <w:rPr>
        <w:rFonts w:ascii="Symbol" w:hAnsi="Symbol"/>
      </w:rPr>
    </w:lvl>
    <w:lvl w:ilvl="4" w:tplc="E9AAA9B6">
      <w:start w:val="1"/>
      <w:numFmt w:val="bullet"/>
      <w:lvlText w:val="o"/>
      <w:lvlJc w:val="left"/>
      <w:pPr>
        <w:tabs>
          <w:tab w:val="num" w:pos="3600"/>
        </w:tabs>
        <w:ind w:left="3600" w:hanging="360"/>
      </w:pPr>
      <w:rPr>
        <w:rFonts w:ascii="Courier New" w:hAnsi="Courier New"/>
      </w:rPr>
    </w:lvl>
    <w:lvl w:ilvl="5" w:tplc="1A32469A">
      <w:start w:val="1"/>
      <w:numFmt w:val="bullet"/>
      <w:lvlText w:val=""/>
      <w:lvlJc w:val="left"/>
      <w:pPr>
        <w:tabs>
          <w:tab w:val="num" w:pos="4320"/>
        </w:tabs>
        <w:ind w:left="4320" w:hanging="360"/>
      </w:pPr>
      <w:rPr>
        <w:rFonts w:ascii="Wingdings" w:hAnsi="Wingdings"/>
      </w:rPr>
    </w:lvl>
    <w:lvl w:ilvl="6" w:tplc="143A3FDA">
      <w:start w:val="1"/>
      <w:numFmt w:val="bullet"/>
      <w:lvlText w:val=""/>
      <w:lvlJc w:val="left"/>
      <w:pPr>
        <w:tabs>
          <w:tab w:val="num" w:pos="5040"/>
        </w:tabs>
        <w:ind w:left="5040" w:hanging="360"/>
      </w:pPr>
      <w:rPr>
        <w:rFonts w:ascii="Symbol" w:hAnsi="Symbol"/>
      </w:rPr>
    </w:lvl>
    <w:lvl w:ilvl="7" w:tplc="07B88E5C">
      <w:start w:val="1"/>
      <w:numFmt w:val="bullet"/>
      <w:lvlText w:val="o"/>
      <w:lvlJc w:val="left"/>
      <w:pPr>
        <w:tabs>
          <w:tab w:val="num" w:pos="5760"/>
        </w:tabs>
        <w:ind w:left="5760" w:hanging="360"/>
      </w:pPr>
      <w:rPr>
        <w:rFonts w:ascii="Courier New" w:hAnsi="Courier New"/>
      </w:rPr>
    </w:lvl>
    <w:lvl w:ilvl="8" w:tplc="0576FF0E">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3F68E250">
      <w:start w:val="1"/>
      <w:numFmt w:val="bullet"/>
      <w:lvlText w:val=""/>
      <w:lvlJc w:val="left"/>
      <w:pPr>
        <w:ind w:left="720" w:hanging="360"/>
      </w:pPr>
      <w:rPr>
        <w:rFonts w:ascii="Symbol" w:hAnsi="Symbol"/>
      </w:rPr>
    </w:lvl>
    <w:lvl w:ilvl="1" w:tplc="A1909322">
      <w:start w:val="1"/>
      <w:numFmt w:val="bullet"/>
      <w:lvlText w:val="o"/>
      <w:lvlJc w:val="left"/>
      <w:pPr>
        <w:tabs>
          <w:tab w:val="num" w:pos="1440"/>
        </w:tabs>
        <w:ind w:left="1440" w:hanging="360"/>
      </w:pPr>
      <w:rPr>
        <w:rFonts w:ascii="Courier New" w:hAnsi="Courier New"/>
      </w:rPr>
    </w:lvl>
    <w:lvl w:ilvl="2" w:tplc="0A6E6F44">
      <w:start w:val="1"/>
      <w:numFmt w:val="bullet"/>
      <w:lvlText w:val=""/>
      <w:lvlJc w:val="left"/>
      <w:pPr>
        <w:tabs>
          <w:tab w:val="num" w:pos="2160"/>
        </w:tabs>
        <w:ind w:left="2160" w:hanging="360"/>
      </w:pPr>
      <w:rPr>
        <w:rFonts w:ascii="Wingdings" w:hAnsi="Wingdings"/>
      </w:rPr>
    </w:lvl>
    <w:lvl w:ilvl="3" w:tplc="04965F46">
      <w:start w:val="1"/>
      <w:numFmt w:val="bullet"/>
      <w:lvlText w:val=""/>
      <w:lvlJc w:val="left"/>
      <w:pPr>
        <w:tabs>
          <w:tab w:val="num" w:pos="2880"/>
        </w:tabs>
        <w:ind w:left="2880" w:hanging="360"/>
      </w:pPr>
      <w:rPr>
        <w:rFonts w:ascii="Symbol" w:hAnsi="Symbol"/>
      </w:rPr>
    </w:lvl>
    <w:lvl w:ilvl="4" w:tplc="58563026">
      <w:start w:val="1"/>
      <w:numFmt w:val="bullet"/>
      <w:lvlText w:val="o"/>
      <w:lvlJc w:val="left"/>
      <w:pPr>
        <w:tabs>
          <w:tab w:val="num" w:pos="3600"/>
        </w:tabs>
        <w:ind w:left="3600" w:hanging="360"/>
      </w:pPr>
      <w:rPr>
        <w:rFonts w:ascii="Courier New" w:hAnsi="Courier New"/>
      </w:rPr>
    </w:lvl>
    <w:lvl w:ilvl="5" w:tplc="91ACD6C0">
      <w:start w:val="1"/>
      <w:numFmt w:val="bullet"/>
      <w:lvlText w:val=""/>
      <w:lvlJc w:val="left"/>
      <w:pPr>
        <w:tabs>
          <w:tab w:val="num" w:pos="4320"/>
        </w:tabs>
        <w:ind w:left="4320" w:hanging="360"/>
      </w:pPr>
      <w:rPr>
        <w:rFonts w:ascii="Wingdings" w:hAnsi="Wingdings"/>
      </w:rPr>
    </w:lvl>
    <w:lvl w:ilvl="6" w:tplc="33A22BCC">
      <w:start w:val="1"/>
      <w:numFmt w:val="bullet"/>
      <w:lvlText w:val=""/>
      <w:lvlJc w:val="left"/>
      <w:pPr>
        <w:tabs>
          <w:tab w:val="num" w:pos="5040"/>
        </w:tabs>
        <w:ind w:left="5040" w:hanging="360"/>
      </w:pPr>
      <w:rPr>
        <w:rFonts w:ascii="Symbol" w:hAnsi="Symbol"/>
      </w:rPr>
    </w:lvl>
    <w:lvl w:ilvl="7" w:tplc="99363BDA">
      <w:start w:val="1"/>
      <w:numFmt w:val="bullet"/>
      <w:lvlText w:val="o"/>
      <w:lvlJc w:val="left"/>
      <w:pPr>
        <w:tabs>
          <w:tab w:val="num" w:pos="5760"/>
        </w:tabs>
        <w:ind w:left="5760" w:hanging="360"/>
      </w:pPr>
      <w:rPr>
        <w:rFonts w:ascii="Courier New" w:hAnsi="Courier New"/>
      </w:rPr>
    </w:lvl>
    <w:lvl w:ilvl="8" w:tplc="A5A8926E">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67D0F1C8">
      <w:start w:val="1"/>
      <w:numFmt w:val="bullet"/>
      <w:lvlText w:val=""/>
      <w:lvlJc w:val="left"/>
      <w:pPr>
        <w:ind w:left="720" w:hanging="360"/>
      </w:pPr>
      <w:rPr>
        <w:rFonts w:ascii="Symbol" w:hAnsi="Symbol"/>
      </w:rPr>
    </w:lvl>
    <w:lvl w:ilvl="1" w:tplc="06368418">
      <w:start w:val="1"/>
      <w:numFmt w:val="bullet"/>
      <w:lvlText w:val="o"/>
      <w:lvlJc w:val="left"/>
      <w:pPr>
        <w:tabs>
          <w:tab w:val="num" w:pos="1440"/>
        </w:tabs>
        <w:ind w:left="1440" w:hanging="360"/>
      </w:pPr>
      <w:rPr>
        <w:rFonts w:ascii="Courier New" w:hAnsi="Courier New"/>
      </w:rPr>
    </w:lvl>
    <w:lvl w:ilvl="2" w:tplc="1E10986A">
      <w:start w:val="1"/>
      <w:numFmt w:val="bullet"/>
      <w:lvlText w:val=""/>
      <w:lvlJc w:val="left"/>
      <w:pPr>
        <w:tabs>
          <w:tab w:val="num" w:pos="2160"/>
        </w:tabs>
        <w:ind w:left="2160" w:hanging="360"/>
      </w:pPr>
      <w:rPr>
        <w:rFonts w:ascii="Wingdings" w:hAnsi="Wingdings"/>
      </w:rPr>
    </w:lvl>
    <w:lvl w:ilvl="3" w:tplc="975A032A">
      <w:start w:val="1"/>
      <w:numFmt w:val="bullet"/>
      <w:lvlText w:val=""/>
      <w:lvlJc w:val="left"/>
      <w:pPr>
        <w:tabs>
          <w:tab w:val="num" w:pos="2880"/>
        </w:tabs>
        <w:ind w:left="2880" w:hanging="360"/>
      </w:pPr>
      <w:rPr>
        <w:rFonts w:ascii="Symbol" w:hAnsi="Symbol"/>
      </w:rPr>
    </w:lvl>
    <w:lvl w:ilvl="4" w:tplc="C53C1956">
      <w:start w:val="1"/>
      <w:numFmt w:val="bullet"/>
      <w:lvlText w:val="o"/>
      <w:lvlJc w:val="left"/>
      <w:pPr>
        <w:tabs>
          <w:tab w:val="num" w:pos="3600"/>
        </w:tabs>
        <w:ind w:left="3600" w:hanging="360"/>
      </w:pPr>
      <w:rPr>
        <w:rFonts w:ascii="Courier New" w:hAnsi="Courier New"/>
      </w:rPr>
    </w:lvl>
    <w:lvl w:ilvl="5" w:tplc="6F44E14A">
      <w:start w:val="1"/>
      <w:numFmt w:val="bullet"/>
      <w:lvlText w:val=""/>
      <w:lvlJc w:val="left"/>
      <w:pPr>
        <w:tabs>
          <w:tab w:val="num" w:pos="4320"/>
        </w:tabs>
        <w:ind w:left="4320" w:hanging="360"/>
      </w:pPr>
      <w:rPr>
        <w:rFonts w:ascii="Wingdings" w:hAnsi="Wingdings"/>
      </w:rPr>
    </w:lvl>
    <w:lvl w:ilvl="6" w:tplc="831402B8">
      <w:start w:val="1"/>
      <w:numFmt w:val="bullet"/>
      <w:lvlText w:val=""/>
      <w:lvlJc w:val="left"/>
      <w:pPr>
        <w:tabs>
          <w:tab w:val="num" w:pos="5040"/>
        </w:tabs>
        <w:ind w:left="5040" w:hanging="360"/>
      </w:pPr>
      <w:rPr>
        <w:rFonts w:ascii="Symbol" w:hAnsi="Symbol"/>
      </w:rPr>
    </w:lvl>
    <w:lvl w:ilvl="7" w:tplc="89B8EAD8">
      <w:start w:val="1"/>
      <w:numFmt w:val="bullet"/>
      <w:lvlText w:val="o"/>
      <w:lvlJc w:val="left"/>
      <w:pPr>
        <w:tabs>
          <w:tab w:val="num" w:pos="5760"/>
        </w:tabs>
        <w:ind w:left="5760" w:hanging="360"/>
      </w:pPr>
      <w:rPr>
        <w:rFonts w:ascii="Courier New" w:hAnsi="Courier New"/>
      </w:rPr>
    </w:lvl>
    <w:lvl w:ilvl="8" w:tplc="F366139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C1A20F1C">
      <w:start w:val="1"/>
      <w:numFmt w:val="bullet"/>
      <w:lvlText w:val=""/>
      <w:lvlJc w:val="left"/>
      <w:pPr>
        <w:ind w:left="720" w:hanging="360"/>
      </w:pPr>
      <w:rPr>
        <w:rFonts w:ascii="Symbol" w:hAnsi="Symbol"/>
      </w:rPr>
    </w:lvl>
    <w:lvl w:ilvl="1" w:tplc="2252FF62">
      <w:start w:val="1"/>
      <w:numFmt w:val="bullet"/>
      <w:lvlText w:val="o"/>
      <w:lvlJc w:val="left"/>
      <w:pPr>
        <w:tabs>
          <w:tab w:val="num" w:pos="1440"/>
        </w:tabs>
        <w:ind w:left="1440" w:hanging="360"/>
      </w:pPr>
      <w:rPr>
        <w:rFonts w:ascii="Courier New" w:hAnsi="Courier New"/>
      </w:rPr>
    </w:lvl>
    <w:lvl w:ilvl="2" w:tplc="0A944A1E">
      <w:start w:val="1"/>
      <w:numFmt w:val="bullet"/>
      <w:lvlText w:val=""/>
      <w:lvlJc w:val="left"/>
      <w:pPr>
        <w:tabs>
          <w:tab w:val="num" w:pos="2160"/>
        </w:tabs>
        <w:ind w:left="2160" w:hanging="360"/>
      </w:pPr>
      <w:rPr>
        <w:rFonts w:ascii="Wingdings" w:hAnsi="Wingdings"/>
      </w:rPr>
    </w:lvl>
    <w:lvl w:ilvl="3" w:tplc="E4320190">
      <w:start w:val="1"/>
      <w:numFmt w:val="bullet"/>
      <w:lvlText w:val=""/>
      <w:lvlJc w:val="left"/>
      <w:pPr>
        <w:tabs>
          <w:tab w:val="num" w:pos="2880"/>
        </w:tabs>
        <w:ind w:left="2880" w:hanging="360"/>
      </w:pPr>
      <w:rPr>
        <w:rFonts w:ascii="Symbol" w:hAnsi="Symbol"/>
      </w:rPr>
    </w:lvl>
    <w:lvl w:ilvl="4" w:tplc="7040C408">
      <w:start w:val="1"/>
      <w:numFmt w:val="bullet"/>
      <w:lvlText w:val="o"/>
      <w:lvlJc w:val="left"/>
      <w:pPr>
        <w:tabs>
          <w:tab w:val="num" w:pos="3600"/>
        </w:tabs>
        <w:ind w:left="3600" w:hanging="360"/>
      </w:pPr>
      <w:rPr>
        <w:rFonts w:ascii="Courier New" w:hAnsi="Courier New"/>
      </w:rPr>
    </w:lvl>
    <w:lvl w:ilvl="5" w:tplc="DBCCA708">
      <w:start w:val="1"/>
      <w:numFmt w:val="bullet"/>
      <w:lvlText w:val=""/>
      <w:lvlJc w:val="left"/>
      <w:pPr>
        <w:tabs>
          <w:tab w:val="num" w:pos="4320"/>
        </w:tabs>
        <w:ind w:left="4320" w:hanging="360"/>
      </w:pPr>
      <w:rPr>
        <w:rFonts w:ascii="Wingdings" w:hAnsi="Wingdings"/>
      </w:rPr>
    </w:lvl>
    <w:lvl w:ilvl="6" w:tplc="56961E40">
      <w:start w:val="1"/>
      <w:numFmt w:val="bullet"/>
      <w:lvlText w:val=""/>
      <w:lvlJc w:val="left"/>
      <w:pPr>
        <w:tabs>
          <w:tab w:val="num" w:pos="5040"/>
        </w:tabs>
        <w:ind w:left="5040" w:hanging="360"/>
      </w:pPr>
      <w:rPr>
        <w:rFonts w:ascii="Symbol" w:hAnsi="Symbol"/>
      </w:rPr>
    </w:lvl>
    <w:lvl w:ilvl="7" w:tplc="0868C74A">
      <w:start w:val="1"/>
      <w:numFmt w:val="bullet"/>
      <w:lvlText w:val="o"/>
      <w:lvlJc w:val="left"/>
      <w:pPr>
        <w:tabs>
          <w:tab w:val="num" w:pos="5760"/>
        </w:tabs>
        <w:ind w:left="5760" w:hanging="360"/>
      </w:pPr>
      <w:rPr>
        <w:rFonts w:ascii="Courier New" w:hAnsi="Courier New"/>
      </w:rPr>
    </w:lvl>
    <w:lvl w:ilvl="8" w:tplc="0C3A699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F8D6E71C">
      <w:start w:val="1"/>
      <w:numFmt w:val="bullet"/>
      <w:lvlText w:val=""/>
      <w:lvlJc w:val="left"/>
      <w:pPr>
        <w:ind w:left="720" w:hanging="360"/>
      </w:pPr>
      <w:rPr>
        <w:rFonts w:ascii="Symbol" w:hAnsi="Symbol"/>
      </w:rPr>
    </w:lvl>
    <w:lvl w:ilvl="1" w:tplc="A878B1A6">
      <w:start w:val="1"/>
      <w:numFmt w:val="bullet"/>
      <w:lvlText w:val="o"/>
      <w:lvlJc w:val="left"/>
      <w:pPr>
        <w:tabs>
          <w:tab w:val="num" w:pos="1440"/>
        </w:tabs>
        <w:ind w:left="1440" w:hanging="360"/>
      </w:pPr>
      <w:rPr>
        <w:rFonts w:ascii="Courier New" w:hAnsi="Courier New"/>
      </w:rPr>
    </w:lvl>
    <w:lvl w:ilvl="2" w:tplc="BE5EBC76">
      <w:start w:val="1"/>
      <w:numFmt w:val="bullet"/>
      <w:lvlText w:val=""/>
      <w:lvlJc w:val="left"/>
      <w:pPr>
        <w:tabs>
          <w:tab w:val="num" w:pos="2160"/>
        </w:tabs>
        <w:ind w:left="2160" w:hanging="360"/>
      </w:pPr>
      <w:rPr>
        <w:rFonts w:ascii="Wingdings" w:hAnsi="Wingdings"/>
      </w:rPr>
    </w:lvl>
    <w:lvl w:ilvl="3" w:tplc="7108B0B8">
      <w:start w:val="1"/>
      <w:numFmt w:val="bullet"/>
      <w:lvlText w:val=""/>
      <w:lvlJc w:val="left"/>
      <w:pPr>
        <w:tabs>
          <w:tab w:val="num" w:pos="2880"/>
        </w:tabs>
        <w:ind w:left="2880" w:hanging="360"/>
      </w:pPr>
      <w:rPr>
        <w:rFonts w:ascii="Symbol" w:hAnsi="Symbol"/>
      </w:rPr>
    </w:lvl>
    <w:lvl w:ilvl="4" w:tplc="19426FA0">
      <w:start w:val="1"/>
      <w:numFmt w:val="bullet"/>
      <w:lvlText w:val="o"/>
      <w:lvlJc w:val="left"/>
      <w:pPr>
        <w:tabs>
          <w:tab w:val="num" w:pos="3600"/>
        </w:tabs>
        <w:ind w:left="3600" w:hanging="360"/>
      </w:pPr>
      <w:rPr>
        <w:rFonts w:ascii="Courier New" w:hAnsi="Courier New"/>
      </w:rPr>
    </w:lvl>
    <w:lvl w:ilvl="5" w:tplc="CD4A4E08">
      <w:start w:val="1"/>
      <w:numFmt w:val="bullet"/>
      <w:lvlText w:val=""/>
      <w:lvlJc w:val="left"/>
      <w:pPr>
        <w:tabs>
          <w:tab w:val="num" w:pos="4320"/>
        </w:tabs>
        <w:ind w:left="4320" w:hanging="360"/>
      </w:pPr>
      <w:rPr>
        <w:rFonts w:ascii="Wingdings" w:hAnsi="Wingdings"/>
      </w:rPr>
    </w:lvl>
    <w:lvl w:ilvl="6" w:tplc="F7E83028">
      <w:start w:val="1"/>
      <w:numFmt w:val="bullet"/>
      <w:lvlText w:val=""/>
      <w:lvlJc w:val="left"/>
      <w:pPr>
        <w:tabs>
          <w:tab w:val="num" w:pos="5040"/>
        </w:tabs>
        <w:ind w:left="5040" w:hanging="360"/>
      </w:pPr>
      <w:rPr>
        <w:rFonts w:ascii="Symbol" w:hAnsi="Symbol"/>
      </w:rPr>
    </w:lvl>
    <w:lvl w:ilvl="7" w:tplc="E228D204">
      <w:start w:val="1"/>
      <w:numFmt w:val="bullet"/>
      <w:lvlText w:val="o"/>
      <w:lvlJc w:val="left"/>
      <w:pPr>
        <w:tabs>
          <w:tab w:val="num" w:pos="5760"/>
        </w:tabs>
        <w:ind w:left="5760" w:hanging="360"/>
      </w:pPr>
      <w:rPr>
        <w:rFonts w:ascii="Courier New" w:hAnsi="Courier New"/>
      </w:rPr>
    </w:lvl>
    <w:lvl w:ilvl="8" w:tplc="8858027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ADAC0AD8">
      <w:start w:val="1"/>
      <w:numFmt w:val="bullet"/>
      <w:lvlText w:val=""/>
      <w:lvlJc w:val="left"/>
      <w:pPr>
        <w:ind w:left="720" w:hanging="360"/>
      </w:pPr>
      <w:rPr>
        <w:rFonts w:ascii="Symbol" w:hAnsi="Symbol"/>
      </w:rPr>
    </w:lvl>
    <w:lvl w:ilvl="1" w:tplc="593EF9E4">
      <w:start w:val="1"/>
      <w:numFmt w:val="bullet"/>
      <w:lvlText w:val="o"/>
      <w:lvlJc w:val="left"/>
      <w:pPr>
        <w:tabs>
          <w:tab w:val="num" w:pos="1440"/>
        </w:tabs>
        <w:ind w:left="1440" w:hanging="360"/>
      </w:pPr>
      <w:rPr>
        <w:rFonts w:ascii="Courier New" w:hAnsi="Courier New"/>
      </w:rPr>
    </w:lvl>
    <w:lvl w:ilvl="2" w:tplc="325A26B6">
      <w:start w:val="1"/>
      <w:numFmt w:val="bullet"/>
      <w:lvlText w:val=""/>
      <w:lvlJc w:val="left"/>
      <w:pPr>
        <w:tabs>
          <w:tab w:val="num" w:pos="2160"/>
        </w:tabs>
        <w:ind w:left="2160" w:hanging="360"/>
      </w:pPr>
      <w:rPr>
        <w:rFonts w:ascii="Wingdings" w:hAnsi="Wingdings"/>
      </w:rPr>
    </w:lvl>
    <w:lvl w:ilvl="3" w:tplc="747E8A22">
      <w:start w:val="1"/>
      <w:numFmt w:val="bullet"/>
      <w:lvlText w:val=""/>
      <w:lvlJc w:val="left"/>
      <w:pPr>
        <w:tabs>
          <w:tab w:val="num" w:pos="2880"/>
        </w:tabs>
        <w:ind w:left="2880" w:hanging="360"/>
      </w:pPr>
      <w:rPr>
        <w:rFonts w:ascii="Symbol" w:hAnsi="Symbol"/>
      </w:rPr>
    </w:lvl>
    <w:lvl w:ilvl="4" w:tplc="C61EFA80">
      <w:start w:val="1"/>
      <w:numFmt w:val="bullet"/>
      <w:lvlText w:val="o"/>
      <w:lvlJc w:val="left"/>
      <w:pPr>
        <w:tabs>
          <w:tab w:val="num" w:pos="3600"/>
        </w:tabs>
        <w:ind w:left="3600" w:hanging="360"/>
      </w:pPr>
      <w:rPr>
        <w:rFonts w:ascii="Courier New" w:hAnsi="Courier New"/>
      </w:rPr>
    </w:lvl>
    <w:lvl w:ilvl="5" w:tplc="A832286E">
      <w:start w:val="1"/>
      <w:numFmt w:val="bullet"/>
      <w:lvlText w:val=""/>
      <w:lvlJc w:val="left"/>
      <w:pPr>
        <w:tabs>
          <w:tab w:val="num" w:pos="4320"/>
        </w:tabs>
        <w:ind w:left="4320" w:hanging="360"/>
      </w:pPr>
      <w:rPr>
        <w:rFonts w:ascii="Wingdings" w:hAnsi="Wingdings"/>
      </w:rPr>
    </w:lvl>
    <w:lvl w:ilvl="6" w:tplc="53A2D478">
      <w:start w:val="1"/>
      <w:numFmt w:val="bullet"/>
      <w:lvlText w:val=""/>
      <w:lvlJc w:val="left"/>
      <w:pPr>
        <w:tabs>
          <w:tab w:val="num" w:pos="5040"/>
        </w:tabs>
        <w:ind w:left="5040" w:hanging="360"/>
      </w:pPr>
      <w:rPr>
        <w:rFonts w:ascii="Symbol" w:hAnsi="Symbol"/>
      </w:rPr>
    </w:lvl>
    <w:lvl w:ilvl="7" w:tplc="7FA0B48E">
      <w:start w:val="1"/>
      <w:numFmt w:val="bullet"/>
      <w:lvlText w:val="o"/>
      <w:lvlJc w:val="left"/>
      <w:pPr>
        <w:tabs>
          <w:tab w:val="num" w:pos="5760"/>
        </w:tabs>
        <w:ind w:left="5760" w:hanging="360"/>
      </w:pPr>
      <w:rPr>
        <w:rFonts w:ascii="Courier New" w:hAnsi="Courier New"/>
      </w:rPr>
    </w:lvl>
    <w:lvl w:ilvl="8" w:tplc="6476704E">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33489760">
      <w:start w:val="1"/>
      <w:numFmt w:val="bullet"/>
      <w:lvlText w:val=""/>
      <w:lvlJc w:val="left"/>
      <w:pPr>
        <w:ind w:left="720" w:hanging="360"/>
      </w:pPr>
      <w:rPr>
        <w:rFonts w:ascii="Symbol" w:hAnsi="Symbol"/>
      </w:rPr>
    </w:lvl>
    <w:lvl w:ilvl="1" w:tplc="BB74CC66">
      <w:start w:val="1"/>
      <w:numFmt w:val="bullet"/>
      <w:lvlText w:val="o"/>
      <w:lvlJc w:val="left"/>
      <w:pPr>
        <w:tabs>
          <w:tab w:val="num" w:pos="1440"/>
        </w:tabs>
        <w:ind w:left="1440" w:hanging="360"/>
      </w:pPr>
      <w:rPr>
        <w:rFonts w:ascii="Courier New" w:hAnsi="Courier New"/>
      </w:rPr>
    </w:lvl>
    <w:lvl w:ilvl="2" w:tplc="1BBA118E">
      <w:start w:val="1"/>
      <w:numFmt w:val="bullet"/>
      <w:lvlText w:val=""/>
      <w:lvlJc w:val="left"/>
      <w:pPr>
        <w:tabs>
          <w:tab w:val="num" w:pos="2160"/>
        </w:tabs>
        <w:ind w:left="2160" w:hanging="360"/>
      </w:pPr>
      <w:rPr>
        <w:rFonts w:ascii="Wingdings" w:hAnsi="Wingdings"/>
      </w:rPr>
    </w:lvl>
    <w:lvl w:ilvl="3" w:tplc="C93C9588">
      <w:start w:val="1"/>
      <w:numFmt w:val="bullet"/>
      <w:lvlText w:val=""/>
      <w:lvlJc w:val="left"/>
      <w:pPr>
        <w:tabs>
          <w:tab w:val="num" w:pos="2880"/>
        </w:tabs>
        <w:ind w:left="2880" w:hanging="360"/>
      </w:pPr>
      <w:rPr>
        <w:rFonts w:ascii="Symbol" w:hAnsi="Symbol"/>
      </w:rPr>
    </w:lvl>
    <w:lvl w:ilvl="4" w:tplc="0FC2DA28">
      <w:start w:val="1"/>
      <w:numFmt w:val="bullet"/>
      <w:lvlText w:val="o"/>
      <w:lvlJc w:val="left"/>
      <w:pPr>
        <w:tabs>
          <w:tab w:val="num" w:pos="3600"/>
        </w:tabs>
        <w:ind w:left="3600" w:hanging="360"/>
      </w:pPr>
      <w:rPr>
        <w:rFonts w:ascii="Courier New" w:hAnsi="Courier New"/>
      </w:rPr>
    </w:lvl>
    <w:lvl w:ilvl="5" w:tplc="B40EFC1A">
      <w:start w:val="1"/>
      <w:numFmt w:val="bullet"/>
      <w:lvlText w:val=""/>
      <w:lvlJc w:val="left"/>
      <w:pPr>
        <w:tabs>
          <w:tab w:val="num" w:pos="4320"/>
        </w:tabs>
        <w:ind w:left="4320" w:hanging="360"/>
      </w:pPr>
      <w:rPr>
        <w:rFonts w:ascii="Wingdings" w:hAnsi="Wingdings"/>
      </w:rPr>
    </w:lvl>
    <w:lvl w:ilvl="6" w:tplc="FCA4B45E">
      <w:start w:val="1"/>
      <w:numFmt w:val="bullet"/>
      <w:lvlText w:val=""/>
      <w:lvlJc w:val="left"/>
      <w:pPr>
        <w:tabs>
          <w:tab w:val="num" w:pos="5040"/>
        </w:tabs>
        <w:ind w:left="5040" w:hanging="360"/>
      </w:pPr>
      <w:rPr>
        <w:rFonts w:ascii="Symbol" w:hAnsi="Symbol"/>
      </w:rPr>
    </w:lvl>
    <w:lvl w:ilvl="7" w:tplc="EEE8C7DC">
      <w:start w:val="1"/>
      <w:numFmt w:val="bullet"/>
      <w:lvlText w:val="o"/>
      <w:lvlJc w:val="left"/>
      <w:pPr>
        <w:tabs>
          <w:tab w:val="num" w:pos="5760"/>
        </w:tabs>
        <w:ind w:left="5760" w:hanging="360"/>
      </w:pPr>
      <w:rPr>
        <w:rFonts w:ascii="Courier New" w:hAnsi="Courier New"/>
      </w:rPr>
    </w:lvl>
    <w:lvl w:ilvl="8" w:tplc="F88E277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C786F016">
      <w:start w:val="1"/>
      <w:numFmt w:val="bullet"/>
      <w:lvlText w:val=""/>
      <w:lvlJc w:val="left"/>
      <w:pPr>
        <w:ind w:left="720" w:hanging="360"/>
      </w:pPr>
      <w:rPr>
        <w:rFonts w:ascii="Symbol" w:hAnsi="Symbol"/>
      </w:rPr>
    </w:lvl>
    <w:lvl w:ilvl="1" w:tplc="0422D4AA">
      <w:start w:val="1"/>
      <w:numFmt w:val="bullet"/>
      <w:lvlText w:val="o"/>
      <w:lvlJc w:val="left"/>
      <w:pPr>
        <w:tabs>
          <w:tab w:val="num" w:pos="1440"/>
        </w:tabs>
        <w:ind w:left="1440" w:hanging="360"/>
      </w:pPr>
      <w:rPr>
        <w:rFonts w:ascii="Courier New" w:hAnsi="Courier New"/>
      </w:rPr>
    </w:lvl>
    <w:lvl w:ilvl="2" w:tplc="1F5C8786">
      <w:start w:val="1"/>
      <w:numFmt w:val="bullet"/>
      <w:lvlText w:val=""/>
      <w:lvlJc w:val="left"/>
      <w:pPr>
        <w:tabs>
          <w:tab w:val="num" w:pos="2160"/>
        </w:tabs>
        <w:ind w:left="2160" w:hanging="360"/>
      </w:pPr>
      <w:rPr>
        <w:rFonts w:ascii="Wingdings" w:hAnsi="Wingdings"/>
      </w:rPr>
    </w:lvl>
    <w:lvl w:ilvl="3" w:tplc="A8A08F30">
      <w:start w:val="1"/>
      <w:numFmt w:val="bullet"/>
      <w:lvlText w:val=""/>
      <w:lvlJc w:val="left"/>
      <w:pPr>
        <w:tabs>
          <w:tab w:val="num" w:pos="2880"/>
        </w:tabs>
        <w:ind w:left="2880" w:hanging="360"/>
      </w:pPr>
      <w:rPr>
        <w:rFonts w:ascii="Symbol" w:hAnsi="Symbol"/>
      </w:rPr>
    </w:lvl>
    <w:lvl w:ilvl="4" w:tplc="90688CD2">
      <w:start w:val="1"/>
      <w:numFmt w:val="bullet"/>
      <w:lvlText w:val="o"/>
      <w:lvlJc w:val="left"/>
      <w:pPr>
        <w:tabs>
          <w:tab w:val="num" w:pos="3600"/>
        </w:tabs>
        <w:ind w:left="3600" w:hanging="360"/>
      </w:pPr>
      <w:rPr>
        <w:rFonts w:ascii="Courier New" w:hAnsi="Courier New"/>
      </w:rPr>
    </w:lvl>
    <w:lvl w:ilvl="5" w:tplc="B73AD48A">
      <w:start w:val="1"/>
      <w:numFmt w:val="bullet"/>
      <w:lvlText w:val=""/>
      <w:lvlJc w:val="left"/>
      <w:pPr>
        <w:tabs>
          <w:tab w:val="num" w:pos="4320"/>
        </w:tabs>
        <w:ind w:left="4320" w:hanging="360"/>
      </w:pPr>
      <w:rPr>
        <w:rFonts w:ascii="Wingdings" w:hAnsi="Wingdings"/>
      </w:rPr>
    </w:lvl>
    <w:lvl w:ilvl="6" w:tplc="5F5E05E8">
      <w:start w:val="1"/>
      <w:numFmt w:val="bullet"/>
      <w:lvlText w:val=""/>
      <w:lvlJc w:val="left"/>
      <w:pPr>
        <w:tabs>
          <w:tab w:val="num" w:pos="5040"/>
        </w:tabs>
        <w:ind w:left="5040" w:hanging="360"/>
      </w:pPr>
      <w:rPr>
        <w:rFonts w:ascii="Symbol" w:hAnsi="Symbol"/>
      </w:rPr>
    </w:lvl>
    <w:lvl w:ilvl="7" w:tplc="EC6C7BF6">
      <w:start w:val="1"/>
      <w:numFmt w:val="bullet"/>
      <w:lvlText w:val="o"/>
      <w:lvlJc w:val="left"/>
      <w:pPr>
        <w:tabs>
          <w:tab w:val="num" w:pos="5760"/>
        </w:tabs>
        <w:ind w:left="5760" w:hanging="360"/>
      </w:pPr>
      <w:rPr>
        <w:rFonts w:ascii="Courier New" w:hAnsi="Courier New"/>
      </w:rPr>
    </w:lvl>
    <w:lvl w:ilvl="8" w:tplc="02E8F44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multilevel"/>
    <w:tmpl w:val="0000014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0000014C"/>
    <w:multiLevelType w:val="hybridMultilevel"/>
    <w:tmpl w:val="0000014C"/>
    <w:lvl w:ilvl="0" w:tplc="008EA04A">
      <w:start w:val="1"/>
      <w:numFmt w:val="bullet"/>
      <w:lvlText w:val=""/>
      <w:lvlJc w:val="left"/>
      <w:pPr>
        <w:ind w:left="720" w:hanging="360"/>
      </w:pPr>
      <w:rPr>
        <w:rFonts w:ascii="Symbol" w:hAnsi="Symbol"/>
      </w:rPr>
    </w:lvl>
    <w:lvl w:ilvl="1" w:tplc="D844531E">
      <w:start w:val="1"/>
      <w:numFmt w:val="bullet"/>
      <w:lvlText w:val="o"/>
      <w:lvlJc w:val="left"/>
      <w:pPr>
        <w:tabs>
          <w:tab w:val="num" w:pos="1440"/>
        </w:tabs>
        <w:ind w:left="1440" w:hanging="360"/>
      </w:pPr>
      <w:rPr>
        <w:rFonts w:ascii="Courier New" w:hAnsi="Courier New"/>
      </w:rPr>
    </w:lvl>
    <w:lvl w:ilvl="2" w:tplc="2D4E7284">
      <w:start w:val="1"/>
      <w:numFmt w:val="bullet"/>
      <w:lvlText w:val=""/>
      <w:lvlJc w:val="left"/>
      <w:pPr>
        <w:tabs>
          <w:tab w:val="num" w:pos="2160"/>
        </w:tabs>
        <w:ind w:left="2160" w:hanging="360"/>
      </w:pPr>
      <w:rPr>
        <w:rFonts w:ascii="Wingdings" w:hAnsi="Wingdings"/>
      </w:rPr>
    </w:lvl>
    <w:lvl w:ilvl="3" w:tplc="B71C287A">
      <w:start w:val="1"/>
      <w:numFmt w:val="bullet"/>
      <w:lvlText w:val=""/>
      <w:lvlJc w:val="left"/>
      <w:pPr>
        <w:tabs>
          <w:tab w:val="num" w:pos="2880"/>
        </w:tabs>
        <w:ind w:left="2880" w:hanging="360"/>
      </w:pPr>
      <w:rPr>
        <w:rFonts w:ascii="Symbol" w:hAnsi="Symbol"/>
      </w:rPr>
    </w:lvl>
    <w:lvl w:ilvl="4" w:tplc="29ACFAC4">
      <w:start w:val="1"/>
      <w:numFmt w:val="bullet"/>
      <w:lvlText w:val="o"/>
      <w:lvlJc w:val="left"/>
      <w:pPr>
        <w:tabs>
          <w:tab w:val="num" w:pos="3600"/>
        </w:tabs>
        <w:ind w:left="3600" w:hanging="360"/>
      </w:pPr>
      <w:rPr>
        <w:rFonts w:ascii="Courier New" w:hAnsi="Courier New"/>
      </w:rPr>
    </w:lvl>
    <w:lvl w:ilvl="5" w:tplc="F5A4497C">
      <w:start w:val="1"/>
      <w:numFmt w:val="bullet"/>
      <w:lvlText w:val=""/>
      <w:lvlJc w:val="left"/>
      <w:pPr>
        <w:tabs>
          <w:tab w:val="num" w:pos="4320"/>
        </w:tabs>
        <w:ind w:left="4320" w:hanging="360"/>
      </w:pPr>
      <w:rPr>
        <w:rFonts w:ascii="Wingdings" w:hAnsi="Wingdings"/>
      </w:rPr>
    </w:lvl>
    <w:lvl w:ilvl="6" w:tplc="A4AE1D1C">
      <w:start w:val="1"/>
      <w:numFmt w:val="bullet"/>
      <w:lvlText w:val=""/>
      <w:lvlJc w:val="left"/>
      <w:pPr>
        <w:tabs>
          <w:tab w:val="num" w:pos="5040"/>
        </w:tabs>
        <w:ind w:left="5040" w:hanging="360"/>
      </w:pPr>
      <w:rPr>
        <w:rFonts w:ascii="Symbol" w:hAnsi="Symbol"/>
      </w:rPr>
    </w:lvl>
    <w:lvl w:ilvl="7" w:tplc="FD6A86DA">
      <w:start w:val="1"/>
      <w:numFmt w:val="bullet"/>
      <w:lvlText w:val="o"/>
      <w:lvlJc w:val="left"/>
      <w:pPr>
        <w:tabs>
          <w:tab w:val="num" w:pos="5760"/>
        </w:tabs>
        <w:ind w:left="5760" w:hanging="360"/>
      </w:pPr>
      <w:rPr>
        <w:rFonts w:ascii="Courier New" w:hAnsi="Courier New"/>
      </w:rPr>
    </w:lvl>
    <w:lvl w:ilvl="8" w:tplc="FC202290">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7028461C">
      <w:start w:val="1"/>
      <w:numFmt w:val="bullet"/>
      <w:lvlText w:val=""/>
      <w:lvlJc w:val="left"/>
      <w:pPr>
        <w:ind w:left="720" w:hanging="360"/>
      </w:pPr>
      <w:rPr>
        <w:rFonts w:ascii="Symbol" w:hAnsi="Symbol"/>
      </w:rPr>
    </w:lvl>
    <w:lvl w:ilvl="1" w:tplc="2CB0B2AA">
      <w:start w:val="1"/>
      <w:numFmt w:val="bullet"/>
      <w:lvlText w:val="o"/>
      <w:lvlJc w:val="left"/>
      <w:pPr>
        <w:tabs>
          <w:tab w:val="num" w:pos="1440"/>
        </w:tabs>
        <w:ind w:left="1440" w:hanging="360"/>
      </w:pPr>
      <w:rPr>
        <w:rFonts w:ascii="Courier New" w:hAnsi="Courier New"/>
      </w:rPr>
    </w:lvl>
    <w:lvl w:ilvl="2" w:tplc="BB4275A8">
      <w:start w:val="1"/>
      <w:numFmt w:val="bullet"/>
      <w:lvlText w:val=""/>
      <w:lvlJc w:val="left"/>
      <w:pPr>
        <w:tabs>
          <w:tab w:val="num" w:pos="2160"/>
        </w:tabs>
        <w:ind w:left="2160" w:hanging="360"/>
      </w:pPr>
      <w:rPr>
        <w:rFonts w:ascii="Wingdings" w:hAnsi="Wingdings"/>
      </w:rPr>
    </w:lvl>
    <w:lvl w:ilvl="3" w:tplc="0F3A6E28">
      <w:start w:val="1"/>
      <w:numFmt w:val="bullet"/>
      <w:lvlText w:val=""/>
      <w:lvlJc w:val="left"/>
      <w:pPr>
        <w:tabs>
          <w:tab w:val="num" w:pos="2880"/>
        </w:tabs>
        <w:ind w:left="2880" w:hanging="360"/>
      </w:pPr>
      <w:rPr>
        <w:rFonts w:ascii="Symbol" w:hAnsi="Symbol"/>
      </w:rPr>
    </w:lvl>
    <w:lvl w:ilvl="4" w:tplc="603072A8">
      <w:start w:val="1"/>
      <w:numFmt w:val="bullet"/>
      <w:lvlText w:val="o"/>
      <w:lvlJc w:val="left"/>
      <w:pPr>
        <w:tabs>
          <w:tab w:val="num" w:pos="3600"/>
        </w:tabs>
        <w:ind w:left="3600" w:hanging="360"/>
      </w:pPr>
      <w:rPr>
        <w:rFonts w:ascii="Courier New" w:hAnsi="Courier New"/>
      </w:rPr>
    </w:lvl>
    <w:lvl w:ilvl="5" w:tplc="0C0A32B0">
      <w:start w:val="1"/>
      <w:numFmt w:val="bullet"/>
      <w:lvlText w:val=""/>
      <w:lvlJc w:val="left"/>
      <w:pPr>
        <w:tabs>
          <w:tab w:val="num" w:pos="4320"/>
        </w:tabs>
        <w:ind w:left="4320" w:hanging="360"/>
      </w:pPr>
      <w:rPr>
        <w:rFonts w:ascii="Wingdings" w:hAnsi="Wingdings"/>
      </w:rPr>
    </w:lvl>
    <w:lvl w:ilvl="6" w:tplc="FC0AC91E">
      <w:start w:val="1"/>
      <w:numFmt w:val="bullet"/>
      <w:lvlText w:val=""/>
      <w:lvlJc w:val="left"/>
      <w:pPr>
        <w:tabs>
          <w:tab w:val="num" w:pos="5040"/>
        </w:tabs>
        <w:ind w:left="5040" w:hanging="360"/>
      </w:pPr>
      <w:rPr>
        <w:rFonts w:ascii="Symbol" w:hAnsi="Symbol"/>
      </w:rPr>
    </w:lvl>
    <w:lvl w:ilvl="7" w:tplc="1D98DAB0">
      <w:start w:val="1"/>
      <w:numFmt w:val="bullet"/>
      <w:lvlText w:val="o"/>
      <w:lvlJc w:val="left"/>
      <w:pPr>
        <w:tabs>
          <w:tab w:val="num" w:pos="5760"/>
        </w:tabs>
        <w:ind w:left="5760" w:hanging="360"/>
      </w:pPr>
      <w:rPr>
        <w:rFonts w:ascii="Courier New" w:hAnsi="Courier New"/>
      </w:rPr>
    </w:lvl>
    <w:lvl w:ilvl="8" w:tplc="4C7E129A">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30A6B1DA">
      <w:start w:val="1"/>
      <w:numFmt w:val="bullet"/>
      <w:lvlText w:val=""/>
      <w:lvlJc w:val="left"/>
      <w:pPr>
        <w:ind w:left="720" w:hanging="360"/>
      </w:pPr>
      <w:rPr>
        <w:rFonts w:ascii="Symbol" w:hAnsi="Symbol"/>
      </w:rPr>
    </w:lvl>
    <w:lvl w:ilvl="1" w:tplc="65B8A870">
      <w:start w:val="1"/>
      <w:numFmt w:val="bullet"/>
      <w:lvlText w:val="o"/>
      <w:lvlJc w:val="left"/>
      <w:pPr>
        <w:tabs>
          <w:tab w:val="num" w:pos="1440"/>
        </w:tabs>
        <w:ind w:left="1440" w:hanging="360"/>
      </w:pPr>
      <w:rPr>
        <w:rFonts w:ascii="Courier New" w:hAnsi="Courier New"/>
      </w:rPr>
    </w:lvl>
    <w:lvl w:ilvl="2" w:tplc="786AF650">
      <w:start w:val="1"/>
      <w:numFmt w:val="bullet"/>
      <w:lvlText w:val=""/>
      <w:lvlJc w:val="left"/>
      <w:pPr>
        <w:tabs>
          <w:tab w:val="num" w:pos="2160"/>
        </w:tabs>
        <w:ind w:left="2160" w:hanging="360"/>
      </w:pPr>
      <w:rPr>
        <w:rFonts w:ascii="Wingdings" w:hAnsi="Wingdings"/>
      </w:rPr>
    </w:lvl>
    <w:lvl w:ilvl="3" w:tplc="E13EAF40">
      <w:start w:val="1"/>
      <w:numFmt w:val="bullet"/>
      <w:lvlText w:val=""/>
      <w:lvlJc w:val="left"/>
      <w:pPr>
        <w:tabs>
          <w:tab w:val="num" w:pos="2880"/>
        </w:tabs>
        <w:ind w:left="2880" w:hanging="360"/>
      </w:pPr>
      <w:rPr>
        <w:rFonts w:ascii="Symbol" w:hAnsi="Symbol"/>
      </w:rPr>
    </w:lvl>
    <w:lvl w:ilvl="4" w:tplc="BEBCBDDC">
      <w:start w:val="1"/>
      <w:numFmt w:val="bullet"/>
      <w:lvlText w:val="o"/>
      <w:lvlJc w:val="left"/>
      <w:pPr>
        <w:tabs>
          <w:tab w:val="num" w:pos="3600"/>
        </w:tabs>
        <w:ind w:left="3600" w:hanging="360"/>
      </w:pPr>
      <w:rPr>
        <w:rFonts w:ascii="Courier New" w:hAnsi="Courier New"/>
      </w:rPr>
    </w:lvl>
    <w:lvl w:ilvl="5" w:tplc="1F348CF8">
      <w:start w:val="1"/>
      <w:numFmt w:val="bullet"/>
      <w:lvlText w:val=""/>
      <w:lvlJc w:val="left"/>
      <w:pPr>
        <w:tabs>
          <w:tab w:val="num" w:pos="4320"/>
        </w:tabs>
        <w:ind w:left="4320" w:hanging="360"/>
      </w:pPr>
      <w:rPr>
        <w:rFonts w:ascii="Wingdings" w:hAnsi="Wingdings"/>
      </w:rPr>
    </w:lvl>
    <w:lvl w:ilvl="6" w:tplc="9C1EC552">
      <w:start w:val="1"/>
      <w:numFmt w:val="bullet"/>
      <w:lvlText w:val=""/>
      <w:lvlJc w:val="left"/>
      <w:pPr>
        <w:tabs>
          <w:tab w:val="num" w:pos="5040"/>
        </w:tabs>
        <w:ind w:left="5040" w:hanging="360"/>
      </w:pPr>
      <w:rPr>
        <w:rFonts w:ascii="Symbol" w:hAnsi="Symbol"/>
      </w:rPr>
    </w:lvl>
    <w:lvl w:ilvl="7" w:tplc="642A3D96">
      <w:start w:val="1"/>
      <w:numFmt w:val="bullet"/>
      <w:lvlText w:val="o"/>
      <w:lvlJc w:val="left"/>
      <w:pPr>
        <w:tabs>
          <w:tab w:val="num" w:pos="5760"/>
        </w:tabs>
        <w:ind w:left="5760" w:hanging="360"/>
      </w:pPr>
      <w:rPr>
        <w:rFonts w:ascii="Courier New" w:hAnsi="Courier New"/>
      </w:rPr>
    </w:lvl>
    <w:lvl w:ilvl="8" w:tplc="3098BC1E">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036ED522">
      <w:start w:val="1"/>
      <w:numFmt w:val="bullet"/>
      <w:lvlText w:val=""/>
      <w:lvlJc w:val="left"/>
      <w:pPr>
        <w:ind w:left="720" w:hanging="360"/>
      </w:pPr>
      <w:rPr>
        <w:rFonts w:ascii="Symbol" w:hAnsi="Symbol"/>
      </w:rPr>
    </w:lvl>
    <w:lvl w:ilvl="1" w:tplc="0BE24C6A">
      <w:start w:val="1"/>
      <w:numFmt w:val="bullet"/>
      <w:lvlText w:val="o"/>
      <w:lvlJc w:val="left"/>
      <w:pPr>
        <w:tabs>
          <w:tab w:val="num" w:pos="1440"/>
        </w:tabs>
        <w:ind w:left="1440" w:hanging="360"/>
      </w:pPr>
      <w:rPr>
        <w:rFonts w:ascii="Courier New" w:hAnsi="Courier New"/>
      </w:rPr>
    </w:lvl>
    <w:lvl w:ilvl="2" w:tplc="0DFE1D2C">
      <w:start w:val="1"/>
      <w:numFmt w:val="bullet"/>
      <w:lvlText w:val=""/>
      <w:lvlJc w:val="left"/>
      <w:pPr>
        <w:tabs>
          <w:tab w:val="num" w:pos="2160"/>
        </w:tabs>
        <w:ind w:left="2160" w:hanging="360"/>
      </w:pPr>
      <w:rPr>
        <w:rFonts w:ascii="Wingdings" w:hAnsi="Wingdings"/>
      </w:rPr>
    </w:lvl>
    <w:lvl w:ilvl="3" w:tplc="8D2C7652">
      <w:start w:val="1"/>
      <w:numFmt w:val="bullet"/>
      <w:lvlText w:val=""/>
      <w:lvlJc w:val="left"/>
      <w:pPr>
        <w:tabs>
          <w:tab w:val="num" w:pos="2880"/>
        </w:tabs>
        <w:ind w:left="2880" w:hanging="360"/>
      </w:pPr>
      <w:rPr>
        <w:rFonts w:ascii="Symbol" w:hAnsi="Symbol"/>
      </w:rPr>
    </w:lvl>
    <w:lvl w:ilvl="4" w:tplc="91481F36">
      <w:start w:val="1"/>
      <w:numFmt w:val="bullet"/>
      <w:lvlText w:val="o"/>
      <w:lvlJc w:val="left"/>
      <w:pPr>
        <w:tabs>
          <w:tab w:val="num" w:pos="3600"/>
        </w:tabs>
        <w:ind w:left="3600" w:hanging="360"/>
      </w:pPr>
      <w:rPr>
        <w:rFonts w:ascii="Courier New" w:hAnsi="Courier New"/>
      </w:rPr>
    </w:lvl>
    <w:lvl w:ilvl="5" w:tplc="D02CC32C">
      <w:start w:val="1"/>
      <w:numFmt w:val="bullet"/>
      <w:lvlText w:val=""/>
      <w:lvlJc w:val="left"/>
      <w:pPr>
        <w:tabs>
          <w:tab w:val="num" w:pos="4320"/>
        </w:tabs>
        <w:ind w:left="4320" w:hanging="360"/>
      </w:pPr>
      <w:rPr>
        <w:rFonts w:ascii="Wingdings" w:hAnsi="Wingdings"/>
      </w:rPr>
    </w:lvl>
    <w:lvl w:ilvl="6" w:tplc="EC6A4FBA">
      <w:start w:val="1"/>
      <w:numFmt w:val="bullet"/>
      <w:lvlText w:val=""/>
      <w:lvlJc w:val="left"/>
      <w:pPr>
        <w:tabs>
          <w:tab w:val="num" w:pos="5040"/>
        </w:tabs>
        <w:ind w:left="5040" w:hanging="360"/>
      </w:pPr>
      <w:rPr>
        <w:rFonts w:ascii="Symbol" w:hAnsi="Symbol"/>
      </w:rPr>
    </w:lvl>
    <w:lvl w:ilvl="7" w:tplc="E5E62B06">
      <w:start w:val="1"/>
      <w:numFmt w:val="bullet"/>
      <w:lvlText w:val="o"/>
      <w:lvlJc w:val="left"/>
      <w:pPr>
        <w:tabs>
          <w:tab w:val="num" w:pos="5760"/>
        </w:tabs>
        <w:ind w:left="5760" w:hanging="360"/>
      </w:pPr>
      <w:rPr>
        <w:rFonts w:ascii="Courier New" w:hAnsi="Courier New"/>
      </w:rPr>
    </w:lvl>
    <w:lvl w:ilvl="8" w:tplc="DD86FC6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0FF2FDD8">
      <w:start w:val="1"/>
      <w:numFmt w:val="bullet"/>
      <w:lvlText w:val=""/>
      <w:lvlJc w:val="left"/>
      <w:pPr>
        <w:ind w:left="720" w:hanging="360"/>
      </w:pPr>
      <w:rPr>
        <w:rFonts w:ascii="Symbol" w:hAnsi="Symbol"/>
      </w:rPr>
    </w:lvl>
    <w:lvl w:ilvl="1" w:tplc="FF20107A">
      <w:start w:val="1"/>
      <w:numFmt w:val="bullet"/>
      <w:lvlText w:val="o"/>
      <w:lvlJc w:val="left"/>
      <w:pPr>
        <w:tabs>
          <w:tab w:val="num" w:pos="1440"/>
        </w:tabs>
        <w:ind w:left="1440" w:hanging="360"/>
      </w:pPr>
      <w:rPr>
        <w:rFonts w:ascii="Courier New" w:hAnsi="Courier New"/>
      </w:rPr>
    </w:lvl>
    <w:lvl w:ilvl="2" w:tplc="58B8E3C6">
      <w:start w:val="1"/>
      <w:numFmt w:val="bullet"/>
      <w:lvlText w:val=""/>
      <w:lvlJc w:val="left"/>
      <w:pPr>
        <w:tabs>
          <w:tab w:val="num" w:pos="2160"/>
        </w:tabs>
        <w:ind w:left="2160" w:hanging="360"/>
      </w:pPr>
      <w:rPr>
        <w:rFonts w:ascii="Wingdings" w:hAnsi="Wingdings"/>
      </w:rPr>
    </w:lvl>
    <w:lvl w:ilvl="3" w:tplc="C99AD2DE">
      <w:start w:val="1"/>
      <w:numFmt w:val="bullet"/>
      <w:lvlText w:val=""/>
      <w:lvlJc w:val="left"/>
      <w:pPr>
        <w:tabs>
          <w:tab w:val="num" w:pos="2880"/>
        </w:tabs>
        <w:ind w:left="2880" w:hanging="360"/>
      </w:pPr>
      <w:rPr>
        <w:rFonts w:ascii="Symbol" w:hAnsi="Symbol"/>
      </w:rPr>
    </w:lvl>
    <w:lvl w:ilvl="4" w:tplc="13DC5752">
      <w:start w:val="1"/>
      <w:numFmt w:val="bullet"/>
      <w:lvlText w:val="o"/>
      <w:lvlJc w:val="left"/>
      <w:pPr>
        <w:tabs>
          <w:tab w:val="num" w:pos="3600"/>
        </w:tabs>
        <w:ind w:left="3600" w:hanging="360"/>
      </w:pPr>
      <w:rPr>
        <w:rFonts w:ascii="Courier New" w:hAnsi="Courier New"/>
      </w:rPr>
    </w:lvl>
    <w:lvl w:ilvl="5" w:tplc="6CD0C200">
      <w:start w:val="1"/>
      <w:numFmt w:val="bullet"/>
      <w:lvlText w:val=""/>
      <w:lvlJc w:val="left"/>
      <w:pPr>
        <w:tabs>
          <w:tab w:val="num" w:pos="4320"/>
        </w:tabs>
        <w:ind w:left="4320" w:hanging="360"/>
      </w:pPr>
      <w:rPr>
        <w:rFonts w:ascii="Wingdings" w:hAnsi="Wingdings"/>
      </w:rPr>
    </w:lvl>
    <w:lvl w:ilvl="6" w:tplc="07103E1C">
      <w:start w:val="1"/>
      <w:numFmt w:val="bullet"/>
      <w:lvlText w:val=""/>
      <w:lvlJc w:val="left"/>
      <w:pPr>
        <w:tabs>
          <w:tab w:val="num" w:pos="5040"/>
        </w:tabs>
        <w:ind w:left="5040" w:hanging="360"/>
      </w:pPr>
      <w:rPr>
        <w:rFonts w:ascii="Symbol" w:hAnsi="Symbol"/>
      </w:rPr>
    </w:lvl>
    <w:lvl w:ilvl="7" w:tplc="3440DC32">
      <w:start w:val="1"/>
      <w:numFmt w:val="bullet"/>
      <w:lvlText w:val="o"/>
      <w:lvlJc w:val="left"/>
      <w:pPr>
        <w:tabs>
          <w:tab w:val="num" w:pos="5760"/>
        </w:tabs>
        <w:ind w:left="5760" w:hanging="360"/>
      </w:pPr>
      <w:rPr>
        <w:rFonts w:ascii="Courier New" w:hAnsi="Courier New"/>
      </w:rPr>
    </w:lvl>
    <w:lvl w:ilvl="8" w:tplc="15F2366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6040DE86">
      <w:start w:val="1"/>
      <w:numFmt w:val="bullet"/>
      <w:lvlText w:val=""/>
      <w:lvlJc w:val="left"/>
      <w:pPr>
        <w:ind w:left="720" w:hanging="360"/>
      </w:pPr>
      <w:rPr>
        <w:rFonts w:ascii="Symbol" w:hAnsi="Symbol"/>
      </w:rPr>
    </w:lvl>
    <w:lvl w:ilvl="1" w:tplc="3E92BF88">
      <w:start w:val="1"/>
      <w:numFmt w:val="bullet"/>
      <w:lvlText w:val="o"/>
      <w:lvlJc w:val="left"/>
      <w:pPr>
        <w:tabs>
          <w:tab w:val="num" w:pos="1440"/>
        </w:tabs>
        <w:ind w:left="1440" w:hanging="360"/>
      </w:pPr>
      <w:rPr>
        <w:rFonts w:ascii="Courier New" w:hAnsi="Courier New"/>
      </w:rPr>
    </w:lvl>
    <w:lvl w:ilvl="2" w:tplc="7F2C5498">
      <w:start w:val="1"/>
      <w:numFmt w:val="bullet"/>
      <w:lvlText w:val=""/>
      <w:lvlJc w:val="left"/>
      <w:pPr>
        <w:tabs>
          <w:tab w:val="num" w:pos="2160"/>
        </w:tabs>
        <w:ind w:left="2160" w:hanging="360"/>
      </w:pPr>
      <w:rPr>
        <w:rFonts w:ascii="Wingdings" w:hAnsi="Wingdings"/>
      </w:rPr>
    </w:lvl>
    <w:lvl w:ilvl="3" w:tplc="9DECFA32">
      <w:start w:val="1"/>
      <w:numFmt w:val="bullet"/>
      <w:lvlText w:val=""/>
      <w:lvlJc w:val="left"/>
      <w:pPr>
        <w:tabs>
          <w:tab w:val="num" w:pos="2880"/>
        </w:tabs>
        <w:ind w:left="2880" w:hanging="360"/>
      </w:pPr>
      <w:rPr>
        <w:rFonts w:ascii="Symbol" w:hAnsi="Symbol"/>
      </w:rPr>
    </w:lvl>
    <w:lvl w:ilvl="4" w:tplc="FAC61B70">
      <w:start w:val="1"/>
      <w:numFmt w:val="bullet"/>
      <w:lvlText w:val="o"/>
      <w:lvlJc w:val="left"/>
      <w:pPr>
        <w:tabs>
          <w:tab w:val="num" w:pos="3600"/>
        </w:tabs>
        <w:ind w:left="3600" w:hanging="360"/>
      </w:pPr>
      <w:rPr>
        <w:rFonts w:ascii="Courier New" w:hAnsi="Courier New"/>
      </w:rPr>
    </w:lvl>
    <w:lvl w:ilvl="5" w:tplc="D8D639DE">
      <w:start w:val="1"/>
      <w:numFmt w:val="bullet"/>
      <w:lvlText w:val=""/>
      <w:lvlJc w:val="left"/>
      <w:pPr>
        <w:tabs>
          <w:tab w:val="num" w:pos="4320"/>
        </w:tabs>
        <w:ind w:left="4320" w:hanging="360"/>
      </w:pPr>
      <w:rPr>
        <w:rFonts w:ascii="Wingdings" w:hAnsi="Wingdings"/>
      </w:rPr>
    </w:lvl>
    <w:lvl w:ilvl="6" w:tplc="4792FF6A">
      <w:start w:val="1"/>
      <w:numFmt w:val="bullet"/>
      <w:lvlText w:val=""/>
      <w:lvlJc w:val="left"/>
      <w:pPr>
        <w:tabs>
          <w:tab w:val="num" w:pos="5040"/>
        </w:tabs>
        <w:ind w:left="5040" w:hanging="360"/>
      </w:pPr>
      <w:rPr>
        <w:rFonts w:ascii="Symbol" w:hAnsi="Symbol"/>
      </w:rPr>
    </w:lvl>
    <w:lvl w:ilvl="7" w:tplc="4CF26F4E">
      <w:start w:val="1"/>
      <w:numFmt w:val="bullet"/>
      <w:lvlText w:val="o"/>
      <w:lvlJc w:val="left"/>
      <w:pPr>
        <w:tabs>
          <w:tab w:val="num" w:pos="5760"/>
        </w:tabs>
        <w:ind w:left="5760" w:hanging="360"/>
      </w:pPr>
      <w:rPr>
        <w:rFonts w:ascii="Courier New" w:hAnsi="Courier New"/>
      </w:rPr>
    </w:lvl>
    <w:lvl w:ilvl="8" w:tplc="92B482B2">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36106518">
      <w:start w:val="1"/>
      <w:numFmt w:val="bullet"/>
      <w:lvlText w:val=""/>
      <w:lvlJc w:val="left"/>
      <w:pPr>
        <w:ind w:left="720" w:hanging="360"/>
      </w:pPr>
      <w:rPr>
        <w:rFonts w:ascii="Symbol" w:hAnsi="Symbol"/>
      </w:rPr>
    </w:lvl>
    <w:lvl w:ilvl="1" w:tplc="C60666E8">
      <w:start w:val="1"/>
      <w:numFmt w:val="bullet"/>
      <w:lvlText w:val="o"/>
      <w:lvlJc w:val="left"/>
      <w:pPr>
        <w:tabs>
          <w:tab w:val="num" w:pos="1440"/>
        </w:tabs>
        <w:ind w:left="1440" w:hanging="360"/>
      </w:pPr>
      <w:rPr>
        <w:rFonts w:ascii="Courier New" w:hAnsi="Courier New"/>
      </w:rPr>
    </w:lvl>
    <w:lvl w:ilvl="2" w:tplc="5D8E83C8">
      <w:start w:val="1"/>
      <w:numFmt w:val="bullet"/>
      <w:lvlText w:val=""/>
      <w:lvlJc w:val="left"/>
      <w:pPr>
        <w:tabs>
          <w:tab w:val="num" w:pos="2160"/>
        </w:tabs>
        <w:ind w:left="2160" w:hanging="360"/>
      </w:pPr>
      <w:rPr>
        <w:rFonts w:ascii="Wingdings" w:hAnsi="Wingdings"/>
      </w:rPr>
    </w:lvl>
    <w:lvl w:ilvl="3" w:tplc="F0E8A5CC">
      <w:start w:val="1"/>
      <w:numFmt w:val="bullet"/>
      <w:lvlText w:val=""/>
      <w:lvlJc w:val="left"/>
      <w:pPr>
        <w:tabs>
          <w:tab w:val="num" w:pos="2880"/>
        </w:tabs>
        <w:ind w:left="2880" w:hanging="360"/>
      </w:pPr>
      <w:rPr>
        <w:rFonts w:ascii="Symbol" w:hAnsi="Symbol"/>
      </w:rPr>
    </w:lvl>
    <w:lvl w:ilvl="4" w:tplc="08F4C38C">
      <w:start w:val="1"/>
      <w:numFmt w:val="bullet"/>
      <w:lvlText w:val="o"/>
      <w:lvlJc w:val="left"/>
      <w:pPr>
        <w:tabs>
          <w:tab w:val="num" w:pos="3600"/>
        </w:tabs>
        <w:ind w:left="3600" w:hanging="360"/>
      </w:pPr>
      <w:rPr>
        <w:rFonts w:ascii="Courier New" w:hAnsi="Courier New"/>
      </w:rPr>
    </w:lvl>
    <w:lvl w:ilvl="5" w:tplc="742C3D1E">
      <w:start w:val="1"/>
      <w:numFmt w:val="bullet"/>
      <w:lvlText w:val=""/>
      <w:lvlJc w:val="left"/>
      <w:pPr>
        <w:tabs>
          <w:tab w:val="num" w:pos="4320"/>
        </w:tabs>
        <w:ind w:left="4320" w:hanging="360"/>
      </w:pPr>
      <w:rPr>
        <w:rFonts w:ascii="Wingdings" w:hAnsi="Wingdings"/>
      </w:rPr>
    </w:lvl>
    <w:lvl w:ilvl="6" w:tplc="FDBEFCFA">
      <w:start w:val="1"/>
      <w:numFmt w:val="bullet"/>
      <w:lvlText w:val=""/>
      <w:lvlJc w:val="left"/>
      <w:pPr>
        <w:tabs>
          <w:tab w:val="num" w:pos="5040"/>
        </w:tabs>
        <w:ind w:left="5040" w:hanging="360"/>
      </w:pPr>
      <w:rPr>
        <w:rFonts w:ascii="Symbol" w:hAnsi="Symbol"/>
      </w:rPr>
    </w:lvl>
    <w:lvl w:ilvl="7" w:tplc="B596E94C">
      <w:start w:val="1"/>
      <w:numFmt w:val="bullet"/>
      <w:lvlText w:val="o"/>
      <w:lvlJc w:val="left"/>
      <w:pPr>
        <w:tabs>
          <w:tab w:val="num" w:pos="5760"/>
        </w:tabs>
        <w:ind w:left="5760" w:hanging="360"/>
      </w:pPr>
      <w:rPr>
        <w:rFonts w:ascii="Courier New" w:hAnsi="Courier New"/>
      </w:rPr>
    </w:lvl>
    <w:lvl w:ilvl="8" w:tplc="C220C516">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3222B8B8">
      <w:start w:val="1"/>
      <w:numFmt w:val="bullet"/>
      <w:lvlText w:val=""/>
      <w:lvlJc w:val="left"/>
      <w:pPr>
        <w:ind w:left="720" w:hanging="360"/>
      </w:pPr>
      <w:rPr>
        <w:rFonts w:ascii="Symbol" w:hAnsi="Symbol"/>
      </w:rPr>
    </w:lvl>
    <w:lvl w:ilvl="1" w:tplc="FB5A44E2">
      <w:start w:val="1"/>
      <w:numFmt w:val="bullet"/>
      <w:lvlText w:val="o"/>
      <w:lvlJc w:val="left"/>
      <w:pPr>
        <w:tabs>
          <w:tab w:val="num" w:pos="1440"/>
        </w:tabs>
        <w:ind w:left="1440" w:hanging="360"/>
      </w:pPr>
      <w:rPr>
        <w:rFonts w:ascii="Courier New" w:hAnsi="Courier New"/>
      </w:rPr>
    </w:lvl>
    <w:lvl w:ilvl="2" w:tplc="F1B4266E">
      <w:start w:val="1"/>
      <w:numFmt w:val="bullet"/>
      <w:lvlText w:val=""/>
      <w:lvlJc w:val="left"/>
      <w:pPr>
        <w:tabs>
          <w:tab w:val="num" w:pos="2160"/>
        </w:tabs>
        <w:ind w:left="2160" w:hanging="360"/>
      </w:pPr>
      <w:rPr>
        <w:rFonts w:ascii="Wingdings" w:hAnsi="Wingdings"/>
      </w:rPr>
    </w:lvl>
    <w:lvl w:ilvl="3" w:tplc="B906C152">
      <w:start w:val="1"/>
      <w:numFmt w:val="bullet"/>
      <w:lvlText w:val=""/>
      <w:lvlJc w:val="left"/>
      <w:pPr>
        <w:tabs>
          <w:tab w:val="num" w:pos="2880"/>
        </w:tabs>
        <w:ind w:left="2880" w:hanging="360"/>
      </w:pPr>
      <w:rPr>
        <w:rFonts w:ascii="Symbol" w:hAnsi="Symbol"/>
      </w:rPr>
    </w:lvl>
    <w:lvl w:ilvl="4" w:tplc="05447C28">
      <w:start w:val="1"/>
      <w:numFmt w:val="bullet"/>
      <w:lvlText w:val="o"/>
      <w:lvlJc w:val="left"/>
      <w:pPr>
        <w:tabs>
          <w:tab w:val="num" w:pos="3600"/>
        </w:tabs>
        <w:ind w:left="3600" w:hanging="360"/>
      </w:pPr>
      <w:rPr>
        <w:rFonts w:ascii="Courier New" w:hAnsi="Courier New"/>
      </w:rPr>
    </w:lvl>
    <w:lvl w:ilvl="5" w:tplc="8F7ABCB0">
      <w:start w:val="1"/>
      <w:numFmt w:val="bullet"/>
      <w:lvlText w:val=""/>
      <w:lvlJc w:val="left"/>
      <w:pPr>
        <w:tabs>
          <w:tab w:val="num" w:pos="4320"/>
        </w:tabs>
        <w:ind w:left="4320" w:hanging="360"/>
      </w:pPr>
      <w:rPr>
        <w:rFonts w:ascii="Wingdings" w:hAnsi="Wingdings"/>
      </w:rPr>
    </w:lvl>
    <w:lvl w:ilvl="6" w:tplc="4312617C">
      <w:start w:val="1"/>
      <w:numFmt w:val="bullet"/>
      <w:lvlText w:val=""/>
      <w:lvlJc w:val="left"/>
      <w:pPr>
        <w:tabs>
          <w:tab w:val="num" w:pos="5040"/>
        </w:tabs>
        <w:ind w:left="5040" w:hanging="360"/>
      </w:pPr>
      <w:rPr>
        <w:rFonts w:ascii="Symbol" w:hAnsi="Symbol"/>
      </w:rPr>
    </w:lvl>
    <w:lvl w:ilvl="7" w:tplc="4A7AB57E">
      <w:start w:val="1"/>
      <w:numFmt w:val="bullet"/>
      <w:lvlText w:val="o"/>
      <w:lvlJc w:val="left"/>
      <w:pPr>
        <w:tabs>
          <w:tab w:val="num" w:pos="5760"/>
        </w:tabs>
        <w:ind w:left="5760" w:hanging="360"/>
      </w:pPr>
      <w:rPr>
        <w:rFonts w:ascii="Courier New" w:hAnsi="Courier New"/>
      </w:rPr>
    </w:lvl>
    <w:lvl w:ilvl="8" w:tplc="55728862">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1228E706">
      <w:start w:val="1"/>
      <w:numFmt w:val="bullet"/>
      <w:lvlText w:val=""/>
      <w:lvlJc w:val="left"/>
      <w:pPr>
        <w:ind w:left="720" w:hanging="360"/>
      </w:pPr>
      <w:rPr>
        <w:rFonts w:ascii="Symbol" w:hAnsi="Symbol"/>
      </w:rPr>
    </w:lvl>
    <w:lvl w:ilvl="1" w:tplc="66CE581E">
      <w:start w:val="1"/>
      <w:numFmt w:val="bullet"/>
      <w:lvlText w:val="o"/>
      <w:lvlJc w:val="left"/>
      <w:pPr>
        <w:tabs>
          <w:tab w:val="num" w:pos="1440"/>
        </w:tabs>
        <w:ind w:left="1440" w:hanging="360"/>
      </w:pPr>
      <w:rPr>
        <w:rFonts w:ascii="Courier New" w:hAnsi="Courier New"/>
      </w:rPr>
    </w:lvl>
    <w:lvl w:ilvl="2" w:tplc="CD607482">
      <w:start w:val="1"/>
      <w:numFmt w:val="bullet"/>
      <w:lvlText w:val=""/>
      <w:lvlJc w:val="left"/>
      <w:pPr>
        <w:tabs>
          <w:tab w:val="num" w:pos="2160"/>
        </w:tabs>
        <w:ind w:left="2160" w:hanging="360"/>
      </w:pPr>
      <w:rPr>
        <w:rFonts w:ascii="Wingdings" w:hAnsi="Wingdings"/>
      </w:rPr>
    </w:lvl>
    <w:lvl w:ilvl="3" w:tplc="0E9EFEF4">
      <w:start w:val="1"/>
      <w:numFmt w:val="bullet"/>
      <w:lvlText w:val=""/>
      <w:lvlJc w:val="left"/>
      <w:pPr>
        <w:tabs>
          <w:tab w:val="num" w:pos="2880"/>
        </w:tabs>
        <w:ind w:left="2880" w:hanging="360"/>
      </w:pPr>
      <w:rPr>
        <w:rFonts w:ascii="Symbol" w:hAnsi="Symbol"/>
      </w:rPr>
    </w:lvl>
    <w:lvl w:ilvl="4" w:tplc="777C6380">
      <w:start w:val="1"/>
      <w:numFmt w:val="bullet"/>
      <w:lvlText w:val="o"/>
      <w:lvlJc w:val="left"/>
      <w:pPr>
        <w:tabs>
          <w:tab w:val="num" w:pos="3600"/>
        </w:tabs>
        <w:ind w:left="3600" w:hanging="360"/>
      </w:pPr>
      <w:rPr>
        <w:rFonts w:ascii="Courier New" w:hAnsi="Courier New"/>
      </w:rPr>
    </w:lvl>
    <w:lvl w:ilvl="5" w:tplc="8AB00F28">
      <w:start w:val="1"/>
      <w:numFmt w:val="bullet"/>
      <w:lvlText w:val=""/>
      <w:lvlJc w:val="left"/>
      <w:pPr>
        <w:tabs>
          <w:tab w:val="num" w:pos="4320"/>
        </w:tabs>
        <w:ind w:left="4320" w:hanging="360"/>
      </w:pPr>
      <w:rPr>
        <w:rFonts w:ascii="Wingdings" w:hAnsi="Wingdings"/>
      </w:rPr>
    </w:lvl>
    <w:lvl w:ilvl="6" w:tplc="B74EA946">
      <w:start w:val="1"/>
      <w:numFmt w:val="bullet"/>
      <w:lvlText w:val=""/>
      <w:lvlJc w:val="left"/>
      <w:pPr>
        <w:tabs>
          <w:tab w:val="num" w:pos="5040"/>
        </w:tabs>
        <w:ind w:left="5040" w:hanging="360"/>
      </w:pPr>
      <w:rPr>
        <w:rFonts w:ascii="Symbol" w:hAnsi="Symbol"/>
      </w:rPr>
    </w:lvl>
    <w:lvl w:ilvl="7" w:tplc="8D88400A">
      <w:start w:val="1"/>
      <w:numFmt w:val="bullet"/>
      <w:lvlText w:val="o"/>
      <w:lvlJc w:val="left"/>
      <w:pPr>
        <w:tabs>
          <w:tab w:val="num" w:pos="5760"/>
        </w:tabs>
        <w:ind w:left="5760" w:hanging="360"/>
      </w:pPr>
      <w:rPr>
        <w:rFonts w:ascii="Courier New" w:hAnsi="Courier New"/>
      </w:rPr>
    </w:lvl>
    <w:lvl w:ilvl="8" w:tplc="538EED08">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8000FFEA">
      <w:start w:val="1"/>
      <w:numFmt w:val="bullet"/>
      <w:lvlText w:val=""/>
      <w:lvlJc w:val="left"/>
      <w:pPr>
        <w:ind w:left="720" w:hanging="360"/>
      </w:pPr>
      <w:rPr>
        <w:rFonts w:ascii="Symbol" w:hAnsi="Symbol"/>
      </w:rPr>
    </w:lvl>
    <w:lvl w:ilvl="1" w:tplc="56F2DB5C">
      <w:start w:val="1"/>
      <w:numFmt w:val="bullet"/>
      <w:lvlText w:val="o"/>
      <w:lvlJc w:val="left"/>
      <w:pPr>
        <w:tabs>
          <w:tab w:val="num" w:pos="1440"/>
        </w:tabs>
        <w:ind w:left="1440" w:hanging="360"/>
      </w:pPr>
      <w:rPr>
        <w:rFonts w:ascii="Courier New" w:hAnsi="Courier New"/>
      </w:rPr>
    </w:lvl>
    <w:lvl w:ilvl="2" w:tplc="E31AF6D6">
      <w:start w:val="1"/>
      <w:numFmt w:val="bullet"/>
      <w:lvlText w:val=""/>
      <w:lvlJc w:val="left"/>
      <w:pPr>
        <w:tabs>
          <w:tab w:val="num" w:pos="2160"/>
        </w:tabs>
        <w:ind w:left="2160" w:hanging="360"/>
      </w:pPr>
      <w:rPr>
        <w:rFonts w:ascii="Wingdings" w:hAnsi="Wingdings"/>
      </w:rPr>
    </w:lvl>
    <w:lvl w:ilvl="3" w:tplc="0DF48CBA">
      <w:start w:val="1"/>
      <w:numFmt w:val="bullet"/>
      <w:lvlText w:val=""/>
      <w:lvlJc w:val="left"/>
      <w:pPr>
        <w:tabs>
          <w:tab w:val="num" w:pos="2880"/>
        </w:tabs>
        <w:ind w:left="2880" w:hanging="360"/>
      </w:pPr>
      <w:rPr>
        <w:rFonts w:ascii="Symbol" w:hAnsi="Symbol"/>
      </w:rPr>
    </w:lvl>
    <w:lvl w:ilvl="4" w:tplc="27F2BB16">
      <w:start w:val="1"/>
      <w:numFmt w:val="bullet"/>
      <w:lvlText w:val="o"/>
      <w:lvlJc w:val="left"/>
      <w:pPr>
        <w:tabs>
          <w:tab w:val="num" w:pos="3600"/>
        </w:tabs>
        <w:ind w:left="3600" w:hanging="360"/>
      </w:pPr>
      <w:rPr>
        <w:rFonts w:ascii="Courier New" w:hAnsi="Courier New"/>
      </w:rPr>
    </w:lvl>
    <w:lvl w:ilvl="5" w:tplc="AAC4D43E">
      <w:start w:val="1"/>
      <w:numFmt w:val="bullet"/>
      <w:lvlText w:val=""/>
      <w:lvlJc w:val="left"/>
      <w:pPr>
        <w:tabs>
          <w:tab w:val="num" w:pos="4320"/>
        </w:tabs>
        <w:ind w:left="4320" w:hanging="360"/>
      </w:pPr>
      <w:rPr>
        <w:rFonts w:ascii="Wingdings" w:hAnsi="Wingdings"/>
      </w:rPr>
    </w:lvl>
    <w:lvl w:ilvl="6" w:tplc="EE7A49EC">
      <w:start w:val="1"/>
      <w:numFmt w:val="bullet"/>
      <w:lvlText w:val=""/>
      <w:lvlJc w:val="left"/>
      <w:pPr>
        <w:tabs>
          <w:tab w:val="num" w:pos="5040"/>
        </w:tabs>
        <w:ind w:left="5040" w:hanging="360"/>
      </w:pPr>
      <w:rPr>
        <w:rFonts w:ascii="Symbol" w:hAnsi="Symbol"/>
      </w:rPr>
    </w:lvl>
    <w:lvl w:ilvl="7" w:tplc="568223BA">
      <w:start w:val="1"/>
      <w:numFmt w:val="bullet"/>
      <w:lvlText w:val="o"/>
      <w:lvlJc w:val="left"/>
      <w:pPr>
        <w:tabs>
          <w:tab w:val="num" w:pos="5760"/>
        </w:tabs>
        <w:ind w:left="5760" w:hanging="360"/>
      </w:pPr>
      <w:rPr>
        <w:rFonts w:ascii="Courier New" w:hAnsi="Courier New"/>
      </w:rPr>
    </w:lvl>
    <w:lvl w:ilvl="8" w:tplc="009EE8C4">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0F58E48E">
      <w:start w:val="1"/>
      <w:numFmt w:val="bullet"/>
      <w:lvlText w:val=""/>
      <w:lvlJc w:val="left"/>
      <w:pPr>
        <w:ind w:left="720" w:hanging="360"/>
      </w:pPr>
      <w:rPr>
        <w:rFonts w:ascii="Symbol" w:hAnsi="Symbol"/>
      </w:rPr>
    </w:lvl>
    <w:lvl w:ilvl="1" w:tplc="A516D4CA">
      <w:start w:val="1"/>
      <w:numFmt w:val="bullet"/>
      <w:lvlText w:val="o"/>
      <w:lvlJc w:val="left"/>
      <w:pPr>
        <w:tabs>
          <w:tab w:val="num" w:pos="1440"/>
        </w:tabs>
        <w:ind w:left="1440" w:hanging="360"/>
      </w:pPr>
      <w:rPr>
        <w:rFonts w:ascii="Courier New" w:hAnsi="Courier New"/>
      </w:rPr>
    </w:lvl>
    <w:lvl w:ilvl="2" w:tplc="08D06C58">
      <w:start w:val="1"/>
      <w:numFmt w:val="bullet"/>
      <w:lvlText w:val=""/>
      <w:lvlJc w:val="left"/>
      <w:pPr>
        <w:tabs>
          <w:tab w:val="num" w:pos="2160"/>
        </w:tabs>
        <w:ind w:left="2160" w:hanging="360"/>
      </w:pPr>
      <w:rPr>
        <w:rFonts w:ascii="Wingdings" w:hAnsi="Wingdings"/>
      </w:rPr>
    </w:lvl>
    <w:lvl w:ilvl="3" w:tplc="0E6480A6">
      <w:start w:val="1"/>
      <w:numFmt w:val="bullet"/>
      <w:lvlText w:val=""/>
      <w:lvlJc w:val="left"/>
      <w:pPr>
        <w:tabs>
          <w:tab w:val="num" w:pos="2880"/>
        </w:tabs>
        <w:ind w:left="2880" w:hanging="360"/>
      </w:pPr>
      <w:rPr>
        <w:rFonts w:ascii="Symbol" w:hAnsi="Symbol"/>
      </w:rPr>
    </w:lvl>
    <w:lvl w:ilvl="4" w:tplc="F9FCC3D6">
      <w:start w:val="1"/>
      <w:numFmt w:val="bullet"/>
      <w:lvlText w:val="o"/>
      <w:lvlJc w:val="left"/>
      <w:pPr>
        <w:tabs>
          <w:tab w:val="num" w:pos="3600"/>
        </w:tabs>
        <w:ind w:left="3600" w:hanging="360"/>
      </w:pPr>
      <w:rPr>
        <w:rFonts w:ascii="Courier New" w:hAnsi="Courier New"/>
      </w:rPr>
    </w:lvl>
    <w:lvl w:ilvl="5" w:tplc="5B147E4C">
      <w:start w:val="1"/>
      <w:numFmt w:val="bullet"/>
      <w:lvlText w:val=""/>
      <w:lvlJc w:val="left"/>
      <w:pPr>
        <w:tabs>
          <w:tab w:val="num" w:pos="4320"/>
        </w:tabs>
        <w:ind w:left="4320" w:hanging="360"/>
      </w:pPr>
      <w:rPr>
        <w:rFonts w:ascii="Wingdings" w:hAnsi="Wingdings"/>
      </w:rPr>
    </w:lvl>
    <w:lvl w:ilvl="6" w:tplc="B6D6C778">
      <w:start w:val="1"/>
      <w:numFmt w:val="bullet"/>
      <w:lvlText w:val=""/>
      <w:lvlJc w:val="left"/>
      <w:pPr>
        <w:tabs>
          <w:tab w:val="num" w:pos="5040"/>
        </w:tabs>
        <w:ind w:left="5040" w:hanging="360"/>
      </w:pPr>
      <w:rPr>
        <w:rFonts w:ascii="Symbol" w:hAnsi="Symbol"/>
      </w:rPr>
    </w:lvl>
    <w:lvl w:ilvl="7" w:tplc="D26044A0">
      <w:start w:val="1"/>
      <w:numFmt w:val="bullet"/>
      <w:lvlText w:val="o"/>
      <w:lvlJc w:val="left"/>
      <w:pPr>
        <w:tabs>
          <w:tab w:val="num" w:pos="5760"/>
        </w:tabs>
        <w:ind w:left="5760" w:hanging="360"/>
      </w:pPr>
      <w:rPr>
        <w:rFonts w:ascii="Courier New" w:hAnsi="Courier New"/>
      </w:rPr>
    </w:lvl>
    <w:lvl w:ilvl="8" w:tplc="3E688AF0">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DD0829E6">
      <w:start w:val="1"/>
      <w:numFmt w:val="bullet"/>
      <w:lvlText w:val=""/>
      <w:lvlJc w:val="left"/>
      <w:pPr>
        <w:ind w:left="720" w:hanging="360"/>
      </w:pPr>
      <w:rPr>
        <w:rFonts w:ascii="Symbol" w:hAnsi="Symbol"/>
      </w:rPr>
    </w:lvl>
    <w:lvl w:ilvl="1" w:tplc="AB241EE6">
      <w:start w:val="1"/>
      <w:numFmt w:val="bullet"/>
      <w:lvlText w:val="o"/>
      <w:lvlJc w:val="left"/>
      <w:pPr>
        <w:tabs>
          <w:tab w:val="num" w:pos="1440"/>
        </w:tabs>
        <w:ind w:left="1440" w:hanging="360"/>
      </w:pPr>
      <w:rPr>
        <w:rFonts w:ascii="Courier New" w:hAnsi="Courier New"/>
      </w:rPr>
    </w:lvl>
    <w:lvl w:ilvl="2" w:tplc="BFFA6CAE">
      <w:start w:val="1"/>
      <w:numFmt w:val="bullet"/>
      <w:lvlText w:val=""/>
      <w:lvlJc w:val="left"/>
      <w:pPr>
        <w:tabs>
          <w:tab w:val="num" w:pos="2160"/>
        </w:tabs>
        <w:ind w:left="2160" w:hanging="360"/>
      </w:pPr>
      <w:rPr>
        <w:rFonts w:ascii="Wingdings" w:hAnsi="Wingdings"/>
      </w:rPr>
    </w:lvl>
    <w:lvl w:ilvl="3" w:tplc="E1BA5284">
      <w:start w:val="1"/>
      <w:numFmt w:val="bullet"/>
      <w:lvlText w:val=""/>
      <w:lvlJc w:val="left"/>
      <w:pPr>
        <w:tabs>
          <w:tab w:val="num" w:pos="2880"/>
        </w:tabs>
        <w:ind w:left="2880" w:hanging="360"/>
      </w:pPr>
      <w:rPr>
        <w:rFonts w:ascii="Symbol" w:hAnsi="Symbol"/>
      </w:rPr>
    </w:lvl>
    <w:lvl w:ilvl="4" w:tplc="100AA6DA">
      <w:start w:val="1"/>
      <w:numFmt w:val="bullet"/>
      <w:lvlText w:val="o"/>
      <w:lvlJc w:val="left"/>
      <w:pPr>
        <w:tabs>
          <w:tab w:val="num" w:pos="3600"/>
        </w:tabs>
        <w:ind w:left="3600" w:hanging="360"/>
      </w:pPr>
      <w:rPr>
        <w:rFonts w:ascii="Courier New" w:hAnsi="Courier New"/>
      </w:rPr>
    </w:lvl>
    <w:lvl w:ilvl="5" w:tplc="7F9C2802">
      <w:start w:val="1"/>
      <w:numFmt w:val="bullet"/>
      <w:lvlText w:val=""/>
      <w:lvlJc w:val="left"/>
      <w:pPr>
        <w:tabs>
          <w:tab w:val="num" w:pos="4320"/>
        </w:tabs>
        <w:ind w:left="4320" w:hanging="360"/>
      </w:pPr>
      <w:rPr>
        <w:rFonts w:ascii="Wingdings" w:hAnsi="Wingdings"/>
      </w:rPr>
    </w:lvl>
    <w:lvl w:ilvl="6" w:tplc="6324C86E">
      <w:start w:val="1"/>
      <w:numFmt w:val="bullet"/>
      <w:lvlText w:val=""/>
      <w:lvlJc w:val="left"/>
      <w:pPr>
        <w:tabs>
          <w:tab w:val="num" w:pos="5040"/>
        </w:tabs>
        <w:ind w:left="5040" w:hanging="360"/>
      </w:pPr>
      <w:rPr>
        <w:rFonts w:ascii="Symbol" w:hAnsi="Symbol"/>
      </w:rPr>
    </w:lvl>
    <w:lvl w:ilvl="7" w:tplc="DFA66014">
      <w:start w:val="1"/>
      <w:numFmt w:val="bullet"/>
      <w:lvlText w:val="o"/>
      <w:lvlJc w:val="left"/>
      <w:pPr>
        <w:tabs>
          <w:tab w:val="num" w:pos="5760"/>
        </w:tabs>
        <w:ind w:left="5760" w:hanging="360"/>
      </w:pPr>
      <w:rPr>
        <w:rFonts w:ascii="Courier New" w:hAnsi="Courier New"/>
      </w:rPr>
    </w:lvl>
    <w:lvl w:ilvl="8" w:tplc="607AA6E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2816335A">
      <w:start w:val="1"/>
      <w:numFmt w:val="bullet"/>
      <w:lvlText w:val=""/>
      <w:lvlJc w:val="left"/>
      <w:pPr>
        <w:ind w:left="720" w:hanging="360"/>
      </w:pPr>
      <w:rPr>
        <w:rFonts w:ascii="Symbol" w:hAnsi="Symbol"/>
      </w:rPr>
    </w:lvl>
    <w:lvl w:ilvl="1" w:tplc="67E66306">
      <w:start w:val="1"/>
      <w:numFmt w:val="bullet"/>
      <w:lvlText w:val="o"/>
      <w:lvlJc w:val="left"/>
      <w:pPr>
        <w:tabs>
          <w:tab w:val="num" w:pos="1440"/>
        </w:tabs>
        <w:ind w:left="1440" w:hanging="360"/>
      </w:pPr>
      <w:rPr>
        <w:rFonts w:ascii="Courier New" w:hAnsi="Courier New"/>
      </w:rPr>
    </w:lvl>
    <w:lvl w:ilvl="2" w:tplc="7A3239EA">
      <w:start w:val="1"/>
      <w:numFmt w:val="bullet"/>
      <w:lvlText w:val=""/>
      <w:lvlJc w:val="left"/>
      <w:pPr>
        <w:tabs>
          <w:tab w:val="num" w:pos="2160"/>
        </w:tabs>
        <w:ind w:left="2160" w:hanging="360"/>
      </w:pPr>
      <w:rPr>
        <w:rFonts w:ascii="Wingdings" w:hAnsi="Wingdings"/>
      </w:rPr>
    </w:lvl>
    <w:lvl w:ilvl="3" w:tplc="5574C00A">
      <w:start w:val="1"/>
      <w:numFmt w:val="bullet"/>
      <w:lvlText w:val=""/>
      <w:lvlJc w:val="left"/>
      <w:pPr>
        <w:tabs>
          <w:tab w:val="num" w:pos="2880"/>
        </w:tabs>
        <w:ind w:left="2880" w:hanging="360"/>
      </w:pPr>
      <w:rPr>
        <w:rFonts w:ascii="Symbol" w:hAnsi="Symbol"/>
      </w:rPr>
    </w:lvl>
    <w:lvl w:ilvl="4" w:tplc="EBB2BDA2">
      <w:start w:val="1"/>
      <w:numFmt w:val="bullet"/>
      <w:lvlText w:val="o"/>
      <w:lvlJc w:val="left"/>
      <w:pPr>
        <w:tabs>
          <w:tab w:val="num" w:pos="3600"/>
        </w:tabs>
        <w:ind w:left="3600" w:hanging="360"/>
      </w:pPr>
      <w:rPr>
        <w:rFonts w:ascii="Courier New" w:hAnsi="Courier New"/>
      </w:rPr>
    </w:lvl>
    <w:lvl w:ilvl="5" w:tplc="6142A3A2">
      <w:start w:val="1"/>
      <w:numFmt w:val="bullet"/>
      <w:lvlText w:val=""/>
      <w:lvlJc w:val="left"/>
      <w:pPr>
        <w:tabs>
          <w:tab w:val="num" w:pos="4320"/>
        </w:tabs>
        <w:ind w:left="4320" w:hanging="360"/>
      </w:pPr>
      <w:rPr>
        <w:rFonts w:ascii="Wingdings" w:hAnsi="Wingdings"/>
      </w:rPr>
    </w:lvl>
    <w:lvl w:ilvl="6" w:tplc="1C4E2E3A">
      <w:start w:val="1"/>
      <w:numFmt w:val="bullet"/>
      <w:lvlText w:val=""/>
      <w:lvlJc w:val="left"/>
      <w:pPr>
        <w:tabs>
          <w:tab w:val="num" w:pos="5040"/>
        </w:tabs>
        <w:ind w:left="5040" w:hanging="360"/>
      </w:pPr>
      <w:rPr>
        <w:rFonts w:ascii="Symbol" w:hAnsi="Symbol"/>
      </w:rPr>
    </w:lvl>
    <w:lvl w:ilvl="7" w:tplc="F2F40C40">
      <w:start w:val="1"/>
      <w:numFmt w:val="bullet"/>
      <w:lvlText w:val="o"/>
      <w:lvlJc w:val="left"/>
      <w:pPr>
        <w:tabs>
          <w:tab w:val="num" w:pos="5760"/>
        </w:tabs>
        <w:ind w:left="5760" w:hanging="360"/>
      </w:pPr>
      <w:rPr>
        <w:rFonts w:ascii="Courier New" w:hAnsi="Courier New"/>
      </w:rPr>
    </w:lvl>
    <w:lvl w:ilvl="8" w:tplc="3300DEB6">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F14EDA9E">
      <w:start w:val="1"/>
      <w:numFmt w:val="bullet"/>
      <w:lvlText w:val=""/>
      <w:lvlJc w:val="left"/>
      <w:pPr>
        <w:ind w:left="720" w:hanging="360"/>
      </w:pPr>
      <w:rPr>
        <w:rFonts w:ascii="Symbol" w:hAnsi="Symbol"/>
      </w:rPr>
    </w:lvl>
    <w:lvl w:ilvl="1" w:tplc="6D2A4DD4">
      <w:start w:val="1"/>
      <w:numFmt w:val="bullet"/>
      <w:lvlText w:val="o"/>
      <w:lvlJc w:val="left"/>
      <w:pPr>
        <w:tabs>
          <w:tab w:val="num" w:pos="1440"/>
        </w:tabs>
        <w:ind w:left="1440" w:hanging="360"/>
      </w:pPr>
      <w:rPr>
        <w:rFonts w:ascii="Courier New" w:hAnsi="Courier New"/>
      </w:rPr>
    </w:lvl>
    <w:lvl w:ilvl="2" w:tplc="3266D788">
      <w:start w:val="1"/>
      <w:numFmt w:val="bullet"/>
      <w:lvlText w:val=""/>
      <w:lvlJc w:val="left"/>
      <w:pPr>
        <w:tabs>
          <w:tab w:val="num" w:pos="2160"/>
        </w:tabs>
        <w:ind w:left="2160" w:hanging="360"/>
      </w:pPr>
      <w:rPr>
        <w:rFonts w:ascii="Wingdings" w:hAnsi="Wingdings"/>
      </w:rPr>
    </w:lvl>
    <w:lvl w:ilvl="3" w:tplc="3D5A2714">
      <w:start w:val="1"/>
      <w:numFmt w:val="bullet"/>
      <w:lvlText w:val=""/>
      <w:lvlJc w:val="left"/>
      <w:pPr>
        <w:tabs>
          <w:tab w:val="num" w:pos="2880"/>
        </w:tabs>
        <w:ind w:left="2880" w:hanging="360"/>
      </w:pPr>
      <w:rPr>
        <w:rFonts w:ascii="Symbol" w:hAnsi="Symbol"/>
      </w:rPr>
    </w:lvl>
    <w:lvl w:ilvl="4" w:tplc="6C58FA7A">
      <w:start w:val="1"/>
      <w:numFmt w:val="bullet"/>
      <w:lvlText w:val="o"/>
      <w:lvlJc w:val="left"/>
      <w:pPr>
        <w:tabs>
          <w:tab w:val="num" w:pos="3600"/>
        </w:tabs>
        <w:ind w:left="3600" w:hanging="360"/>
      </w:pPr>
      <w:rPr>
        <w:rFonts w:ascii="Courier New" w:hAnsi="Courier New"/>
      </w:rPr>
    </w:lvl>
    <w:lvl w:ilvl="5" w:tplc="DA5EE964">
      <w:start w:val="1"/>
      <w:numFmt w:val="bullet"/>
      <w:lvlText w:val=""/>
      <w:lvlJc w:val="left"/>
      <w:pPr>
        <w:tabs>
          <w:tab w:val="num" w:pos="4320"/>
        </w:tabs>
        <w:ind w:left="4320" w:hanging="360"/>
      </w:pPr>
      <w:rPr>
        <w:rFonts w:ascii="Wingdings" w:hAnsi="Wingdings"/>
      </w:rPr>
    </w:lvl>
    <w:lvl w:ilvl="6" w:tplc="31D4DD94">
      <w:start w:val="1"/>
      <w:numFmt w:val="bullet"/>
      <w:lvlText w:val=""/>
      <w:lvlJc w:val="left"/>
      <w:pPr>
        <w:tabs>
          <w:tab w:val="num" w:pos="5040"/>
        </w:tabs>
        <w:ind w:left="5040" w:hanging="360"/>
      </w:pPr>
      <w:rPr>
        <w:rFonts w:ascii="Symbol" w:hAnsi="Symbol"/>
      </w:rPr>
    </w:lvl>
    <w:lvl w:ilvl="7" w:tplc="0436DBB6">
      <w:start w:val="1"/>
      <w:numFmt w:val="bullet"/>
      <w:lvlText w:val="o"/>
      <w:lvlJc w:val="left"/>
      <w:pPr>
        <w:tabs>
          <w:tab w:val="num" w:pos="5760"/>
        </w:tabs>
        <w:ind w:left="5760" w:hanging="360"/>
      </w:pPr>
      <w:rPr>
        <w:rFonts w:ascii="Courier New" w:hAnsi="Courier New"/>
      </w:rPr>
    </w:lvl>
    <w:lvl w:ilvl="8" w:tplc="59EE7EE2">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F2E02D3A">
      <w:start w:val="1"/>
      <w:numFmt w:val="bullet"/>
      <w:lvlText w:val=""/>
      <w:lvlJc w:val="left"/>
      <w:pPr>
        <w:ind w:left="720" w:hanging="360"/>
      </w:pPr>
      <w:rPr>
        <w:rFonts w:ascii="Symbol" w:hAnsi="Symbol"/>
      </w:rPr>
    </w:lvl>
    <w:lvl w:ilvl="1" w:tplc="66DC9A26">
      <w:start w:val="1"/>
      <w:numFmt w:val="bullet"/>
      <w:lvlText w:val="o"/>
      <w:lvlJc w:val="left"/>
      <w:pPr>
        <w:tabs>
          <w:tab w:val="num" w:pos="1440"/>
        </w:tabs>
        <w:ind w:left="1440" w:hanging="360"/>
      </w:pPr>
      <w:rPr>
        <w:rFonts w:ascii="Courier New" w:hAnsi="Courier New"/>
      </w:rPr>
    </w:lvl>
    <w:lvl w:ilvl="2" w:tplc="2F923ECA">
      <w:start w:val="1"/>
      <w:numFmt w:val="bullet"/>
      <w:lvlText w:val=""/>
      <w:lvlJc w:val="left"/>
      <w:pPr>
        <w:tabs>
          <w:tab w:val="num" w:pos="2160"/>
        </w:tabs>
        <w:ind w:left="2160" w:hanging="360"/>
      </w:pPr>
      <w:rPr>
        <w:rFonts w:ascii="Wingdings" w:hAnsi="Wingdings"/>
      </w:rPr>
    </w:lvl>
    <w:lvl w:ilvl="3" w:tplc="569C22D0">
      <w:start w:val="1"/>
      <w:numFmt w:val="bullet"/>
      <w:lvlText w:val=""/>
      <w:lvlJc w:val="left"/>
      <w:pPr>
        <w:tabs>
          <w:tab w:val="num" w:pos="2880"/>
        </w:tabs>
        <w:ind w:left="2880" w:hanging="360"/>
      </w:pPr>
      <w:rPr>
        <w:rFonts w:ascii="Symbol" w:hAnsi="Symbol"/>
      </w:rPr>
    </w:lvl>
    <w:lvl w:ilvl="4" w:tplc="EE781164">
      <w:start w:val="1"/>
      <w:numFmt w:val="bullet"/>
      <w:lvlText w:val="o"/>
      <w:lvlJc w:val="left"/>
      <w:pPr>
        <w:tabs>
          <w:tab w:val="num" w:pos="3600"/>
        </w:tabs>
        <w:ind w:left="3600" w:hanging="360"/>
      </w:pPr>
      <w:rPr>
        <w:rFonts w:ascii="Courier New" w:hAnsi="Courier New"/>
      </w:rPr>
    </w:lvl>
    <w:lvl w:ilvl="5" w:tplc="66264A08">
      <w:start w:val="1"/>
      <w:numFmt w:val="bullet"/>
      <w:lvlText w:val=""/>
      <w:lvlJc w:val="left"/>
      <w:pPr>
        <w:tabs>
          <w:tab w:val="num" w:pos="4320"/>
        </w:tabs>
        <w:ind w:left="4320" w:hanging="360"/>
      </w:pPr>
      <w:rPr>
        <w:rFonts w:ascii="Wingdings" w:hAnsi="Wingdings"/>
      </w:rPr>
    </w:lvl>
    <w:lvl w:ilvl="6" w:tplc="8D52F0C6">
      <w:start w:val="1"/>
      <w:numFmt w:val="bullet"/>
      <w:lvlText w:val=""/>
      <w:lvlJc w:val="left"/>
      <w:pPr>
        <w:tabs>
          <w:tab w:val="num" w:pos="5040"/>
        </w:tabs>
        <w:ind w:left="5040" w:hanging="360"/>
      </w:pPr>
      <w:rPr>
        <w:rFonts w:ascii="Symbol" w:hAnsi="Symbol"/>
      </w:rPr>
    </w:lvl>
    <w:lvl w:ilvl="7" w:tplc="7A2A27CE">
      <w:start w:val="1"/>
      <w:numFmt w:val="bullet"/>
      <w:lvlText w:val="o"/>
      <w:lvlJc w:val="left"/>
      <w:pPr>
        <w:tabs>
          <w:tab w:val="num" w:pos="5760"/>
        </w:tabs>
        <w:ind w:left="5760" w:hanging="360"/>
      </w:pPr>
      <w:rPr>
        <w:rFonts w:ascii="Courier New" w:hAnsi="Courier New"/>
      </w:rPr>
    </w:lvl>
    <w:lvl w:ilvl="8" w:tplc="86A87026">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51B066DE">
      <w:start w:val="1"/>
      <w:numFmt w:val="bullet"/>
      <w:lvlText w:val=""/>
      <w:lvlJc w:val="left"/>
      <w:pPr>
        <w:ind w:left="720" w:hanging="360"/>
      </w:pPr>
      <w:rPr>
        <w:rFonts w:ascii="Symbol" w:hAnsi="Symbol"/>
      </w:rPr>
    </w:lvl>
    <w:lvl w:ilvl="1" w:tplc="BD4CB8AA">
      <w:start w:val="1"/>
      <w:numFmt w:val="bullet"/>
      <w:lvlText w:val="o"/>
      <w:lvlJc w:val="left"/>
      <w:pPr>
        <w:tabs>
          <w:tab w:val="num" w:pos="1440"/>
        </w:tabs>
        <w:ind w:left="1440" w:hanging="360"/>
      </w:pPr>
      <w:rPr>
        <w:rFonts w:ascii="Courier New" w:hAnsi="Courier New"/>
      </w:rPr>
    </w:lvl>
    <w:lvl w:ilvl="2" w:tplc="CE0A0514">
      <w:start w:val="1"/>
      <w:numFmt w:val="bullet"/>
      <w:lvlText w:val=""/>
      <w:lvlJc w:val="left"/>
      <w:pPr>
        <w:tabs>
          <w:tab w:val="num" w:pos="2160"/>
        </w:tabs>
        <w:ind w:left="2160" w:hanging="360"/>
      </w:pPr>
      <w:rPr>
        <w:rFonts w:ascii="Wingdings" w:hAnsi="Wingdings"/>
      </w:rPr>
    </w:lvl>
    <w:lvl w:ilvl="3" w:tplc="5466557C">
      <w:start w:val="1"/>
      <w:numFmt w:val="bullet"/>
      <w:lvlText w:val=""/>
      <w:lvlJc w:val="left"/>
      <w:pPr>
        <w:tabs>
          <w:tab w:val="num" w:pos="2880"/>
        </w:tabs>
        <w:ind w:left="2880" w:hanging="360"/>
      </w:pPr>
      <w:rPr>
        <w:rFonts w:ascii="Symbol" w:hAnsi="Symbol"/>
      </w:rPr>
    </w:lvl>
    <w:lvl w:ilvl="4" w:tplc="FA5C46DE">
      <w:start w:val="1"/>
      <w:numFmt w:val="bullet"/>
      <w:lvlText w:val="o"/>
      <w:lvlJc w:val="left"/>
      <w:pPr>
        <w:tabs>
          <w:tab w:val="num" w:pos="3600"/>
        </w:tabs>
        <w:ind w:left="3600" w:hanging="360"/>
      </w:pPr>
      <w:rPr>
        <w:rFonts w:ascii="Courier New" w:hAnsi="Courier New"/>
      </w:rPr>
    </w:lvl>
    <w:lvl w:ilvl="5" w:tplc="2E7CAEC6">
      <w:start w:val="1"/>
      <w:numFmt w:val="bullet"/>
      <w:lvlText w:val=""/>
      <w:lvlJc w:val="left"/>
      <w:pPr>
        <w:tabs>
          <w:tab w:val="num" w:pos="4320"/>
        </w:tabs>
        <w:ind w:left="4320" w:hanging="360"/>
      </w:pPr>
      <w:rPr>
        <w:rFonts w:ascii="Wingdings" w:hAnsi="Wingdings"/>
      </w:rPr>
    </w:lvl>
    <w:lvl w:ilvl="6" w:tplc="596A9076">
      <w:start w:val="1"/>
      <w:numFmt w:val="bullet"/>
      <w:lvlText w:val=""/>
      <w:lvlJc w:val="left"/>
      <w:pPr>
        <w:tabs>
          <w:tab w:val="num" w:pos="5040"/>
        </w:tabs>
        <w:ind w:left="5040" w:hanging="360"/>
      </w:pPr>
      <w:rPr>
        <w:rFonts w:ascii="Symbol" w:hAnsi="Symbol"/>
      </w:rPr>
    </w:lvl>
    <w:lvl w:ilvl="7" w:tplc="92DEBB3E">
      <w:start w:val="1"/>
      <w:numFmt w:val="bullet"/>
      <w:lvlText w:val="o"/>
      <w:lvlJc w:val="left"/>
      <w:pPr>
        <w:tabs>
          <w:tab w:val="num" w:pos="5760"/>
        </w:tabs>
        <w:ind w:left="5760" w:hanging="360"/>
      </w:pPr>
      <w:rPr>
        <w:rFonts w:ascii="Courier New" w:hAnsi="Courier New"/>
      </w:rPr>
    </w:lvl>
    <w:lvl w:ilvl="8" w:tplc="EE2489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45842944">
      <w:start w:val="1"/>
      <w:numFmt w:val="bullet"/>
      <w:lvlText w:val=""/>
      <w:lvlJc w:val="left"/>
      <w:pPr>
        <w:ind w:left="720" w:hanging="360"/>
      </w:pPr>
      <w:rPr>
        <w:rFonts w:ascii="Symbol" w:hAnsi="Symbol"/>
      </w:rPr>
    </w:lvl>
    <w:lvl w:ilvl="1" w:tplc="9F589D9E">
      <w:start w:val="1"/>
      <w:numFmt w:val="bullet"/>
      <w:lvlText w:val="o"/>
      <w:lvlJc w:val="left"/>
      <w:pPr>
        <w:tabs>
          <w:tab w:val="num" w:pos="1440"/>
        </w:tabs>
        <w:ind w:left="1440" w:hanging="360"/>
      </w:pPr>
      <w:rPr>
        <w:rFonts w:ascii="Courier New" w:hAnsi="Courier New"/>
      </w:rPr>
    </w:lvl>
    <w:lvl w:ilvl="2" w:tplc="3CE8F8B2">
      <w:start w:val="1"/>
      <w:numFmt w:val="bullet"/>
      <w:lvlText w:val=""/>
      <w:lvlJc w:val="left"/>
      <w:pPr>
        <w:tabs>
          <w:tab w:val="num" w:pos="2160"/>
        </w:tabs>
        <w:ind w:left="2160" w:hanging="360"/>
      </w:pPr>
      <w:rPr>
        <w:rFonts w:ascii="Wingdings" w:hAnsi="Wingdings"/>
      </w:rPr>
    </w:lvl>
    <w:lvl w:ilvl="3" w:tplc="671AC14C">
      <w:start w:val="1"/>
      <w:numFmt w:val="bullet"/>
      <w:lvlText w:val=""/>
      <w:lvlJc w:val="left"/>
      <w:pPr>
        <w:tabs>
          <w:tab w:val="num" w:pos="2880"/>
        </w:tabs>
        <w:ind w:left="2880" w:hanging="360"/>
      </w:pPr>
      <w:rPr>
        <w:rFonts w:ascii="Symbol" w:hAnsi="Symbol"/>
      </w:rPr>
    </w:lvl>
    <w:lvl w:ilvl="4" w:tplc="2CD4419A">
      <w:start w:val="1"/>
      <w:numFmt w:val="bullet"/>
      <w:lvlText w:val="o"/>
      <w:lvlJc w:val="left"/>
      <w:pPr>
        <w:tabs>
          <w:tab w:val="num" w:pos="3600"/>
        </w:tabs>
        <w:ind w:left="3600" w:hanging="360"/>
      </w:pPr>
      <w:rPr>
        <w:rFonts w:ascii="Courier New" w:hAnsi="Courier New"/>
      </w:rPr>
    </w:lvl>
    <w:lvl w:ilvl="5" w:tplc="1FBE3ADC">
      <w:start w:val="1"/>
      <w:numFmt w:val="bullet"/>
      <w:lvlText w:val=""/>
      <w:lvlJc w:val="left"/>
      <w:pPr>
        <w:tabs>
          <w:tab w:val="num" w:pos="4320"/>
        </w:tabs>
        <w:ind w:left="4320" w:hanging="360"/>
      </w:pPr>
      <w:rPr>
        <w:rFonts w:ascii="Wingdings" w:hAnsi="Wingdings"/>
      </w:rPr>
    </w:lvl>
    <w:lvl w:ilvl="6" w:tplc="57502072">
      <w:start w:val="1"/>
      <w:numFmt w:val="bullet"/>
      <w:lvlText w:val=""/>
      <w:lvlJc w:val="left"/>
      <w:pPr>
        <w:tabs>
          <w:tab w:val="num" w:pos="5040"/>
        </w:tabs>
        <w:ind w:left="5040" w:hanging="360"/>
      </w:pPr>
      <w:rPr>
        <w:rFonts w:ascii="Symbol" w:hAnsi="Symbol"/>
      </w:rPr>
    </w:lvl>
    <w:lvl w:ilvl="7" w:tplc="FA74F7B4">
      <w:start w:val="1"/>
      <w:numFmt w:val="bullet"/>
      <w:lvlText w:val="o"/>
      <w:lvlJc w:val="left"/>
      <w:pPr>
        <w:tabs>
          <w:tab w:val="num" w:pos="5760"/>
        </w:tabs>
        <w:ind w:left="5760" w:hanging="360"/>
      </w:pPr>
      <w:rPr>
        <w:rFonts w:ascii="Courier New" w:hAnsi="Courier New"/>
      </w:rPr>
    </w:lvl>
    <w:lvl w:ilvl="8" w:tplc="6D1AE0DE">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7E0D394">
      <w:start w:val="1"/>
      <w:numFmt w:val="bullet"/>
      <w:lvlText w:val=""/>
      <w:lvlJc w:val="left"/>
      <w:pPr>
        <w:ind w:left="720" w:hanging="360"/>
      </w:pPr>
      <w:rPr>
        <w:rFonts w:ascii="Symbol" w:hAnsi="Symbol"/>
      </w:rPr>
    </w:lvl>
    <w:lvl w:ilvl="1" w:tplc="69FC7EDC">
      <w:start w:val="1"/>
      <w:numFmt w:val="bullet"/>
      <w:lvlText w:val="o"/>
      <w:lvlJc w:val="left"/>
      <w:pPr>
        <w:tabs>
          <w:tab w:val="num" w:pos="1440"/>
        </w:tabs>
        <w:ind w:left="1440" w:hanging="360"/>
      </w:pPr>
      <w:rPr>
        <w:rFonts w:ascii="Courier New" w:hAnsi="Courier New"/>
      </w:rPr>
    </w:lvl>
    <w:lvl w:ilvl="2" w:tplc="20907BF2">
      <w:start w:val="1"/>
      <w:numFmt w:val="bullet"/>
      <w:lvlText w:val=""/>
      <w:lvlJc w:val="left"/>
      <w:pPr>
        <w:tabs>
          <w:tab w:val="num" w:pos="2160"/>
        </w:tabs>
        <w:ind w:left="2160" w:hanging="360"/>
      </w:pPr>
      <w:rPr>
        <w:rFonts w:ascii="Wingdings" w:hAnsi="Wingdings"/>
      </w:rPr>
    </w:lvl>
    <w:lvl w:ilvl="3" w:tplc="849E4456">
      <w:start w:val="1"/>
      <w:numFmt w:val="bullet"/>
      <w:lvlText w:val=""/>
      <w:lvlJc w:val="left"/>
      <w:pPr>
        <w:tabs>
          <w:tab w:val="num" w:pos="2880"/>
        </w:tabs>
        <w:ind w:left="2880" w:hanging="360"/>
      </w:pPr>
      <w:rPr>
        <w:rFonts w:ascii="Symbol" w:hAnsi="Symbol"/>
      </w:rPr>
    </w:lvl>
    <w:lvl w:ilvl="4" w:tplc="F3442DD6">
      <w:start w:val="1"/>
      <w:numFmt w:val="bullet"/>
      <w:lvlText w:val="o"/>
      <w:lvlJc w:val="left"/>
      <w:pPr>
        <w:tabs>
          <w:tab w:val="num" w:pos="3600"/>
        </w:tabs>
        <w:ind w:left="3600" w:hanging="360"/>
      </w:pPr>
      <w:rPr>
        <w:rFonts w:ascii="Courier New" w:hAnsi="Courier New"/>
      </w:rPr>
    </w:lvl>
    <w:lvl w:ilvl="5" w:tplc="F740FFE0">
      <w:start w:val="1"/>
      <w:numFmt w:val="bullet"/>
      <w:lvlText w:val=""/>
      <w:lvlJc w:val="left"/>
      <w:pPr>
        <w:tabs>
          <w:tab w:val="num" w:pos="4320"/>
        </w:tabs>
        <w:ind w:left="4320" w:hanging="360"/>
      </w:pPr>
      <w:rPr>
        <w:rFonts w:ascii="Wingdings" w:hAnsi="Wingdings"/>
      </w:rPr>
    </w:lvl>
    <w:lvl w:ilvl="6" w:tplc="D71626A2">
      <w:start w:val="1"/>
      <w:numFmt w:val="bullet"/>
      <w:lvlText w:val=""/>
      <w:lvlJc w:val="left"/>
      <w:pPr>
        <w:tabs>
          <w:tab w:val="num" w:pos="5040"/>
        </w:tabs>
        <w:ind w:left="5040" w:hanging="360"/>
      </w:pPr>
      <w:rPr>
        <w:rFonts w:ascii="Symbol" w:hAnsi="Symbol"/>
      </w:rPr>
    </w:lvl>
    <w:lvl w:ilvl="7" w:tplc="5CC452FE">
      <w:start w:val="1"/>
      <w:numFmt w:val="bullet"/>
      <w:lvlText w:val="o"/>
      <w:lvlJc w:val="left"/>
      <w:pPr>
        <w:tabs>
          <w:tab w:val="num" w:pos="5760"/>
        </w:tabs>
        <w:ind w:left="5760" w:hanging="360"/>
      </w:pPr>
      <w:rPr>
        <w:rFonts w:ascii="Courier New" w:hAnsi="Courier New"/>
      </w:rPr>
    </w:lvl>
    <w:lvl w:ilvl="8" w:tplc="5D8AF98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7FF8B172">
      <w:start w:val="1"/>
      <w:numFmt w:val="bullet"/>
      <w:lvlText w:val=""/>
      <w:lvlJc w:val="left"/>
      <w:pPr>
        <w:ind w:left="720" w:hanging="360"/>
      </w:pPr>
      <w:rPr>
        <w:rFonts w:ascii="Symbol" w:hAnsi="Symbol"/>
      </w:rPr>
    </w:lvl>
    <w:lvl w:ilvl="1" w:tplc="D3A041EC">
      <w:start w:val="1"/>
      <w:numFmt w:val="bullet"/>
      <w:lvlText w:val="o"/>
      <w:lvlJc w:val="left"/>
      <w:pPr>
        <w:tabs>
          <w:tab w:val="num" w:pos="1440"/>
        </w:tabs>
        <w:ind w:left="1440" w:hanging="360"/>
      </w:pPr>
      <w:rPr>
        <w:rFonts w:ascii="Courier New" w:hAnsi="Courier New"/>
      </w:rPr>
    </w:lvl>
    <w:lvl w:ilvl="2" w:tplc="7A42A8EC">
      <w:start w:val="1"/>
      <w:numFmt w:val="bullet"/>
      <w:lvlText w:val=""/>
      <w:lvlJc w:val="left"/>
      <w:pPr>
        <w:tabs>
          <w:tab w:val="num" w:pos="2160"/>
        </w:tabs>
        <w:ind w:left="2160" w:hanging="360"/>
      </w:pPr>
      <w:rPr>
        <w:rFonts w:ascii="Wingdings" w:hAnsi="Wingdings"/>
      </w:rPr>
    </w:lvl>
    <w:lvl w:ilvl="3" w:tplc="D2B26C38">
      <w:start w:val="1"/>
      <w:numFmt w:val="bullet"/>
      <w:lvlText w:val=""/>
      <w:lvlJc w:val="left"/>
      <w:pPr>
        <w:tabs>
          <w:tab w:val="num" w:pos="2880"/>
        </w:tabs>
        <w:ind w:left="2880" w:hanging="360"/>
      </w:pPr>
      <w:rPr>
        <w:rFonts w:ascii="Symbol" w:hAnsi="Symbol"/>
      </w:rPr>
    </w:lvl>
    <w:lvl w:ilvl="4" w:tplc="3FA4F682">
      <w:start w:val="1"/>
      <w:numFmt w:val="bullet"/>
      <w:lvlText w:val="o"/>
      <w:lvlJc w:val="left"/>
      <w:pPr>
        <w:tabs>
          <w:tab w:val="num" w:pos="3600"/>
        </w:tabs>
        <w:ind w:left="3600" w:hanging="360"/>
      </w:pPr>
      <w:rPr>
        <w:rFonts w:ascii="Courier New" w:hAnsi="Courier New"/>
      </w:rPr>
    </w:lvl>
    <w:lvl w:ilvl="5" w:tplc="731099A6">
      <w:start w:val="1"/>
      <w:numFmt w:val="bullet"/>
      <w:lvlText w:val=""/>
      <w:lvlJc w:val="left"/>
      <w:pPr>
        <w:tabs>
          <w:tab w:val="num" w:pos="4320"/>
        </w:tabs>
        <w:ind w:left="4320" w:hanging="360"/>
      </w:pPr>
      <w:rPr>
        <w:rFonts w:ascii="Wingdings" w:hAnsi="Wingdings"/>
      </w:rPr>
    </w:lvl>
    <w:lvl w:ilvl="6" w:tplc="F45AAEEA">
      <w:start w:val="1"/>
      <w:numFmt w:val="bullet"/>
      <w:lvlText w:val=""/>
      <w:lvlJc w:val="left"/>
      <w:pPr>
        <w:tabs>
          <w:tab w:val="num" w:pos="5040"/>
        </w:tabs>
        <w:ind w:left="5040" w:hanging="360"/>
      </w:pPr>
      <w:rPr>
        <w:rFonts w:ascii="Symbol" w:hAnsi="Symbol"/>
      </w:rPr>
    </w:lvl>
    <w:lvl w:ilvl="7" w:tplc="D45A2226">
      <w:start w:val="1"/>
      <w:numFmt w:val="bullet"/>
      <w:lvlText w:val="o"/>
      <w:lvlJc w:val="left"/>
      <w:pPr>
        <w:tabs>
          <w:tab w:val="num" w:pos="5760"/>
        </w:tabs>
        <w:ind w:left="5760" w:hanging="360"/>
      </w:pPr>
      <w:rPr>
        <w:rFonts w:ascii="Courier New" w:hAnsi="Courier New"/>
      </w:rPr>
    </w:lvl>
    <w:lvl w:ilvl="8" w:tplc="7C12304E">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81842944">
      <w:start w:val="1"/>
      <w:numFmt w:val="bullet"/>
      <w:lvlText w:val=""/>
      <w:lvlJc w:val="left"/>
      <w:pPr>
        <w:ind w:left="720" w:hanging="360"/>
      </w:pPr>
      <w:rPr>
        <w:rFonts w:ascii="Symbol" w:hAnsi="Symbol"/>
      </w:rPr>
    </w:lvl>
    <w:lvl w:ilvl="1" w:tplc="964C8108">
      <w:start w:val="1"/>
      <w:numFmt w:val="bullet"/>
      <w:lvlText w:val="o"/>
      <w:lvlJc w:val="left"/>
      <w:pPr>
        <w:tabs>
          <w:tab w:val="num" w:pos="1440"/>
        </w:tabs>
        <w:ind w:left="1440" w:hanging="360"/>
      </w:pPr>
      <w:rPr>
        <w:rFonts w:ascii="Courier New" w:hAnsi="Courier New"/>
      </w:rPr>
    </w:lvl>
    <w:lvl w:ilvl="2" w:tplc="AFBC52BA">
      <w:start w:val="1"/>
      <w:numFmt w:val="bullet"/>
      <w:lvlText w:val=""/>
      <w:lvlJc w:val="left"/>
      <w:pPr>
        <w:tabs>
          <w:tab w:val="num" w:pos="2160"/>
        </w:tabs>
        <w:ind w:left="2160" w:hanging="360"/>
      </w:pPr>
      <w:rPr>
        <w:rFonts w:ascii="Wingdings" w:hAnsi="Wingdings"/>
      </w:rPr>
    </w:lvl>
    <w:lvl w:ilvl="3" w:tplc="2252ECF2">
      <w:start w:val="1"/>
      <w:numFmt w:val="bullet"/>
      <w:lvlText w:val=""/>
      <w:lvlJc w:val="left"/>
      <w:pPr>
        <w:tabs>
          <w:tab w:val="num" w:pos="2880"/>
        </w:tabs>
        <w:ind w:left="2880" w:hanging="360"/>
      </w:pPr>
      <w:rPr>
        <w:rFonts w:ascii="Symbol" w:hAnsi="Symbol"/>
      </w:rPr>
    </w:lvl>
    <w:lvl w:ilvl="4" w:tplc="B9D00F24">
      <w:start w:val="1"/>
      <w:numFmt w:val="bullet"/>
      <w:lvlText w:val="o"/>
      <w:lvlJc w:val="left"/>
      <w:pPr>
        <w:tabs>
          <w:tab w:val="num" w:pos="3600"/>
        </w:tabs>
        <w:ind w:left="3600" w:hanging="360"/>
      </w:pPr>
      <w:rPr>
        <w:rFonts w:ascii="Courier New" w:hAnsi="Courier New"/>
      </w:rPr>
    </w:lvl>
    <w:lvl w:ilvl="5" w:tplc="16C6E75E">
      <w:start w:val="1"/>
      <w:numFmt w:val="bullet"/>
      <w:lvlText w:val=""/>
      <w:lvlJc w:val="left"/>
      <w:pPr>
        <w:tabs>
          <w:tab w:val="num" w:pos="4320"/>
        </w:tabs>
        <w:ind w:left="4320" w:hanging="360"/>
      </w:pPr>
      <w:rPr>
        <w:rFonts w:ascii="Wingdings" w:hAnsi="Wingdings"/>
      </w:rPr>
    </w:lvl>
    <w:lvl w:ilvl="6" w:tplc="BBCE4A9E">
      <w:start w:val="1"/>
      <w:numFmt w:val="bullet"/>
      <w:lvlText w:val=""/>
      <w:lvlJc w:val="left"/>
      <w:pPr>
        <w:tabs>
          <w:tab w:val="num" w:pos="5040"/>
        </w:tabs>
        <w:ind w:left="5040" w:hanging="360"/>
      </w:pPr>
      <w:rPr>
        <w:rFonts w:ascii="Symbol" w:hAnsi="Symbol"/>
      </w:rPr>
    </w:lvl>
    <w:lvl w:ilvl="7" w:tplc="FA1CC82A">
      <w:start w:val="1"/>
      <w:numFmt w:val="bullet"/>
      <w:lvlText w:val="o"/>
      <w:lvlJc w:val="left"/>
      <w:pPr>
        <w:tabs>
          <w:tab w:val="num" w:pos="5760"/>
        </w:tabs>
        <w:ind w:left="5760" w:hanging="360"/>
      </w:pPr>
      <w:rPr>
        <w:rFonts w:ascii="Courier New" w:hAnsi="Courier New"/>
      </w:rPr>
    </w:lvl>
    <w:lvl w:ilvl="8" w:tplc="AB44F24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360CEAF8">
      <w:start w:val="1"/>
      <w:numFmt w:val="bullet"/>
      <w:lvlText w:val=""/>
      <w:lvlJc w:val="left"/>
      <w:pPr>
        <w:ind w:left="720" w:hanging="360"/>
      </w:pPr>
      <w:rPr>
        <w:rFonts w:ascii="Symbol" w:hAnsi="Symbol"/>
      </w:rPr>
    </w:lvl>
    <w:lvl w:ilvl="1" w:tplc="D5BAF8D0">
      <w:start w:val="1"/>
      <w:numFmt w:val="bullet"/>
      <w:lvlText w:val="o"/>
      <w:lvlJc w:val="left"/>
      <w:pPr>
        <w:tabs>
          <w:tab w:val="num" w:pos="1440"/>
        </w:tabs>
        <w:ind w:left="1440" w:hanging="360"/>
      </w:pPr>
      <w:rPr>
        <w:rFonts w:ascii="Courier New" w:hAnsi="Courier New"/>
      </w:rPr>
    </w:lvl>
    <w:lvl w:ilvl="2" w:tplc="0324F67E">
      <w:start w:val="1"/>
      <w:numFmt w:val="bullet"/>
      <w:lvlText w:val=""/>
      <w:lvlJc w:val="left"/>
      <w:pPr>
        <w:tabs>
          <w:tab w:val="num" w:pos="2160"/>
        </w:tabs>
        <w:ind w:left="2160" w:hanging="360"/>
      </w:pPr>
      <w:rPr>
        <w:rFonts w:ascii="Wingdings" w:hAnsi="Wingdings"/>
      </w:rPr>
    </w:lvl>
    <w:lvl w:ilvl="3" w:tplc="D4C06960">
      <w:start w:val="1"/>
      <w:numFmt w:val="bullet"/>
      <w:lvlText w:val=""/>
      <w:lvlJc w:val="left"/>
      <w:pPr>
        <w:tabs>
          <w:tab w:val="num" w:pos="2880"/>
        </w:tabs>
        <w:ind w:left="2880" w:hanging="360"/>
      </w:pPr>
      <w:rPr>
        <w:rFonts w:ascii="Symbol" w:hAnsi="Symbol"/>
      </w:rPr>
    </w:lvl>
    <w:lvl w:ilvl="4" w:tplc="DE5874DC">
      <w:start w:val="1"/>
      <w:numFmt w:val="bullet"/>
      <w:lvlText w:val="o"/>
      <w:lvlJc w:val="left"/>
      <w:pPr>
        <w:tabs>
          <w:tab w:val="num" w:pos="3600"/>
        </w:tabs>
        <w:ind w:left="3600" w:hanging="360"/>
      </w:pPr>
      <w:rPr>
        <w:rFonts w:ascii="Courier New" w:hAnsi="Courier New"/>
      </w:rPr>
    </w:lvl>
    <w:lvl w:ilvl="5" w:tplc="7EAAC8FE">
      <w:start w:val="1"/>
      <w:numFmt w:val="bullet"/>
      <w:lvlText w:val=""/>
      <w:lvlJc w:val="left"/>
      <w:pPr>
        <w:tabs>
          <w:tab w:val="num" w:pos="4320"/>
        </w:tabs>
        <w:ind w:left="4320" w:hanging="360"/>
      </w:pPr>
      <w:rPr>
        <w:rFonts w:ascii="Wingdings" w:hAnsi="Wingdings"/>
      </w:rPr>
    </w:lvl>
    <w:lvl w:ilvl="6" w:tplc="4704CE88">
      <w:start w:val="1"/>
      <w:numFmt w:val="bullet"/>
      <w:lvlText w:val=""/>
      <w:lvlJc w:val="left"/>
      <w:pPr>
        <w:tabs>
          <w:tab w:val="num" w:pos="5040"/>
        </w:tabs>
        <w:ind w:left="5040" w:hanging="360"/>
      </w:pPr>
      <w:rPr>
        <w:rFonts w:ascii="Symbol" w:hAnsi="Symbol"/>
      </w:rPr>
    </w:lvl>
    <w:lvl w:ilvl="7" w:tplc="F7A4FE28">
      <w:start w:val="1"/>
      <w:numFmt w:val="bullet"/>
      <w:lvlText w:val="o"/>
      <w:lvlJc w:val="left"/>
      <w:pPr>
        <w:tabs>
          <w:tab w:val="num" w:pos="5760"/>
        </w:tabs>
        <w:ind w:left="5760" w:hanging="360"/>
      </w:pPr>
      <w:rPr>
        <w:rFonts w:ascii="Courier New" w:hAnsi="Courier New"/>
      </w:rPr>
    </w:lvl>
    <w:lvl w:ilvl="8" w:tplc="0540E0F6">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69542472">
      <w:start w:val="1"/>
      <w:numFmt w:val="bullet"/>
      <w:lvlText w:val=""/>
      <w:lvlJc w:val="left"/>
      <w:pPr>
        <w:ind w:left="720" w:hanging="360"/>
      </w:pPr>
      <w:rPr>
        <w:rFonts w:ascii="Symbol" w:hAnsi="Symbol"/>
      </w:rPr>
    </w:lvl>
    <w:lvl w:ilvl="1" w:tplc="A38005B2">
      <w:start w:val="1"/>
      <w:numFmt w:val="bullet"/>
      <w:lvlText w:val="o"/>
      <w:lvlJc w:val="left"/>
      <w:pPr>
        <w:tabs>
          <w:tab w:val="num" w:pos="1440"/>
        </w:tabs>
        <w:ind w:left="1440" w:hanging="360"/>
      </w:pPr>
      <w:rPr>
        <w:rFonts w:ascii="Courier New" w:hAnsi="Courier New"/>
      </w:rPr>
    </w:lvl>
    <w:lvl w:ilvl="2" w:tplc="CFC2E280">
      <w:start w:val="1"/>
      <w:numFmt w:val="bullet"/>
      <w:lvlText w:val=""/>
      <w:lvlJc w:val="left"/>
      <w:pPr>
        <w:tabs>
          <w:tab w:val="num" w:pos="2160"/>
        </w:tabs>
        <w:ind w:left="2160" w:hanging="360"/>
      </w:pPr>
      <w:rPr>
        <w:rFonts w:ascii="Wingdings" w:hAnsi="Wingdings"/>
      </w:rPr>
    </w:lvl>
    <w:lvl w:ilvl="3" w:tplc="F5FC8ADA">
      <w:start w:val="1"/>
      <w:numFmt w:val="bullet"/>
      <w:lvlText w:val=""/>
      <w:lvlJc w:val="left"/>
      <w:pPr>
        <w:tabs>
          <w:tab w:val="num" w:pos="2880"/>
        </w:tabs>
        <w:ind w:left="2880" w:hanging="360"/>
      </w:pPr>
      <w:rPr>
        <w:rFonts w:ascii="Symbol" w:hAnsi="Symbol"/>
      </w:rPr>
    </w:lvl>
    <w:lvl w:ilvl="4" w:tplc="67C0AE54">
      <w:start w:val="1"/>
      <w:numFmt w:val="bullet"/>
      <w:lvlText w:val="o"/>
      <w:lvlJc w:val="left"/>
      <w:pPr>
        <w:tabs>
          <w:tab w:val="num" w:pos="3600"/>
        </w:tabs>
        <w:ind w:left="3600" w:hanging="360"/>
      </w:pPr>
      <w:rPr>
        <w:rFonts w:ascii="Courier New" w:hAnsi="Courier New"/>
      </w:rPr>
    </w:lvl>
    <w:lvl w:ilvl="5" w:tplc="81BEC56C">
      <w:start w:val="1"/>
      <w:numFmt w:val="bullet"/>
      <w:lvlText w:val=""/>
      <w:lvlJc w:val="left"/>
      <w:pPr>
        <w:tabs>
          <w:tab w:val="num" w:pos="4320"/>
        </w:tabs>
        <w:ind w:left="4320" w:hanging="360"/>
      </w:pPr>
      <w:rPr>
        <w:rFonts w:ascii="Wingdings" w:hAnsi="Wingdings"/>
      </w:rPr>
    </w:lvl>
    <w:lvl w:ilvl="6" w:tplc="50B6D952">
      <w:start w:val="1"/>
      <w:numFmt w:val="bullet"/>
      <w:lvlText w:val=""/>
      <w:lvlJc w:val="left"/>
      <w:pPr>
        <w:tabs>
          <w:tab w:val="num" w:pos="5040"/>
        </w:tabs>
        <w:ind w:left="5040" w:hanging="360"/>
      </w:pPr>
      <w:rPr>
        <w:rFonts w:ascii="Symbol" w:hAnsi="Symbol"/>
      </w:rPr>
    </w:lvl>
    <w:lvl w:ilvl="7" w:tplc="CCE8980C">
      <w:start w:val="1"/>
      <w:numFmt w:val="bullet"/>
      <w:lvlText w:val="o"/>
      <w:lvlJc w:val="left"/>
      <w:pPr>
        <w:tabs>
          <w:tab w:val="num" w:pos="5760"/>
        </w:tabs>
        <w:ind w:left="5760" w:hanging="360"/>
      </w:pPr>
      <w:rPr>
        <w:rFonts w:ascii="Courier New" w:hAnsi="Courier New"/>
      </w:rPr>
    </w:lvl>
    <w:lvl w:ilvl="8" w:tplc="70A290AC">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8E5C065E">
      <w:start w:val="1"/>
      <w:numFmt w:val="bullet"/>
      <w:lvlText w:val=""/>
      <w:lvlJc w:val="left"/>
      <w:pPr>
        <w:ind w:left="720" w:hanging="360"/>
      </w:pPr>
      <w:rPr>
        <w:rFonts w:ascii="Symbol" w:hAnsi="Symbol"/>
      </w:rPr>
    </w:lvl>
    <w:lvl w:ilvl="1" w:tplc="9D4E2CA6">
      <w:start w:val="1"/>
      <w:numFmt w:val="bullet"/>
      <w:lvlText w:val="o"/>
      <w:lvlJc w:val="left"/>
      <w:pPr>
        <w:tabs>
          <w:tab w:val="num" w:pos="1440"/>
        </w:tabs>
        <w:ind w:left="1440" w:hanging="360"/>
      </w:pPr>
      <w:rPr>
        <w:rFonts w:ascii="Courier New" w:hAnsi="Courier New"/>
      </w:rPr>
    </w:lvl>
    <w:lvl w:ilvl="2" w:tplc="3E20B19A">
      <w:start w:val="1"/>
      <w:numFmt w:val="bullet"/>
      <w:lvlText w:val=""/>
      <w:lvlJc w:val="left"/>
      <w:pPr>
        <w:tabs>
          <w:tab w:val="num" w:pos="2160"/>
        </w:tabs>
        <w:ind w:left="2160" w:hanging="360"/>
      </w:pPr>
      <w:rPr>
        <w:rFonts w:ascii="Wingdings" w:hAnsi="Wingdings"/>
      </w:rPr>
    </w:lvl>
    <w:lvl w:ilvl="3" w:tplc="F704D6CE">
      <w:start w:val="1"/>
      <w:numFmt w:val="bullet"/>
      <w:lvlText w:val=""/>
      <w:lvlJc w:val="left"/>
      <w:pPr>
        <w:tabs>
          <w:tab w:val="num" w:pos="2880"/>
        </w:tabs>
        <w:ind w:left="2880" w:hanging="360"/>
      </w:pPr>
      <w:rPr>
        <w:rFonts w:ascii="Symbol" w:hAnsi="Symbol"/>
      </w:rPr>
    </w:lvl>
    <w:lvl w:ilvl="4" w:tplc="5ACEEAD0">
      <w:start w:val="1"/>
      <w:numFmt w:val="bullet"/>
      <w:lvlText w:val="o"/>
      <w:lvlJc w:val="left"/>
      <w:pPr>
        <w:tabs>
          <w:tab w:val="num" w:pos="3600"/>
        </w:tabs>
        <w:ind w:left="3600" w:hanging="360"/>
      </w:pPr>
      <w:rPr>
        <w:rFonts w:ascii="Courier New" w:hAnsi="Courier New"/>
      </w:rPr>
    </w:lvl>
    <w:lvl w:ilvl="5" w:tplc="D862BB0A">
      <w:start w:val="1"/>
      <w:numFmt w:val="bullet"/>
      <w:lvlText w:val=""/>
      <w:lvlJc w:val="left"/>
      <w:pPr>
        <w:tabs>
          <w:tab w:val="num" w:pos="4320"/>
        </w:tabs>
        <w:ind w:left="4320" w:hanging="360"/>
      </w:pPr>
      <w:rPr>
        <w:rFonts w:ascii="Wingdings" w:hAnsi="Wingdings"/>
      </w:rPr>
    </w:lvl>
    <w:lvl w:ilvl="6" w:tplc="DFB497CA">
      <w:start w:val="1"/>
      <w:numFmt w:val="bullet"/>
      <w:lvlText w:val=""/>
      <w:lvlJc w:val="left"/>
      <w:pPr>
        <w:tabs>
          <w:tab w:val="num" w:pos="5040"/>
        </w:tabs>
        <w:ind w:left="5040" w:hanging="360"/>
      </w:pPr>
      <w:rPr>
        <w:rFonts w:ascii="Symbol" w:hAnsi="Symbol"/>
      </w:rPr>
    </w:lvl>
    <w:lvl w:ilvl="7" w:tplc="CB32DB6A">
      <w:start w:val="1"/>
      <w:numFmt w:val="bullet"/>
      <w:lvlText w:val="o"/>
      <w:lvlJc w:val="left"/>
      <w:pPr>
        <w:tabs>
          <w:tab w:val="num" w:pos="5760"/>
        </w:tabs>
        <w:ind w:left="5760" w:hanging="360"/>
      </w:pPr>
      <w:rPr>
        <w:rFonts w:ascii="Courier New" w:hAnsi="Courier New"/>
      </w:rPr>
    </w:lvl>
    <w:lvl w:ilvl="8" w:tplc="FDFA0CF0">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45F41A44">
      <w:start w:val="1"/>
      <w:numFmt w:val="bullet"/>
      <w:lvlText w:val=""/>
      <w:lvlJc w:val="left"/>
      <w:pPr>
        <w:ind w:left="720" w:hanging="360"/>
      </w:pPr>
      <w:rPr>
        <w:rFonts w:ascii="Symbol" w:hAnsi="Symbol"/>
      </w:rPr>
    </w:lvl>
    <w:lvl w:ilvl="1" w:tplc="2948FE5E">
      <w:start w:val="1"/>
      <w:numFmt w:val="bullet"/>
      <w:lvlText w:val="o"/>
      <w:lvlJc w:val="left"/>
      <w:pPr>
        <w:tabs>
          <w:tab w:val="num" w:pos="1440"/>
        </w:tabs>
        <w:ind w:left="1440" w:hanging="360"/>
      </w:pPr>
      <w:rPr>
        <w:rFonts w:ascii="Courier New" w:hAnsi="Courier New"/>
      </w:rPr>
    </w:lvl>
    <w:lvl w:ilvl="2" w:tplc="E458B05E">
      <w:start w:val="1"/>
      <w:numFmt w:val="bullet"/>
      <w:lvlText w:val=""/>
      <w:lvlJc w:val="left"/>
      <w:pPr>
        <w:tabs>
          <w:tab w:val="num" w:pos="2160"/>
        </w:tabs>
        <w:ind w:left="2160" w:hanging="360"/>
      </w:pPr>
      <w:rPr>
        <w:rFonts w:ascii="Wingdings" w:hAnsi="Wingdings"/>
      </w:rPr>
    </w:lvl>
    <w:lvl w:ilvl="3" w:tplc="AAF616CC">
      <w:start w:val="1"/>
      <w:numFmt w:val="bullet"/>
      <w:lvlText w:val=""/>
      <w:lvlJc w:val="left"/>
      <w:pPr>
        <w:tabs>
          <w:tab w:val="num" w:pos="2880"/>
        </w:tabs>
        <w:ind w:left="2880" w:hanging="360"/>
      </w:pPr>
      <w:rPr>
        <w:rFonts w:ascii="Symbol" w:hAnsi="Symbol"/>
      </w:rPr>
    </w:lvl>
    <w:lvl w:ilvl="4" w:tplc="DE4466DA">
      <w:start w:val="1"/>
      <w:numFmt w:val="bullet"/>
      <w:lvlText w:val="o"/>
      <w:lvlJc w:val="left"/>
      <w:pPr>
        <w:tabs>
          <w:tab w:val="num" w:pos="3600"/>
        </w:tabs>
        <w:ind w:left="3600" w:hanging="360"/>
      </w:pPr>
      <w:rPr>
        <w:rFonts w:ascii="Courier New" w:hAnsi="Courier New"/>
      </w:rPr>
    </w:lvl>
    <w:lvl w:ilvl="5" w:tplc="4F004A08">
      <w:start w:val="1"/>
      <w:numFmt w:val="bullet"/>
      <w:lvlText w:val=""/>
      <w:lvlJc w:val="left"/>
      <w:pPr>
        <w:tabs>
          <w:tab w:val="num" w:pos="4320"/>
        </w:tabs>
        <w:ind w:left="4320" w:hanging="360"/>
      </w:pPr>
      <w:rPr>
        <w:rFonts w:ascii="Wingdings" w:hAnsi="Wingdings"/>
      </w:rPr>
    </w:lvl>
    <w:lvl w:ilvl="6" w:tplc="709437D4">
      <w:start w:val="1"/>
      <w:numFmt w:val="bullet"/>
      <w:lvlText w:val=""/>
      <w:lvlJc w:val="left"/>
      <w:pPr>
        <w:tabs>
          <w:tab w:val="num" w:pos="5040"/>
        </w:tabs>
        <w:ind w:left="5040" w:hanging="360"/>
      </w:pPr>
      <w:rPr>
        <w:rFonts w:ascii="Symbol" w:hAnsi="Symbol"/>
      </w:rPr>
    </w:lvl>
    <w:lvl w:ilvl="7" w:tplc="2F121E2E">
      <w:start w:val="1"/>
      <w:numFmt w:val="bullet"/>
      <w:lvlText w:val="o"/>
      <w:lvlJc w:val="left"/>
      <w:pPr>
        <w:tabs>
          <w:tab w:val="num" w:pos="5760"/>
        </w:tabs>
        <w:ind w:left="5760" w:hanging="360"/>
      </w:pPr>
      <w:rPr>
        <w:rFonts w:ascii="Courier New" w:hAnsi="Courier New"/>
      </w:rPr>
    </w:lvl>
    <w:lvl w:ilvl="8" w:tplc="1A20C3BE">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F0CEC82E">
      <w:start w:val="1"/>
      <w:numFmt w:val="bullet"/>
      <w:lvlText w:val=""/>
      <w:lvlJc w:val="left"/>
      <w:pPr>
        <w:ind w:left="720" w:hanging="360"/>
      </w:pPr>
      <w:rPr>
        <w:rFonts w:ascii="Symbol" w:hAnsi="Symbol"/>
      </w:rPr>
    </w:lvl>
    <w:lvl w:ilvl="1" w:tplc="2550DFBE">
      <w:start w:val="1"/>
      <w:numFmt w:val="bullet"/>
      <w:lvlText w:val="o"/>
      <w:lvlJc w:val="left"/>
      <w:pPr>
        <w:tabs>
          <w:tab w:val="num" w:pos="1440"/>
        </w:tabs>
        <w:ind w:left="1440" w:hanging="360"/>
      </w:pPr>
      <w:rPr>
        <w:rFonts w:ascii="Courier New" w:hAnsi="Courier New"/>
      </w:rPr>
    </w:lvl>
    <w:lvl w:ilvl="2" w:tplc="1F569CD8">
      <w:start w:val="1"/>
      <w:numFmt w:val="bullet"/>
      <w:lvlText w:val=""/>
      <w:lvlJc w:val="left"/>
      <w:pPr>
        <w:tabs>
          <w:tab w:val="num" w:pos="2160"/>
        </w:tabs>
        <w:ind w:left="2160" w:hanging="360"/>
      </w:pPr>
      <w:rPr>
        <w:rFonts w:ascii="Wingdings" w:hAnsi="Wingdings"/>
      </w:rPr>
    </w:lvl>
    <w:lvl w:ilvl="3" w:tplc="781430DA">
      <w:start w:val="1"/>
      <w:numFmt w:val="bullet"/>
      <w:lvlText w:val=""/>
      <w:lvlJc w:val="left"/>
      <w:pPr>
        <w:tabs>
          <w:tab w:val="num" w:pos="2880"/>
        </w:tabs>
        <w:ind w:left="2880" w:hanging="360"/>
      </w:pPr>
      <w:rPr>
        <w:rFonts w:ascii="Symbol" w:hAnsi="Symbol"/>
      </w:rPr>
    </w:lvl>
    <w:lvl w:ilvl="4" w:tplc="7BBA2B02">
      <w:start w:val="1"/>
      <w:numFmt w:val="bullet"/>
      <w:lvlText w:val="o"/>
      <w:lvlJc w:val="left"/>
      <w:pPr>
        <w:tabs>
          <w:tab w:val="num" w:pos="3600"/>
        </w:tabs>
        <w:ind w:left="3600" w:hanging="360"/>
      </w:pPr>
      <w:rPr>
        <w:rFonts w:ascii="Courier New" w:hAnsi="Courier New"/>
      </w:rPr>
    </w:lvl>
    <w:lvl w:ilvl="5" w:tplc="4C6A0866">
      <w:start w:val="1"/>
      <w:numFmt w:val="bullet"/>
      <w:lvlText w:val=""/>
      <w:lvlJc w:val="left"/>
      <w:pPr>
        <w:tabs>
          <w:tab w:val="num" w:pos="4320"/>
        </w:tabs>
        <w:ind w:left="4320" w:hanging="360"/>
      </w:pPr>
      <w:rPr>
        <w:rFonts w:ascii="Wingdings" w:hAnsi="Wingdings"/>
      </w:rPr>
    </w:lvl>
    <w:lvl w:ilvl="6" w:tplc="76B0BDF6">
      <w:start w:val="1"/>
      <w:numFmt w:val="bullet"/>
      <w:lvlText w:val=""/>
      <w:lvlJc w:val="left"/>
      <w:pPr>
        <w:tabs>
          <w:tab w:val="num" w:pos="5040"/>
        </w:tabs>
        <w:ind w:left="5040" w:hanging="360"/>
      </w:pPr>
      <w:rPr>
        <w:rFonts w:ascii="Symbol" w:hAnsi="Symbol"/>
      </w:rPr>
    </w:lvl>
    <w:lvl w:ilvl="7" w:tplc="1FE8778C">
      <w:start w:val="1"/>
      <w:numFmt w:val="bullet"/>
      <w:lvlText w:val="o"/>
      <w:lvlJc w:val="left"/>
      <w:pPr>
        <w:tabs>
          <w:tab w:val="num" w:pos="5760"/>
        </w:tabs>
        <w:ind w:left="5760" w:hanging="360"/>
      </w:pPr>
      <w:rPr>
        <w:rFonts w:ascii="Courier New" w:hAnsi="Courier New"/>
      </w:rPr>
    </w:lvl>
    <w:lvl w:ilvl="8" w:tplc="C8DC21D0">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5866028">
      <w:start w:val="1"/>
      <w:numFmt w:val="bullet"/>
      <w:lvlText w:val=""/>
      <w:lvlJc w:val="left"/>
      <w:pPr>
        <w:ind w:left="720" w:hanging="360"/>
      </w:pPr>
      <w:rPr>
        <w:rFonts w:ascii="Symbol" w:hAnsi="Symbol"/>
      </w:rPr>
    </w:lvl>
    <w:lvl w:ilvl="1" w:tplc="5908E47A">
      <w:start w:val="1"/>
      <w:numFmt w:val="bullet"/>
      <w:lvlText w:val="o"/>
      <w:lvlJc w:val="left"/>
      <w:pPr>
        <w:tabs>
          <w:tab w:val="num" w:pos="1440"/>
        </w:tabs>
        <w:ind w:left="1440" w:hanging="360"/>
      </w:pPr>
      <w:rPr>
        <w:rFonts w:ascii="Courier New" w:hAnsi="Courier New"/>
      </w:rPr>
    </w:lvl>
    <w:lvl w:ilvl="2" w:tplc="DB3C0E68">
      <w:start w:val="1"/>
      <w:numFmt w:val="bullet"/>
      <w:lvlText w:val=""/>
      <w:lvlJc w:val="left"/>
      <w:pPr>
        <w:tabs>
          <w:tab w:val="num" w:pos="2160"/>
        </w:tabs>
        <w:ind w:left="2160" w:hanging="360"/>
      </w:pPr>
      <w:rPr>
        <w:rFonts w:ascii="Wingdings" w:hAnsi="Wingdings"/>
      </w:rPr>
    </w:lvl>
    <w:lvl w:ilvl="3" w:tplc="EE18BF12">
      <w:start w:val="1"/>
      <w:numFmt w:val="bullet"/>
      <w:lvlText w:val=""/>
      <w:lvlJc w:val="left"/>
      <w:pPr>
        <w:tabs>
          <w:tab w:val="num" w:pos="2880"/>
        </w:tabs>
        <w:ind w:left="2880" w:hanging="360"/>
      </w:pPr>
      <w:rPr>
        <w:rFonts w:ascii="Symbol" w:hAnsi="Symbol"/>
      </w:rPr>
    </w:lvl>
    <w:lvl w:ilvl="4" w:tplc="C8D6668C">
      <w:start w:val="1"/>
      <w:numFmt w:val="bullet"/>
      <w:lvlText w:val="o"/>
      <w:lvlJc w:val="left"/>
      <w:pPr>
        <w:tabs>
          <w:tab w:val="num" w:pos="3600"/>
        </w:tabs>
        <w:ind w:left="3600" w:hanging="360"/>
      </w:pPr>
      <w:rPr>
        <w:rFonts w:ascii="Courier New" w:hAnsi="Courier New"/>
      </w:rPr>
    </w:lvl>
    <w:lvl w:ilvl="5" w:tplc="8184254C">
      <w:start w:val="1"/>
      <w:numFmt w:val="bullet"/>
      <w:lvlText w:val=""/>
      <w:lvlJc w:val="left"/>
      <w:pPr>
        <w:tabs>
          <w:tab w:val="num" w:pos="4320"/>
        </w:tabs>
        <w:ind w:left="4320" w:hanging="360"/>
      </w:pPr>
      <w:rPr>
        <w:rFonts w:ascii="Wingdings" w:hAnsi="Wingdings"/>
      </w:rPr>
    </w:lvl>
    <w:lvl w:ilvl="6" w:tplc="52B6A4EE">
      <w:start w:val="1"/>
      <w:numFmt w:val="bullet"/>
      <w:lvlText w:val=""/>
      <w:lvlJc w:val="left"/>
      <w:pPr>
        <w:tabs>
          <w:tab w:val="num" w:pos="5040"/>
        </w:tabs>
        <w:ind w:left="5040" w:hanging="360"/>
      </w:pPr>
      <w:rPr>
        <w:rFonts w:ascii="Symbol" w:hAnsi="Symbol"/>
      </w:rPr>
    </w:lvl>
    <w:lvl w:ilvl="7" w:tplc="D156727A">
      <w:start w:val="1"/>
      <w:numFmt w:val="bullet"/>
      <w:lvlText w:val="o"/>
      <w:lvlJc w:val="left"/>
      <w:pPr>
        <w:tabs>
          <w:tab w:val="num" w:pos="5760"/>
        </w:tabs>
        <w:ind w:left="5760" w:hanging="360"/>
      </w:pPr>
      <w:rPr>
        <w:rFonts w:ascii="Courier New" w:hAnsi="Courier New"/>
      </w:rPr>
    </w:lvl>
    <w:lvl w:ilvl="8" w:tplc="473C4066">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1D28CCE6">
      <w:start w:val="1"/>
      <w:numFmt w:val="bullet"/>
      <w:lvlText w:val=""/>
      <w:lvlJc w:val="left"/>
      <w:pPr>
        <w:ind w:left="720" w:hanging="360"/>
      </w:pPr>
      <w:rPr>
        <w:rFonts w:ascii="Symbol" w:hAnsi="Symbol"/>
      </w:rPr>
    </w:lvl>
    <w:lvl w:ilvl="1" w:tplc="2AFEBE54">
      <w:start w:val="1"/>
      <w:numFmt w:val="bullet"/>
      <w:lvlText w:val="o"/>
      <w:lvlJc w:val="left"/>
      <w:pPr>
        <w:tabs>
          <w:tab w:val="num" w:pos="1440"/>
        </w:tabs>
        <w:ind w:left="1440" w:hanging="360"/>
      </w:pPr>
      <w:rPr>
        <w:rFonts w:ascii="Courier New" w:hAnsi="Courier New"/>
      </w:rPr>
    </w:lvl>
    <w:lvl w:ilvl="2" w:tplc="307A0D52">
      <w:start w:val="1"/>
      <w:numFmt w:val="bullet"/>
      <w:lvlText w:val=""/>
      <w:lvlJc w:val="left"/>
      <w:pPr>
        <w:tabs>
          <w:tab w:val="num" w:pos="2160"/>
        </w:tabs>
        <w:ind w:left="2160" w:hanging="360"/>
      </w:pPr>
      <w:rPr>
        <w:rFonts w:ascii="Wingdings" w:hAnsi="Wingdings"/>
      </w:rPr>
    </w:lvl>
    <w:lvl w:ilvl="3" w:tplc="63DA0EC2">
      <w:start w:val="1"/>
      <w:numFmt w:val="bullet"/>
      <w:lvlText w:val=""/>
      <w:lvlJc w:val="left"/>
      <w:pPr>
        <w:tabs>
          <w:tab w:val="num" w:pos="2880"/>
        </w:tabs>
        <w:ind w:left="2880" w:hanging="360"/>
      </w:pPr>
      <w:rPr>
        <w:rFonts w:ascii="Symbol" w:hAnsi="Symbol"/>
      </w:rPr>
    </w:lvl>
    <w:lvl w:ilvl="4" w:tplc="8FA2A742">
      <w:start w:val="1"/>
      <w:numFmt w:val="bullet"/>
      <w:lvlText w:val="o"/>
      <w:lvlJc w:val="left"/>
      <w:pPr>
        <w:tabs>
          <w:tab w:val="num" w:pos="3600"/>
        </w:tabs>
        <w:ind w:left="3600" w:hanging="360"/>
      </w:pPr>
      <w:rPr>
        <w:rFonts w:ascii="Courier New" w:hAnsi="Courier New"/>
      </w:rPr>
    </w:lvl>
    <w:lvl w:ilvl="5" w:tplc="1904F9F0">
      <w:start w:val="1"/>
      <w:numFmt w:val="bullet"/>
      <w:lvlText w:val=""/>
      <w:lvlJc w:val="left"/>
      <w:pPr>
        <w:tabs>
          <w:tab w:val="num" w:pos="4320"/>
        </w:tabs>
        <w:ind w:left="4320" w:hanging="360"/>
      </w:pPr>
      <w:rPr>
        <w:rFonts w:ascii="Wingdings" w:hAnsi="Wingdings"/>
      </w:rPr>
    </w:lvl>
    <w:lvl w:ilvl="6" w:tplc="F1EC8C06">
      <w:start w:val="1"/>
      <w:numFmt w:val="bullet"/>
      <w:lvlText w:val=""/>
      <w:lvlJc w:val="left"/>
      <w:pPr>
        <w:tabs>
          <w:tab w:val="num" w:pos="5040"/>
        </w:tabs>
        <w:ind w:left="5040" w:hanging="360"/>
      </w:pPr>
      <w:rPr>
        <w:rFonts w:ascii="Symbol" w:hAnsi="Symbol"/>
      </w:rPr>
    </w:lvl>
    <w:lvl w:ilvl="7" w:tplc="3BEAEABA">
      <w:start w:val="1"/>
      <w:numFmt w:val="bullet"/>
      <w:lvlText w:val="o"/>
      <w:lvlJc w:val="left"/>
      <w:pPr>
        <w:tabs>
          <w:tab w:val="num" w:pos="5760"/>
        </w:tabs>
        <w:ind w:left="5760" w:hanging="360"/>
      </w:pPr>
      <w:rPr>
        <w:rFonts w:ascii="Courier New" w:hAnsi="Courier New"/>
      </w:rPr>
    </w:lvl>
    <w:lvl w:ilvl="8" w:tplc="769E2332">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239683F2">
      <w:start w:val="1"/>
      <w:numFmt w:val="bullet"/>
      <w:lvlText w:val=""/>
      <w:lvlJc w:val="left"/>
      <w:pPr>
        <w:ind w:left="720" w:hanging="360"/>
      </w:pPr>
      <w:rPr>
        <w:rFonts w:ascii="Symbol" w:hAnsi="Symbol"/>
      </w:rPr>
    </w:lvl>
    <w:lvl w:ilvl="1" w:tplc="4F700400">
      <w:start w:val="1"/>
      <w:numFmt w:val="bullet"/>
      <w:lvlText w:val="o"/>
      <w:lvlJc w:val="left"/>
      <w:pPr>
        <w:tabs>
          <w:tab w:val="num" w:pos="1440"/>
        </w:tabs>
        <w:ind w:left="1440" w:hanging="360"/>
      </w:pPr>
      <w:rPr>
        <w:rFonts w:ascii="Courier New" w:hAnsi="Courier New"/>
      </w:rPr>
    </w:lvl>
    <w:lvl w:ilvl="2" w:tplc="B85C1C0E">
      <w:start w:val="1"/>
      <w:numFmt w:val="bullet"/>
      <w:lvlText w:val=""/>
      <w:lvlJc w:val="left"/>
      <w:pPr>
        <w:tabs>
          <w:tab w:val="num" w:pos="2160"/>
        </w:tabs>
        <w:ind w:left="2160" w:hanging="360"/>
      </w:pPr>
      <w:rPr>
        <w:rFonts w:ascii="Wingdings" w:hAnsi="Wingdings"/>
      </w:rPr>
    </w:lvl>
    <w:lvl w:ilvl="3" w:tplc="C8423812">
      <w:start w:val="1"/>
      <w:numFmt w:val="bullet"/>
      <w:lvlText w:val=""/>
      <w:lvlJc w:val="left"/>
      <w:pPr>
        <w:tabs>
          <w:tab w:val="num" w:pos="2880"/>
        </w:tabs>
        <w:ind w:left="2880" w:hanging="360"/>
      </w:pPr>
      <w:rPr>
        <w:rFonts w:ascii="Symbol" w:hAnsi="Symbol"/>
      </w:rPr>
    </w:lvl>
    <w:lvl w:ilvl="4" w:tplc="54F26392">
      <w:start w:val="1"/>
      <w:numFmt w:val="bullet"/>
      <w:lvlText w:val="o"/>
      <w:lvlJc w:val="left"/>
      <w:pPr>
        <w:tabs>
          <w:tab w:val="num" w:pos="3600"/>
        </w:tabs>
        <w:ind w:left="3600" w:hanging="360"/>
      </w:pPr>
      <w:rPr>
        <w:rFonts w:ascii="Courier New" w:hAnsi="Courier New"/>
      </w:rPr>
    </w:lvl>
    <w:lvl w:ilvl="5" w:tplc="31EEBE68">
      <w:start w:val="1"/>
      <w:numFmt w:val="bullet"/>
      <w:lvlText w:val=""/>
      <w:lvlJc w:val="left"/>
      <w:pPr>
        <w:tabs>
          <w:tab w:val="num" w:pos="4320"/>
        </w:tabs>
        <w:ind w:left="4320" w:hanging="360"/>
      </w:pPr>
      <w:rPr>
        <w:rFonts w:ascii="Wingdings" w:hAnsi="Wingdings"/>
      </w:rPr>
    </w:lvl>
    <w:lvl w:ilvl="6" w:tplc="2DE4ED7C">
      <w:start w:val="1"/>
      <w:numFmt w:val="bullet"/>
      <w:lvlText w:val=""/>
      <w:lvlJc w:val="left"/>
      <w:pPr>
        <w:tabs>
          <w:tab w:val="num" w:pos="5040"/>
        </w:tabs>
        <w:ind w:left="5040" w:hanging="360"/>
      </w:pPr>
      <w:rPr>
        <w:rFonts w:ascii="Symbol" w:hAnsi="Symbol"/>
      </w:rPr>
    </w:lvl>
    <w:lvl w:ilvl="7" w:tplc="7662F21E">
      <w:start w:val="1"/>
      <w:numFmt w:val="bullet"/>
      <w:lvlText w:val="o"/>
      <w:lvlJc w:val="left"/>
      <w:pPr>
        <w:tabs>
          <w:tab w:val="num" w:pos="5760"/>
        </w:tabs>
        <w:ind w:left="5760" w:hanging="360"/>
      </w:pPr>
      <w:rPr>
        <w:rFonts w:ascii="Courier New" w:hAnsi="Courier New"/>
      </w:rPr>
    </w:lvl>
    <w:lvl w:ilvl="8" w:tplc="1CB6C6A6">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2222E8EA">
      <w:start w:val="1"/>
      <w:numFmt w:val="bullet"/>
      <w:lvlText w:val=""/>
      <w:lvlJc w:val="left"/>
      <w:pPr>
        <w:ind w:left="720" w:hanging="360"/>
      </w:pPr>
      <w:rPr>
        <w:rFonts w:ascii="Symbol" w:hAnsi="Symbol"/>
      </w:rPr>
    </w:lvl>
    <w:lvl w:ilvl="1" w:tplc="E7BEF4C4">
      <w:start w:val="1"/>
      <w:numFmt w:val="bullet"/>
      <w:lvlText w:val="o"/>
      <w:lvlJc w:val="left"/>
      <w:pPr>
        <w:tabs>
          <w:tab w:val="num" w:pos="1440"/>
        </w:tabs>
        <w:ind w:left="1440" w:hanging="360"/>
      </w:pPr>
      <w:rPr>
        <w:rFonts w:ascii="Courier New" w:hAnsi="Courier New"/>
      </w:rPr>
    </w:lvl>
    <w:lvl w:ilvl="2" w:tplc="AED2554E">
      <w:start w:val="1"/>
      <w:numFmt w:val="bullet"/>
      <w:lvlText w:val=""/>
      <w:lvlJc w:val="left"/>
      <w:pPr>
        <w:tabs>
          <w:tab w:val="num" w:pos="2160"/>
        </w:tabs>
        <w:ind w:left="2160" w:hanging="360"/>
      </w:pPr>
      <w:rPr>
        <w:rFonts w:ascii="Wingdings" w:hAnsi="Wingdings"/>
      </w:rPr>
    </w:lvl>
    <w:lvl w:ilvl="3" w:tplc="F96AE7FE">
      <w:start w:val="1"/>
      <w:numFmt w:val="bullet"/>
      <w:lvlText w:val=""/>
      <w:lvlJc w:val="left"/>
      <w:pPr>
        <w:tabs>
          <w:tab w:val="num" w:pos="2880"/>
        </w:tabs>
        <w:ind w:left="2880" w:hanging="360"/>
      </w:pPr>
      <w:rPr>
        <w:rFonts w:ascii="Symbol" w:hAnsi="Symbol"/>
      </w:rPr>
    </w:lvl>
    <w:lvl w:ilvl="4" w:tplc="A56819F2">
      <w:start w:val="1"/>
      <w:numFmt w:val="bullet"/>
      <w:lvlText w:val="o"/>
      <w:lvlJc w:val="left"/>
      <w:pPr>
        <w:tabs>
          <w:tab w:val="num" w:pos="3600"/>
        </w:tabs>
        <w:ind w:left="3600" w:hanging="360"/>
      </w:pPr>
      <w:rPr>
        <w:rFonts w:ascii="Courier New" w:hAnsi="Courier New"/>
      </w:rPr>
    </w:lvl>
    <w:lvl w:ilvl="5" w:tplc="CB66AD42">
      <w:start w:val="1"/>
      <w:numFmt w:val="bullet"/>
      <w:lvlText w:val=""/>
      <w:lvlJc w:val="left"/>
      <w:pPr>
        <w:tabs>
          <w:tab w:val="num" w:pos="4320"/>
        </w:tabs>
        <w:ind w:left="4320" w:hanging="360"/>
      </w:pPr>
      <w:rPr>
        <w:rFonts w:ascii="Wingdings" w:hAnsi="Wingdings"/>
      </w:rPr>
    </w:lvl>
    <w:lvl w:ilvl="6" w:tplc="2E34FC4A">
      <w:start w:val="1"/>
      <w:numFmt w:val="bullet"/>
      <w:lvlText w:val=""/>
      <w:lvlJc w:val="left"/>
      <w:pPr>
        <w:tabs>
          <w:tab w:val="num" w:pos="5040"/>
        </w:tabs>
        <w:ind w:left="5040" w:hanging="360"/>
      </w:pPr>
      <w:rPr>
        <w:rFonts w:ascii="Symbol" w:hAnsi="Symbol"/>
      </w:rPr>
    </w:lvl>
    <w:lvl w:ilvl="7" w:tplc="404616E2">
      <w:start w:val="1"/>
      <w:numFmt w:val="bullet"/>
      <w:lvlText w:val="o"/>
      <w:lvlJc w:val="left"/>
      <w:pPr>
        <w:tabs>
          <w:tab w:val="num" w:pos="5760"/>
        </w:tabs>
        <w:ind w:left="5760" w:hanging="360"/>
      </w:pPr>
      <w:rPr>
        <w:rFonts w:ascii="Courier New" w:hAnsi="Courier New"/>
      </w:rPr>
    </w:lvl>
    <w:lvl w:ilvl="8" w:tplc="503A2456">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82882E6C">
      <w:start w:val="1"/>
      <w:numFmt w:val="bullet"/>
      <w:lvlText w:val=""/>
      <w:lvlJc w:val="left"/>
      <w:pPr>
        <w:ind w:left="720" w:hanging="360"/>
      </w:pPr>
      <w:rPr>
        <w:rFonts w:ascii="Symbol" w:hAnsi="Symbol"/>
      </w:rPr>
    </w:lvl>
    <w:lvl w:ilvl="1" w:tplc="608EC0E8">
      <w:start w:val="1"/>
      <w:numFmt w:val="bullet"/>
      <w:lvlText w:val="o"/>
      <w:lvlJc w:val="left"/>
      <w:pPr>
        <w:tabs>
          <w:tab w:val="num" w:pos="1440"/>
        </w:tabs>
        <w:ind w:left="1440" w:hanging="360"/>
      </w:pPr>
      <w:rPr>
        <w:rFonts w:ascii="Courier New" w:hAnsi="Courier New"/>
      </w:rPr>
    </w:lvl>
    <w:lvl w:ilvl="2" w:tplc="15780658">
      <w:start w:val="1"/>
      <w:numFmt w:val="bullet"/>
      <w:lvlText w:val=""/>
      <w:lvlJc w:val="left"/>
      <w:pPr>
        <w:tabs>
          <w:tab w:val="num" w:pos="2160"/>
        </w:tabs>
        <w:ind w:left="2160" w:hanging="360"/>
      </w:pPr>
      <w:rPr>
        <w:rFonts w:ascii="Wingdings" w:hAnsi="Wingdings"/>
      </w:rPr>
    </w:lvl>
    <w:lvl w:ilvl="3" w:tplc="DCAEA294">
      <w:start w:val="1"/>
      <w:numFmt w:val="bullet"/>
      <w:lvlText w:val=""/>
      <w:lvlJc w:val="left"/>
      <w:pPr>
        <w:tabs>
          <w:tab w:val="num" w:pos="2880"/>
        </w:tabs>
        <w:ind w:left="2880" w:hanging="360"/>
      </w:pPr>
      <w:rPr>
        <w:rFonts w:ascii="Symbol" w:hAnsi="Symbol"/>
      </w:rPr>
    </w:lvl>
    <w:lvl w:ilvl="4" w:tplc="A7AE5830">
      <w:start w:val="1"/>
      <w:numFmt w:val="bullet"/>
      <w:lvlText w:val="o"/>
      <w:lvlJc w:val="left"/>
      <w:pPr>
        <w:tabs>
          <w:tab w:val="num" w:pos="3600"/>
        </w:tabs>
        <w:ind w:left="3600" w:hanging="360"/>
      </w:pPr>
      <w:rPr>
        <w:rFonts w:ascii="Courier New" w:hAnsi="Courier New"/>
      </w:rPr>
    </w:lvl>
    <w:lvl w:ilvl="5" w:tplc="84C884A2">
      <w:start w:val="1"/>
      <w:numFmt w:val="bullet"/>
      <w:lvlText w:val=""/>
      <w:lvlJc w:val="left"/>
      <w:pPr>
        <w:tabs>
          <w:tab w:val="num" w:pos="4320"/>
        </w:tabs>
        <w:ind w:left="4320" w:hanging="360"/>
      </w:pPr>
      <w:rPr>
        <w:rFonts w:ascii="Wingdings" w:hAnsi="Wingdings"/>
      </w:rPr>
    </w:lvl>
    <w:lvl w:ilvl="6" w:tplc="D7DA67FC">
      <w:start w:val="1"/>
      <w:numFmt w:val="bullet"/>
      <w:lvlText w:val=""/>
      <w:lvlJc w:val="left"/>
      <w:pPr>
        <w:tabs>
          <w:tab w:val="num" w:pos="5040"/>
        </w:tabs>
        <w:ind w:left="5040" w:hanging="360"/>
      </w:pPr>
      <w:rPr>
        <w:rFonts w:ascii="Symbol" w:hAnsi="Symbol"/>
      </w:rPr>
    </w:lvl>
    <w:lvl w:ilvl="7" w:tplc="93222E26">
      <w:start w:val="1"/>
      <w:numFmt w:val="bullet"/>
      <w:lvlText w:val="o"/>
      <w:lvlJc w:val="left"/>
      <w:pPr>
        <w:tabs>
          <w:tab w:val="num" w:pos="5760"/>
        </w:tabs>
        <w:ind w:left="5760" w:hanging="360"/>
      </w:pPr>
      <w:rPr>
        <w:rFonts w:ascii="Courier New" w:hAnsi="Courier New"/>
      </w:rPr>
    </w:lvl>
    <w:lvl w:ilvl="8" w:tplc="AF36295C">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7BC0E478">
      <w:start w:val="1"/>
      <w:numFmt w:val="bullet"/>
      <w:lvlText w:val=""/>
      <w:lvlJc w:val="left"/>
      <w:pPr>
        <w:ind w:left="720" w:hanging="360"/>
      </w:pPr>
      <w:rPr>
        <w:rFonts w:ascii="Symbol" w:hAnsi="Symbol"/>
      </w:rPr>
    </w:lvl>
    <w:lvl w:ilvl="1" w:tplc="67AC9CC6">
      <w:start w:val="1"/>
      <w:numFmt w:val="bullet"/>
      <w:lvlText w:val="o"/>
      <w:lvlJc w:val="left"/>
      <w:pPr>
        <w:tabs>
          <w:tab w:val="num" w:pos="1440"/>
        </w:tabs>
        <w:ind w:left="1440" w:hanging="360"/>
      </w:pPr>
      <w:rPr>
        <w:rFonts w:ascii="Courier New" w:hAnsi="Courier New"/>
      </w:rPr>
    </w:lvl>
    <w:lvl w:ilvl="2" w:tplc="CE0E9FA8">
      <w:start w:val="1"/>
      <w:numFmt w:val="bullet"/>
      <w:lvlText w:val=""/>
      <w:lvlJc w:val="left"/>
      <w:pPr>
        <w:tabs>
          <w:tab w:val="num" w:pos="2160"/>
        </w:tabs>
        <w:ind w:left="2160" w:hanging="360"/>
      </w:pPr>
      <w:rPr>
        <w:rFonts w:ascii="Wingdings" w:hAnsi="Wingdings"/>
      </w:rPr>
    </w:lvl>
    <w:lvl w:ilvl="3" w:tplc="6F1ABCB2">
      <w:start w:val="1"/>
      <w:numFmt w:val="bullet"/>
      <w:lvlText w:val=""/>
      <w:lvlJc w:val="left"/>
      <w:pPr>
        <w:tabs>
          <w:tab w:val="num" w:pos="2880"/>
        </w:tabs>
        <w:ind w:left="2880" w:hanging="360"/>
      </w:pPr>
      <w:rPr>
        <w:rFonts w:ascii="Symbol" w:hAnsi="Symbol"/>
      </w:rPr>
    </w:lvl>
    <w:lvl w:ilvl="4" w:tplc="9CBC8212">
      <w:start w:val="1"/>
      <w:numFmt w:val="bullet"/>
      <w:lvlText w:val="o"/>
      <w:lvlJc w:val="left"/>
      <w:pPr>
        <w:tabs>
          <w:tab w:val="num" w:pos="3600"/>
        </w:tabs>
        <w:ind w:left="3600" w:hanging="360"/>
      </w:pPr>
      <w:rPr>
        <w:rFonts w:ascii="Courier New" w:hAnsi="Courier New"/>
      </w:rPr>
    </w:lvl>
    <w:lvl w:ilvl="5" w:tplc="7152DA14">
      <w:start w:val="1"/>
      <w:numFmt w:val="bullet"/>
      <w:lvlText w:val=""/>
      <w:lvlJc w:val="left"/>
      <w:pPr>
        <w:tabs>
          <w:tab w:val="num" w:pos="4320"/>
        </w:tabs>
        <w:ind w:left="4320" w:hanging="360"/>
      </w:pPr>
      <w:rPr>
        <w:rFonts w:ascii="Wingdings" w:hAnsi="Wingdings"/>
      </w:rPr>
    </w:lvl>
    <w:lvl w:ilvl="6" w:tplc="C7745F56">
      <w:start w:val="1"/>
      <w:numFmt w:val="bullet"/>
      <w:lvlText w:val=""/>
      <w:lvlJc w:val="left"/>
      <w:pPr>
        <w:tabs>
          <w:tab w:val="num" w:pos="5040"/>
        </w:tabs>
        <w:ind w:left="5040" w:hanging="360"/>
      </w:pPr>
      <w:rPr>
        <w:rFonts w:ascii="Symbol" w:hAnsi="Symbol"/>
      </w:rPr>
    </w:lvl>
    <w:lvl w:ilvl="7" w:tplc="BD5C27E8">
      <w:start w:val="1"/>
      <w:numFmt w:val="bullet"/>
      <w:lvlText w:val="o"/>
      <w:lvlJc w:val="left"/>
      <w:pPr>
        <w:tabs>
          <w:tab w:val="num" w:pos="5760"/>
        </w:tabs>
        <w:ind w:left="5760" w:hanging="360"/>
      </w:pPr>
      <w:rPr>
        <w:rFonts w:ascii="Courier New" w:hAnsi="Courier New"/>
      </w:rPr>
    </w:lvl>
    <w:lvl w:ilvl="8" w:tplc="63FC451A">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84B48802">
      <w:start w:val="1"/>
      <w:numFmt w:val="bullet"/>
      <w:lvlText w:val=""/>
      <w:lvlJc w:val="left"/>
      <w:pPr>
        <w:ind w:left="720" w:hanging="360"/>
      </w:pPr>
      <w:rPr>
        <w:rFonts w:ascii="Symbol" w:hAnsi="Symbol"/>
      </w:rPr>
    </w:lvl>
    <w:lvl w:ilvl="1" w:tplc="5BC03E02">
      <w:start w:val="1"/>
      <w:numFmt w:val="bullet"/>
      <w:lvlText w:val="o"/>
      <w:lvlJc w:val="left"/>
      <w:pPr>
        <w:tabs>
          <w:tab w:val="num" w:pos="1440"/>
        </w:tabs>
        <w:ind w:left="1440" w:hanging="360"/>
      </w:pPr>
      <w:rPr>
        <w:rFonts w:ascii="Courier New" w:hAnsi="Courier New"/>
      </w:rPr>
    </w:lvl>
    <w:lvl w:ilvl="2" w:tplc="4642A7CE">
      <w:start w:val="1"/>
      <w:numFmt w:val="bullet"/>
      <w:lvlText w:val=""/>
      <w:lvlJc w:val="left"/>
      <w:pPr>
        <w:tabs>
          <w:tab w:val="num" w:pos="2160"/>
        </w:tabs>
        <w:ind w:left="2160" w:hanging="360"/>
      </w:pPr>
      <w:rPr>
        <w:rFonts w:ascii="Wingdings" w:hAnsi="Wingdings"/>
      </w:rPr>
    </w:lvl>
    <w:lvl w:ilvl="3" w:tplc="0E6A47F6">
      <w:start w:val="1"/>
      <w:numFmt w:val="bullet"/>
      <w:lvlText w:val=""/>
      <w:lvlJc w:val="left"/>
      <w:pPr>
        <w:tabs>
          <w:tab w:val="num" w:pos="2880"/>
        </w:tabs>
        <w:ind w:left="2880" w:hanging="360"/>
      </w:pPr>
      <w:rPr>
        <w:rFonts w:ascii="Symbol" w:hAnsi="Symbol"/>
      </w:rPr>
    </w:lvl>
    <w:lvl w:ilvl="4" w:tplc="1B6C785E">
      <w:start w:val="1"/>
      <w:numFmt w:val="bullet"/>
      <w:lvlText w:val="o"/>
      <w:lvlJc w:val="left"/>
      <w:pPr>
        <w:tabs>
          <w:tab w:val="num" w:pos="3600"/>
        </w:tabs>
        <w:ind w:left="3600" w:hanging="360"/>
      </w:pPr>
      <w:rPr>
        <w:rFonts w:ascii="Courier New" w:hAnsi="Courier New"/>
      </w:rPr>
    </w:lvl>
    <w:lvl w:ilvl="5" w:tplc="305830E4">
      <w:start w:val="1"/>
      <w:numFmt w:val="bullet"/>
      <w:lvlText w:val=""/>
      <w:lvlJc w:val="left"/>
      <w:pPr>
        <w:tabs>
          <w:tab w:val="num" w:pos="4320"/>
        </w:tabs>
        <w:ind w:left="4320" w:hanging="360"/>
      </w:pPr>
      <w:rPr>
        <w:rFonts w:ascii="Wingdings" w:hAnsi="Wingdings"/>
      </w:rPr>
    </w:lvl>
    <w:lvl w:ilvl="6" w:tplc="E4229464">
      <w:start w:val="1"/>
      <w:numFmt w:val="bullet"/>
      <w:lvlText w:val=""/>
      <w:lvlJc w:val="left"/>
      <w:pPr>
        <w:tabs>
          <w:tab w:val="num" w:pos="5040"/>
        </w:tabs>
        <w:ind w:left="5040" w:hanging="360"/>
      </w:pPr>
      <w:rPr>
        <w:rFonts w:ascii="Symbol" w:hAnsi="Symbol"/>
      </w:rPr>
    </w:lvl>
    <w:lvl w:ilvl="7" w:tplc="50D2DE26">
      <w:start w:val="1"/>
      <w:numFmt w:val="bullet"/>
      <w:lvlText w:val="o"/>
      <w:lvlJc w:val="left"/>
      <w:pPr>
        <w:tabs>
          <w:tab w:val="num" w:pos="5760"/>
        </w:tabs>
        <w:ind w:left="5760" w:hanging="360"/>
      </w:pPr>
      <w:rPr>
        <w:rFonts w:ascii="Courier New" w:hAnsi="Courier New"/>
      </w:rPr>
    </w:lvl>
    <w:lvl w:ilvl="8" w:tplc="F7F6629C">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50DECDE6">
      <w:start w:val="1"/>
      <w:numFmt w:val="bullet"/>
      <w:lvlText w:val=""/>
      <w:lvlJc w:val="left"/>
      <w:pPr>
        <w:ind w:left="720" w:hanging="360"/>
      </w:pPr>
      <w:rPr>
        <w:rFonts w:ascii="Symbol" w:hAnsi="Symbol"/>
      </w:rPr>
    </w:lvl>
    <w:lvl w:ilvl="1" w:tplc="A58684FA">
      <w:start w:val="1"/>
      <w:numFmt w:val="bullet"/>
      <w:lvlText w:val="o"/>
      <w:lvlJc w:val="left"/>
      <w:pPr>
        <w:tabs>
          <w:tab w:val="num" w:pos="1440"/>
        </w:tabs>
        <w:ind w:left="1440" w:hanging="360"/>
      </w:pPr>
      <w:rPr>
        <w:rFonts w:ascii="Courier New" w:hAnsi="Courier New"/>
      </w:rPr>
    </w:lvl>
    <w:lvl w:ilvl="2" w:tplc="DCA07F8A">
      <w:start w:val="1"/>
      <w:numFmt w:val="bullet"/>
      <w:lvlText w:val=""/>
      <w:lvlJc w:val="left"/>
      <w:pPr>
        <w:tabs>
          <w:tab w:val="num" w:pos="2160"/>
        </w:tabs>
        <w:ind w:left="2160" w:hanging="360"/>
      </w:pPr>
      <w:rPr>
        <w:rFonts w:ascii="Wingdings" w:hAnsi="Wingdings"/>
      </w:rPr>
    </w:lvl>
    <w:lvl w:ilvl="3" w:tplc="6CB026B6">
      <w:start w:val="1"/>
      <w:numFmt w:val="bullet"/>
      <w:lvlText w:val=""/>
      <w:lvlJc w:val="left"/>
      <w:pPr>
        <w:tabs>
          <w:tab w:val="num" w:pos="2880"/>
        </w:tabs>
        <w:ind w:left="2880" w:hanging="360"/>
      </w:pPr>
      <w:rPr>
        <w:rFonts w:ascii="Symbol" w:hAnsi="Symbol"/>
      </w:rPr>
    </w:lvl>
    <w:lvl w:ilvl="4" w:tplc="6B6EC330">
      <w:start w:val="1"/>
      <w:numFmt w:val="bullet"/>
      <w:lvlText w:val="o"/>
      <w:lvlJc w:val="left"/>
      <w:pPr>
        <w:tabs>
          <w:tab w:val="num" w:pos="3600"/>
        </w:tabs>
        <w:ind w:left="3600" w:hanging="360"/>
      </w:pPr>
      <w:rPr>
        <w:rFonts w:ascii="Courier New" w:hAnsi="Courier New"/>
      </w:rPr>
    </w:lvl>
    <w:lvl w:ilvl="5" w:tplc="B3D8DDC6">
      <w:start w:val="1"/>
      <w:numFmt w:val="bullet"/>
      <w:lvlText w:val=""/>
      <w:lvlJc w:val="left"/>
      <w:pPr>
        <w:tabs>
          <w:tab w:val="num" w:pos="4320"/>
        </w:tabs>
        <w:ind w:left="4320" w:hanging="360"/>
      </w:pPr>
      <w:rPr>
        <w:rFonts w:ascii="Wingdings" w:hAnsi="Wingdings"/>
      </w:rPr>
    </w:lvl>
    <w:lvl w:ilvl="6" w:tplc="8F0E877E">
      <w:start w:val="1"/>
      <w:numFmt w:val="bullet"/>
      <w:lvlText w:val=""/>
      <w:lvlJc w:val="left"/>
      <w:pPr>
        <w:tabs>
          <w:tab w:val="num" w:pos="5040"/>
        </w:tabs>
        <w:ind w:left="5040" w:hanging="360"/>
      </w:pPr>
      <w:rPr>
        <w:rFonts w:ascii="Symbol" w:hAnsi="Symbol"/>
      </w:rPr>
    </w:lvl>
    <w:lvl w:ilvl="7" w:tplc="66D8F188">
      <w:start w:val="1"/>
      <w:numFmt w:val="bullet"/>
      <w:lvlText w:val="o"/>
      <w:lvlJc w:val="left"/>
      <w:pPr>
        <w:tabs>
          <w:tab w:val="num" w:pos="5760"/>
        </w:tabs>
        <w:ind w:left="5760" w:hanging="360"/>
      </w:pPr>
      <w:rPr>
        <w:rFonts w:ascii="Courier New" w:hAnsi="Courier New"/>
      </w:rPr>
    </w:lvl>
    <w:lvl w:ilvl="8" w:tplc="9B966346">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20463FC">
      <w:start w:val="1"/>
      <w:numFmt w:val="bullet"/>
      <w:lvlText w:val=""/>
      <w:lvlJc w:val="left"/>
      <w:pPr>
        <w:ind w:left="720" w:hanging="360"/>
      </w:pPr>
      <w:rPr>
        <w:rFonts w:ascii="Symbol" w:hAnsi="Symbol"/>
      </w:rPr>
    </w:lvl>
    <w:lvl w:ilvl="1" w:tplc="190AD4DA">
      <w:start w:val="1"/>
      <w:numFmt w:val="bullet"/>
      <w:lvlText w:val="o"/>
      <w:lvlJc w:val="left"/>
      <w:pPr>
        <w:tabs>
          <w:tab w:val="num" w:pos="1440"/>
        </w:tabs>
        <w:ind w:left="1440" w:hanging="360"/>
      </w:pPr>
      <w:rPr>
        <w:rFonts w:ascii="Courier New" w:hAnsi="Courier New"/>
      </w:rPr>
    </w:lvl>
    <w:lvl w:ilvl="2" w:tplc="3134EA18">
      <w:start w:val="1"/>
      <w:numFmt w:val="bullet"/>
      <w:lvlText w:val=""/>
      <w:lvlJc w:val="left"/>
      <w:pPr>
        <w:tabs>
          <w:tab w:val="num" w:pos="2160"/>
        </w:tabs>
        <w:ind w:left="2160" w:hanging="360"/>
      </w:pPr>
      <w:rPr>
        <w:rFonts w:ascii="Wingdings" w:hAnsi="Wingdings"/>
      </w:rPr>
    </w:lvl>
    <w:lvl w:ilvl="3" w:tplc="1A7A3770">
      <w:start w:val="1"/>
      <w:numFmt w:val="bullet"/>
      <w:lvlText w:val=""/>
      <w:lvlJc w:val="left"/>
      <w:pPr>
        <w:tabs>
          <w:tab w:val="num" w:pos="2880"/>
        </w:tabs>
        <w:ind w:left="2880" w:hanging="360"/>
      </w:pPr>
      <w:rPr>
        <w:rFonts w:ascii="Symbol" w:hAnsi="Symbol"/>
      </w:rPr>
    </w:lvl>
    <w:lvl w:ilvl="4" w:tplc="3998F5D4">
      <w:start w:val="1"/>
      <w:numFmt w:val="bullet"/>
      <w:lvlText w:val="o"/>
      <w:lvlJc w:val="left"/>
      <w:pPr>
        <w:tabs>
          <w:tab w:val="num" w:pos="3600"/>
        </w:tabs>
        <w:ind w:left="3600" w:hanging="360"/>
      </w:pPr>
      <w:rPr>
        <w:rFonts w:ascii="Courier New" w:hAnsi="Courier New"/>
      </w:rPr>
    </w:lvl>
    <w:lvl w:ilvl="5" w:tplc="705E695A">
      <w:start w:val="1"/>
      <w:numFmt w:val="bullet"/>
      <w:lvlText w:val=""/>
      <w:lvlJc w:val="left"/>
      <w:pPr>
        <w:tabs>
          <w:tab w:val="num" w:pos="4320"/>
        </w:tabs>
        <w:ind w:left="4320" w:hanging="360"/>
      </w:pPr>
      <w:rPr>
        <w:rFonts w:ascii="Wingdings" w:hAnsi="Wingdings"/>
      </w:rPr>
    </w:lvl>
    <w:lvl w:ilvl="6" w:tplc="0F488D58">
      <w:start w:val="1"/>
      <w:numFmt w:val="bullet"/>
      <w:lvlText w:val=""/>
      <w:lvlJc w:val="left"/>
      <w:pPr>
        <w:tabs>
          <w:tab w:val="num" w:pos="5040"/>
        </w:tabs>
        <w:ind w:left="5040" w:hanging="360"/>
      </w:pPr>
      <w:rPr>
        <w:rFonts w:ascii="Symbol" w:hAnsi="Symbol"/>
      </w:rPr>
    </w:lvl>
    <w:lvl w:ilvl="7" w:tplc="F5EC1FBE">
      <w:start w:val="1"/>
      <w:numFmt w:val="bullet"/>
      <w:lvlText w:val="o"/>
      <w:lvlJc w:val="left"/>
      <w:pPr>
        <w:tabs>
          <w:tab w:val="num" w:pos="5760"/>
        </w:tabs>
        <w:ind w:left="5760" w:hanging="360"/>
      </w:pPr>
      <w:rPr>
        <w:rFonts w:ascii="Courier New" w:hAnsi="Courier New"/>
      </w:rPr>
    </w:lvl>
    <w:lvl w:ilvl="8" w:tplc="166C915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E108A63E">
      <w:start w:val="1"/>
      <w:numFmt w:val="bullet"/>
      <w:lvlText w:val=""/>
      <w:lvlJc w:val="left"/>
      <w:pPr>
        <w:ind w:left="720" w:hanging="360"/>
      </w:pPr>
      <w:rPr>
        <w:rFonts w:ascii="Symbol" w:hAnsi="Symbol"/>
      </w:rPr>
    </w:lvl>
    <w:lvl w:ilvl="1" w:tplc="120CCE60">
      <w:start w:val="1"/>
      <w:numFmt w:val="bullet"/>
      <w:lvlText w:val="o"/>
      <w:lvlJc w:val="left"/>
      <w:pPr>
        <w:tabs>
          <w:tab w:val="num" w:pos="1440"/>
        </w:tabs>
        <w:ind w:left="1440" w:hanging="360"/>
      </w:pPr>
      <w:rPr>
        <w:rFonts w:ascii="Courier New" w:hAnsi="Courier New"/>
      </w:rPr>
    </w:lvl>
    <w:lvl w:ilvl="2" w:tplc="E5266DD4">
      <w:start w:val="1"/>
      <w:numFmt w:val="bullet"/>
      <w:lvlText w:val=""/>
      <w:lvlJc w:val="left"/>
      <w:pPr>
        <w:tabs>
          <w:tab w:val="num" w:pos="2160"/>
        </w:tabs>
        <w:ind w:left="2160" w:hanging="360"/>
      </w:pPr>
      <w:rPr>
        <w:rFonts w:ascii="Wingdings" w:hAnsi="Wingdings"/>
      </w:rPr>
    </w:lvl>
    <w:lvl w:ilvl="3" w:tplc="D1462A20">
      <w:start w:val="1"/>
      <w:numFmt w:val="bullet"/>
      <w:lvlText w:val=""/>
      <w:lvlJc w:val="left"/>
      <w:pPr>
        <w:tabs>
          <w:tab w:val="num" w:pos="2880"/>
        </w:tabs>
        <w:ind w:left="2880" w:hanging="360"/>
      </w:pPr>
      <w:rPr>
        <w:rFonts w:ascii="Symbol" w:hAnsi="Symbol"/>
      </w:rPr>
    </w:lvl>
    <w:lvl w:ilvl="4" w:tplc="646C1AFA">
      <w:start w:val="1"/>
      <w:numFmt w:val="bullet"/>
      <w:lvlText w:val="o"/>
      <w:lvlJc w:val="left"/>
      <w:pPr>
        <w:tabs>
          <w:tab w:val="num" w:pos="3600"/>
        </w:tabs>
        <w:ind w:left="3600" w:hanging="360"/>
      </w:pPr>
      <w:rPr>
        <w:rFonts w:ascii="Courier New" w:hAnsi="Courier New"/>
      </w:rPr>
    </w:lvl>
    <w:lvl w:ilvl="5" w:tplc="621E9AB2">
      <w:start w:val="1"/>
      <w:numFmt w:val="bullet"/>
      <w:lvlText w:val=""/>
      <w:lvlJc w:val="left"/>
      <w:pPr>
        <w:tabs>
          <w:tab w:val="num" w:pos="4320"/>
        </w:tabs>
        <w:ind w:left="4320" w:hanging="360"/>
      </w:pPr>
      <w:rPr>
        <w:rFonts w:ascii="Wingdings" w:hAnsi="Wingdings"/>
      </w:rPr>
    </w:lvl>
    <w:lvl w:ilvl="6" w:tplc="2B049ECE">
      <w:start w:val="1"/>
      <w:numFmt w:val="bullet"/>
      <w:lvlText w:val=""/>
      <w:lvlJc w:val="left"/>
      <w:pPr>
        <w:tabs>
          <w:tab w:val="num" w:pos="5040"/>
        </w:tabs>
        <w:ind w:left="5040" w:hanging="360"/>
      </w:pPr>
      <w:rPr>
        <w:rFonts w:ascii="Symbol" w:hAnsi="Symbol"/>
      </w:rPr>
    </w:lvl>
    <w:lvl w:ilvl="7" w:tplc="B778167E">
      <w:start w:val="1"/>
      <w:numFmt w:val="bullet"/>
      <w:lvlText w:val="o"/>
      <w:lvlJc w:val="left"/>
      <w:pPr>
        <w:tabs>
          <w:tab w:val="num" w:pos="5760"/>
        </w:tabs>
        <w:ind w:left="5760" w:hanging="360"/>
      </w:pPr>
      <w:rPr>
        <w:rFonts w:ascii="Courier New" w:hAnsi="Courier New"/>
      </w:rPr>
    </w:lvl>
    <w:lvl w:ilvl="8" w:tplc="26D8835E">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multilevel"/>
    <w:tmpl w:val="0000016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00000170"/>
    <w:multiLevelType w:val="multilevel"/>
    <w:tmpl w:val="0000017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00000171"/>
    <w:multiLevelType w:val="multilevel"/>
    <w:tmpl w:val="0000017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00000172"/>
    <w:multiLevelType w:val="multilevel"/>
    <w:tmpl w:val="0000017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00000173"/>
    <w:multiLevelType w:val="multilevel"/>
    <w:tmpl w:val="0000017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00000174"/>
    <w:multiLevelType w:val="multilevel"/>
    <w:tmpl w:val="000001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00000175"/>
    <w:multiLevelType w:val="hybridMultilevel"/>
    <w:tmpl w:val="00000175"/>
    <w:lvl w:ilvl="0" w:tplc="50CE4DB4">
      <w:start w:val="1"/>
      <w:numFmt w:val="bullet"/>
      <w:lvlText w:val=""/>
      <w:lvlJc w:val="left"/>
      <w:pPr>
        <w:ind w:left="720" w:hanging="360"/>
      </w:pPr>
      <w:rPr>
        <w:rFonts w:ascii="Symbol" w:hAnsi="Symbol"/>
      </w:rPr>
    </w:lvl>
    <w:lvl w:ilvl="1" w:tplc="7A80F202">
      <w:start w:val="1"/>
      <w:numFmt w:val="bullet"/>
      <w:lvlText w:val="o"/>
      <w:lvlJc w:val="left"/>
      <w:pPr>
        <w:tabs>
          <w:tab w:val="num" w:pos="1440"/>
        </w:tabs>
        <w:ind w:left="1440" w:hanging="360"/>
      </w:pPr>
      <w:rPr>
        <w:rFonts w:ascii="Courier New" w:hAnsi="Courier New"/>
      </w:rPr>
    </w:lvl>
    <w:lvl w:ilvl="2" w:tplc="D694A94E">
      <w:start w:val="1"/>
      <w:numFmt w:val="bullet"/>
      <w:lvlText w:val=""/>
      <w:lvlJc w:val="left"/>
      <w:pPr>
        <w:tabs>
          <w:tab w:val="num" w:pos="2160"/>
        </w:tabs>
        <w:ind w:left="2160" w:hanging="360"/>
      </w:pPr>
      <w:rPr>
        <w:rFonts w:ascii="Wingdings" w:hAnsi="Wingdings"/>
      </w:rPr>
    </w:lvl>
    <w:lvl w:ilvl="3" w:tplc="A148E312">
      <w:start w:val="1"/>
      <w:numFmt w:val="bullet"/>
      <w:lvlText w:val=""/>
      <w:lvlJc w:val="left"/>
      <w:pPr>
        <w:tabs>
          <w:tab w:val="num" w:pos="2880"/>
        </w:tabs>
        <w:ind w:left="2880" w:hanging="360"/>
      </w:pPr>
      <w:rPr>
        <w:rFonts w:ascii="Symbol" w:hAnsi="Symbol"/>
      </w:rPr>
    </w:lvl>
    <w:lvl w:ilvl="4" w:tplc="B2F27F86">
      <w:start w:val="1"/>
      <w:numFmt w:val="bullet"/>
      <w:lvlText w:val="o"/>
      <w:lvlJc w:val="left"/>
      <w:pPr>
        <w:tabs>
          <w:tab w:val="num" w:pos="3600"/>
        </w:tabs>
        <w:ind w:left="3600" w:hanging="360"/>
      </w:pPr>
      <w:rPr>
        <w:rFonts w:ascii="Courier New" w:hAnsi="Courier New"/>
      </w:rPr>
    </w:lvl>
    <w:lvl w:ilvl="5" w:tplc="BBC2AC9C">
      <w:start w:val="1"/>
      <w:numFmt w:val="bullet"/>
      <w:lvlText w:val=""/>
      <w:lvlJc w:val="left"/>
      <w:pPr>
        <w:tabs>
          <w:tab w:val="num" w:pos="4320"/>
        </w:tabs>
        <w:ind w:left="4320" w:hanging="360"/>
      </w:pPr>
      <w:rPr>
        <w:rFonts w:ascii="Wingdings" w:hAnsi="Wingdings"/>
      </w:rPr>
    </w:lvl>
    <w:lvl w:ilvl="6" w:tplc="4828A982">
      <w:start w:val="1"/>
      <w:numFmt w:val="bullet"/>
      <w:lvlText w:val=""/>
      <w:lvlJc w:val="left"/>
      <w:pPr>
        <w:tabs>
          <w:tab w:val="num" w:pos="5040"/>
        </w:tabs>
        <w:ind w:left="5040" w:hanging="360"/>
      </w:pPr>
      <w:rPr>
        <w:rFonts w:ascii="Symbol" w:hAnsi="Symbol"/>
      </w:rPr>
    </w:lvl>
    <w:lvl w:ilvl="7" w:tplc="525ADA48">
      <w:start w:val="1"/>
      <w:numFmt w:val="bullet"/>
      <w:lvlText w:val="o"/>
      <w:lvlJc w:val="left"/>
      <w:pPr>
        <w:tabs>
          <w:tab w:val="num" w:pos="5760"/>
        </w:tabs>
        <w:ind w:left="5760" w:hanging="360"/>
      </w:pPr>
      <w:rPr>
        <w:rFonts w:ascii="Courier New" w:hAnsi="Courier New"/>
      </w:rPr>
    </w:lvl>
    <w:lvl w:ilvl="8" w:tplc="83CA60A4">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2FA08AD8">
      <w:start w:val="1"/>
      <w:numFmt w:val="bullet"/>
      <w:lvlText w:val=""/>
      <w:lvlJc w:val="left"/>
      <w:pPr>
        <w:ind w:left="720" w:hanging="360"/>
      </w:pPr>
      <w:rPr>
        <w:rFonts w:ascii="Symbol" w:hAnsi="Symbol"/>
      </w:rPr>
    </w:lvl>
    <w:lvl w:ilvl="1" w:tplc="E0FCDCCC">
      <w:start w:val="1"/>
      <w:numFmt w:val="bullet"/>
      <w:lvlText w:val="o"/>
      <w:lvlJc w:val="left"/>
      <w:pPr>
        <w:tabs>
          <w:tab w:val="num" w:pos="1440"/>
        </w:tabs>
        <w:ind w:left="1440" w:hanging="360"/>
      </w:pPr>
      <w:rPr>
        <w:rFonts w:ascii="Courier New" w:hAnsi="Courier New"/>
      </w:rPr>
    </w:lvl>
    <w:lvl w:ilvl="2" w:tplc="094AB1E2">
      <w:start w:val="1"/>
      <w:numFmt w:val="bullet"/>
      <w:lvlText w:val=""/>
      <w:lvlJc w:val="left"/>
      <w:pPr>
        <w:tabs>
          <w:tab w:val="num" w:pos="2160"/>
        </w:tabs>
        <w:ind w:left="2160" w:hanging="360"/>
      </w:pPr>
      <w:rPr>
        <w:rFonts w:ascii="Wingdings" w:hAnsi="Wingdings"/>
      </w:rPr>
    </w:lvl>
    <w:lvl w:ilvl="3" w:tplc="C56E98EC">
      <w:start w:val="1"/>
      <w:numFmt w:val="bullet"/>
      <w:lvlText w:val=""/>
      <w:lvlJc w:val="left"/>
      <w:pPr>
        <w:tabs>
          <w:tab w:val="num" w:pos="2880"/>
        </w:tabs>
        <w:ind w:left="2880" w:hanging="360"/>
      </w:pPr>
      <w:rPr>
        <w:rFonts w:ascii="Symbol" w:hAnsi="Symbol"/>
      </w:rPr>
    </w:lvl>
    <w:lvl w:ilvl="4" w:tplc="3FDC62AC">
      <w:start w:val="1"/>
      <w:numFmt w:val="bullet"/>
      <w:lvlText w:val="o"/>
      <w:lvlJc w:val="left"/>
      <w:pPr>
        <w:tabs>
          <w:tab w:val="num" w:pos="3600"/>
        </w:tabs>
        <w:ind w:left="3600" w:hanging="360"/>
      </w:pPr>
      <w:rPr>
        <w:rFonts w:ascii="Courier New" w:hAnsi="Courier New"/>
      </w:rPr>
    </w:lvl>
    <w:lvl w:ilvl="5" w:tplc="B4DCE2EE">
      <w:start w:val="1"/>
      <w:numFmt w:val="bullet"/>
      <w:lvlText w:val=""/>
      <w:lvlJc w:val="left"/>
      <w:pPr>
        <w:tabs>
          <w:tab w:val="num" w:pos="4320"/>
        </w:tabs>
        <w:ind w:left="4320" w:hanging="360"/>
      </w:pPr>
      <w:rPr>
        <w:rFonts w:ascii="Wingdings" w:hAnsi="Wingdings"/>
      </w:rPr>
    </w:lvl>
    <w:lvl w:ilvl="6" w:tplc="7BE68688">
      <w:start w:val="1"/>
      <w:numFmt w:val="bullet"/>
      <w:lvlText w:val=""/>
      <w:lvlJc w:val="left"/>
      <w:pPr>
        <w:tabs>
          <w:tab w:val="num" w:pos="5040"/>
        </w:tabs>
        <w:ind w:left="5040" w:hanging="360"/>
      </w:pPr>
      <w:rPr>
        <w:rFonts w:ascii="Symbol" w:hAnsi="Symbol"/>
      </w:rPr>
    </w:lvl>
    <w:lvl w:ilvl="7" w:tplc="7AB287BA">
      <w:start w:val="1"/>
      <w:numFmt w:val="bullet"/>
      <w:lvlText w:val="o"/>
      <w:lvlJc w:val="left"/>
      <w:pPr>
        <w:tabs>
          <w:tab w:val="num" w:pos="5760"/>
        </w:tabs>
        <w:ind w:left="5760" w:hanging="360"/>
      </w:pPr>
      <w:rPr>
        <w:rFonts w:ascii="Courier New" w:hAnsi="Courier New"/>
      </w:rPr>
    </w:lvl>
    <w:lvl w:ilvl="8" w:tplc="5DB2DD4E">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0C8487CA">
      <w:start w:val="1"/>
      <w:numFmt w:val="bullet"/>
      <w:lvlText w:val=""/>
      <w:lvlJc w:val="left"/>
      <w:pPr>
        <w:ind w:left="720" w:hanging="360"/>
      </w:pPr>
      <w:rPr>
        <w:rFonts w:ascii="Symbol" w:hAnsi="Symbol"/>
      </w:rPr>
    </w:lvl>
    <w:lvl w:ilvl="1" w:tplc="B6E61BFC">
      <w:start w:val="1"/>
      <w:numFmt w:val="bullet"/>
      <w:lvlText w:val="o"/>
      <w:lvlJc w:val="left"/>
      <w:pPr>
        <w:tabs>
          <w:tab w:val="num" w:pos="1440"/>
        </w:tabs>
        <w:ind w:left="1440" w:hanging="360"/>
      </w:pPr>
      <w:rPr>
        <w:rFonts w:ascii="Courier New" w:hAnsi="Courier New"/>
      </w:rPr>
    </w:lvl>
    <w:lvl w:ilvl="2" w:tplc="1098F850">
      <w:start w:val="1"/>
      <w:numFmt w:val="bullet"/>
      <w:lvlText w:val=""/>
      <w:lvlJc w:val="left"/>
      <w:pPr>
        <w:tabs>
          <w:tab w:val="num" w:pos="2160"/>
        </w:tabs>
        <w:ind w:left="2160" w:hanging="360"/>
      </w:pPr>
      <w:rPr>
        <w:rFonts w:ascii="Wingdings" w:hAnsi="Wingdings"/>
      </w:rPr>
    </w:lvl>
    <w:lvl w:ilvl="3" w:tplc="D7881676">
      <w:start w:val="1"/>
      <w:numFmt w:val="bullet"/>
      <w:lvlText w:val=""/>
      <w:lvlJc w:val="left"/>
      <w:pPr>
        <w:tabs>
          <w:tab w:val="num" w:pos="2880"/>
        </w:tabs>
        <w:ind w:left="2880" w:hanging="360"/>
      </w:pPr>
      <w:rPr>
        <w:rFonts w:ascii="Symbol" w:hAnsi="Symbol"/>
      </w:rPr>
    </w:lvl>
    <w:lvl w:ilvl="4" w:tplc="32240DE8">
      <w:start w:val="1"/>
      <w:numFmt w:val="bullet"/>
      <w:lvlText w:val="o"/>
      <w:lvlJc w:val="left"/>
      <w:pPr>
        <w:tabs>
          <w:tab w:val="num" w:pos="3600"/>
        </w:tabs>
        <w:ind w:left="3600" w:hanging="360"/>
      </w:pPr>
      <w:rPr>
        <w:rFonts w:ascii="Courier New" w:hAnsi="Courier New"/>
      </w:rPr>
    </w:lvl>
    <w:lvl w:ilvl="5" w:tplc="EC2ABD7A">
      <w:start w:val="1"/>
      <w:numFmt w:val="bullet"/>
      <w:lvlText w:val=""/>
      <w:lvlJc w:val="left"/>
      <w:pPr>
        <w:tabs>
          <w:tab w:val="num" w:pos="4320"/>
        </w:tabs>
        <w:ind w:left="4320" w:hanging="360"/>
      </w:pPr>
      <w:rPr>
        <w:rFonts w:ascii="Wingdings" w:hAnsi="Wingdings"/>
      </w:rPr>
    </w:lvl>
    <w:lvl w:ilvl="6" w:tplc="700E393E">
      <w:start w:val="1"/>
      <w:numFmt w:val="bullet"/>
      <w:lvlText w:val=""/>
      <w:lvlJc w:val="left"/>
      <w:pPr>
        <w:tabs>
          <w:tab w:val="num" w:pos="5040"/>
        </w:tabs>
        <w:ind w:left="5040" w:hanging="360"/>
      </w:pPr>
      <w:rPr>
        <w:rFonts w:ascii="Symbol" w:hAnsi="Symbol"/>
      </w:rPr>
    </w:lvl>
    <w:lvl w:ilvl="7" w:tplc="4726D724">
      <w:start w:val="1"/>
      <w:numFmt w:val="bullet"/>
      <w:lvlText w:val="o"/>
      <w:lvlJc w:val="left"/>
      <w:pPr>
        <w:tabs>
          <w:tab w:val="num" w:pos="5760"/>
        </w:tabs>
        <w:ind w:left="5760" w:hanging="360"/>
      </w:pPr>
      <w:rPr>
        <w:rFonts w:ascii="Courier New" w:hAnsi="Courier New"/>
      </w:rPr>
    </w:lvl>
    <w:lvl w:ilvl="8" w:tplc="34028C7E">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80CE057C">
      <w:start w:val="1"/>
      <w:numFmt w:val="bullet"/>
      <w:lvlText w:val=""/>
      <w:lvlJc w:val="left"/>
      <w:pPr>
        <w:ind w:left="720" w:hanging="360"/>
      </w:pPr>
      <w:rPr>
        <w:rFonts w:ascii="Symbol" w:hAnsi="Symbol"/>
      </w:rPr>
    </w:lvl>
    <w:lvl w:ilvl="1" w:tplc="A61C2586">
      <w:start w:val="1"/>
      <w:numFmt w:val="bullet"/>
      <w:lvlText w:val="o"/>
      <w:lvlJc w:val="left"/>
      <w:pPr>
        <w:tabs>
          <w:tab w:val="num" w:pos="1440"/>
        </w:tabs>
        <w:ind w:left="1440" w:hanging="360"/>
      </w:pPr>
      <w:rPr>
        <w:rFonts w:ascii="Courier New" w:hAnsi="Courier New"/>
      </w:rPr>
    </w:lvl>
    <w:lvl w:ilvl="2" w:tplc="FC4EEB7A">
      <w:start w:val="1"/>
      <w:numFmt w:val="bullet"/>
      <w:lvlText w:val=""/>
      <w:lvlJc w:val="left"/>
      <w:pPr>
        <w:tabs>
          <w:tab w:val="num" w:pos="2160"/>
        </w:tabs>
        <w:ind w:left="2160" w:hanging="360"/>
      </w:pPr>
      <w:rPr>
        <w:rFonts w:ascii="Wingdings" w:hAnsi="Wingdings"/>
      </w:rPr>
    </w:lvl>
    <w:lvl w:ilvl="3" w:tplc="5B9623A6">
      <w:start w:val="1"/>
      <w:numFmt w:val="bullet"/>
      <w:lvlText w:val=""/>
      <w:lvlJc w:val="left"/>
      <w:pPr>
        <w:tabs>
          <w:tab w:val="num" w:pos="2880"/>
        </w:tabs>
        <w:ind w:left="2880" w:hanging="360"/>
      </w:pPr>
      <w:rPr>
        <w:rFonts w:ascii="Symbol" w:hAnsi="Symbol"/>
      </w:rPr>
    </w:lvl>
    <w:lvl w:ilvl="4" w:tplc="0804DBCA">
      <w:start w:val="1"/>
      <w:numFmt w:val="bullet"/>
      <w:lvlText w:val="o"/>
      <w:lvlJc w:val="left"/>
      <w:pPr>
        <w:tabs>
          <w:tab w:val="num" w:pos="3600"/>
        </w:tabs>
        <w:ind w:left="3600" w:hanging="360"/>
      </w:pPr>
      <w:rPr>
        <w:rFonts w:ascii="Courier New" w:hAnsi="Courier New"/>
      </w:rPr>
    </w:lvl>
    <w:lvl w:ilvl="5" w:tplc="57A6D4BE">
      <w:start w:val="1"/>
      <w:numFmt w:val="bullet"/>
      <w:lvlText w:val=""/>
      <w:lvlJc w:val="left"/>
      <w:pPr>
        <w:tabs>
          <w:tab w:val="num" w:pos="4320"/>
        </w:tabs>
        <w:ind w:left="4320" w:hanging="360"/>
      </w:pPr>
      <w:rPr>
        <w:rFonts w:ascii="Wingdings" w:hAnsi="Wingdings"/>
      </w:rPr>
    </w:lvl>
    <w:lvl w:ilvl="6" w:tplc="290C238E">
      <w:start w:val="1"/>
      <w:numFmt w:val="bullet"/>
      <w:lvlText w:val=""/>
      <w:lvlJc w:val="left"/>
      <w:pPr>
        <w:tabs>
          <w:tab w:val="num" w:pos="5040"/>
        </w:tabs>
        <w:ind w:left="5040" w:hanging="360"/>
      </w:pPr>
      <w:rPr>
        <w:rFonts w:ascii="Symbol" w:hAnsi="Symbol"/>
      </w:rPr>
    </w:lvl>
    <w:lvl w:ilvl="7" w:tplc="45009E8C">
      <w:start w:val="1"/>
      <w:numFmt w:val="bullet"/>
      <w:lvlText w:val="o"/>
      <w:lvlJc w:val="left"/>
      <w:pPr>
        <w:tabs>
          <w:tab w:val="num" w:pos="5760"/>
        </w:tabs>
        <w:ind w:left="5760" w:hanging="360"/>
      </w:pPr>
      <w:rPr>
        <w:rFonts w:ascii="Courier New" w:hAnsi="Courier New"/>
      </w:rPr>
    </w:lvl>
    <w:lvl w:ilvl="8" w:tplc="C83E96FC">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87647C68">
      <w:start w:val="1"/>
      <w:numFmt w:val="bullet"/>
      <w:lvlText w:val=""/>
      <w:lvlJc w:val="left"/>
      <w:pPr>
        <w:ind w:left="720" w:hanging="360"/>
      </w:pPr>
      <w:rPr>
        <w:rFonts w:ascii="Symbol" w:hAnsi="Symbol"/>
      </w:rPr>
    </w:lvl>
    <w:lvl w:ilvl="1" w:tplc="01FEC362">
      <w:start w:val="1"/>
      <w:numFmt w:val="bullet"/>
      <w:lvlText w:val="o"/>
      <w:lvlJc w:val="left"/>
      <w:pPr>
        <w:tabs>
          <w:tab w:val="num" w:pos="1440"/>
        </w:tabs>
        <w:ind w:left="1440" w:hanging="360"/>
      </w:pPr>
      <w:rPr>
        <w:rFonts w:ascii="Courier New" w:hAnsi="Courier New"/>
      </w:rPr>
    </w:lvl>
    <w:lvl w:ilvl="2" w:tplc="2856CAAC">
      <w:start w:val="1"/>
      <w:numFmt w:val="bullet"/>
      <w:lvlText w:val=""/>
      <w:lvlJc w:val="left"/>
      <w:pPr>
        <w:tabs>
          <w:tab w:val="num" w:pos="2160"/>
        </w:tabs>
        <w:ind w:left="2160" w:hanging="360"/>
      </w:pPr>
      <w:rPr>
        <w:rFonts w:ascii="Wingdings" w:hAnsi="Wingdings"/>
      </w:rPr>
    </w:lvl>
    <w:lvl w:ilvl="3" w:tplc="B050A086">
      <w:start w:val="1"/>
      <w:numFmt w:val="bullet"/>
      <w:lvlText w:val=""/>
      <w:lvlJc w:val="left"/>
      <w:pPr>
        <w:tabs>
          <w:tab w:val="num" w:pos="2880"/>
        </w:tabs>
        <w:ind w:left="2880" w:hanging="360"/>
      </w:pPr>
      <w:rPr>
        <w:rFonts w:ascii="Symbol" w:hAnsi="Symbol"/>
      </w:rPr>
    </w:lvl>
    <w:lvl w:ilvl="4" w:tplc="9D16EDB2">
      <w:start w:val="1"/>
      <w:numFmt w:val="bullet"/>
      <w:lvlText w:val="o"/>
      <w:lvlJc w:val="left"/>
      <w:pPr>
        <w:tabs>
          <w:tab w:val="num" w:pos="3600"/>
        </w:tabs>
        <w:ind w:left="3600" w:hanging="360"/>
      </w:pPr>
      <w:rPr>
        <w:rFonts w:ascii="Courier New" w:hAnsi="Courier New"/>
      </w:rPr>
    </w:lvl>
    <w:lvl w:ilvl="5" w:tplc="457ADF6A">
      <w:start w:val="1"/>
      <w:numFmt w:val="bullet"/>
      <w:lvlText w:val=""/>
      <w:lvlJc w:val="left"/>
      <w:pPr>
        <w:tabs>
          <w:tab w:val="num" w:pos="4320"/>
        </w:tabs>
        <w:ind w:left="4320" w:hanging="360"/>
      </w:pPr>
      <w:rPr>
        <w:rFonts w:ascii="Wingdings" w:hAnsi="Wingdings"/>
      </w:rPr>
    </w:lvl>
    <w:lvl w:ilvl="6" w:tplc="6BFE65B4">
      <w:start w:val="1"/>
      <w:numFmt w:val="bullet"/>
      <w:lvlText w:val=""/>
      <w:lvlJc w:val="left"/>
      <w:pPr>
        <w:tabs>
          <w:tab w:val="num" w:pos="5040"/>
        </w:tabs>
        <w:ind w:left="5040" w:hanging="360"/>
      </w:pPr>
      <w:rPr>
        <w:rFonts w:ascii="Symbol" w:hAnsi="Symbol"/>
      </w:rPr>
    </w:lvl>
    <w:lvl w:ilvl="7" w:tplc="08CE3EF4">
      <w:start w:val="1"/>
      <w:numFmt w:val="bullet"/>
      <w:lvlText w:val="o"/>
      <w:lvlJc w:val="left"/>
      <w:pPr>
        <w:tabs>
          <w:tab w:val="num" w:pos="5760"/>
        </w:tabs>
        <w:ind w:left="5760" w:hanging="360"/>
      </w:pPr>
      <w:rPr>
        <w:rFonts w:ascii="Courier New" w:hAnsi="Courier New"/>
      </w:rPr>
    </w:lvl>
    <w:lvl w:ilvl="8" w:tplc="7C122590">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42A28F86">
      <w:start w:val="1"/>
      <w:numFmt w:val="bullet"/>
      <w:lvlText w:val=""/>
      <w:lvlJc w:val="left"/>
      <w:pPr>
        <w:ind w:left="720" w:hanging="360"/>
      </w:pPr>
      <w:rPr>
        <w:rFonts w:ascii="Symbol" w:hAnsi="Symbol"/>
      </w:rPr>
    </w:lvl>
    <w:lvl w:ilvl="1" w:tplc="ACB8C09A">
      <w:start w:val="1"/>
      <w:numFmt w:val="bullet"/>
      <w:lvlText w:val="o"/>
      <w:lvlJc w:val="left"/>
      <w:pPr>
        <w:tabs>
          <w:tab w:val="num" w:pos="1440"/>
        </w:tabs>
        <w:ind w:left="1440" w:hanging="360"/>
      </w:pPr>
      <w:rPr>
        <w:rFonts w:ascii="Courier New" w:hAnsi="Courier New"/>
      </w:rPr>
    </w:lvl>
    <w:lvl w:ilvl="2" w:tplc="5C549548">
      <w:start w:val="1"/>
      <w:numFmt w:val="bullet"/>
      <w:lvlText w:val=""/>
      <w:lvlJc w:val="left"/>
      <w:pPr>
        <w:tabs>
          <w:tab w:val="num" w:pos="2160"/>
        </w:tabs>
        <w:ind w:left="2160" w:hanging="360"/>
      </w:pPr>
      <w:rPr>
        <w:rFonts w:ascii="Wingdings" w:hAnsi="Wingdings"/>
      </w:rPr>
    </w:lvl>
    <w:lvl w:ilvl="3" w:tplc="921255F4">
      <w:start w:val="1"/>
      <w:numFmt w:val="bullet"/>
      <w:lvlText w:val=""/>
      <w:lvlJc w:val="left"/>
      <w:pPr>
        <w:tabs>
          <w:tab w:val="num" w:pos="2880"/>
        </w:tabs>
        <w:ind w:left="2880" w:hanging="360"/>
      </w:pPr>
      <w:rPr>
        <w:rFonts w:ascii="Symbol" w:hAnsi="Symbol"/>
      </w:rPr>
    </w:lvl>
    <w:lvl w:ilvl="4" w:tplc="EB5A70E0">
      <w:start w:val="1"/>
      <w:numFmt w:val="bullet"/>
      <w:lvlText w:val="o"/>
      <w:lvlJc w:val="left"/>
      <w:pPr>
        <w:tabs>
          <w:tab w:val="num" w:pos="3600"/>
        </w:tabs>
        <w:ind w:left="3600" w:hanging="360"/>
      </w:pPr>
      <w:rPr>
        <w:rFonts w:ascii="Courier New" w:hAnsi="Courier New"/>
      </w:rPr>
    </w:lvl>
    <w:lvl w:ilvl="5" w:tplc="DDEC5EE8">
      <w:start w:val="1"/>
      <w:numFmt w:val="bullet"/>
      <w:lvlText w:val=""/>
      <w:lvlJc w:val="left"/>
      <w:pPr>
        <w:tabs>
          <w:tab w:val="num" w:pos="4320"/>
        </w:tabs>
        <w:ind w:left="4320" w:hanging="360"/>
      </w:pPr>
      <w:rPr>
        <w:rFonts w:ascii="Wingdings" w:hAnsi="Wingdings"/>
      </w:rPr>
    </w:lvl>
    <w:lvl w:ilvl="6" w:tplc="6A0CBCD2">
      <w:start w:val="1"/>
      <w:numFmt w:val="bullet"/>
      <w:lvlText w:val=""/>
      <w:lvlJc w:val="left"/>
      <w:pPr>
        <w:tabs>
          <w:tab w:val="num" w:pos="5040"/>
        </w:tabs>
        <w:ind w:left="5040" w:hanging="360"/>
      </w:pPr>
      <w:rPr>
        <w:rFonts w:ascii="Symbol" w:hAnsi="Symbol"/>
      </w:rPr>
    </w:lvl>
    <w:lvl w:ilvl="7" w:tplc="42225EFC">
      <w:start w:val="1"/>
      <w:numFmt w:val="bullet"/>
      <w:lvlText w:val="o"/>
      <w:lvlJc w:val="left"/>
      <w:pPr>
        <w:tabs>
          <w:tab w:val="num" w:pos="5760"/>
        </w:tabs>
        <w:ind w:left="5760" w:hanging="360"/>
      </w:pPr>
      <w:rPr>
        <w:rFonts w:ascii="Courier New" w:hAnsi="Courier New"/>
      </w:rPr>
    </w:lvl>
    <w:lvl w:ilvl="8" w:tplc="6F80249E">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9D8EC342">
      <w:start w:val="1"/>
      <w:numFmt w:val="bullet"/>
      <w:lvlText w:val=""/>
      <w:lvlJc w:val="left"/>
      <w:pPr>
        <w:ind w:left="720" w:hanging="360"/>
      </w:pPr>
      <w:rPr>
        <w:rFonts w:ascii="Symbol" w:hAnsi="Symbol"/>
      </w:rPr>
    </w:lvl>
    <w:lvl w:ilvl="1" w:tplc="6C06BE56">
      <w:start w:val="1"/>
      <w:numFmt w:val="bullet"/>
      <w:lvlText w:val="o"/>
      <w:lvlJc w:val="left"/>
      <w:pPr>
        <w:tabs>
          <w:tab w:val="num" w:pos="1440"/>
        </w:tabs>
        <w:ind w:left="1440" w:hanging="360"/>
      </w:pPr>
      <w:rPr>
        <w:rFonts w:ascii="Courier New" w:hAnsi="Courier New"/>
      </w:rPr>
    </w:lvl>
    <w:lvl w:ilvl="2" w:tplc="9874239A">
      <w:start w:val="1"/>
      <w:numFmt w:val="bullet"/>
      <w:lvlText w:val=""/>
      <w:lvlJc w:val="left"/>
      <w:pPr>
        <w:tabs>
          <w:tab w:val="num" w:pos="2160"/>
        </w:tabs>
        <w:ind w:left="2160" w:hanging="360"/>
      </w:pPr>
      <w:rPr>
        <w:rFonts w:ascii="Wingdings" w:hAnsi="Wingdings"/>
      </w:rPr>
    </w:lvl>
    <w:lvl w:ilvl="3" w:tplc="1C88D6A6">
      <w:start w:val="1"/>
      <w:numFmt w:val="bullet"/>
      <w:lvlText w:val=""/>
      <w:lvlJc w:val="left"/>
      <w:pPr>
        <w:tabs>
          <w:tab w:val="num" w:pos="2880"/>
        </w:tabs>
        <w:ind w:left="2880" w:hanging="360"/>
      </w:pPr>
      <w:rPr>
        <w:rFonts w:ascii="Symbol" w:hAnsi="Symbol"/>
      </w:rPr>
    </w:lvl>
    <w:lvl w:ilvl="4" w:tplc="17F8F6FC">
      <w:start w:val="1"/>
      <w:numFmt w:val="bullet"/>
      <w:lvlText w:val="o"/>
      <w:lvlJc w:val="left"/>
      <w:pPr>
        <w:tabs>
          <w:tab w:val="num" w:pos="3600"/>
        </w:tabs>
        <w:ind w:left="3600" w:hanging="360"/>
      </w:pPr>
      <w:rPr>
        <w:rFonts w:ascii="Courier New" w:hAnsi="Courier New"/>
      </w:rPr>
    </w:lvl>
    <w:lvl w:ilvl="5" w:tplc="C0063A14">
      <w:start w:val="1"/>
      <w:numFmt w:val="bullet"/>
      <w:lvlText w:val=""/>
      <w:lvlJc w:val="left"/>
      <w:pPr>
        <w:tabs>
          <w:tab w:val="num" w:pos="4320"/>
        </w:tabs>
        <w:ind w:left="4320" w:hanging="360"/>
      </w:pPr>
      <w:rPr>
        <w:rFonts w:ascii="Wingdings" w:hAnsi="Wingdings"/>
      </w:rPr>
    </w:lvl>
    <w:lvl w:ilvl="6" w:tplc="871CDD12">
      <w:start w:val="1"/>
      <w:numFmt w:val="bullet"/>
      <w:lvlText w:val=""/>
      <w:lvlJc w:val="left"/>
      <w:pPr>
        <w:tabs>
          <w:tab w:val="num" w:pos="5040"/>
        </w:tabs>
        <w:ind w:left="5040" w:hanging="360"/>
      </w:pPr>
      <w:rPr>
        <w:rFonts w:ascii="Symbol" w:hAnsi="Symbol"/>
      </w:rPr>
    </w:lvl>
    <w:lvl w:ilvl="7" w:tplc="7B7235E4">
      <w:start w:val="1"/>
      <w:numFmt w:val="bullet"/>
      <w:lvlText w:val="o"/>
      <w:lvlJc w:val="left"/>
      <w:pPr>
        <w:tabs>
          <w:tab w:val="num" w:pos="5760"/>
        </w:tabs>
        <w:ind w:left="5760" w:hanging="360"/>
      </w:pPr>
      <w:rPr>
        <w:rFonts w:ascii="Courier New" w:hAnsi="Courier New"/>
      </w:rPr>
    </w:lvl>
    <w:lvl w:ilvl="8" w:tplc="D5AA54B8">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8216F96E">
      <w:start w:val="1"/>
      <w:numFmt w:val="bullet"/>
      <w:lvlText w:val=""/>
      <w:lvlJc w:val="left"/>
      <w:pPr>
        <w:ind w:left="720" w:hanging="360"/>
      </w:pPr>
      <w:rPr>
        <w:rFonts w:ascii="Symbol" w:hAnsi="Symbol"/>
      </w:rPr>
    </w:lvl>
    <w:lvl w:ilvl="1" w:tplc="B0181470">
      <w:start w:val="1"/>
      <w:numFmt w:val="bullet"/>
      <w:lvlText w:val="o"/>
      <w:lvlJc w:val="left"/>
      <w:pPr>
        <w:tabs>
          <w:tab w:val="num" w:pos="1440"/>
        </w:tabs>
        <w:ind w:left="1440" w:hanging="360"/>
      </w:pPr>
      <w:rPr>
        <w:rFonts w:ascii="Courier New" w:hAnsi="Courier New"/>
      </w:rPr>
    </w:lvl>
    <w:lvl w:ilvl="2" w:tplc="54606C56">
      <w:start w:val="1"/>
      <w:numFmt w:val="bullet"/>
      <w:lvlText w:val=""/>
      <w:lvlJc w:val="left"/>
      <w:pPr>
        <w:tabs>
          <w:tab w:val="num" w:pos="2160"/>
        </w:tabs>
        <w:ind w:left="2160" w:hanging="360"/>
      </w:pPr>
      <w:rPr>
        <w:rFonts w:ascii="Wingdings" w:hAnsi="Wingdings"/>
      </w:rPr>
    </w:lvl>
    <w:lvl w:ilvl="3" w:tplc="B43E5CE2">
      <w:start w:val="1"/>
      <w:numFmt w:val="bullet"/>
      <w:lvlText w:val=""/>
      <w:lvlJc w:val="left"/>
      <w:pPr>
        <w:tabs>
          <w:tab w:val="num" w:pos="2880"/>
        </w:tabs>
        <w:ind w:left="2880" w:hanging="360"/>
      </w:pPr>
      <w:rPr>
        <w:rFonts w:ascii="Symbol" w:hAnsi="Symbol"/>
      </w:rPr>
    </w:lvl>
    <w:lvl w:ilvl="4" w:tplc="AF92E79C">
      <w:start w:val="1"/>
      <w:numFmt w:val="bullet"/>
      <w:lvlText w:val="o"/>
      <w:lvlJc w:val="left"/>
      <w:pPr>
        <w:tabs>
          <w:tab w:val="num" w:pos="3600"/>
        </w:tabs>
        <w:ind w:left="3600" w:hanging="360"/>
      </w:pPr>
      <w:rPr>
        <w:rFonts w:ascii="Courier New" w:hAnsi="Courier New"/>
      </w:rPr>
    </w:lvl>
    <w:lvl w:ilvl="5" w:tplc="00007A8A">
      <w:start w:val="1"/>
      <w:numFmt w:val="bullet"/>
      <w:lvlText w:val=""/>
      <w:lvlJc w:val="left"/>
      <w:pPr>
        <w:tabs>
          <w:tab w:val="num" w:pos="4320"/>
        </w:tabs>
        <w:ind w:left="4320" w:hanging="360"/>
      </w:pPr>
      <w:rPr>
        <w:rFonts w:ascii="Wingdings" w:hAnsi="Wingdings"/>
      </w:rPr>
    </w:lvl>
    <w:lvl w:ilvl="6" w:tplc="862A836C">
      <w:start w:val="1"/>
      <w:numFmt w:val="bullet"/>
      <w:lvlText w:val=""/>
      <w:lvlJc w:val="left"/>
      <w:pPr>
        <w:tabs>
          <w:tab w:val="num" w:pos="5040"/>
        </w:tabs>
        <w:ind w:left="5040" w:hanging="360"/>
      </w:pPr>
      <w:rPr>
        <w:rFonts w:ascii="Symbol" w:hAnsi="Symbol"/>
      </w:rPr>
    </w:lvl>
    <w:lvl w:ilvl="7" w:tplc="354E43F4">
      <w:start w:val="1"/>
      <w:numFmt w:val="bullet"/>
      <w:lvlText w:val="o"/>
      <w:lvlJc w:val="left"/>
      <w:pPr>
        <w:tabs>
          <w:tab w:val="num" w:pos="5760"/>
        </w:tabs>
        <w:ind w:left="5760" w:hanging="360"/>
      </w:pPr>
      <w:rPr>
        <w:rFonts w:ascii="Courier New" w:hAnsi="Courier New"/>
      </w:rPr>
    </w:lvl>
    <w:lvl w:ilvl="8" w:tplc="3B8CCAE0">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ED902BA2">
      <w:start w:val="1"/>
      <w:numFmt w:val="bullet"/>
      <w:lvlText w:val=""/>
      <w:lvlJc w:val="left"/>
      <w:pPr>
        <w:ind w:left="720" w:hanging="360"/>
      </w:pPr>
      <w:rPr>
        <w:rFonts w:ascii="Symbol" w:hAnsi="Symbol"/>
      </w:rPr>
    </w:lvl>
    <w:lvl w:ilvl="1" w:tplc="2BE4524C">
      <w:start w:val="1"/>
      <w:numFmt w:val="bullet"/>
      <w:lvlText w:val="o"/>
      <w:lvlJc w:val="left"/>
      <w:pPr>
        <w:tabs>
          <w:tab w:val="num" w:pos="1440"/>
        </w:tabs>
        <w:ind w:left="1440" w:hanging="360"/>
      </w:pPr>
      <w:rPr>
        <w:rFonts w:ascii="Courier New" w:hAnsi="Courier New"/>
      </w:rPr>
    </w:lvl>
    <w:lvl w:ilvl="2" w:tplc="887ECBF4">
      <w:start w:val="1"/>
      <w:numFmt w:val="bullet"/>
      <w:lvlText w:val=""/>
      <w:lvlJc w:val="left"/>
      <w:pPr>
        <w:tabs>
          <w:tab w:val="num" w:pos="2160"/>
        </w:tabs>
        <w:ind w:left="2160" w:hanging="360"/>
      </w:pPr>
      <w:rPr>
        <w:rFonts w:ascii="Wingdings" w:hAnsi="Wingdings"/>
      </w:rPr>
    </w:lvl>
    <w:lvl w:ilvl="3" w:tplc="F252E104">
      <w:start w:val="1"/>
      <w:numFmt w:val="bullet"/>
      <w:lvlText w:val=""/>
      <w:lvlJc w:val="left"/>
      <w:pPr>
        <w:tabs>
          <w:tab w:val="num" w:pos="2880"/>
        </w:tabs>
        <w:ind w:left="2880" w:hanging="360"/>
      </w:pPr>
      <w:rPr>
        <w:rFonts w:ascii="Symbol" w:hAnsi="Symbol"/>
      </w:rPr>
    </w:lvl>
    <w:lvl w:ilvl="4" w:tplc="F04ADE3A">
      <w:start w:val="1"/>
      <w:numFmt w:val="bullet"/>
      <w:lvlText w:val="o"/>
      <w:lvlJc w:val="left"/>
      <w:pPr>
        <w:tabs>
          <w:tab w:val="num" w:pos="3600"/>
        </w:tabs>
        <w:ind w:left="3600" w:hanging="360"/>
      </w:pPr>
      <w:rPr>
        <w:rFonts w:ascii="Courier New" w:hAnsi="Courier New"/>
      </w:rPr>
    </w:lvl>
    <w:lvl w:ilvl="5" w:tplc="F6385B20">
      <w:start w:val="1"/>
      <w:numFmt w:val="bullet"/>
      <w:lvlText w:val=""/>
      <w:lvlJc w:val="left"/>
      <w:pPr>
        <w:tabs>
          <w:tab w:val="num" w:pos="4320"/>
        </w:tabs>
        <w:ind w:left="4320" w:hanging="360"/>
      </w:pPr>
      <w:rPr>
        <w:rFonts w:ascii="Wingdings" w:hAnsi="Wingdings"/>
      </w:rPr>
    </w:lvl>
    <w:lvl w:ilvl="6" w:tplc="43603716">
      <w:start w:val="1"/>
      <w:numFmt w:val="bullet"/>
      <w:lvlText w:val=""/>
      <w:lvlJc w:val="left"/>
      <w:pPr>
        <w:tabs>
          <w:tab w:val="num" w:pos="5040"/>
        </w:tabs>
        <w:ind w:left="5040" w:hanging="360"/>
      </w:pPr>
      <w:rPr>
        <w:rFonts w:ascii="Symbol" w:hAnsi="Symbol"/>
      </w:rPr>
    </w:lvl>
    <w:lvl w:ilvl="7" w:tplc="9AAA19C8">
      <w:start w:val="1"/>
      <w:numFmt w:val="bullet"/>
      <w:lvlText w:val="o"/>
      <w:lvlJc w:val="left"/>
      <w:pPr>
        <w:tabs>
          <w:tab w:val="num" w:pos="5760"/>
        </w:tabs>
        <w:ind w:left="5760" w:hanging="360"/>
      </w:pPr>
      <w:rPr>
        <w:rFonts w:ascii="Courier New" w:hAnsi="Courier New"/>
      </w:rPr>
    </w:lvl>
    <w:lvl w:ilvl="8" w:tplc="7F0C557C">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EA5C6EAA">
      <w:start w:val="1"/>
      <w:numFmt w:val="bullet"/>
      <w:lvlText w:val=""/>
      <w:lvlJc w:val="left"/>
      <w:pPr>
        <w:ind w:left="720" w:hanging="360"/>
      </w:pPr>
      <w:rPr>
        <w:rFonts w:ascii="Symbol" w:hAnsi="Symbol"/>
      </w:rPr>
    </w:lvl>
    <w:lvl w:ilvl="1" w:tplc="0B226E78">
      <w:start w:val="1"/>
      <w:numFmt w:val="bullet"/>
      <w:lvlText w:val="o"/>
      <w:lvlJc w:val="left"/>
      <w:pPr>
        <w:tabs>
          <w:tab w:val="num" w:pos="1440"/>
        </w:tabs>
        <w:ind w:left="1440" w:hanging="360"/>
      </w:pPr>
      <w:rPr>
        <w:rFonts w:ascii="Courier New" w:hAnsi="Courier New"/>
      </w:rPr>
    </w:lvl>
    <w:lvl w:ilvl="2" w:tplc="5156D2AA">
      <w:start w:val="1"/>
      <w:numFmt w:val="bullet"/>
      <w:lvlText w:val=""/>
      <w:lvlJc w:val="left"/>
      <w:pPr>
        <w:tabs>
          <w:tab w:val="num" w:pos="2160"/>
        </w:tabs>
        <w:ind w:left="2160" w:hanging="360"/>
      </w:pPr>
      <w:rPr>
        <w:rFonts w:ascii="Wingdings" w:hAnsi="Wingdings"/>
      </w:rPr>
    </w:lvl>
    <w:lvl w:ilvl="3" w:tplc="3A5EADE8">
      <w:start w:val="1"/>
      <w:numFmt w:val="bullet"/>
      <w:lvlText w:val=""/>
      <w:lvlJc w:val="left"/>
      <w:pPr>
        <w:tabs>
          <w:tab w:val="num" w:pos="2880"/>
        </w:tabs>
        <w:ind w:left="2880" w:hanging="360"/>
      </w:pPr>
      <w:rPr>
        <w:rFonts w:ascii="Symbol" w:hAnsi="Symbol"/>
      </w:rPr>
    </w:lvl>
    <w:lvl w:ilvl="4" w:tplc="48926D6E">
      <w:start w:val="1"/>
      <w:numFmt w:val="bullet"/>
      <w:lvlText w:val="o"/>
      <w:lvlJc w:val="left"/>
      <w:pPr>
        <w:tabs>
          <w:tab w:val="num" w:pos="3600"/>
        </w:tabs>
        <w:ind w:left="3600" w:hanging="360"/>
      </w:pPr>
      <w:rPr>
        <w:rFonts w:ascii="Courier New" w:hAnsi="Courier New"/>
      </w:rPr>
    </w:lvl>
    <w:lvl w:ilvl="5" w:tplc="7C4CD45A">
      <w:start w:val="1"/>
      <w:numFmt w:val="bullet"/>
      <w:lvlText w:val=""/>
      <w:lvlJc w:val="left"/>
      <w:pPr>
        <w:tabs>
          <w:tab w:val="num" w:pos="4320"/>
        </w:tabs>
        <w:ind w:left="4320" w:hanging="360"/>
      </w:pPr>
      <w:rPr>
        <w:rFonts w:ascii="Wingdings" w:hAnsi="Wingdings"/>
      </w:rPr>
    </w:lvl>
    <w:lvl w:ilvl="6" w:tplc="0A804CA0">
      <w:start w:val="1"/>
      <w:numFmt w:val="bullet"/>
      <w:lvlText w:val=""/>
      <w:lvlJc w:val="left"/>
      <w:pPr>
        <w:tabs>
          <w:tab w:val="num" w:pos="5040"/>
        </w:tabs>
        <w:ind w:left="5040" w:hanging="360"/>
      </w:pPr>
      <w:rPr>
        <w:rFonts w:ascii="Symbol" w:hAnsi="Symbol"/>
      </w:rPr>
    </w:lvl>
    <w:lvl w:ilvl="7" w:tplc="2A1CD2EA">
      <w:start w:val="1"/>
      <w:numFmt w:val="bullet"/>
      <w:lvlText w:val="o"/>
      <w:lvlJc w:val="left"/>
      <w:pPr>
        <w:tabs>
          <w:tab w:val="num" w:pos="5760"/>
        </w:tabs>
        <w:ind w:left="5760" w:hanging="360"/>
      </w:pPr>
      <w:rPr>
        <w:rFonts w:ascii="Courier New" w:hAnsi="Courier New"/>
      </w:rPr>
    </w:lvl>
    <w:lvl w:ilvl="8" w:tplc="10AC1894">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hybridMultilevel"/>
    <w:tmpl w:val="0000017F"/>
    <w:lvl w:ilvl="0" w:tplc="17161F86">
      <w:start w:val="1"/>
      <w:numFmt w:val="bullet"/>
      <w:lvlText w:val=""/>
      <w:lvlJc w:val="left"/>
      <w:pPr>
        <w:ind w:left="720" w:hanging="360"/>
      </w:pPr>
      <w:rPr>
        <w:rFonts w:ascii="Symbol" w:hAnsi="Symbol"/>
      </w:rPr>
    </w:lvl>
    <w:lvl w:ilvl="1" w:tplc="B6D2303A">
      <w:start w:val="1"/>
      <w:numFmt w:val="bullet"/>
      <w:lvlText w:val="o"/>
      <w:lvlJc w:val="left"/>
      <w:pPr>
        <w:tabs>
          <w:tab w:val="num" w:pos="1440"/>
        </w:tabs>
        <w:ind w:left="1440" w:hanging="360"/>
      </w:pPr>
      <w:rPr>
        <w:rFonts w:ascii="Courier New" w:hAnsi="Courier New"/>
      </w:rPr>
    </w:lvl>
    <w:lvl w:ilvl="2" w:tplc="AAAE4418">
      <w:start w:val="1"/>
      <w:numFmt w:val="bullet"/>
      <w:lvlText w:val=""/>
      <w:lvlJc w:val="left"/>
      <w:pPr>
        <w:tabs>
          <w:tab w:val="num" w:pos="2160"/>
        </w:tabs>
        <w:ind w:left="2160" w:hanging="360"/>
      </w:pPr>
      <w:rPr>
        <w:rFonts w:ascii="Wingdings" w:hAnsi="Wingdings"/>
      </w:rPr>
    </w:lvl>
    <w:lvl w:ilvl="3" w:tplc="9992EAD2">
      <w:start w:val="1"/>
      <w:numFmt w:val="bullet"/>
      <w:lvlText w:val=""/>
      <w:lvlJc w:val="left"/>
      <w:pPr>
        <w:tabs>
          <w:tab w:val="num" w:pos="2880"/>
        </w:tabs>
        <w:ind w:left="2880" w:hanging="360"/>
      </w:pPr>
      <w:rPr>
        <w:rFonts w:ascii="Symbol" w:hAnsi="Symbol"/>
      </w:rPr>
    </w:lvl>
    <w:lvl w:ilvl="4" w:tplc="FB86DA9C">
      <w:start w:val="1"/>
      <w:numFmt w:val="bullet"/>
      <w:lvlText w:val="o"/>
      <w:lvlJc w:val="left"/>
      <w:pPr>
        <w:tabs>
          <w:tab w:val="num" w:pos="3600"/>
        </w:tabs>
        <w:ind w:left="3600" w:hanging="360"/>
      </w:pPr>
      <w:rPr>
        <w:rFonts w:ascii="Courier New" w:hAnsi="Courier New"/>
      </w:rPr>
    </w:lvl>
    <w:lvl w:ilvl="5" w:tplc="220232BC">
      <w:start w:val="1"/>
      <w:numFmt w:val="bullet"/>
      <w:lvlText w:val=""/>
      <w:lvlJc w:val="left"/>
      <w:pPr>
        <w:tabs>
          <w:tab w:val="num" w:pos="4320"/>
        </w:tabs>
        <w:ind w:left="4320" w:hanging="360"/>
      </w:pPr>
      <w:rPr>
        <w:rFonts w:ascii="Wingdings" w:hAnsi="Wingdings"/>
      </w:rPr>
    </w:lvl>
    <w:lvl w:ilvl="6" w:tplc="A82C44D4">
      <w:start w:val="1"/>
      <w:numFmt w:val="bullet"/>
      <w:lvlText w:val=""/>
      <w:lvlJc w:val="left"/>
      <w:pPr>
        <w:tabs>
          <w:tab w:val="num" w:pos="5040"/>
        </w:tabs>
        <w:ind w:left="5040" w:hanging="360"/>
      </w:pPr>
      <w:rPr>
        <w:rFonts w:ascii="Symbol" w:hAnsi="Symbol"/>
      </w:rPr>
    </w:lvl>
    <w:lvl w:ilvl="7" w:tplc="C8AE555C">
      <w:start w:val="1"/>
      <w:numFmt w:val="bullet"/>
      <w:lvlText w:val="o"/>
      <w:lvlJc w:val="left"/>
      <w:pPr>
        <w:tabs>
          <w:tab w:val="num" w:pos="5760"/>
        </w:tabs>
        <w:ind w:left="5760" w:hanging="360"/>
      </w:pPr>
      <w:rPr>
        <w:rFonts w:ascii="Courier New" w:hAnsi="Courier New"/>
      </w:rPr>
    </w:lvl>
    <w:lvl w:ilvl="8" w:tplc="1C6804E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428085BC">
      <w:start w:val="1"/>
      <w:numFmt w:val="bullet"/>
      <w:lvlText w:val=""/>
      <w:lvlJc w:val="left"/>
      <w:pPr>
        <w:ind w:left="720" w:hanging="360"/>
      </w:pPr>
      <w:rPr>
        <w:rFonts w:ascii="Symbol" w:hAnsi="Symbol"/>
      </w:rPr>
    </w:lvl>
    <w:lvl w:ilvl="1" w:tplc="EB2444D8">
      <w:start w:val="1"/>
      <w:numFmt w:val="bullet"/>
      <w:lvlText w:val="o"/>
      <w:lvlJc w:val="left"/>
      <w:pPr>
        <w:tabs>
          <w:tab w:val="num" w:pos="1440"/>
        </w:tabs>
        <w:ind w:left="1440" w:hanging="360"/>
      </w:pPr>
      <w:rPr>
        <w:rFonts w:ascii="Courier New" w:hAnsi="Courier New"/>
      </w:rPr>
    </w:lvl>
    <w:lvl w:ilvl="2" w:tplc="A5229168">
      <w:start w:val="1"/>
      <w:numFmt w:val="bullet"/>
      <w:lvlText w:val=""/>
      <w:lvlJc w:val="left"/>
      <w:pPr>
        <w:tabs>
          <w:tab w:val="num" w:pos="2160"/>
        </w:tabs>
        <w:ind w:left="2160" w:hanging="360"/>
      </w:pPr>
      <w:rPr>
        <w:rFonts w:ascii="Wingdings" w:hAnsi="Wingdings"/>
      </w:rPr>
    </w:lvl>
    <w:lvl w:ilvl="3" w:tplc="D326033C">
      <w:start w:val="1"/>
      <w:numFmt w:val="bullet"/>
      <w:lvlText w:val=""/>
      <w:lvlJc w:val="left"/>
      <w:pPr>
        <w:tabs>
          <w:tab w:val="num" w:pos="2880"/>
        </w:tabs>
        <w:ind w:left="2880" w:hanging="360"/>
      </w:pPr>
      <w:rPr>
        <w:rFonts w:ascii="Symbol" w:hAnsi="Symbol"/>
      </w:rPr>
    </w:lvl>
    <w:lvl w:ilvl="4" w:tplc="78A00C6C">
      <w:start w:val="1"/>
      <w:numFmt w:val="bullet"/>
      <w:lvlText w:val="o"/>
      <w:lvlJc w:val="left"/>
      <w:pPr>
        <w:tabs>
          <w:tab w:val="num" w:pos="3600"/>
        </w:tabs>
        <w:ind w:left="3600" w:hanging="360"/>
      </w:pPr>
      <w:rPr>
        <w:rFonts w:ascii="Courier New" w:hAnsi="Courier New"/>
      </w:rPr>
    </w:lvl>
    <w:lvl w:ilvl="5" w:tplc="DA82304A">
      <w:start w:val="1"/>
      <w:numFmt w:val="bullet"/>
      <w:lvlText w:val=""/>
      <w:lvlJc w:val="left"/>
      <w:pPr>
        <w:tabs>
          <w:tab w:val="num" w:pos="4320"/>
        </w:tabs>
        <w:ind w:left="4320" w:hanging="360"/>
      </w:pPr>
      <w:rPr>
        <w:rFonts w:ascii="Wingdings" w:hAnsi="Wingdings"/>
      </w:rPr>
    </w:lvl>
    <w:lvl w:ilvl="6" w:tplc="FE28F6B0">
      <w:start w:val="1"/>
      <w:numFmt w:val="bullet"/>
      <w:lvlText w:val=""/>
      <w:lvlJc w:val="left"/>
      <w:pPr>
        <w:tabs>
          <w:tab w:val="num" w:pos="5040"/>
        </w:tabs>
        <w:ind w:left="5040" w:hanging="360"/>
      </w:pPr>
      <w:rPr>
        <w:rFonts w:ascii="Symbol" w:hAnsi="Symbol"/>
      </w:rPr>
    </w:lvl>
    <w:lvl w:ilvl="7" w:tplc="593E0614">
      <w:start w:val="1"/>
      <w:numFmt w:val="bullet"/>
      <w:lvlText w:val="o"/>
      <w:lvlJc w:val="left"/>
      <w:pPr>
        <w:tabs>
          <w:tab w:val="num" w:pos="5760"/>
        </w:tabs>
        <w:ind w:left="5760" w:hanging="360"/>
      </w:pPr>
      <w:rPr>
        <w:rFonts w:ascii="Courier New" w:hAnsi="Courier New"/>
      </w:rPr>
    </w:lvl>
    <w:lvl w:ilvl="8" w:tplc="882C8F38">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hybridMultilevel"/>
    <w:tmpl w:val="00000181"/>
    <w:lvl w:ilvl="0" w:tplc="D2547A34">
      <w:start w:val="1"/>
      <w:numFmt w:val="bullet"/>
      <w:lvlText w:val=""/>
      <w:lvlJc w:val="left"/>
      <w:pPr>
        <w:ind w:left="720" w:hanging="360"/>
      </w:pPr>
      <w:rPr>
        <w:rFonts w:ascii="Symbol" w:hAnsi="Symbol"/>
      </w:rPr>
    </w:lvl>
    <w:lvl w:ilvl="1" w:tplc="BBE245A2">
      <w:start w:val="1"/>
      <w:numFmt w:val="bullet"/>
      <w:lvlText w:val="o"/>
      <w:lvlJc w:val="left"/>
      <w:pPr>
        <w:tabs>
          <w:tab w:val="num" w:pos="1440"/>
        </w:tabs>
        <w:ind w:left="1440" w:hanging="360"/>
      </w:pPr>
      <w:rPr>
        <w:rFonts w:ascii="Courier New" w:hAnsi="Courier New"/>
      </w:rPr>
    </w:lvl>
    <w:lvl w:ilvl="2" w:tplc="D3669C18">
      <w:start w:val="1"/>
      <w:numFmt w:val="bullet"/>
      <w:lvlText w:val=""/>
      <w:lvlJc w:val="left"/>
      <w:pPr>
        <w:tabs>
          <w:tab w:val="num" w:pos="2160"/>
        </w:tabs>
        <w:ind w:left="2160" w:hanging="360"/>
      </w:pPr>
      <w:rPr>
        <w:rFonts w:ascii="Wingdings" w:hAnsi="Wingdings"/>
      </w:rPr>
    </w:lvl>
    <w:lvl w:ilvl="3" w:tplc="E16A2684">
      <w:start w:val="1"/>
      <w:numFmt w:val="bullet"/>
      <w:lvlText w:val=""/>
      <w:lvlJc w:val="left"/>
      <w:pPr>
        <w:tabs>
          <w:tab w:val="num" w:pos="2880"/>
        </w:tabs>
        <w:ind w:left="2880" w:hanging="360"/>
      </w:pPr>
      <w:rPr>
        <w:rFonts w:ascii="Symbol" w:hAnsi="Symbol"/>
      </w:rPr>
    </w:lvl>
    <w:lvl w:ilvl="4" w:tplc="F41EC6AC">
      <w:start w:val="1"/>
      <w:numFmt w:val="bullet"/>
      <w:lvlText w:val="o"/>
      <w:lvlJc w:val="left"/>
      <w:pPr>
        <w:tabs>
          <w:tab w:val="num" w:pos="3600"/>
        </w:tabs>
        <w:ind w:left="3600" w:hanging="360"/>
      </w:pPr>
      <w:rPr>
        <w:rFonts w:ascii="Courier New" w:hAnsi="Courier New"/>
      </w:rPr>
    </w:lvl>
    <w:lvl w:ilvl="5" w:tplc="49D8458C">
      <w:start w:val="1"/>
      <w:numFmt w:val="bullet"/>
      <w:lvlText w:val=""/>
      <w:lvlJc w:val="left"/>
      <w:pPr>
        <w:tabs>
          <w:tab w:val="num" w:pos="4320"/>
        </w:tabs>
        <w:ind w:left="4320" w:hanging="360"/>
      </w:pPr>
      <w:rPr>
        <w:rFonts w:ascii="Wingdings" w:hAnsi="Wingdings"/>
      </w:rPr>
    </w:lvl>
    <w:lvl w:ilvl="6" w:tplc="937A4758">
      <w:start w:val="1"/>
      <w:numFmt w:val="bullet"/>
      <w:lvlText w:val=""/>
      <w:lvlJc w:val="left"/>
      <w:pPr>
        <w:tabs>
          <w:tab w:val="num" w:pos="5040"/>
        </w:tabs>
        <w:ind w:left="5040" w:hanging="360"/>
      </w:pPr>
      <w:rPr>
        <w:rFonts w:ascii="Symbol" w:hAnsi="Symbol"/>
      </w:rPr>
    </w:lvl>
    <w:lvl w:ilvl="7" w:tplc="6102FBFA">
      <w:start w:val="1"/>
      <w:numFmt w:val="bullet"/>
      <w:lvlText w:val="o"/>
      <w:lvlJc w:val="left"/>
      <w:pPr>
        <w:tabs>
          <w:tab w:val="num" w:pos="5760"/>
        </w:tabs>
        <w:ind w:left="5760" w:hanging="360"/>
      </w:pPr>
      <w:rPr>
        <w:rFonts w:ascii="Courier New" w:hAnsi="Courier New"/>
      </w:rPr>
    </w:lvl>
    <w:lvl w:ilvl="8" w:tplc="53044C8A">
      <w:start w:val="1"/>
      <w:numFmt w:val="bullet"/>
      <w:lvlText w:val=""/>
      <w:lvlJc w:val="left"/>
      <w:pPr>
        <w:tabs>
          <w:tab w:val="num" w:pos="6480"/>
        </w:tabs>
        <w:ind w:left="6480" w:hanging="360"/>
      </w:pPr>
      <w:rPr>
        <w:rFonts w:ascii="Wingdings" w:hAnsi="Wingdings"/>
      </w:rPr>
    </w:lvl>
  </w:abstractNum>
  <w:abstractNum w:abstractNumId="385" w15:restartNumberingAfterBreak="0">
    <w:nsid w:val="00000182"/>
    <w:multiLevelType w:val="hybridMultilevel"/>
    <w:tmpl w:val="00000182"/>
    <w:lvl w:ilvl="0" w:tplc="356A739C">
      <w:start w:val="1"/>
      <w:numFmt w:val="bullet"/>
      <w:lvlText w:val=""/>
      <w:lvlJc w:val="left"/>
      <w:pPr>
        <w:ind w:left="720" w:hanging="360"/>
      </w:pPr>
      <w:rPr>
        <w:rFonts w:ascii="Symbol" w:hAnsi="Symbol"/>
      </w:rPr>
    </w:lvl>
    <w:lvl w:ilvl="1" w:tplc="C0F4C1C2">
      <w:start w:val="1"/>
      <w:numFmt w:val="bullet"/>
      <w:lvlText w:val="o"/>
      <w:lvlJc w:val="left"/>
      <w:pPr>
        <w:tabs>
          <w:tab w:val="num" w:pos="1440"/>
        </w:tabs>
        <w:ind w:left="1440" w:hanging="360"/>
      </w:pPr>
      <w:rPr>
        <w:rFonts w:ascii="Courier New" w:hAnsi="Courier New"/>
      </w:rPr>
    </w:lvl>
    <w:lvl w:ilvl="2" w:tplc="AA9816E6">
      <w:start w:val="1"/>
      <w:numFmt w:val="bullet"/>
      <w:lvlText w:val=""/>
      <w:lvlJc w:val="left"/>
      <w:pPr>
        <w:tabs>
          <w:tab w:val="num" w:pos="2160"/>
        </w:tabs>
        <w:ind w:left="2160" w:hanging="360"/>
      </w:pPr>
      <w:rPr>
        <w:rFonts w:ascii="Wingdings" w:hAnsi="Wingdings"/>
      </w:rPr>
    </w:lvl>
    <w:lvl w:ilvl="3" w:tplc="FE20AF4C">
      <w:start w:val="1"/>
      <w:numFmt w:val="bullet"/>
      <w:lvlText w:val=""/>
      <w:lvlJc w:val="left"/>
      <w:pPr>
        <w:tabs>
          <w:tab w:val="num" w:pos="2880"/>
        </w:tabs>
        <w:ind w:left="2880" w:hanging="360"/>
      </w:pPr>
      <w:rPr>
        <w:rFonts w:ascii="Symbol" w:hAnsi="Symbol"/>
      </w:rPr>
    </w:lvl>
    <w:lvl w:ilvl="4" w:tplc="908CAEC8">
      <w:start w:val="1"/>
      <w:numFmt w:val="bullet"/>
      <w:lvlText w:val="o"/>
      <w:lvlJc w:val="left"/>
      <w:pPr>
        <w:tabs>
          <w:tab w:val="num" w:pos="3600"/>
        </w:tabs>
        <w:ind w:left="3600" w:hanging="360"/>
      </w:pPr>
      <w:rPr>
        <w:rFonts w:ascii="Courier New" w:hAnsi="Courier New"/>
      </w:rPr>
    </w:lvl>
    <w:lvl w:ilvl="5" w:tplc="CB644EC0">
      <w:start w:val="1"/>
      <w:numFmt w:val="bullet"/>
      <w:lvlText w:val=""/>
      <w:lvlJc w:val="left"/>
      <w:pPr>
        <w:tabs>
          <w:tab w:val="num" w:pos="4320"/>
        </w:tabs>
        <w:ind w:left="4320" w:hanging="360"/>
      </w:pPr>
      <w:rPr>
        <w:rFonts w:ascii="Wingdings" w:hAnsi="Wingdings"/>
      </w:rPr>
    </w:lvl>
    <w:lvl w:ilvl="6" w:tplc="A73C42DC">
      <w:start w:val="1"/>
      <w:numFmt w:val="bullet"/>
      <w:lvlText w:val=""/>
      <w:lvlJc w:val="left"/>
      <w:pPr>
        <w:tabs>
          <w:tab w:val="num" w:pos="5040"/>
        </w:tabs>
        <w:ind w:left="5040" w:hanging="360"/>
      </w:pPr>
      <w:rPr>
        <w:rFonts w:ascii="Symbol" w:hAnsi="Symbol"/>
      </w:rPr>
    </w:lvl>
    <w:lvl w:ilvl="7" w:tplc="5E985532">
      <w:start w:val="1"/>
      <w:numFmt w:val="bullet"/>
      <w:lvlText w:val="o"/>
      <w:lvlJc w:val="left"/>
      <w:pPr>
        <w:tabs>
          <w:tab w:val="num" w:pos="5760"/>
        </w:tabs>
        <w:ind w:left="5760" w:hanging="360"/>
      </w:pPr>
      <w:rPr>
        <w:rFonts w:ascii="Courier New" w:hAnsi="Courier New"/>
      </w:rPr>
    </w:lvl>
    <w:lvl w:ilvl="8" w:tplc="DB586106">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47AE36DE">
      <w:start w:val="1"/>
      <w:numFmt w:val="bullet"/>
      <w:lvlText w:val=""/>
      <w:lvlJc w:val="left"/>
      <w:pPr>
        <w:ind w:left="720" w:hanging="360"/>
      </w:pPr>
      <w:rPr>
        <w:rFonts w:ascii="Symbol" w:hAnsi="Symbol"/>
      </w:rPr>
    </w:lvl>
    <w:lvl w:ilvl="1" w:tplc="69764AC8">
      <w:start w:val="1"/>
      <w:numFmt w:val="bullet"/>
      <w:lvlText w:val="o"/>
      <w:lvlJc w:val="left"/>
      <w:pPr>
        <w:tabs>
          <w:tab w:val="num" w:pos="1440"/>
        </w:tabs>
        <w:ind w:left="1440" w:hanging="360"/>
      </w:pPr>
      <w:rPr>
        <w:rFonts w:ascii="Courier New" w:hAnsi="Courier New"/>
      </w:rPr>
    </w:lvl>
    <w:lvl w:ilvl="2" w:tplc="68C48F3C">
      <w:start w:val="1"/>
      <w:numFmt w:val="bullet"/>
      <w:lvlText w:val=""/>
      <w:lvlJc w:val="left"/>
      <w:pPr>
        <w:tabs>
          <w:tab w:val="num" w:pos="2160"/>
        </w:tabs>
        <w:ind w:left="2160" w:hanging="360"/>
      </w:pPr>
      <w:rPr>
        <w:rFonts w:ascii="Wingdings" w:hAnsi="Wingdings"/>
      </w:rPr>
    </w:lvl>
    <w:lvl w:ilvl="3" w:tplc="7F4C2920">
      <w:start w:val="1"/>
      <w:numFmt w:val="bullet"/>
      <w:lvlText w:val=""/>
      <w:lvlJc w:val="left"/>
      <w:pPr>
        <w:tabs>
          <w:tab w:val="num" w:pos="2880"/>
        </w:tabs>
        <w:ind w:left="2880" w:hanging="360"/>
      </w:pPr>
      <w:rPr>
        <w:rFonts w:ascii="Symbol" w:hAnsi="Symbol"/>
      </w:rPr>
    </w:lvl>
    <w:lvl w:ilvl="4" w:tplc="FCBC7CC2">
      <w:start w:val="1"/>
      <w:numFmt w:val="bullet"/>
      <w:lvlText w:val="o"/>
      <w:lvlJc w:val="left"/>
      <w:pPr>
        <w:tabs>
          <w:tab w:val="num" w:pos="3600"/>
        </w:tabs>
        <w:ind w:left="3600" w:hanging="360"/>
      </w:pPr>
      <w:rPr>
        <w:rFonts w:ascii="Courier New" w:hAnsi="Courier New"/>
      </w:rPr>
    </w:lvl>
    <w:lvl w:ilvl="5" w:tplc="90884B78">
      <w:start w:val="1"/>
      <w:numFmt w:val="bullet"/>
      <w:lvlText w:val=""/>
      <w:lvlJc w:val="left"/>
      <w:pPr>
        <w:tabs>
          <w:tab w:val="num" w:pos="4320"/>
        </w:tabs>
        <w:ind w:left="4320" w:hanging="360"/>
      </w:pPr>
      <w:rPr>
        <w:rFonts w:ascii="Wingdings" w:hAnsi="Wingdings"/>
      </w:rPr>
    </w:lvl>
    <w:lvl w:ilvl="6" w:tplc="C33EB91C">
      <w:start w:val="1"/>
      <w:numFmt w:val="bullet"/>
      <w:lvlText w:val=""/>
      <w:lvlJc w:val="left"/>
      <w:pPr>
        <w:tabs>
          <w:tab w:val="num" w:pos="5040"/>
        </w:tabs>
        <w:ind w:left="5040" w:hanging="360"/>
      </w:pPr>
      <w:rPr>
        <w:rFonts w:ascii="Symbol" w:hAnsi="Symbol"/>
      </w:rPr>
    </w:lvl>
    <w:lvl w:ilvl="7" w:tplc="0142B212">
      <w:start w:val="1"/>
      <w:numFmt w:val="bullet"/>
      <w:lvlText w:val="o"/>
      <w:lvlJc w:val="left"/>
      <w:pPr>
        <w:tabs>
          <w:tab w:val="num" w:pos="5760"/>
        </w:tabs>
        <w:ind w:left="5760" w:hanging="360"/>
      </w:pPr>
      <w:rPr>
        <w:rFonts w:ascii="Courier New" w:hAnsi="Courier New"/>
      </w:rPr>
    </w:lvl>
    <w:lvl w:ilvl="8" w:tplc="058AC1B2">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EC18EE78">
      <w:start w:val="1"/>
      <w:numFmt w:val="bullet"/>
      <w:lvlText w:val=""/>
      <w:lvlJc w:val="left"/>
      <w:pPr>
        <w:ind w:left="720" w:hanging="360"/>
      </w:pPr>
      <w:rPr>
        <w:rFonts w:ascii="Symbol" w:hAnsi="Symbol"/>
      </w:rPr>
    </w:lvl>
    <w:lvl w:ilvl="1" w:tplc="3B1ACBEA">
      <w:start w:val="1"/>
      <w:numFmt w:val="bullet"/>
      <w:lvlText w:val="o"/>
      <w:lvlJc w:val="left"/>
      <w:pPr>
        <w:tabs>
          <w:tab w:val="num" w:pos="1440"/>
        </w:tabs>
        <w:ind w:left="1440" w:hanging="360"/>
      </w:pPr>
      <w:rPr>
        <w:rFonts w:ascii="Courier New" w:hAnsi="Courier New"/>
      </w:rPr>
    </w:lvl>
    <w:lvl w:ilvl="2" w:tplc="7E04BCE2">
      <w:start w:val="1"/>
      <w:numFmt w:val="bullet"/>
      <w:lvlText w:val=""/>
      <w:lvlJc w:val="left"/>
      <w:pPr>
        <w:tabs>
          <w:tab w:val="num" w:pos="2160"/>
        </w:tabs>
        <w:ind w:left="2160" w:hanging="360"/>
      </w:pPr>
      <w:rPr>
        <w:rFonts w:ascii="Wingdings" w:hAnsi="Wingdings"/>
      </w:rPr>
    </w:lvl>
    <w:lvl w:ilvl="3" w:tplc="9BCECC64">
      <w:start w:val="1"/>
      <w:numFmt w:val="bullet"/>
      <w:lvlText w:val=""/>
      <w:lvlJc w:val="left"/>
      <w:pPr>
        <w:tabs>
          <w:tab w:val="num" w:pos="2880"/>
        </w:tabs>
        <w:ind w:left="2880" w:hanging="360"/>
      </w:pPr>
      <w:rPr>
        <w:rFonts w:ascii="Symbol" w:hAnsi="Symbol"/>
      </w:rPr>
    </w:lvl>
    <w:lvl w:ilvl="4" w:tplc="9CAA98E2">
      <w:start w:val="1"/>
      <w:numFmt w:val="bullet"/>
      <w:lvlText w:val="o"/>
      <w:lvlJc w:val="left"/>
      <w:pPr>
        <w:tabs>
          <w:tab w:val="num" w:pos="3600"/>
        </w:tabs>
        <w:ind w:left="3600" w:hanging="360"/>
      </w:pPr>
      <w:rPr>
        <w:rFonts w:ascii="Courier New" w:hAnsi="Courier New"/>
      </w:rPr>
    </w:lvl>
    <w:lvl w:ilvl="5" w:tplc="ABF095EA">
      <w:start w:val="1"/>
      <w:numFmt w:val="bullet"/>
      <w:lvlText w:val=""/>
      <w:lvlJc w:val="left"/>
      <w:pPr>
        <w:tabs>
          <w:tab w:val="num" w:pos="4320"/>
        </w:tabs>
        <w:ind w:left="4320" w:hanging="360"/>
      </w:pPr>
      <w:rPr>
        <w:rFonts w:ascii="Wingdings" w:hAnsi="Wingdings"/>
      </w:rPr>
    </w:lvl>
    <w:lvl w:ilvl="6" w:tplc="DA06AFBC">
      <w:start w:val="1"/>
      <w:numFmt w:val="bullet"/>
      <w:lvlText w:val=""/>
      <w:lvlJc w:val="left"/>
      <w:pPr>
        <w:tabs>
          <w:tab w:val="num" w:pos="5040"/>
        </w:tabs>
        <w:ind w:left="5040" w:hanging="360"/>
      </w:pPr>
      <w:rPr>
        <w:rFonts w:ascii="Symbol" w:hAnsi="Symbol"/>
      </w:rPr>
    </w:lvl>
    <w:lvl w:ilvl="7" w:tplc="59BABA80">
      <w:start w:val="1"/>
      <w:numFmt w:val="bullet"/>
      <w:lvlText w:val="o"/>
      <w:lvlJc w:val="left"/>
      <w:pPr>
        <w:tabs>
          <w:tab w:val="num" w:pos="5760"/>
        </w:tabs>
        <w:ind w:left="5760" w:hanging="360"/>
      </w:pPr>
      <w:rPr>
        <w:rFonts w:ascii="Courier New" w:hAnsi="Courier New"/>
      </w:rPr>
    </w:lvl>
    <w:lvl w:ilvl="8" w:tplc="36ACD9FA">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798A3A3C">
      <w:start w:val="1"/>
      <w:numFmt w:val="bullet"/>
      <w:lvlText w:val=""/>
      <w:lvlJc w:val="left"/>
      <w:pPr>
        <w:ind w:left="720" w:hanging="360"/>
      </w:pPr>
      <w:rPr>
        <w:rFonts w:ascii="Symbol" w:hAnsi="Symbol"/>
      </w:rPr>
    </w:lvl>
    <w:lvl w:ilvl="1" w:tplc="71FE8FD4">
      <w:start w:val="1"/>
      <w:numFmt w:val="bullet"/>
      <w:lvlText w:val="o"/>
      <w:lvlJc w:val="left"/>
      <w:pPr>
        <w:tabs>
          <w:tab w:val="num" w:pos="1440"/>
        </w:tabs>
        <w:ind w:left="1440" w:hanging="360"/>
      </w:pPr>
      <w:rPr>
        <w:rFonts w:ascii="Courier New" w:hAnsi="Courier New"/>
      </w:rPr>
    </w:lvl>
    <w:lvl w:ilvl="2" w:tplc="39B433F2">
      <w:start w:val="1"/>
      <w:numFmt w:val="bullet"/>
      <w:lvlText w:val=""/>
      <w:lvlJc w:val="left"/>
      <w:pPr>
        <w:tabs>
          <w:tab w:val="num" w:pos="2160"/>
        </w:tabs>
        <w:ind w:left="2160" w:hanging="360"/>
      </w:pPr>
      <w:rPr>
        <w:rFonts w:ascii="Wingdings" w:hAnsi="Wingdings"/>
      </w:rPr>
    </w:lvl>
    <w:lvl w:ilvl="3" w:tplc="3FFCFF16">
      <w:start w:val="1"/>
      <w:numFmt w:val="bullet"/>
      <w:lvlText w:val=""/>
      <w:lvlJc w:val="left"/>
      <w:pPr>
        <w:tabs>
          <w:tab w:val="num" w:pos="2880"/>
        </w:tabs>
        <w:ind w:left="2880" w:hanging="360"/>
      </w:pPr>
      <w:rPr>
        <w:rFonts w:ascii="Symbol" w:hAnsi="Symbol"/>
      </w:rPr>
    </w:lvl>
    <w:lvl w:ilvl="4" w:tplc="76DC55C0">
      <w:start w:val="1"/>
      <w:numFmt w:val="bullet"/>
      <w:lvlText w:val="o"/>
      <w:lvlJc w:val="left"/>
      <w:pPr>
        <w:tabs>
          <w:tab w:val="num" w:pos="3600"/>
        </w:tabs>
        <w:ind w:left="3600" w:hanging="360"/>
      </w:pPr>
      <w:rPr>
        <w:rFonts w:ascii="Courier New" w:hAnsi="Courier New"/>
      </w:rPr>
    </w:lvl>
    <w:lvl w:ilvl="5" w:tplc="37F628F8">
      <w:start w:val="1"/>
      <w:numFmt w:val="bullet"/>
      <w:lvlText w:val=""/>
      <w:lvlJc w:val="left"/>
      <w:pPr>
        <w:tabs>
          <w:tab w:val="num" w:pos="4320"/>
        </w:tabs>
        <w:ind w:left="4320" w:hanging="360"/>
      </w:pPr>
      <w:rPr>
        <w:rFonts w:ascii="Wingdings" w:hAnsi="Wingdings"/>
      </w:rPr>
    </w:lvl>
    <w:lvl w:ilvl="6" w:tplc="3B604E36">
      <w:start w:val="1"/>
      <w:numFmt w:val="bullet"/>
      <w:lvlText w:val=""/>
      <w:lvlJc w:val="left"/>
      <w:pPr>
        <w:tabs>
          <w:tab w:val="num" w:pos="5040"/>
        </w:tabs>
        <w:ind w:left="5040" w:hanging="360"/>
      </w:pPr>
      <w:rPr>
        <w:rFonts w:ascii="Symbol" w:hAnsi="Symbol"/>
      </w:rPr>
    </w:lvl>
    <w:lvl w:ilvl="7" w:tplc="DC28787E">
      <w:start w:val="1"/>
      <w:numFmt w:val="bullet"/>
      <w:lvlText w:val="o"/>
      <w:lvlJc w:val="left"/>
      <w:pPr>
        <w:tabs>
          <w:tab w:val="num" w:pos="5760"/>
        </w:tabs>
        <w:ind w:left="5760" w:hanging="360"/>
      </w:pPr>
      <w:rPr>
        <w:rFonts w:ascii="Courier New" w:hAnsi="Courier New"/>
      </w:rPr>
    </w:lvl>
    <w:lvl w:ilvl="8" w:tplc="09BA7192">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8ECA3CEE">
      <w:start w:val="1"/>
      <w:numFmt w:val="bullet"/>
      <w:lvlText w:val=""/>
      <w:lvlJc w:val="left"/>
      <w:pPr>
        <w:ind w:left="720" w:hanging="360"/>
      </w:pPr>
      <w:rPr>
        <w:rFonts w:ascii="Symbol" w:hAnsi="Symbol"/>
      </w:rPr>
    </w:lvl>
    <w:lvl w:ilvl="1" w:tplc="CDDC0C30">
      <w:start w:val="1"/>
      <w:numFmt w:val="bullet"/>
      <w:lvlText w:val="o"/>
      <w:lvlJc w:val="left"/>
      <w:pPr>
        <w:tabs>
          <w:tab w:val="num" w:pos="1440"/>
        </w:tabs>
        <w:ind w:left="1440" w:hanging="360"/>
      </w:pPr>
      <w:rPr>
        <w:rFonts w:ascii="Courier New" w:hAnsi="Courier New"/>
      </w:rPr>
    </w:lvl>
    <w:lvl w:ilvl="2" w:tplc="EB6E74F4">
      <w:start w:val="1"/>
      <w:numFmt w:val="bullet"/>
      <w:lvlText w:val=""/>
      <w:lvlJc w:val="left"/>
      <w:pPr>
        <w:tabs>
          <w:tab w:val="num" w:pos="2160"/>
        </w:tabs>
        <w:ind w:left="2160" w:hanging="360"/>
      </w:pPr>
      <w:rPr>
        <w:rFonts w:ascii="Wingdings" w:hAnsi="Wingdings"/>
      </w:rPr>
    </w:lvl>
    <w:lvl w:ilvl="3" w:tplc="159A03D0">
      <w:start w:val="1"/>
      <w:numFmt w:val="bullet"/>
      <w:lvlText w:val=""/>
      <w:lvlJc w:val="left"/>
      <w:pPr>
        <w:tabs>
          <w:tab w:val="num" w:pos="2880"/>
        </w:tabs>
        <w:ind w:left="2880" w:hanging="360"/>
      </w:pPr>
      <w:rPr>
        <w:rFonts w:ascii="Symbol" w:hAnsi="Symbol"/>
      </w:rPr>
    </w:lvl>
    <w:lvl w:ilvl="4" w:tplc="C506EFA0">
      <w:start w:val="1"/>
      <w:numFmt w:val="bullet"/>
      <w:lvlText w:val="o"/>
      <w:lvlJc w:val="left"/>
      <w:pPr>
        <w:tabs>
          <w:tab w:val="num" w:pos="3600"/>
        </w:tabs>
        <w:ind w:left="3600" w:hanging="360"/>
      </w:pPr>
      <w:rPr>
        <w:rFonts w:ascii="Courier New" w:hAnsi="Courier New"/>
      </w:rPr>
    </w:lvl>
    <w:lvl w:ilvl="5" w:tplc="88E062CC">
      <w:start w:val="1"/>
      <w:numFmt w:val="bullet"/>
      <w:lvlText w:val=""/>
      <w:lvlJc w:val="left"/>
      <w:pPr>
        <w:tabs>
          <w:tab w:val="num" w:pos="4320"/>
        </w:tabs>
        <w:ind w:left="4320" w:hanging="360"/>
      </w:pPr>
      <w:rPr>
        <w:rFonts w:ascii="Wingdings" w:hAnsi="Wingdings"/>
      </w:rPr>
    </w:lvl>
    <w:lvl w:ilvl="6" w:tplc="9A52D4A6">
      <w:start w:val="1"/>
      <w:numFmt w:val="bullet"/>
      <w:lvlText w:val=""/>
      <w:lvlJc w:val="left"/>
      <w:pPr>
        <w:tabs>
          <w:tab w:val="num" w:pos="5040"/>
        </w:tabs>
        <w:ind w:left="5040" w:hanging="360"/>
      </w:pPr>
      <w:rPr>
        <w:rFonts w:ascii="Symbol" w:hAnsi="Symbol"/>
      </w:rPr>
    </w:lvl>
    <w:lvl w:ilvl="7" w:tplc="60D2B29A">
      <w:start w:val="1"/>
      <w:numFmt w:val="bullet"/>
      <w:lvlText w:val="o"/>
      <w:lvlJc w:val="left"/>
      <w:pPr>
        <w:tabs>
          <w:tab w:val="num" w:pos="5760"/>
        </w:tabs>
        <w:ind w:left="5760" w:hanging="360"/>
      </w:pPr>
      <w:rPr>
        <w:rFonts w:ascii="Courier New" w:hAnsi="Courier New"/>
      </w:rPr>
    </w:lvl>
    <w:lvl w:ilvl="8" w:tplc="2FB0E51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4704DE68">
      <w:start w:val="1"/>
      <w:numFmt w:val="bullet"/>
      <w:lvlText w:val=""/>
      <w:lvlJc w:val="left"/>
      <w:pPr>
        <w:ind w:left="720" w:hanging="360"/>
      </w:pPr>
      <w:rPr>
        <w:rFonts w:ascii="Symbol" w:hAnsi="Symbol"/>
      </w:rPr>
    </w:lvl>
    <w:lvl w:ilvl="1" w:tplc="C7F20AA2">
      <w:start w:val="1"/>
      <w:numFmt w:val="bullet"/>
      <w:lvlText w:val="o"/>
      <w:lvlJc w:val="left"/>
      <w:pPr>
        <w:tabs>
          <w:tab w:val="num" w:pos="1440"/>
        </w:tabs>
        <w:ind w:left="1440" w:hanging="360"/>
      </w:pPr>
      <w:rPr>
        <w:rFonts w:ascii="Courier New" w:hAnsi="Courier New"/>
      </w:rPr>
    </w:lvl>
    <w:lvl w:ilvl="2" w:tplc="4D960726">
      <w:start w:val="1"/>
      <w:numFmt w:val="bullet"/>
      <w:lvlText w:val=""/>
      <w:lvlJc w:val="left"/>
      <w:pPr>
        <w:tabs>
          <w:tab w:val="num" w:pos="2160"/>
        </w:tabs>
        <w:ind w:left="2160" w:hanging="360"/>
      </w:pPr>
      <w:rPr>
        <w:rFonts w:ascii="Wingdings" w:hAnsi="Wingdings"/>
      </w:rPr>
    </w:lvl>
    <w:lvl w:ilvl="3" w:tplc="A6163CD8">
      <w:start w:val="1"/>
      <w:numFmt w:val="bullet"/>
      <w:lvlText w:val=""/>
      <w:lvlJc w:val="left"/>
      <w:pPr>
        <w:tabs>
          <w:tab w:val="num" w:pos="2880"/>
        </w:tabs>
        <w:ind w:left="2880" w:hanging="360"/>
      </w:pPr>
      <w:rPr>
        <w:rFonts w:ascii="Symbol" w:hAnsi="Symbol"/>
      </w:rPr>
    </w:lvl>
    <w:lvl w:ilvl="4" w:tplc="8A766BE6">
      <w:start w:val="1"/>
      <w:numFmt w:val="bullet"/>
      <w:lvlText w:val="o"/>
      <w:lvlJc w:val="left"/>
      <w:pPr>
        <w:tabs>
          <w:tab w:val="num" w:pos="3600"/>
        </w:tabs>
        <w:ind w:left="3600" w:hanging="360"/>
      </w:pPr>
      <w:rPr>
        <w:rFonts w:ascii="Courier New" w:hAnsi="Courier New"/>
      </w:rPr>
    </w:lvl>
    <w:lvl w:ilvl="5" w:tplc="C0DA189A">
      <w:start w:val="1"/>
      <w:numFmt w:val="bullet"/>
      <w:lvlText w:val=""/>
      <w:lvlJc w:val="left"/>
      <w:pPr>
        <w:tabs>
          <w:tab w:val="num" w:pos="4320"/>
        </w:tabs>
        <w:ind w:left="4320" w:hanging="360"/>
      </w:pPr>
      <w:rPr>
        <w:rFonts w:ascii="Wingdings" w:hAnsi="Wingdings"/>
      </w:rPr>
    </w:lvl>
    <w:lvl w:ilvl="6" w:tplc="22FC62CA">
      <w:start w:val="1"/>
      <w:numFmt w:val="bullet"/>
      <w:lvlText w:val=""/>
      <w:lvlJc w:val="left"/>
      <w:pPr>
        <w:tabs>
          <w:tab w:val="num" w:pos="5040"/>
        </w:tabs>
        <w:ind w:left="5040" w:hanging="360"/>
      </w:pPr>
      <w:rPr>
        <w:rFonts w:ascii="Symbol" w:hAnsi="Symbol"/>
      </w:rPr>
    </w:lvl>
    <w:lvl w:ilvl="7" w:tplc="69F2C422">
      <w:start w:val="1"/>
      <w:numFmt w:val="bullet"/>
      <w:lvlText w:val="o"/>
      <w:lvlJc w:val="left"/>
      <w:pPr>
        <w:tabs>
          <w:tab w:val="num" w:pos="5760"/>
        </w:tabs>
        <w:ind w:left="5760" w:hanging="360"/>
      </w:pPr>
      <w:rPr>
        <w:rFonts w:ascii="Courier New" w:hAnsi="Courier New"/>
      </w:rPr>
    </w:lvl>
    <w:lvl w:ilvl="8" w:tplc="EF30AAC6">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D50CAD16">
      <w:start w:val="1"/>
      <w:numFmt w:val="bullet"/>
      <w:lvlText w:val=""/>
      <w:lvlJc w:val="left"/>
      <w:pPr>
        <w:ind w:left="720" w:hanging="360"/>
      </w:pPr>
      <w:rPr>
        <w:rFonts w:ascii="Symbol" w:hAnsi="Symbol"/>
      </w:rPr>
    </w:lvl>
    <w:lvl w:ilvl="1" w:tplc="D1347828">
      <w:start w:val="1"/>
      <w:numFmt w:val="bullet"/>
      <w:lvlText w:val="o"/>
      <w:lvlJc w:val="left"/>
      <w:pPr>
        <w:tabs>
          <w:tab w:val="num" w:pos="1440"/>
        </w:tabs>
        <w:ind w:left="1440" w:hanging="360"/>
      </w:pPr>
      <w:rPr>
        <w:rFonts w:ascii="Courier New" w:hAnsi="Courier New"/>
      </w:rPr>
    </w:lvl>
    <w:lvl w:ilvl="2" w:tplc="FF120862">
      <w:start w:val="1"/>
      <w:numFmt w:val="bullet"/>
      <w:lvlText w:val=""/>
      <w:lvlJc w:val="left"/>
      <w:pPr>
        <w:tabs>
          <w:tab w:val="num" w:pos="2160"/>
        </w:tabs>
        <w:ind w:left="2160" w:hanging="360"/>
      </w:pPr>
      <w:rPr>
        <w:rFonts w:ascii="Wingdings" w:hAnsi="Wingdings"/>
      </w:rPr>
    </w:lvl>
    <w:lvl w:ilvl="3" w:tplc="E340A70A">
      <w:start w:val="1"/>
      <w:numFmt w:val="bullet"/>
      <w:lvlText w:val=""/>
      <w:lvlJc w:val="left"/>
      <w:pPr>
        <w:tabs>
          <w:tab w:val="num" w:pos="2880"/>
        </w:tabs>
        <w:ind w:left="2880" w:hanging="360"/>
      </w:pPr>
      <w:rPr>
        <w:rFonts w:ascii="Symbol" w:hAnsi="Symbol"/>
      </w:rPr>
    </w:lvl>
    <w:lvl w:ilvl="4" w:tplc="B4F009D6">
      <w:start w:val="1"/>
      <w:numFmt w:val="bullet"/>
      <w:lvlText w:val="o"/>
      <w:lvlJc w:val="left"/>
      <w:pPr>
        <w:tabs>
          <w:tab w:val="num" w:pos="3600"/>
        </w:tabs>
        <w:ind w:left="3600" w:hanging="360"/>
      </w:pPr>
      <w:rPr>
        <w:rFonts w:ascii="Courier New" w:hAnsi="Courier New"/>
      </w:rPr>
    </w:lvl>
    <w:lvl w:ilvl="5" w:tplc="BCACBFCE">
      <w:start w:val="1"/>
      <w:numFmt w:val="bullet"/>
      <w:lvlText w:val=""/>
      <w:lvlJc w:val="left"/>
      <w:pPr>
        <w:tabs>
          <w:tab w:val="num" w:pos="4320"/>
        </w:tabs>
        <w:ind w:left="4320" w:hanging="360"/>
      </w:pPr>
      <w:rPr>
        <w:rFonts w:ascii="Wingdings" w:hAnsi="Wingdings"/>
      </w:rPr>
    </w:lvl>
    <w:lvl w:ilvl="6" w:tplc="F5901614">
      <w:start w:val="1"/>
      <w:numFmt w:val="bullet"/>
      <w:lvlText w:val=""/>
      <w:lvlJc w:val="left"/>
      <w:pPr>
        <w:tabs>
          <w:tab w:val="num" w:pos="5040"/>
        </w:tabs>
        <w:ind w:left="5040" w:hanging="360"/>
      </w:pPr>
      <w:rPr>
        <w:rFonts w:ascii="Symbol" w:hAnsi="Symbol"/>
      </w:rPr>
    </w:lvl>
    <w:lvl w:ilvl="7" w:tplc="7A98B2F6">
      <w:start w:val="1"/>
      <w:numFmt w:val="bullet"/>
      <w:lvlText w:val="o"/>
      <w:lvlJc w:val="left"/>
      <w:pPr>
        <w:tabs>
          <w:tab w:val="num" w:pos="5760"/>
        </w:tabs>
        <w:ind w:left="5760" w:hanging="360"/>
      </w:pPr>
      <w:rPr>
        <w:rFonts w:ascii="Courier New" w:hAnsi="Courier New"/>
      </w:rPr>
    </w:lvl>
    <w:lvl w:ilvl="8" w:tplc="080AD4AA">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3AC2AF90">
      <w:start w:val="1"/>
      <w:numFmt w:val="bullet"/>
      <w:lvlText w:val=""/>
      <w:lvlJc w:val="left"/>
      <w:pPr>
        <w:ind w:left="720" w:hanging="360"/>
      </w:pPr>
      <w:rPr>
        <w:rFonts w:ascii="Symbol" w:hAnsi="Symbol"/>
      </w:rPr>
    </w:lvl>
    <w:lvl w:ilvl="1" w:tplc="DB864518">
      <w:start w:val="1"/>
      <w:numFmt w:val="bullet"/>
      <w:lvlText w:val="o"/>
      <w:lvlJc w:val="left"/>
      <w:pPr>
        <w:tabs>
          <w:tab w:val="num" w:pos="1440"/>
        </w:tabs>
        <w:ind w:left="1440" w:hanging="360"/>
      </w:pPr>
      <w:rPr>
        <w:rFonts w:ascii="Courier New" w:hAnsi="Courier New"/>
      </w:rPr>
    </w:lvl>
    <w:lvl w:ilvl="2" w:tplc="1DC20722">
      <w:start w:val="1"/>
      <w:numFmt w:val="bullet"/>
      <w:lvlText w:val=""/>
      <w:lvlJc w:val="left"/>
      <w:pPr>
        <w:tabs>
          <w:tab w:val="num" w:pos="2160"/>
        </w:tabs>
        <w:ind w:left="2160" w:hanging="360"/>
      </w:pPr>
      <w:rPr>
        <w:rFonts w:ascii="Wingdings" w:hAnsi="Wingdings"/>
      </w:rPr>
    </w:lvl>
    <w:lvl w:ilvl="3" w:tplc="23A62364">
      <w:start w:val="1"/>
      <w:numFmt w:val="bullet"/>
      <w:lvlText w:val=""/>
      <w:lvlJc w:val="left"/>
      <w:pPr>
        <w:tabs>
          <w:tab w:val="num" w:pos="2880"/>
        </w:tabs>
        <w:ind w:left="2880" w:hanging="360"/>
      </w:pPr>
      <w:rPr>
        <w:rFonts w:ascii="Symbol" w:hAnsi="Symbol"/>
      </w:rPr>
    </w:lvl>
    <w:lvl w:ilvl="4" w:tplc="2E8E50B6">
      <w:start w:val="1"/>
      <w:numFmt w:val="bullet"/>
      <w:lvlText w:val="o"/>
      <w:lvlJc w:val="left"/>
      <w:pPr>
        <w:tabs>
          <w:tab w:val="num" w:pos="3600"/>
        </w:tabs>
        <w:ind w:left="3600" w:hanging="360"/>
      </w:pPr>
      <w:rPr>
        <w:rFonts w:ascii="Courier New" w:hAnsi="Courier New"/>
      </w:rPr>
    </w:lvl>
    <w:lvl w:ilvl="5" w:tplc="E0DCDB98">
      <w:start w:val="1"/>
      <w:numFmt w:val="bullet"/>
      <w:lvlText w:val=""/>
      <w:lvlJc w:val="left"/>
      <w:pPr>
        <w:tabs>
          <w:tab w:val="num" w:pos="4320"/>
        </w:tabs>
        <w:ind w:left="4320" w:hanging="360"/>
      </w:pPr>
      <w:rPr>
        <w:rFonts w:ascii="Wingdings" w:hAnsi="Wingdings"/>
      </w:rPr>
    </w:lvl>
    <w:lvl w:ilvl="6" w:tplc="D4020AA4">
      <w:start w:val="1"/>
      <w:numFmt w:val="bullet"/>
      <w:lvlText w:val=""/>
      <w:lvlJc w:val="left"/>
      <w:pPr>
        <w:tabs>
          <w:tab w:val="num" w:pos="5040"/>
        </w:tabs>
        <w:ind w:left="5040" w:hanging="360"/>
      </w:pPr>
      <w:rPr>
        <w:rFonts w:ascii="Symbol" w:hAnsi="Symbol"/>
      </w:rPr>
    </w:lvl>
    <w:lvl w:ilvl="7" w:tplc="B1DCF13E">
      <w:start w:val="1"/>
      <w:numFmt w:val="bullet"/>
      <w:lvlText w:val="o"/>
      <w:lvlJc w:val="left"/>
      <w:pPr>
        <w:tabs>
          <w:tab w:val="num" w:pos="5760"/>
        </w:tabs>
        <w:ind w:left="5760" w:hanging="360"/>
      </w:pPr>
      <w:rPr>
        <w:rFonts w:ascii="Courier New" w:hAnsi="Courier New"/>
      </w:rPr>
    </w:lvl>
    <w:lvl w:ilvl="8" w:tplc="7DD243B8">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9948E178">
      <w:start w:val="1"/>
      <w:numFmt w:val="bullet"/>
      <w:lvlText w:val=""/>
      <w:lvlJc w:val="left"/>
      <w:pPr>
        <w:ind w:left="720" w:hanging="360"/>
      </w:pPr>
      <w:rPr>
        <w:rFonts w:ascii="Symbol" w:hAnsi="Symbol"/>
      </w:rPr>
    </w:lvl>
    <w:lvl w:ilvl="1" w:tplc="63C4B430">
      <w:start w:val="1"/>
      <w:numFmt w:val="bullet"/>
      <w:lvlText w:val="o"/>
      <w:lvlJc w:val="left"/>
      <w:pPr>
        <w:tabs>
          <w:tab w:val="num" w:pos="1440"/>
        </w:tabs>
        <w:ind w:left="1440" w:hanging="360"/>
      </w:pPr>
      <w:rPr>
        <w:rFonts w:ascii="Courier New" w:hAnsi="Courier New"/>
      </w:rPr>
    </w:lvl>
    <w:lvl w:ilvl="2" w:tplc="38F0E104">
      <w:start w:val="1"/>
      <w:numFmt w:val="bullet"/>
      <w:lvlText w:val=""/>
      <w:lvlJc w:val="left"/>
      <w:pPr>
        <w:tabs>
          <w:tab w:val="num" w:pos="2160"/>
        </w:tabs>
        <w:ind w:left="2160" w:hanging="360"/>
      </w:pPr>
      <w:rPr>
        <w:rFonts w:ascii="Wingdings" w:hAnsi="Wingdings"/>
      </w:rPr>
    </w:lvl>
    <w:lvl w:ilvl="3" w:tplc="F132AF90">
      <w:start w:val="1"/>
      <w:numFmt w:val="bullet"/>
      <w:lvlText w:val=""/>
      <w:lvlJc w:val="left"/>
      <w:pPr>
        <w:tabs>
          <w:tab w:val="num" w:pos="2880"/>
        </w:tabs>
        <w:ind w:left="2880" w:hanging="360"/>
      </w:pPr>
      <w:rPr>
        <w:rFonts w:ascii="Symbol" w:hAnsi="Symbol"/>
      </w:rPr>
    </w:lvl>
    <w:lvl w:ilvl="4" w:tplc="CF6014AC">
      <w:start w:val="1"/>
      <w:numFmt w:val="bullet"/>
      <w:lvlText w:val="o"/>
      <w:lvlJc w:val="left"/>
      <w:pPr>
        <w:tabs>
          <w:tab w:val="num" w:pos="3600"/>
        </w:tabs>
        <w:ind w:left="3600" w:hanging="360"/>
      </w:pPr>
      <w:rPr>
        <w:rFonts w:ascii="Courier New" w:hAnsi="Courier New"/>
      </w:rPr>
    </w:lvl>
    <w:lvl w:ilvl="5" w:tplc="84623F72">
      <w:start w:val="1"/>
      <w:numFmt w:val="bullet"/>
      <w:lvlText w:val=""/>
      <w:lvlJc w:val="left"/>
      <w:pPr>
        <w:tabs>
          <w:tab w:val="num" w:pos="4320"/>
        </w:tabs>
        <w:ind w:left="4320" w:hanging="360"/>
      </w:pPr>
      <w:rPr>
        <w:rFonts w:ascii="Wingdings" w:hAnsi="Wingdings"/>
      </w:rPr>
    </w:lvl>
    <w:lvl w:ilvl="6" w:tplc="728A8D2E">
      <w:start w:val="1"/>
      <w:numFmt w:val="bullet"/>
      <w:lvlText w:val=""/>
      <w:lvlJc w:val="left"/>
      <w:pPr>
        <w:tabs>
          <w:tab w:val="num" w:pos="5040"/>
        </w:tabs>
        <w:ind w:left="5040" w:hanging="360"/>
      </w:pPr>
      <w:rPr>
        <w:rFonts w:ascii="Symbol" w:hAnsi="Symbol"/>
      </w:rPr>
    </w:lvl>
    <w:lvl w:ilvl="7" w:tplc="C37A990E">
      <w:start w:val="1"/>
      <w:numFmt w:val="bullet"/>
      <w:lvlText w:val="o"/>
      <w:lvlJc w:val="left"/>
      <w:pPr>
        <w:tabs>
          <w:tab w:val="num" w:pos="5760"/>
        </w:tabs>
        <w:ind w:left="5760" w:hanging="360"/>
      </w:pPr>
      <w:rPr>
        <w:rFonts w:ascii="Courier New" w:hAnsi="Courier New"/>
      </w:rPr>
    </w:lvl>
    <w:lvl w:ilvl="8" w:tplc="19261824">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65003DDC">
      <w:start w:val="1"/>
      <w:numFmt w:val="bullet"/>
      <w:lvlText w:val=""/>
      <w:lvlJc w:val="left"/>
      <w:pPr>
        <w:ind w:left="720" w:hanging="360"/>
      </w:pPr>
      <w:rPr>
        <w:rFonts w:ascii="Symbol" w:hAnsi="Symbol"/>
      </w:rPr>
    </w:lvl>
    <w:lvl w:ilvl="1" w:tplc="A2B0E1C8">
      <w:start w:val="1"/>
      <w:numFmt w:val="bullet"/>
      <w:lvlText w:val="o"/>
      <w:lvlJc w:val="left"/>
      <w:pPr>
        <w:tabs>
          <w:tab w:val="num" w:pos="1440"/>
        </w:tabs>
        <w:ind w:left="1440" w:hanging="360"/>
      </w:pPr>
      <w:rPr>
        <w:rFonts w:ascii="Courier New" w:hAnsi="Courier New"/>
      </w:rPr>
    </w:lvl>
    <w:lvl w:ilvl="2" w:tplc="4518F9B2">
      <w:start w:val="1"/>
      <w:numFmt w:val="bullet"/>
      <w:lvlText w:val=""/>
      <w:lvlJc w:val="left"/>
      <w:pPr>
        <w:tabs>
          <w:tab w:val="num" w:pos="2160"/>
        </w:tabs>
        <w:ind w:left="2160" w:hanging="360"/>
      </w:pPr>
      <w:rPr>
        <w:rFonts w:ascii="Wingdings" w:hAnsi="Wingdings"/>
      </w:rPr>
    </w:lvl>
    <w:lvl w:ilvl="3" w:tplc="C3264160">
      <w:start w:val="1"/>
      <w:numFmt w:val="bullet"/>
      <w:lvlText w:val=""/>
      <w:lvlJc w:val="left"/>
      <w:pPr>
        <w:tabs>
          <w:tab w:val="num" w:pos="2880"/>
        </w:tabs>
        <w:ind w:left="2880" w:hanging="360"/>
      </w:pPr>
      <w:rPr>
        <w:rFonts w:ascii="Symbol" w:hAnsi="Symbol"/>
      </w:rPr>
    </w:lvl>
    <w:lvl w:ilvl="4" w:tplc="5C2A4432">
      <w:start w:val="1"/>
      <w:numFmt w:val="bullet"/>
      <w:lvlText w:val="o"/>
      <w:lvlJc w:val="left"/>
      <w:pPr>
        <w:tabs>
          <w:tab w:val="num" w:pos="3600"/>
        </w:tabs>
        <w:ind w:left="3600" w:hanging="360"/>
      </w:pPr>
      <w:rPr>
        <w:rFonts w:ascii="Courier New" w:hAnsi="Courier New"/>
      </w:rPr>
    </w:lvl>
    <w:lvl w:ilvl="5" w:tplc="BE207A4A">
      <w:start w:val="1"/>
      <w:numFmt w:val="bullet"/>
      <w:lvlText w:val=""/>
      <w:lvlJc w:val="left"/>
      <w:pPr>
        <w:tabs>
          <w:tab w:val="num" w:pos="4320"/>
        </w:tabs>
        <w:ind w:left="4320" w:hanging="360"/>
      </w:pPr>
      <w:rPr>
        <w:rFonts w:ascii="Wingdings" w:hAnsi="Wingdings"/>
      </w:rPr>
    </w:lvl>
    <w:lvl w:ilvl="6" w:tplc="FCBC6220">
      <w:start w:val="1"/>
      <w:numFmt w:val="bullet"/>
      <w:lvlText w:val=""/>
      <w:lvlJc w:val="left"/>
      <w:pPr>
        <w:tabs>
          <w:tab w:val="num" w:pos="5040"/>
        </w:tabs>
        <w:ind w:left="5040" w:hanging="360"/>
      </w:pPr>
      <w:rPr>
        <w:rFonts w:ascii="Symbol" w:hAnsi="Symbol"/>
      </w:rPr>
    </w:lvl>
    <w:lvl w:ilvl="7" w:tplc="D0B65922">
      <w:start w:val="1"/>
      <w:numFmt w:val="bullet"/>
      <w:lvlText w:val="o"/>
      <w:lvlJc w:val="left"/>
      <w:pPr>
        <w:tabs>
          <w:tab w:val="num" w:pos="5760"/>
        </w:tabs>
        <w:ind w:left="5760" w:hanging="360"/>
      </w:pPr>
      <w:rPr>
        <w:rFonts w:ascii="Courier New" w:hAnsi="Courier New"/>
      </w:rPr>
    </w:lvl>
    <w:lvl w:ilvl="8" w:tplc="C49E7C9A">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6E588E60">
      <w:start w:val="1"/>
      <w:numFmt w:val="bullet"/>
      <w:lvlText w:val=""/>
      <w:lvlJc w:val="left"/>
      <w:pPr>
        <w:ind w:left="720" w:hanging="360"/>
      </w:pPr>
      <w:rPr>
        <w:rFonts w:ascii="Symbol" w:hAnsi="Symbol"/>
      </w:rPr>
    </w:lvl>
    <w:lvl w:ilvl="1" w:tplc="851858B8">
      <w:start w:val="1"/>
      <w:numFmt w:val="bullet"/>
      <w:lvlText w:val="o"/>
      <w:lvlJc w:val="left"/>
      <w:pPr>
        <w:tabs>
          <w:tab w:val="num" w:pos="1440"/>
        </w:tabs>
        <w:ind w:left="1440" w:hanging="360"/>
      </w:pPr>
      <w:rPr>
        <w:rFonts w:ascii="Courier New" w:hAnsi="Courier New"/>
      </w:rPr>
    </w:lvl>
    <w:lvl w:ilvl="2" w:tplc="126064BA">
      <w:start w:val="1"/>
      <w:numFmt w:val="bullet"/>
      <w:lvlText w:val=""/>
      <w:lvlJc w:val="left"/>
      <w:pPr>
        <w:tabs>
          <w:tab w:val="num" w:pos="2160"/>
        </w:tabs>
        <w:ind w:left="2160" w:hanging="360"/>
      </w:pPr>
      <w:rPr>
        <w:rFonts w:ascii="Wingdings" w:hAnsi="Wingdings"/>
      </w:rPr>
    </w:lvl>
    <w:lvl w:ilvl="3" w:tplc="C6761042">
      <w:start w:val="1"/>
      <w:numFmt w:val="bullet"/>
      <w:lvlText w:val=""/>
      <w:lvlJc w:val="left"/>
      <w:pPr>
        <w:tabs>
          <w:tab w:val="num" w:pos="2880"/>
        </w:tabs>
        <w:ind w:left="2880" w:hanging="360"/>
      </w:pPr>
      <w:rPr>
        <w:rFonts w:ascii="Symbol" w:hAnsi="Symbol"/>
      </w:rPr>
    </w:lvl>
    <w:lvl w:ilvl="4" w:tplc="0D943A18">
      <w:start w:val="1"/>
      <w:numFmt w:val="bullet"/>
      <w:lvlText w:val="o"/>
      <w:lvlJc w:val="left"/>
      <w:pPr>
        <w:tabs>
          <w:tab w:val="num" w:pos="3600"/>
        </w:tabs>
        <w:ind w:left="3600" w:hanging="360"/>
      </w:pPr>
      <w:rPr>
        <w:rFonts w:ascii="Courier New" w:hAnsi="Courier New"/>
      </w:rPr>
    </w:lvl>
    <w:lvl w:ilvl="5" w:tplc="1346AFF6">
      <w:start w:val="1"/>
      <w:numFmt w:val="bullet"/>
      <w:lvlText w:val=""/>
      <w:lvlJc w:val="left"/>
      <w:pPr>
        <w:tabs>
          <w:tab w:val="num" w:pos="4320"/>
        </w:tabs>
        <w:ind w:left="4320" w:hanging="360"/>
      </w:pPr>
      <w:rPr>
        <w:rFonts w:ascii="Wingdings" w:hAnsi="Wingdings"/>
      </w:rPr>
    </w:lvl>
    <w:lvl w:ilvl="6" w:tplc="F552153E">
      <w:start w:val="1"/>
      <w:numFmt w:val="bullet"/>
      <w:lvlText w:val=""/>
      <w:lvlJc w:val="left"/>
      <w:pPr>
        <w:tabs>
          <w:tab w:val="num" w:pos="5040"/>
        </w:tabs>
        <w:ind w:left="5040" w:hanging="360"/>
      </w:pPr>
      <w:rPr>
        <w:rFonts w:ascii="Symbol" w:hAnsi="Symbol"/>
      </w:rPr>
    </w:lvl>
    <w:lvl w:ilvl="7" w:tplc="68F4F508">
      <w:start w:val="1"/>
      <w:numFmt w:val="bullet"/>
      <w:lvlText w:val="o"/>
      <w:lvlJc w:val="left"/>
      <w:pPr>
        <w:tabs>
          <w:tab w:val="num" w:pos="5760"/>
        </w:tabs>
        <w:ind w:left="5760" w:hanging="360"/>
      </w:pPr>
      <w:rPr>
        <w:rFonts w:ascii="Courier New" w:hAnsi="Courier New"/>
      </w:rPr>
    </w:lvl>
    <w:lvl w:ilvl="8" w:tplc="EE4C8704">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BD1C7360">
      <w:start w:val="1"/>
      <w:numFmt w:val="bullet"/>
      <w:lvlText w:val=""/>
      <w:lvlJc w:val="left"/>
      <w:pPr>
        <w:ind w:left="720" w:hanging="360"/>
      </w:pPr>
      <w:rPr>
        <w:rFonts w:ascii="Symbol" w:hAnsi="Symbol"/>
      </w:rPr>
    </w:lvl>
    <w:lvl w:ilvl="1" w:tplc="8ACC3332">
      <w:start w:val="1"/>
      <w:numFmt w:val="bullet"/>
      <w:lvlText w:val="o"/>
      <w:lvlJc w:val="left"/>
      <w:pPr>
        <w:tabs>
          <w:tab w:val="num" w:pos="1440"/>
        </w:tabs>
        <w:ind w:left="1440" w:hanging="360"/>
      </w:pPr>
      <w:rPr>
        <w:rFonts w:ascii="Courier New" w:hAnsi="Courier New"/>
      </w:rPr>
    </w:lvl>
    <w:lvl w:ilvl="2" w:tplc="64BE4100">
      <w:start w:val="1"/>
      <w:numFmt w:val="bullet"/>
      <w:lvlText w:val=""/>
      <w:lvlJc w:val="left"/>
      <w:pPr>
        <w:tabs>
          <w:tab w:val="num" w:pos="2160"/>
        </w:tabs>
        <w:ind w:left="2160" w:hanging="360"/>
      </w:pPr>
      <w:rPr>
        <w:rFonts w:ascii="Wingdings" w:hAnsi="Wingdings"/>
      </w:rPr>
    </w:lvl>
    <w:lvl w:ilvl="3" w:tplc="F2B0D7D2">
      <w:start w:val="1"/>
      <w:numFmt w:val="bullet"/>
      <w:lvlText w:val=""/>
      <w:lvlJc w:val="left"/>
      <w:pPr>
        <w:tabs>
          <w:tab w:val="num" w:pos="2880"/>
        </w:tabs>
        <w:ind w:left="2880" w:hanging="360"/>
      </w:pPr>
      <w:rPr>
        <w:rFonts w:ascii="Symbol" w:hAnsi="Symbol"/>
      </w:rPr>
    </w:lvl>
    <w:lvl w:ilvl="4" w:tplc="4AF65868">
      <w:start w:val="1"/>
      <w:numFmt w:val="bullet"/>
      <w:lvlText w:val="o"/>
      <w:lvlJc w:val="left"/>
      <w:pPr>
        <w:tabs>
          <w:tab w:val="num" w:pos="3600"/>
        </w:tabs>
        <w:ind w:left="3600" w:hanging="360"/>
      </w:pPr>
      <w:rPr>
        <w:rFonts w:ascii="Courier New" w:hAnsi="Courier New"/>
      </w:rPr>
    </w:lvl>
    <w:lvl w:ilvl="5" w:tplc="FDCE886A">
      <w:start w:val="1"/>
      <w:numFmt w:val="bullet"/>
      <w:lvlText w:val=""/>
      <w:lvlJc w:val="left"/>
      <w:pPr>
        <w:tabs>
          <w:tab w:val="num" w:pos="4320"/>
        </w:tabs>
        <w:ind w:left="4320" w:hanging="360"/>
      </w:pPr>
      <w:rPr>
        <w:rFonts w:ascii="Wingdings" w:hAnsi="Wingdings"/>
      </w:rPr>
    </w:lvl>
    <w:lvl w:ilvl="6" w:tplc="D47C5246">
      <w:start w:val="1"/>
      <w:numFmt w:val="bullet"/>
      <w:lvlText w:val=""/>
      <w:lvlJc w:val="left"/>
      <w:pPr>
        <w:tabs>
          <w:tab w:val="num" w:pos="5040"/>
        </w:tabs>
        <w:ind w:left="5040" w:hanging="360"/>
      </w:pPr>
      <w:rPr>
        <w:rFonts w:ascii="Symbol" w:hAnsi="Symbol"/>
      </w:rPr>
    </w:lvl>
    <w:lvl w:ilvl="7" w:tplc="D4041B6E">
      <w:start w:val="1"/>
      <w:numFmt w:val="bullet"/>
      <w:lvlText w:val="o"/>
      <w:lvlJc w:val="left"/>
      <w:pPr>
        <w:tabs>
          <w:tab w:val="num" w:pos="5760"/>
        </w:tabs>
        <w:ind w:left="5760" w:hanging="360"/>
      </w:pPr>
      <w:rPr>
        <w:rFonts w:ascii="Courier New" w:hAnsi="Courier New"/>
      </w:rPr>
    </w:lvl>
    <w:lvl w:ilvl="8" w:tplc="B8E49E92">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F6C2FC38">
      <w:start w:val="1"/>
      <w:numFmt w:val="bullet"/>
      <w:lvlText w:val=""/>
      <w:lvlJc w:val="left"/>
      <w:pPr>
        <w:ind w:left="720" w:hanging="360"/>
      </w:pPr>
      <w:rPr>
        <w:rFonts w:ascii="Symbol" w:hAnsi="Symbol"/>
      </w:rPr>
    </w:lvl>
    <w:lvl w:ilvl="1" w:tplc="B0ECD178">
      <w:start w:val="1"/>
      <w:numFmt w:val="bullet"/>
      <w:lvlText w:val="o"/>
      <w:lvlJc w:val="left"/>
      <w:pPr>
        <w:tabs>
          <w:tab w:val="num" w:pos="1440"/>
        </w:tabs>
        <w:ind w:left="1440" w:hanging="360"/>
      </w:pPr>
      <w:rPr>
        <w:rFonts w:ascii="Courier New" w:hAnsi="Courier New"/>
      </w:rPr>
    </w:lvl>
    <w:lvl w:ilvl="2" w:tplc="996A04D0">
      <w:start w:val="1"/>
      <w:numFmt w:val="bullet"/>
      <w:lvlText w:val=""/>
      <w:lvlJc w:val="left"/>
      <w:pPr>
        <w:tabs>
          <w:tab w:val="num" w:pos="2160"/>
        </w:tabs>
        <w:ind w:left="2160" w:hanging="360"/>
      </w:pPr>
      <w:rPr>
        <w:rFonts w:ascii="Wingdings" w:hAnsi="Wingdings"/>
      </w:rPr>
    </w:lvl>
    <w:lvl w:ilvl="3" w:tplc="163C7326">
      <w:start w:val="1"/>
      <w:numFmt w:val="bullet"/>
      <w:lvlText w:val=""/>
      <w:lvlJc w:val="left"/>
      <w:pPr>
        <w:tabs>
          <w:tab w:val="num" w:pos="2880"/>
        </w:tabs>
        <w:ind w:left="2880" w:hanging="360"/>
      </w:pPr>
      <w:rPr>
        <w:rFonts w:ascii="Symbol" w:hAnsi="Symbol"/>
      </w:rPr>
    </w:lvl>
    <w:lvl w:ilvl="4" w:tplc="E2346A74">
      <w:start w:val="1"/>
      <w:numFmt w:val="bullet"/>
      <w:lvlText w:val="o"/>
      <w:lvlJc w:val="left"/>
      <w:pPr>
        <w:tabs>
          <w:tab w:val="num" w:pos="3600"/>
        </w:tabs>
        <w:ind w:left="3600" w:hanging="360"/>
      </w:pPr>
      <w:rPr>
        <w:rFonts w:ascii="Courier New" w:hAnsi="Courier New"/>
      </w:rPr>
    </w:lvl>
    <w:lvl w:ilvl="5" w:tplc="59F68B74">
      <w:start w:val="1"/>
      <w:numFmt w:val="bullet"/>
      <w:lvlText w:val=""/>
      <w:lvlJc w:val="left"/>
      <w:pPr>
        <w:tabs>
          <w:tab w:val="num" w:pos="4320"/>
        </w:tabs>
        <w:ind w:left="4320" w:hanging="360"/>
      </w:pPr>
      <w:rPr>
        <w:rFonts w:ascii="Wingdings" w:hAnsi="Wingdings"/>
      </w:rPr>
    </w:lvl>
    <w:lvl w:ilvl="6" w:tplc="6C3EFB6C">
      <w:start w:val="1"/>
      <w:numFmt w:val="bullet"/>
      <w:lvlText w:val=""/>
      <w:lvlJc w:val="left"/>
      <w:pPr>
        <w:tabs>
          <w:tab w:val="num" w:pos="5040"/>
        </w:tabs>
        <w:ind w:left="5040" w:hanging="360"/>
      </w:pPr>
      <w:rPr>
        <w:rFonts w:ascii="Symbol" w:hAnsi="Symbol"/>
      </w:rPr>
    </w:lvl>
    <w:lvl w:ilvl="7" w:tplc="10B40A38">
      <w:start w:val="1"/>
      <w:numFmt w:val="bullet"/>
      <w:lvlText w:val="o"/>
      <w:lvlJc w:val="left"/>
      <w:pPr>
        <w:tabs>
          <w:tab w:val="num" w:pos="5760"/>
        </w:tabs>
        <w:ind w:left="5760" w:hanging="360"/>
      </w:pPr>
      <w:rPr>
        <w:rFonts w:ascii="Courier New" w:hAnsi="Courier New"/>
      </w:rPr>
    </w:lvl>
    <w:lvl w:ilvl="8" w:tplc="4FCE0BE4">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E99803EA">
      <w:start w:val="1"/>
      <w:numFmt w:val="bullet"/>
      <w:lvlText w:val=""/>
      <w:lvlJc w:val="left"/>
      <w:pPr>
        <w:ind w:left="720" w:hanging="360"/>
      </w:pPr>
      <w:rPr>
        <w:rFonts w:ascii="Symbol" w:hAnsi="Symbol"/>
      </w:rPr>
    </w:lvl>
    <w:lvl w:ilvl="1" w:tplc="63CAA0A6">
      <w:start w:val="1"/>
      <w:numFmt w:val="bullet"/>
      <w:lvlText w:val="o"/>
      <w:lvlJc w:val="left"/>
      <w:pPr>
        <w:tabs>
          <w:tab w:val="num" w:pos="1440"/>
        </w:tabs>
        <w:ind w:left="1440" w:hanging="360"/>
      </w:pPr>
      <w:rPr>
        <w:rFonts w:ascii="Courier New" w:hAnsi="Courier New"/>
      </w:rPr>
    </w:lvl>
    <w:lvl w:ilvl="2" w:tplc="AB72E08A">
      <w:start w:val="1"/>
      <w:numFmt w:val="bullet"/>
      <w:lvlText w:val=""/>
      <w:lvlJc w:val="left"/>
      <w:pPr>
        <w:tabs>
          <w:tab w:val="num" w:pos="2160"/>
        </w:tabs>
        <w:ind w:left="2160" w:hanging="360"/>
      </w:pPr>
      <w:rPr>
        <w:rFonts w:ascii="Wingdings" w:hAnsi="Wingdings"/>
      </w:rPr>
    </w:lvl>
    <w:lvl w:ilvl="3" w:tplc="8CE21F90">
      <w:start w:val="1"/>
      <w:numFmt w:val="bullet"/>
      <w:lvlText w:val=""/>
      <w:lvlJc w:val="left"/>
      <w:pPr>
        <w:tabs>
          <w:tab w:val="num" w:pos="2880"/>
        </w:tabs>
        <w:ind w:left="2880" w:hanging="360"/>
      </w:pPr>
      <w:rPr>
        <w:rFonts w:ascii="Symbol" w:hAnsi="Symbol"/>
      </w:rPr>
    </w:lvl>
    <w:lvl w:ilvl="4" w:tplc="2B7CB33C">
      <w:start w:val="1"/>
      <w:numFmt w:val="bullet"/>
      <w:lvlText w:val="o"/>
      <w:lvlJc w:val="left"/>
      <w:pPr>
        <w:tabs>
          <w:tab w:val="num" w:pos="3600"/>
        </w:tabs>
        <w:ind w:left="3600" w:hanging="360"/>
      </w:pPr>
      <w:rPr>
        <w:rFonts w:ascii="Courier New" w:hAnsi="Courier New"/>
      </w:rPr>
    </w:lvl>
    <w:lvl w:ilvl="5" w:tplc="99D89FC4">
      <w:start w:val="1"/>
      <w:numFmt w:val="bullet"/>
      <w:lvlText w:val=""/>
      <w:lvlJc w:val="left"/>
      <w:pPr>
        <w:tabs>
          <w:tab w:val="num" w:pos="4320"/>
        </w:tabs>
        <w:ind w:left="4320" w:hanging="360"/>
      </w:pPr>
      <w:rPr>
        <w:rFonts w:ascii="Wingdings" w:hAnsi="Wingdings"/>
      </w:rPr>
    </w:lvl>
    <w:lvl w:ilvl="6" w:tplc="BCA22A98">
      <w:start w:val="1"/>
      <w:numFmt w:val="bullet"/>
      <w:lvlText w:val=""/>
      <w:lvlJc w:val="left"/>
      <w:pPr>
        <w:tabs>
          <w:tab w:val="num" w:pos="5040"/>
        </w:tabs>
        <w:ind w:left="5040" w:hanging="360"/>
      </w:pPr>
      <w:rPr>
        <w:rFonts w:ascii="Symbol" w:hAnsi="Symbol"/>
      </w:rPr>
    </w:lvl>
    <w:lvl w:ilvl="7" w:tplc="5710774C">
      <w:start w:val="1"/>
      <w:numFmt w:val="bullet"/>
      <w:lvlText w:val="o"/>
      <w:lvlJc w:val="left"/>
      <w:pPr>
        <w:tabs>
          <w:tab w:val="num" w:pos="5760"/>
        </w:tabs>
        <w:ind w:left="5760" w:hanging="360"/>
      </w:pPr>
      <w:rPr>
        <w:rFonts w:ascii="Courier New" w:hAnsi="Courier New"/>
      </w:rPr>
    </w:lvl>
    <w:lvl w:ilvl="8" w:tplc="0D76BD54">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79346114">
      <w:start w:val="1"/>
      <w:numFmt w:val="bullet"/>
      <w:lvlText w:val=""/>
      <w:lvlJc w:val="left"/>
      <w:pPr>
        <w:ind w:left="720" w:hanging="360"/>
      </w:pPr>
      <w:rPr>
        <w:rFonts w:ascii="Symbol" w:hAnsi="Symbol"/>
      </w:rPr>
    </w:lvl>
    <w:lvl w:ilvl="1" w:tplc="C8004EC4">
      <w:start w:val="1"/>
      <w:numFmt w:val="bullet"/>
      <w:lvlText w:val="o"/>
      <w:lvlJc w:val="left"/>
      <w:pPr>
        <w:tabs>
          <w:tab w:val="num" w:pos="1440"/>
        </w:tabs>
        <w:ind w:left="1440" w:hanging="360"/>
      </w:pPr>
      <w:rPr>
        <w:rFonts w:ascii="Courier New" w:hAnsi="Courier New"/>
      </w:rPr>
    </w:lvl>
    <w:lvl w:ilvl="2" w:tplc="3D4ABE1A">
      <w:start w:val="1"/>
      <w:numFmt w:val="bullet"/>
      <w:lvlText w:val=""/>
      <w:lvlJc w:val="left"/>
      <w:pPr>
        <w:tabs>
          <w:tab w:val="num" w:pos="2160"/>
        </w:tabs>
        <w:ind w:left="2160" w:hanging="360"/>
      </w:pPr>
      <w:rPr>
        <w:rFonts w:ascii="Wingdings" w:hAnsi="Wingdings"/>
      </w:rPr>
    </w:lvl>
    <w:lvl w:ilvl="3" w:tplc="5CAA71CA">
      <w:start w:val="1"/>
      <w:numFmt w:val="bullet"/>
      <w:lvlText w:val=""/>
      <w:lvlJc w:val="left"/>
      <w:pPr>
        <w:tabs>
          <w:tab w:val="num" w:pos="2880"/>
        </w:tabs>
        <w:ind w:left="2880" w:hanging="360"/>
      </w:pPr>
      <w:rPr>
        <w:rFonts w:ascii="Symbol" w:hAnsi="Symbol"/>
      </w:rPr>
    </w:lvl>
    <w:lvl w:ilvl="4" w:tplc="E466CBCC">
      <w:start w:val="1"/>
      <w:numFmt w:val="bullet"/>
      <w:lvlText w:val="o"/>
      <w:lvlJc w:val="left"/>
      <w:pPr>
        <w:tabs>
          <w:tab w:val="num" w:pos="3600"/>
        </w:tabs>
        <w:ind w:left="3600" w:hanging="360"/>
      </w:pPr>
      <w:rPr>
        <w:rFonts w:ascii="Courier New" w:hAnsi="Courier New"/>
      </w:rPr>
    </w:lvl>
    <w:lvl w:ilvl="5" w:tplc="F59AAF8C">
      <w:start w:val="1"/>
      <w:numFmt w:val="bullet"/>
      <w:lvlText w:val=""/>
      <w:lvlJc w:val="left"/>
      <w:pPr>
        <w:tabs>
          <w:tab w:val="num" w:pos="4320"/>
        </w:tabs>
        <w:ind w:left="4320" w:hanging="360"/>
      </w:pPr>
      <w:rPr>
        <w:rFonts w:ascii="Wingdings" w:hAnsi="Wingdings"/>
      </w:rPr>
    </w:lvl>
    <w:lvl w:ilvl="6" w:tplc="39F60BFE">
      <w:start w:val="1"/>
      <w:numFmt w:val="bullet"/>
      <w:lvlText w:val=""/>
      <w:lvlJc w:val="left"/>
      <w:pPr>
        <w:tabs>
          <w:tab w:val="num" w:pos="5040"/>
        </w:tabs>
        <w:ind w:left="5040" w:hanging="360"/>
      </w:pPr>
      <w:rPr>
        <w:rFonts w:ascii="Symbol" w:hAnsi="Symbol"/>
      </w:rPr>
    </w:lvl>
    <w:lvl w:ilvl="7" w:tplc="780CFFC0">
      <w:start w:val="1"/>
      <w:numFmt w:val="bullet"/>
      <w:lvlText w:val="o"/>
      <w:lvlJc w:val="left"/>
      <w:pPr>
        <w:tabs>
          <w:tab w:val="num" w:pos="5760"/>
        </w:tabs>
        <w:ind w:left="5760" w:hanging="360"/>
      </w:pPr>
      <w:rPr>
        <w:rFonts w:ascii="Courier New" w:hAnsi="Courier New"/>
      </w:rPr>
    </w:lvl>
    <w:lvl w:ilvl="8" w:tplc="00F28D56">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EFC849F6">
      <w:start w:val="1"/>
      <w:numFmt w:val="bullet"/>
      <w:lvlText w:val=""/>
      <w:lvlJc w:val="left"/>
      <w:pPr>
        <w:ind w:left="720" w:hanging="360"/>
      </w:pPr>
      <w:rPr>
        <w:rFonts w:ascii="Symbol" w:hAnsi="Symbol"/>
      </w:rPr>
    </w:lvl>
    <w:lvl w:ilvl="1" w:tplc="EBC204DE">
      <w:start w:val="1"/>
      <w:numFmt w:val="bullet"/>
      <w:lvlText w:val="o"/>
      <w:lvlJc w:val="left"/>
      <w:pPr>
        <w:tabs>
          <w:tab w:val="num" w:pos="1440"/>
        </w:tabs>
        <w:ind w:left="1440" w:hanging="360"/>
      </w:pPr>
      <w:rPr>
        <w:rFonts w:ascii="Courier New" w:hAnsi="Courier New"/>
      </w:rPr>
    </w:lvl>
    <w:lvl w:ilvl="2" w:tplc="22C68586">
      <w:start w:val="1"/>
      <w:numFmt w:val="bullet"/>
      <w:lvlText w:val=""/>
      <w:lvlJc w:val="left"/>
      <w:pPr>
        <w:tabs>
          <w:tab w:val="num" w:pos="2160"/>
        </w:tabs>
        <w:ind w:left="2160" w:hanging="360"/>
      </w:pPr>
      <w:rPr>
        <w:rFonts w:ascii="Wingdings" w:hAnsi="Wingdings"/>
      </w:rPr>
    </w:lvl>
    <w:lvl w:ilvl="3" w:tplc="ECD8C8B8">
      <w:start w:val="1"/>
      <w:numFmt w:val="bullet"/>
      <w:lvlText w:val=""/>
      <w:lvlJc w:val="left"/>
      <w:pPr>
        <w:tabs>
          <w:tab w:val="num" w:pos="2880"/>
        </w:tabs>
        <w:ind w:left="2880" w:hanging="360"/>
      </w:pPr>
      <w:rPr>
        <w:rFonts w:ascii="Symbol" w:hAnsi="Symbol"/>
      </w:rPr>
    </w:lvl>
    <w:lvl w:ilvl="4" w:tplc="B2BC5D0A">
      <w:start w:val="1"/>
      <w:numFmt w:val="bullet"/>
      <w:lvlText w:val="o"/>
      <w:lvlJc w:val="left"/>
      <w:pPr>
        <w:tabs>
          <w:tab w:val="num" w:pos="3600"/>
        </w:tabs>
        <w:ind w:left="3600" w:hanging="360"/>
      </w:pPr>
      <w:rPr>
        <w:rFonts w:ascii="Courier New" w:hAnsi="Courier New"/>
      </w:rPr>
    </w:lvl>
    <w:lvl w:ilvl="5" w:tplc="B3D68DB8">
      <w:start w:val="1"/>
      <w:numFmt w:val="bullet"/>
      <w:lvlText w:val=""/>
      <w:lvlJc w:val="left"/>
      <w:pPr>
        <w:tabs>
          <w:tab w:val="num" w:pos="4320"/>
        </w:tabs>
        <w:ind w:left="4320" w:hanging="360"/>
      </w:pPr>
      <w:rPr>
        <w:rFonts w:ascii="Wingdings" w:hAnsi="Wingdings"/>
      </w:rPr>
    </w:lvl>
    <w:lvl w:ilvl="6" w:tplc="43C8E18A">
      <w:start w:val="1"/>
      <w:numFmt w:val="bullet"/>
      <w:lvlText w:val=""/>
      <w:lvlJc w:val="left"/>
      <w:pPr>
        <w:tabs>
          <w:tab w:val="num" w:pos="5040"/>
        </w:tabs>
        <w:ind w:left="5040" w:hanging="360"/>
      </w:pPr>
      <w:rPr>
        <w:rFonts w:ascii="Symbol" w:hAnsi="Symbol"/>
      </w:rPr>
    </w:lvl>
    <w:lvl w:ilvl="7" w:tplc="1AE0607C">
      <w:start w:val="1"/>
      <w:numFmt w:val="bullet"/>
      <w:lvlText w:val="o"/>
      <w:lvlJc w:val="left"/>
      <w:pPr>
        <w:tabs>
          <w:tab w:val="num" w:pos="5760"/>
        </w:tabs>
        <w:ind w:left="5760" w:hanging="360"/>
      </w:pPr>
      <w:rPr>
        <w:rFonts w:ascii="Courier New" w:hAnsi="Courier New"/>
      </w:rPr>
    </w:lvl>
    <w:lvl w:ilvl="8" w:tplc="E3CCC126">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A29E374C">
      <w:start w:val="1"/>
      <w:numFmt w:val="bullet"/>
      <w:lvlText w:val=""/>
      <w:lvlJc w:val="left"/>
      <w:pPr>
        <w:ind w:left="720" w:hanging="360"/>
      </w:pPr>
      <w:rPr>
        <w:rFonts w:ascii="Symbol" w:hAnsi="Symbol"/>
      </w:rPr>
    </w:lvl>
    <w:lvl w:ilvl="1" w:tplc="C13801D4">
      <w:start w:val="1"/>
      <w:numFmt w:val="bullet"/>
      <w:lvlText w:val="o"/>
      <w:lvlJc w:val="left"/>
      <w:pPr>
        <w:tabs>
          <w:tab w:val="num" w:pos="1440"/>
        </w:tabs>
        <w:ind w:left="1440" w:hanging="360"/>
      </w:pPr>
      <w:rPr>
        <w:rFonts w:ascii="Courier New" w:hAnsi="Courier New"/>
      </w:rPr>
    </w:lvl>
    <w:lvl w:ilvl="2" w:tplc="8D60FF1A">
      <w:start w:val="1"/>
      <w:numFmt w:val="bullet"/>
      <w:lvlText w:val=""/>
      <w:lvlJc w:val="left"/>
      <w:pPr>
        <w:tabs>
          <w:tab w:val="num" w:pos="2160"/>
        </w:tabs>
        <w:ind w:left="2160" w:hanging="360"/>
      </w:pPr>
      <w:rPr>
        <w:rFonts w:ascii="Wingdings" w:hAnsi="Wingdings"/>
      </w:rPr>
    </w:lvl>
    <w:lvl w:ilvl="3" w:tplc="57060446">
      <w:start w:val="1"/>
      <w:numFmt w:val="bullet"/>
      <w:lvlText w:val=""/>
      <w:lvlJc w:val="left"/>
      <w:pPr>
        <w:tabs>
          <w:tab w:val="num" w:pos="2880"/>
        </w:tabs>
        <w:ind w:left="2880" w:hanging="360"/>
      </w:pPr>
      <w:rPr>
        <w:rFonts w:ascii="Symbol" w:hAnsi="Symbol"/>
      </w:rPr>
    </w:lvl>
    <w:lvl w:ilvl="4" w:tplc="61846AF8">
      <w:start w:val="1"/>
      <w:numFmt w:val="bullet"/>
      <w:lvlText w:val="o"/>
      <w:lvlJc w:val="left"/>
      <w:pPr>
        <w:tabs>
          <w:tab w:val="num" w:pos="3600"/>
        </w:tabs>
        <w:ind w:left="3600" w:hanging="360"/>
      </w:pPr>
      <w:rPr>
        <w:rFonts w:ascii="Courier New" w:hAnsi="Courier New"/>
      </w:rPr>
    </w:lvl>
    <w:lvl w:ilvl="5" w:tplc="215056CC">
      <w:start w:val="1"/>
      <w:numFmt w:val="bullet"/>
      <w:lvlText w:val=""/>
      <w:lvlJc w:val="left"/>
      <w:pPr>
        <w:tabs>
          <w:tab w:val="num" w:pos="4320"/>
        </w:tabs>
        <w:ind w:left="4320" w:hanging="360"/>
      </w:pPr>
      <w:rPr>
        <w:rFonts w:ascii="Wingdings" w:hAnsi="Wingdings"/>
      </w:rPr>
    </w:lvl>
    <w:lvl w:ilvl="6" w:tplc="27041D50">
      <w:start w:val="1"/>
      <w:numFmt w:val="bullet"/>
      <w:lvlText w:val=""/>
      <w:lvlJc w:val="left"/>
      <w:pPr>
        <w:tabs>
          <w:tab w:val="num" w:pos="5040"/>
        </w:tabs>
        <w:ind w:left="5040" w:hanging="360"/>
      </w:pPr>
      <w:rPr>
        <w:rFonts w:ascii="Symbol" w:hAnsi="Symbol"/>
      </w:rPr>
    </w:lvl>
    <w:lvl w:ilvl="7" w:tplc="C5E09716">
      <w:start w:val="1"/>
      <w:numFmt w:val="bullet"/>
      <w:lvlText w:val="o"/>
      <w:lvlJc w:val="left"/>
      <w:pPr>
        <w:tabs>
          <w:tab w:val="num" w:pos="5760"/>
        </w:tabs>
        <w:ind w:left="5760" w:hanging="360"/>
      </w:pPr>
      <w:rPr>
        <w:rFonts w:ascii="Courier New" w:hAnsi="Courier New"/>
      </w:rPr>
    </w:lvl>
    <w:lvl w:ilvl="8" w:tplc="C038C46C">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hybridMultilevel"/>
    <w:tmpl w:val="00000193"/>
    <w:lvl w:ilvl="0" w:tplc="908274E4">
      <w:start w:val="1"/>
      <w:numFmt w:val="bullet"/>
      <w:lvlText w:val=""/>
      <w:lvlJc w:val="left"/>
      <w:pPr>
        <w:ind w:left="720" w:hanging="360"/>
      </w:pPr>
      <w:rPr>
        <w:rFonts w:ascii="Symbol" w:hAnsi="Symbol"/>
      </w:rPr>
    </w:lvl>
    <w:lvl w:ilvl="1" w:tplc="BC269964">
      <w:start w:val="1"/>
      <w:numFmt w:val="bullet"/>
      <w:lvlText w:val="o"/>
      <w:lvlJc w:val="left"/>
      <w:pPr>
        <w:tabs>
          <w:tab w:val="num" w:pos="1440"/>
        </w:tabs>
        <w:ind w:left="1440" w:hanging="360"/>
      </w:pPr>
      <w:rPr>
        <w:rFonts w:ascii="Courier New" w:hAnsi="Courier New"/>
      </w:rPr>
    </w:lvl>
    <w:lvl w:ilvl="2" w:tplc="13C27024">
      <w:start w:val="1"/>
      <w:numFmt w:val="bullet"/>
      <w:lvlText w:val=""/>
      <w:lvlJc w:val="left"/>
      <w:pPr>
        <w:tabs>
          <w:tab w:val="num" w:pos="2160"/>
        </w:tabs>
        <w:ind w:left="2160" w:hanging="360"/>
      </w:pPr>
      <w:rPr>
        <w:rFonts w:ascii="Wingdings" w:hAnsi="Wingdings"/>
      </w:rPr>
    </w:lvl>
    <w:lvl w:ilvl="3" w:tplc="9300D664">
      <w:start w:val="1"/>
      <w:numFmt w:val="bullet"/>
      <w:lvlText w:val=""/>
      <w:lvlJc w:val="left"/>
      <w:pPr>
        <w:tabs>
          <w:tab w:val="num" w:pos="2880"/>
        </w:tabs>
        <w:ind w:left="2880" w:hanging="360"/>
      </w:pPr>
      <w:rPr>
        <w:rFonts w:ascii="Symbol" w:hAnsi="Symbol"/>
      </w:rPr>
    </w:lvl>
    <w:lvl w:ilvl="4" w:tplc="769CC128">
      <w:start w:val="1"/>
      <w:numFmt w:val="bullet"/>
      <w:lvlText w:val="o"/>
      <w:lvlJc w:val="left"/>
      <w:pPr>
        <w:tabs>
          <w:tab w:val="num" w:pos="3600"/>
        </w:tabs>
        <w:ind w:left="3600" w:hanging="360"/>
      </w:pPr>
      <w:rPr>
        <w:rFonts w:ascii="Courier New" w:hAnsi="Courier New"/>
      </w:rPr>
    </w:lvl>
    <w:lvl w:ilvl="5" w:tplc="ABCAFC8E">
      <w:start w:val="1"/>
      <w:numFmt w:val="bullet"/>
      <w:lvlText w:val=""/>
      <w:lvlJc w:val="left"/>
      <w:pPr>
        <w:tabs>
          <w:tab w:val="num" w:pos="4320"/>
        </w:tabs>
        <w:ind w:left="4320" w:hanging="360"/>
      </w:pPr>
      <w:rPr>
        <w:rFonts w:ascii="Wingdings" w:hAnsi="Wingdings"/>
      </w:rPr>
    </w:lvl>
    <w:lvl w:ilvl="6" w:tplc="9372E022">
      <w:start w:val="1"/>
      <w:numFmt w:val="bullet"/>
      <w:lvlText w:val=""/>
      <w:lvlJc w:val="left"/>
      <w:pPr>
        <w:tabs>
          <w:tab w:val="num" w:pos="5040"/>
        </w:tabs>
        <w:ind w:left="5040" w:hanging="360"/>
      </w:pPr>
      <w:rPr>
        <w:rFonts w:ascii="Symbol" w:hAnsi="Symbol"/>
      </w:rPr>
    </w:lvl>
    <w:lvl w:ilvl="7" w:tplc="0D56F064">
      <w:start w:val="1"/>
      <w:numFmt w:val="bullet"/>
      <w:lvlText w:val="o"/>
      <w:lvlJc w:val="left"/>
      <w:pPr>
        <w:tabs>
          <w:tab w:val="num" w:pos="5760"/>
        </w:tabs>
        <w:ind w:left="5760" w:hanging="360"/>
      </w:pPr>
      <w:rPr>
        <w:rFonts w:ascii="Courier New" w:hAnsi="Courier New"/>
      </w:rPr>
    </w:lvl>
    <w:lvl w:ilvl="8" w:tplc="C9F0AD84">
      <w:start w:val="1"/>
      <w:numFmt w:val="bullet"/>
      <w:lvlText w:val=""/>
      <w:lvlJc w:val="left"/>
      <w:pPr>
        <w:tabs>
          <w:tab w:val="num" w:pos="6480"/>
        </w:tabs>
        <w:ind w:left="6480" w:hanging="360"/>
      </w:pPr>
      <w:rPr>
        <w:rFonts w:ascii="Wingdings" w:hAnsi="Wingdings"/>
      </w:rPr>
    </w:lvl>
  </w:abstractNum>
  <w:abstractNum w:abstractNumId="403" w15:restartNumberingAfterBreak="0">
    <w:nsid w:val="00000194"/>
    <w:multiLevelType w:val="hybridMultilevel"/>
    <w:tmpl w:val="00000194"/>
    <w:lvl w:ilvl="0" w:tplc="07189BCC">
      <w:start w:val="1"/>
      <w:numFmt w:val="bullet"/>
      <w:lvlText w:val=""/>
      <w:lvlJc w:val="left"/>
      <w:pPr>
        <w:ind w:left="720" w:hanging="360"/>
      </w:pPr>
      <w:rPr>
        <w:rFonts w:ascii="Symbol" w:hAnsi="Symbol"/>
      </w:rPr>
    </w:lvl>
    <w:lvl w:ilvl="1" w:tplc="7D8862C0">
      <w:start w:val="1"/>
      <w:numFmt w:val="bullet"/>
      <w:lvlText w:val="o"/>
      <w:lvlJc w:val="left"/>
      <w:pPr>
        <w:tabs>
          <w:tab w:val="num" w:pos="1440"/>
        </w:tabs>
        <w:ind w:left="1440" w:hanging="360"/>
      </w:pPr>
      <w:rPr>
        <w:rFonts w:ascii="Courier New" w:hAnsi="Courier New"/>
      </w:rPr>
    </w:lvl>
    <w:lvl w:ilvl="2" w:tplc="C908ACF0">
      <w:start w:val="1"/>
      <w:numFmt w:val="bullet"/>
      <w:lvlText w:val=""/>
      <w:lvlJc w:val="left"/>
      <w:pPr>
        <w:tabs>
          <w:tab w:val="num" w:pos="2160"/>
        </w:tabs>
        <w:ind w:left="2160" w:hanging="360"/>
      </w:pPr>
      <w:rPr>
        <w:rFonts w:ascii="Wingdings" w:hAnsi="Wingdings"/>
      </w:rPr>
    </w:lvl>
    <w:lvl w:ilvl="3" w:tplc="22429A60">
      <w:start w:val="1"/>
      <w:numFmt w:val="bullet"/>
      <w:lvlText w:val=""/>
      <w:lvlJc w:val="left"/>
      <w:pPr>
        <w:tabs>
          <w:tab w:val="num" w:pos="2880"/>
        </w:tabs>
        <w:ind w:left="2880" w:hanging="360"/>
      </w:pPr>
      <w:rPr>
        <w:rFonts w:ascii="Symbol" w:hAnsi="Symbol"/>
      </w:rPr>
    </w:lvl>
    <w:lvl w:ilvl="4" w:tplc="03064CD8">
      <w:start w:val="1"/>
      <w:numFmt w:val="bullet"/>
      <w:lvlText w:val="o"/>
      <w:lvlJc w:val="left"/>
      <w:pPr>
        <w:tabs>
          <w:tab w:val="num" w:pos="3600"/>
        </w:tabs>
        <w:ind w:left="3600" w:hanging="360"/>
      </w:pPr>
      <w:rPr>
        <w:rFonts w:ascii="Courier New" w:hAnsi="Courier New"/>
      </w:rPr>
    </w:lvl>
    <w:lvl w:ilvl="5" w:tplc="91E6A4D0">
      <w:start w:val="1"/>
      <w:numFmt w:val="bullet"/>
      <w:lvlText w:val=""/>
      <w:lvlJc w:val="left"/>
      <w:pPr>
        <w:tabs>
          <w:tab w:val="num" w:pos="4320"/>
        </w:tabs>
        <w:ind w:left="4320" w:hanging="360"/>
      </w:pPr>
      <w:rPr>
        <w:rFonts w:ascii="Wingdings" w:hAnsi="Wingdings"/>
      </w:rPr>
    </w:lvl>
    <w:lvl w:ilvl="6" w:tplc="4F0843B6">
      <w:start w:val="1"/>
      <w:numFmt w:val="bullet"/>
      <w:lvlText w:val=""/>
      <w:lvlJc w:val="left"/>
      <w:pPr>
        <w:tabs>
          <w:tab w:val="num" w:pos="5040"/>
        </w:tabs>
        <w:ind w:left="5040" w:hanging="360"/>
      </w:pPr>
      <w:rPr>
        <w:rFonts w:ascii="Symbol" w:hAnsi="Symbol"/>
      </w:rPr>
    </w:lvl>
    <w:lvl w:ilvl="7" w:tplc="1AE4F8B2">
      <w:start w:val="1"/>
      <w:numFmt w:val="bullet"/>
      <w:lvlText w:val="o"/>
      <w:lvlJc w:val="left"/>
      <w:pPr>
        <w:tabs>
          <w:tab w:val="num" w:pos="5760"/>
        </w:tabs>
        <w:ind w:left="5760" w:hanging="360"/>
      </w:pPr>
      <w:rPr>
        <w:rFonts w:ascii="Courier New" w:hAnsi="Courier New"/>
      </w:rPr>
    </w:lvl>
    <w:lvl w:ilvl="8" w:tplc="4FB42E80">
      <w:start w:val="1"/>
      <w:numFmt w:val="bullet"/>
      <w:lvlText w:val=""/>
      <w:lvlJc w:val="left"/>
      <w:pPr>
        <w:tabs>
          <w:tab w:val="num" w:pos="6480"/>
        </w:tabs>
        <w:ind w:left="6480" w:hanging="360"/>
      </w:pPr>
      <w:rPr>
        <w:rFonts w:ascii="Wingdings" w:hAnsi="Wingdings"/>
      </w:rPr>
    </w:lvl>
  </w:abstractNum>
  <w:abstractNum w:abstractNumId="404" w15:restartNumberingAfterBreak="0">
    <w:nsid w:val="00000195"/>
    <w:multiLevelType w:val="hybridMultilevel"/>
    <w:tmpl w:val="00000195"/>
    <w:lvl w:ilvl="0" w:tplc="4A78437C">
      <w:start w:val="1"/>
      <w:numFmt w:val="bullet"/>
      <w:lvlText w:val=""/>
      <w:lvlJc w:val="left"/>
      <w:pPr>
        <w:ind w:left="720" w:hanging="360"/>
      </w:pPr>
      <w:rPr>
        <w:rFonts w:ascii="Symbol" w:hAnsi="Symbol"/>
      </w:rPr>
    </w:lvl>
    <w:lvl w:ilvl="1" w:tplc="7CC8A6F8">
      <w:start w:val="1"/>
      <w:numFmt w:val="bullet"/>
      <w:lvlText w:val="o"/>
      <w:lvlJc w:val="left"/>
      <w:pPr>
        <w:tabs>
          <w:tab w:val="num" w:pos="1440"/>
        </w:tabs>
        <w:ind w:left="1440" w:hanging="360"/>
      </w:pPr>
      <w:rPr>
        <w:rFonts w:ascii="Courier New" w:hAnsi="Courier New"/>
      </w:rPr>
    </w:lvl>
    <w:lvl w:ilvl="2" w:tplc="108ABEEC">
      <w:start w:val="1"/>
      <w:numFmt w:val="bullet"/>
      <w:lvlText w:val=""/>
      <w:lvlJc w:val="left"/>
      <w:pPr>
        <w:tabs>
          <w:tab w:val="num" w:pos="2160"/>
        </w:tabs>
        <w:ind w:left="2160" w:hanging="360"/>
      </w:pPr>
      <w:rPr>
        <w:rFonts w:ascii="Wingdings" w:hAnsi="Wingdings"/>
      </w:rPr>
    </w:lvl>
    <w:lvl w:ilvl="3" w:tplc="19D20276">
      <w:start w:val="1"/>
      <w:numFmt w:val="bullet"/>
      <w:lvlText w:val=""/>
      <w:lvlJc w:val="left"/>
      <w:pPr>
        <w:tabs>
          <w:tab w:val="num" w:pos="2880"/>
        </w:tabs>
        <w:ind w:left="2880" w:hanging="360"/>
      </w:pPr>
      <w:rPr>
        <w:rFonts w:ascii="Symbol" w:hAnsi="Symbol"/>
      </w:rPr>
    </w:lvl>
    <w:lvl w:ilvl="4" w:tplc="DD64DB32">
      <w:start w:val="1"/>
      <w:numFmt w:val="bullet"/>
      <w:lvlText w:val="o"/>
      <w:lvlJc w:val="left"/>
      <w:pPr>
        <w:tabs>
          <w:tab w:val="num" w:pos="3600"/>
        </w:tabs>
        <w:ind w:left="3600" w:hanging="360"/>
      </w:pPr>
      <w:rPr>
        <w:rFonts w:ascii="Courier New" w:hAnsi="Courier New"/>
      </w:rPr>
    </w:lvl>
    <w:lvl w:ilvl="5" w:tplc="AD341568">
      <w:start w:val="1"/>
      <w:numFmt w:val="bullet"/>
      <w:lvlText w:val=""/>
      <w:lvlJc w:val="left"/>
      <w:pPr>
        <w:tabs>
          <w:tab w:val="num" w:pos="4320"/>
        </w:tabs>
        <w:ind w:left="4320" w:hanging="360"/>
      </w:pPr>
      <w:rPr>
        <w:rFonts w:ascii="Wingdings" w:hAnsi="Wingdings"/>
      </w:rPr>
    </w:lvl>
    <w:lvl w:ilvl="6" w:tplc="A8B84992">
      <w:start w:val="1"/>
      <w:numFmt w:val="bullet"/>
      <w:lvlText w:val=""/>
      <w:lvlJc w:val="left"/>
      <w:pPr>
        <w:tabs>
          <w:tab w:val="num" w:pos="5040"/>
        </w:tabs>
        <w:ind w:left="5040" w:hanging="360"/>
      </w:pPr>
      <w:rPr>
        <w:rFonts w:ascii="Symbol" w:hAnsi="Symbol"/>
      </w:rPr>
    </w:lvl>
    <w:lvl w:ilvl="7" w:tplc="CC2C569C">
      <w:start w:val="1"/>
      <w:numFmt w:val="bullet"/>
      <w:lvlText w:val="o"/>
      <w:lvlJc w:val="left"/>
      <w:pPr>
        <w:tabs>
          <w:tab w:val="num" w:pos="5760"/>
        </w:tabs>
        <w:ind w:left="5760" w:hanging="360"/>
      </w:pPr>
      <w:rPr>
        <w:rFonts w:ascii="Courier New" w:hAnsi="Courier New"/>
      </w:rPr>
    </w:lvl>
    <w:lvl w:ilvl="8" w:tplc="04E6599A">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53E88390">
      <w:start w:val="1"/>
      <w:numFmt w:val="bullet"/>
      <w:lvlText w:val=""/>
      <w:lvlJc w:val="left"/>
      <w:pPr>
        <w:ind w:left="720" w:hanging="360"/>
      </w:pPr>
      <w:rPr>
        <w:rFonts w:ascii="Symbol" w:hAnsi="Symbol"/>
      </w:rPr>
    </w:lvl>
    <w:lvl w:ilvl="1" w:tplc="B7FA97B8">
      <w:start w:val="1"/>
      <w:numFmt w:val="bullet"/>
      <w:lvlText w:val="o"/>
      <w:lvlJc w:val="left"/>
      <w:pPr>
        <w:tabs>
          <w:tab w:val="num" w:pos="1440"/>
        </w:tabs>
        <w:ind w:left="1440" w:hanging="360"/>
      </w:pPr>
      <w:rPr>
        <w:rFonts w:ascii="Courier New" w:hAnsi="Courier New"/>
      </w:rPr>
    </w:lvl>
    <w:lvl w:ilvl="2" w:tplc="1C5EC7B6">
      <w:start w:val="1"/>
      <w:numFmt w:val="bullet"/>
      <w:lvlText w:val=""/>
      <w:lvlJc w:val="left"/>
      <w:pPr>
        <w:tabs>
          <w:tab w:val="num" w:pos="2160"/>
        </w:tabs>
        <w:ind w:left="2160" w:hanging="360"/>
      </w:pPr>
      <w:rPr>
        <w:rFonts w:ascii="Wingdings" w:hAnsi="Wingdings"/>
      </w:rPr>
    </w:lvl>
    <w:lvl w:ilvl="3" w:tplc="40B25526">
      <w:start w:val="1"/>
      <w:numFmt w:val="bullet"/>
      <w:lvlText w:val=""/>
      <w:lvlJc w:val="left"/>
      <w:pPr>
        <w:tabs>
          <w:tab w:val="num" w:pos="2880"/>
        </w:tabs>
        <w:ind w:left="2880" w:hanging="360"/>
      </w:pPr>
      <w:rPr>
        <w:rFonts w:ascii="Symbol" w:hAnsi="Symbol"/>
      </w:rPr>
    </w:lvl>
    <w:lvl w:ilvl="4" w:tplc="13F4DC36">
      <w:start w:val="1"/>
      <w:numFmt w:val="bullet"/>
      <w:lvlText w:val="o"/>
      <w:lvlJc w:val="left"/>
      <w:pPr>
        <w:tabs>
          <w:tab w:val="num" w:pos="3600"/>
        </w:tabs>
        <w:ind w:left="3600" w:hanging="360"/>
      </w:pPr>
      <w:rPr>
        <w:rFonts w:ascii="Courier New" w:hAnsi="Courier New"/>
      </w:rPr>
    </w:lvl>
    <w:lvl w:ilvl="5" w:tplc="A59CEE9C">
      <w:start w:val="1"/>
      <w:numFmt w:val="bullet"/>
      <w:lvlText w:val=""/>
      <w:lvlJc w:val="left"/>
      <w:pPr>
        <w:tabs>
          <w:tab w:val="num" w:pos="4320"/>
        </w:tabs>
        <w:ind w:left="4320" w:hanging="360"/>
      </w:pPr>
      <w:rPr>
        <w:rFonts w:ascii="Wingdings" w:hAnsi="Wingdings"/>
      </w:rPr>
    </w:lvl>
    <w:lvl w:ilvl="6" w:tplc="9732ED0E">
      <w:start w:val="1"/>
      <w:numFmt w:val="bullet"/>
      <w:lvlText w:val=""/>
      <w:lvlJc w:val="left"/>
      <w:pPr>
        <w:tabs>
          <w:tab w:val="num" w:pos="5040"/>
        </w:tabs>
        <w:ind w:left="5040" w:hanging="360"/>
      </w:pPr>
      <w:rPr>
        <w:rFonts w:ascii="Symbol" w:hAnsi="Symbol"/>
      </w:rPr>
    </w:lvl>
    <w:lvl w:ilvl="7" w:tplc="B0924D02">
      <w:start w:val="1"/>
      <w:numFmt w:val="bullet"/>
      <w:lvlText w:val="o"/>
      <w:lvlJc w:val="left"/>
      <w:pPr>
        <w:tabs>
          <w:tab w:val="num" w:pos="5760"/>
        </w:tabs>
        <w:ind w:left="5760" w:hanging="360"/>
      </w:pPr>
      <w:rPr>
        <w:rFonts w:ascii="Courier New" w:hAnsi="Courier New"/>
      </w:rPr>
    </w:lvl>
    <w:lvl w:ilvl="8" w:tplc="BABC70CC">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A3743148">
      <w:start w:val="1"/>
      <w:numFmt w:val="bullet"/>
      <w:lvlText w:val=""/>
      <w:lvlJc w:val="left"/>
      <w:pPr>
        <w:ind w:left="720" w:hanging="360"/>
      </w:pPr>
      <w:rPr>
        <w:rFonts w:ascii="Symbol" w:hAnsi="Symbol"/>
      </w:rPr>
    </w:lvl>
    <w:lvl w:ilvl="1" w:tplc="164E074C">
      <w:start w:val="1"/>
      <w:numFmt w:val="bullet"/>
      <w:lvlText w:val="o"/>
      <w:lvlJc w:val="left"/>
      <w:pPr>
        <w:tabs>
          <w:tab w:val="num" w:pos="1440"/>
        </w:tabs>
        <w:ind w:left="1440" w:hanging="360"/>
      </w:pPr>
      <w:rPr>
        <w:rFonts w:ascii="Courier New" w:hAnsi="Courier New"/>
      </w:rPr>
    </w:lvl>
    <w:lvl w:ilvl="2" w:tplc="43346DEA">
      <w:start w:val="1"/>
      <w:numFmt w:val="bullet"/>
      <w:lvlText w:val=""/>
      <w:lvlJc w:val="left"/>
      <w:pPr>
        <w:tabs>
          <w:tab w:val="num" w:pos="2160"/>
        </w:tabs>
        <w:ind w:left="2160" w:hanging="360"/>
      </w:pPr>
      <w:rPr>
        <w:rFonts w:ascii="Wingdings" w:hAnsi="Wingdings"/>
      </w:rPr>
    </w:lvl>
    <w:lvl w:ilvl="3" w:tplc="27D68E30">
      <w:start w:val="1"/>
      <w:numFmt w:val="bullet"/>
      <w:lvlText w:val=""/>
      <w:lvlJc w:val="left"/>
      <w:pPr>
        <w:tabs>
          <w:tab w:val="num" w:pos="2880"/>
        </w:tabs>
        <w:ind w:left="2880" w:hanging="360"/>
      </w:pPr>
      <w:rPr>
        <w:rFonts w:ascii="Symbol" w:hAnsi="Symbol"/>
      </w:rPr>
    </w:lvl>
    <w:lvl w:ilvl="4" w:tplc="37D2D4F8">
      <w:start w:val="1"/>
      <w:numFmt w:val="bullet"/>
      <w:lvlText w:val="o"/>
      <w:lvlJc w:val="left"/>
      <w:pPr>
        <w:tabs>
          <w:tab w:val="num" w:pos="3600"/>
        </w:tabs>
        <w:ind w:left="3600" w:hanging="360"/>
      </w:pPr>
      <w:rPr>
        <w:rFonts w:ascii="Courier New" w:hAnsi="Courier New"/>
      </w:rPr>
    </w:lvl>
    <w:lvl w:ilvl="5" w:tplc="DD965BCE">
      <w:start w:val="1"/>
      <w:numFmt w:val="bullet"/>
      <w:lvlText w:val=""/>
      <w:lvlJc w:val="left"/>
      <w:pPr>
        <w:tabs>
          <w:tab w:val="num" w:pos="4320"/>
        </w:tabs>
        <w:ind w:left="4320" w:hanging="360"/>
      </w:pPr>
      <w:rPr>
        <w:rFonts w:ascii="Wingdings" w:hAnsi="Wingdings"/>
      </w:rPr>
    </w:lvl>
    <w:lvl w:ilvl="6" w:tplc="4B50BE20">
      <w:start w:val="1"/>
      <w:numFmt w:val="bullet"/>
      <w:lvlText w:val=""/>
      <w:lvlJc w:val="left"/>
      <w:pPr>
        <w:tabs>
          <w:tab w:val="num" w:pos="5040"/>
        </w:tabs>
        <w:ind w:left="5040" w:hanging="360"/>
      </w:pPr>
      <w:rPr>
        <w:rFonts w:ascii="Symbol" w:hAnsi="Symbol"/>
      </w:rPr>
    </w:lvl>
    <w:lvl w:ilvl="7" w:tplc="5F00ECA8">
      <w:start w:val="1"/>
      <w:numFmt w:val="bullet"/>
      <w:lvlText w:val="o"/>
      <w:lvlJc w:val="left"/>
      <w:pPr>
        <w:tabs>
          <w:tab w:val="num" w:pos="5760"/>
        </w:tabs>
        <w:ind w:left="5760" w:hanging="360"/>
      </w:pPr>
      <w:rPr>
        <w:rFonts w:ascii="Courier New" w:hAnsi="Courier New"/>
      </w:rPr>
    </w:lvl>
    <w:lvl w:ilvl="8" w:tplc="876A7412">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E328340E">
      <w:start w:val="1"/>
      <w:numFmt w:val="bullet"/>
      <w:lvlText w:val=""/>
      <w:lvlJc w:val="left"/>
      <w:pPr>
        <w:ind w:left="720" w:hanging="360"/>
      </w:pPr>
      <w:rPr>
        <w:rFonts w:ascii="Symbol" w:hAnsi="Symbol"/>
      </w:rPr>
    </w:lvl>
    <w:lvl w:ilvl="1" w:tplc="8AEE40A2">
      <w:start w:val="1"/>
      <w:numFmt w:val="bullet"/>
      <w:lvlText w:val="o"/>
      <w:lvlJc w:val="left"/>
      <w:pPr>
        <w:tabs>
          <w:tab w:val="num" w:pos="1440"/>
        </w:tabs>
        <w:ind w:left="1440" w:hanging="360"/>
      </w:pPr>
      <w:rPr>
        <w:rFonts w:ascii="Courier New" w:hAnsi="Courier New"/>
      </w:rPr>
    </w:lvl>
    <w:lvl w:ilvl="2" w:tplc="E8268E84">
      <w:start w:val="1"/>
      <w:numFmt w:val="bullet"/>
      <w:lvlText w:val=""/>
      <w:lvlJc w:val="left"/>
      <w:pPr>
        <w:tabs>
          <w:tab w:val="num" w:pos="2160"/>
        </w:tabs>
        <w:ind w:left="2160" w:hanging="360"/>
      </w:pPr>
      <w:rPr>
        <w:rFonts w:ascii="Wingdings" w:hAnsi="Wingdings"/>
      </w:rPr>
    </w:lvl>
    <w:lvl w:ilvl="3" w:tplc="F09ACEA2">
      <w:start w:val="1"/>
      <w:numFmt w:val="bullet"/>
      <w:lvlText w:val=""/>
      <w:lvlJc w:val="left"/>
      <w:pPr>
        <w:tabs>
          <w:tab w:val="num" w:pos="2880"/>
        </w:tabs>
        <w:ind w:left="2880" w:hanging="360"/>
      </w:pPr>
      <w:rPr>
        <w:rFonts w:ascii="Symbol" w:hAnsi="Symbol"/>
      </w:rPr>
    </w:lvl>
    <w:lvl w:ilvl="4" w:tplc="A4FE50A2">
      <w:start w:val="1"/>
      <w:numFmt w:val="bullet"/>
      <w:lvlText w:val="o"/>
      <w:lvlJc w:val="left"/>
      <w:pPr>
        <w:tabs>
          <w:tab w:val="num" w:pos="3600"/>
        </w:tabs>
        <w:ind w:left="3600" w:hanging="360"/>
      </w:pPr>
      <w:rPr>
        <w:rFonts w:ascii="Courier New" w:hAnsi="Courier New"/>
      </w:rPr>
    </w:lvl>
    <w:lvl w:ilvl="5" w:tplc="EED055E2">
      <w:start w:val="1"/>
      <w:numFmt w:val="bullet"/>
      <w:lvlText w:val=""/>
      <w:lvlJc w:val="left"/>
      <w:pPr>
        <w:tabs>
          <w:tab w:val="num" w:pos="4320"/>
        </w:tabs>
        <w:ind w:left="4320" w:hanging="360"/>
      </w:pPr>
      <w:rPr>
        <w:rFonts w:ascii="Wingdings" w:hAnsi="Wingdings"/>
      </w:rPr>
    </w:lvl>
    <w:lvl w:ilvl="6" w:tplc="2B606526">
      <w:start w:val="1"/>
      <w:numFmt w:val="bullet"/>
      <w:lvlText w:val=""/>
      <w:lvlJc w:val="left"/>
      <w:pPr>
        <w:tabs>
          <w:tab w:val="num" w:pos="5040"/>
        </w:tabs>
        <w:ind w:left="5040" w:hanging="360"/>
      </w:pPr>
      <w:rPr>
        <w:rFonts w:ascii="Symbol" w:hAnsi="Symbol"/>
      </w:rPr>
    </w:lvl>
    <w:lvl w:ilvl="7" w:tplc="E91438AE">
      <w:start w:val="1"/>
      <w:numFmt w:val="bullet"/>
      <w:lvlText w:val="o"/>
      <w:lvlJc w:val="left"/>
      <w:pPr>
        <w:tabs>
          <w:tab w:val="num" w:pos="5760"/>
        </w:tabs>
        <w:ind w:left="5760" w:hanging="360"/>
      </w:pPr>
      <w:rPr>
        <w:rFonts w:ascii="Courier New" w:hAnsi="Courier New"/>
      </w:rPr>
    </w:lvl>
    <w:lvl w:ilvl="8" w:tplc="CD98D838">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523EAAD6">
      <w:start w:val="1"/>
      <w:numFmt w:val="bullet"/>
      <w:lvlText w:val=""/>
      <w:lvlJc w:val="left"/>
      <w:pPr>
        <w:ind w:left="720" w:hanging="360"/>
      </w:pPr>
      <w:rPr>
        <w:rFonts w:ascii="Symbol" w:hAnsi="Symbol"/>
      </w:rPr>
    </w:lvl>
    <w:lvl w:ilvl="1" w:tplc="481476B8">
      <w:start w:val="1"/>
      <w:numFmt w:val="bullet"/>
      <w:lvlText w:val="o"/>
      <w:lvlJc w:val="left"/>
      <w:pPr>
        <w:tabs>
          <w:tab w:val="num" w:pos="1440"/>
        </w:tabs>
        <w:ind w:left="1440" w:hanging="360"/>
      </w:pPr>
      <w:rPr>
        <w:rFonts w:ascii="Courier New" w:hAnsi="Courier New"/>
      </w:rPr>
    </w:lvl>
    <w:lvl w:ilvl="2" w:tplc="FE4E8F9C">
      <w:start w:val="1"/>
      <w:numFmt w:val="bullet"/>
      <w:lvlText w:val=""/>
      <w:lvlJc w:val="left"/>
      <w:pPr>
        <w:tabs>
          <w:tab w:val="num" w:pos="2160"/>
        </w:tabs>
        <w:ind w:left="2160" w:hanging="360"/>
      </w:pPr>
      <w:rPr>
        <w:rFonts w:ascii="Wingdings" w:hAnsi="Wingdings"/>
      </w:rPr>
    </w:lvl>
    <w:lvl w:ilvl="3" w:tplc="F7425106">
      <w:start w:val="1"/>
      <w:numFmt w:val="bullet"/>
      <w:lvlText w:val=""/>
      <w:lvlJc w:val="left"/>
      <w:pPr>
        <w:tabs>
          <w:tab w:val="num" w:pos="2880"/>
        </w:tabs>
        <w:ind w:left="2880" w:hanging="360"/>
      </w:pPr>
      <w:rPr>
        <w:rFonts w:ascii="Symbol" w:hAnsi="Symbol"/>
      </w:rPr>
    </w:lvl>
    <w:lvl w:ilvl="4" w:tplc="ADD09A94">
      <w:start w:val="1"/>
      <w:numFmt w:val="bullet"/>
      <w:lvlText w:val="o"/>
      <w:lvlJc w:val="left"/>
      <w:pPr>
        <w:tabs>
          <w:tab w:val="num" w:pos="3600"/>
        </w:tabs>
        <w:ind w:left="3600" w:hanging="360"/>
      </w:pPr>
      <w:rPr>
        <w:rFonts w:ascii="Courier New" w:hAnsi="Courier New"/>
      </w:rPr>
    </w:lvl>
    <w:lvl w:ilvl="5" w:tplc="B2005C70">
      <w:start w:val="1"/>
      <w:numFmt w:val="bullet"/>
      <w:lvlText w:val=""/>
      <w:lvlJc w:val="left"/>
      <w:pPr>
        <w:tabs>
          <w:tab w:val="num" w:pos="4320"/>
        </w:tabs>
        <w:ind w:left="4320" w:hanging="360"/>
      </w:pPr>
      <w:rPr>
        <w:rFonts w:ascii="Wingdings" w:hAnsi="Wingdings"/>
      </w:rPr>
    </w:lvl>
    <w:lvl w:ilvl="6" w:tplc="89B66D76">
      <w:start w:val="1"/>
      <w:numFmt w:val="bullet"/>
      <w:lvlText w:val=""/>
      <w:lvlJc w:val="left"/>
      <w:pPr>
        <w:tabs>
          <w:tab w:val="num" w:pos="5040"/>
        </w:tabs>
        <w:ind w:left="5040" w:hanging="360"/>
      </w:pPr>
      <w:rPr>
        <w:rFonts w:ascii="Symbol" w:hAnsi="Symbol"/>
      </w:rPr>
    </w:lvl>
    <w:lvl w:ilvl="7" w:tplc="D482007A">
      <w:start w:val="1"/>
      <w:numFmt w:val="bullet"/>
      <w:lvlText w:val="o"/>
      <w:lvlJc w:val="left"/>
      <w:pPr>
        <w:tabs>
          <w:tab w:val="num" w:pos="5760"/>
        </w:tabs>
        <w:ind w:left="5760" w:hanging="360"/>
      </w:pPr>
      <w:rPr>
        <w:rFonts w:ascii="Courier New" w:hAnsi="Courier New"/>
      </w:rPr>
    </w:lvl>
    <w:lvl w:ilvl="8" w:tplc="BD7E1E78">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CCAA19D8">
      <w:start w:val="1"/>
      <w:numFmt w:val="bullet"/>
      <w:lvlText w:val=""/>
      <w:lvlJc w:val="left"/>
      <w:pPr>
        <w:ind w:left="720" w:hanging="360"/>
      </w:pPr>
      <w:rPr>
        <w:rFonts w:ascii="Symbol" w:hAnsi="Symbol"/>
      </w:rPr>
    </w:lvl>
    <w:lvl w:ilvl="1" w:tplc="CC08EAD4">
      <w:start w:val="1"/>
      <w:numFmt w:val="bullet"/>
      <w:lvlText w:val="o"/>
      <w:lvlJc w:val="left"/>
      <w:pPr>
        <w:tabs>
          <w:tab w:val="num" w:pos="1440"/>
        </w:tabs>
        <w:ind w:left="1440" w:hanging="360"/>
      </w:pPr>
      <w:rPr>
        <w:rFonts w:ascii="Courier New" w:hAnsi="Courier New"/>
      </w:rPr>
    </w:lvl>
    <w:lvl w:ilvl="2" w:tplc="6CE2B5F8">
      <w:start w:val="1"/>
      <w:numFmt w:val="bullet"/>
      <w:lvlText w:val=""/>
      <w:lvlJc w:val="left"/>
      <w:pPr>
        <w:tabs>
          <w:tab w:val="num" w:pos="2160"/>
        </w:tabs>
        <w:ind w:left="2160" w:hanging="360"/>
      </w:pPr>
      <w:rPr>
        <w:rFonts w:ascii="Wingdings" w:hAnsi="Wingdings"/>
      </w:rPr>
    </w:lvl>
    <w:lvl w:ilvl="3" w:tplc="931ACE24">
      <w:start w:val="1"/>
      <w:numFmt w:val="bullet"/>
      <w:lvlText w:val=""/>
      <w:lvlJc w:val="left"/>
      <w:pPr>
        <w:tabs>
          <w:tab w:val="num" w:pos="2880"/>
        </w:tabs>
        <w:ind w:left="2880" w:hanging="360"/>
      </w:pPr>
      <w:rPr>
        <w:rFonts w:ascii="Symbol" w:hAnsi="Symbol"/>
      </w:rPr>
    </w:lvl>
    <w:lvl w:ilvl="4" w:tplc="D3086A9A">
      <w:start w:val="1"/>
      <w:numFmt w:val="bullet"/>
      <w:lvlText w:val="o"/>
      <w:lvlJc w:val="left"/>
      <w:pPr>
        <w:tabs>
          <w:tab w:val="num" w:pos="3600"/>
        </w:tabs>
        <w:ind w:left="3600" w:hanging="360"/>
      </w:pPr>
      <w:rPr>
        <w:rFonts w:ascii="Courier New" w:hAnsi="Courier New"/>
      </w:rPr>
    </w:lvl>
    <w:lvl w:ilvl="5" w:tplc="FABA4182">
      <w:start w:val="1"/>
      <w:numFmt w:val="bullet"/>
      <w:lvlText w:val=""/>
      <w:lvlJc w:val="left"/>
      <w:pPr>
        <w:tabs>
          <w:tab w:val="num" w:pos="4320"/>
        </w:tabs>
        <w:ind w:left="4320" w:hanging="360"/>
      </w:pPr>
      <w:rPr>
        <w:rFonts w:ascii="Wingdings" w:hAnsi="Wingdings"/>
      </w:rPr>
    </w:lvl>
    <w:lvl w:ilvl="6" w:tplc="7FCC4D6A">
      <w:start w:val="1"/>
      <w:numFmt w:val="bullet"/>
      <w:lvlText w:val=""/>
      <w:lvlJc w:val="left"/>
      <w:pPr>
        <w:tabs>
          <w:tab w:val="num" w:pos="5040"/>
        </w:tabs>
        <w:ind w:left="5040" w:hanging="360"/>
      </w:pPr>
      <w:rPr>
        <w:rFonts w:ascii="Symbol" w:hAnsi="Symbol"/>
      </w:rPr>
    </w:lvl>
    <w:lvl w:ilvl="7" w:tplc="56C2A6E2">
      <w:start w:val="1"/>
      <w:numFmt w:val="bullet"/>
      <w:lvlText w:val="o"/>
      <w:lvlJc w:val="left"/>
      <w:pPr>
        <w:tabs>
          <w:tab w:val="num" w:pos="5760"/>
        </w:tabs>
        <w:ind w:left="5760" w:hanging="360"/>
      </w:pPr>
      <w:rPr>
        <w:rFonts w:ascii="Courier New" w:hAnsi="Courier New"/>
      </w:rPr>
    </w:lvl>
    <w:lvl w:ilvl="8" w:tplc="C9E27290">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hybridMultilevel"/>
    <w:tmpl w:val="0000019B"/>
    <w:lvl w:ilvl="0" w:tplc="2AAC671A">
      <w:start w:val="1"/>
      <w:numFmt w:val="bullet"/>
      <w:lvlText w:val=""/>
      <w:lvlJc w:val="left"/>
      <w:pPr>
        <w:ind w:left="720" w:hanging="360"/>
      </w:pPr>
      <w:rPr>
        <w:rFonts w:ascii="Symbol" w:hAnsi="Symbol"/>
      </w:rPr>
    </w:lvl>
    <w:lvl w:ilvl="1" w:tplc="BE4E4094">
      <w:start w:val="1"/>
      <w:numFmt w:val="bullet"/>
      <w:lvlText w:val="o"/>
      <w:lvlJc w:val="left"/>
      <w:pPr>
        <w:ind w:left="1440" w:hanging="360"/>
      </w:pPr>
      <w:rPr>
        <w:rFonts w:ascii="Courier New" w:hAnsi="Courier New"/>
      </w:rPr>
    </w:lvl>
    <w:lvl w:ilvl="2" w:tplc="D6FE5090">
      <w:start w:val="1"/>
      <w:numFmt w:val="bullet"/>
      <w:lvlText w:val=""/>
      <w:lvlJc w:val="left"/>
      <w:pPr>
        <w:tabs>
          <w:tab w:val="num" w:pos="2160"/>
        </w:tabs>
        <w:ind w:left="2160" w:hanging="360"/>
      </w:pPr>
      <w:rPr>
        <w:rFonts w:ascii="Wingdings" w:hAnsi="Wingdings"/>
      </w:rPr>
    </w:lvl>
    <w:lvl w:ilvl="3" w:tplc="2F9CF992">
      <w:start w:val="1"/>
      <w:numFmt w:val="bullet"/>
      <w:lvlText w:val=""/>
      <w:lvlJc w:val="left"/>
      <w:pPr>
        <w:tabs>
          <w:tab w:val="num" w:pos="2880"/>
        </w:tabs>
        <w:ind w:left="2880" w:hanging="360"/>
      </w:pPr>
      <w:rPr>
        <w:rFonts w:ascii="Symbol" w:hAnsi="Symbol"/>
      </w:rPr>
    </w:lvl>
    <w:lvl w:ilvl="4" w:tplc="0606919C">
      <w:start w:val="1"/>
      <w:numFmt w:val="bullet"/>
      <w:lvlText w:val="o"/>
      <w:lvlJc w:val="left"/>
      <w:pPr>
        <w:tabs>
          <w:tab w:val="num" w:pos="3600"/>
        </w:tabs>
        <w:ind w:left="3600" w:hanging="360"/>
      </w:pPr>
      <w:rPr>
        <w:rFonts w:ascii="Courier New" w:hAnsi="Courier New"/>
      </w:rPr>
    </w:lvl>
    <w:lvl w:ilvl="5" w:tplc="A418B7E0">
      <w:start w:val="1"/>
      <w:numFmt w:val="bullet"/>
      <w:lvlText w:val=""/>
      <w:lvlJc w:val="left"/>
      <w:pPr>
        <w:tabs>
          <w:tab w:val="num" w:pos="4320"/>
        </w:tabs>
        <w:ind w:left="4320" w:hanging="360"/>
      </w:pPr>
      <w:rPr>
        <w:rFonts w:ascii="Wingdings" w:hAnsi="Wingdings"/>
      </w:rPr>
    </w:lvl>
    <w:lvl w:ilvl="6" w:tplc="BE9AB296">
      <w:start w:val="1"/>
      <w:numFmt w:val="bullet"/>
      <w:lvlText w:val=""/>
      <w:lvlJc w:val="left"/>
      <w:pPr>
        <w:tabs>
          <w:tab w:val="num" w:pos="5040"/>
        </w:tabs>
        <w:ind w:left="5040" w:hanging="360"/>
      </w:pPr>
      <w:rPr>
        <w:rFonts w:ascii="Symbol" w:hAnsi="Symbol"/>
      </w:rPr>
    </w:lvl>
    <w:lvl w:ilvl="7" w:tplc="BCFA6F80">
      <w:start w:val="1"/>
      <w:numFmt w:val="bullet"/>
      <w:lvlText w:val="o"/>
      <w:lvlJc w:val="left"/>
      <w:pPr>
        <w:tabs>
          <w:tab w:val="num" w:pos="5760"/>
        </w:tabs>
        <w:ind w:left="5760" w:hanging="360"/>
      </w:pPr>
      <w:rPr>
        <w:rFonts w:ascii="Courier New" w:hAnsi="Courier New"/>
      </w:rPr>
    </w:lvl>
    <w:lvl w:ilvl="8" w:tplc="F016036E">
      <w:start w:val="1"/>
      <w:numFmt w:val="bullet"/>
      <w:lvlText w:val=""/>
      <w:lvlJc w:val="left"/>
      <w:pPr>
        <w:tabs>
          <w:tab w:val="num" w:pos="6480"/>
        </w:tabs>
        <w:ind w:left="6480" w:hanging="360"/>
      </w:pPr>
      <w:rPr>
        <w:rFonts w:ascii="Wingdings" w:hAnsi="Wingdings"/>
      </w:rPr>
    </w:lvl>
  </w:abstractNum>
  <w:abstractNum w:abstractNumId="411" w15:restartNumberingAfterBreak="0">
    <w:nsid w:val="0000019C"/>
    <w:multiLevelType w:val="hybridMultilevel"/>
    <w:tmpl w:val="0000019C"/>
    <w:lvl w:ilvl="0" w:tplc="F42E3BA8">
      <w:start w:val="1"/>
      <w:numFmt w:val="bullet"/>
      <w:lvlText w:val=""/>
      <w:lvlJc w:val="left"/>
      <w:pPr>
        <w:ind w:left="720" w:hanging="360"/>
      </w:pPr>
      <w:rPr>
        <w:rFonts w:ascii="Symbol" w:hAnsi="Symbol"/>
      </w:rPr>
    </w:lvl>
    <w:lvl w:ilvl="1" w:tplc="F9668022">
      <w:start w:val="1"/>
      <w:numFmt w:val="bullet"/>
      <w:lvlText w:val="o"/>
      <w:lvlJc w:val="left"/>
      <w:pPr>
        <w:tabs>
          <w:tab w:val="num" w:pos="1440"/>
        </w:tabs>
        <w:ind w:left="1440" w:hanging="360"/>
      </w:pPr>
      <w:rPr>
        <w:rFonts w:ascii="Courier New" w:hAnsi="Courier New"/>
      </w:rPr>
    </w:lvl>
    <w:lvl w:ilvl="2" w:tplc="FD5C5D86">
      <w:start w:val="1"/>
      <w:numFmt w:val="bullet"/>
      <w:lvlText w:val=""/>
      <w:lvlJc w:val="left"/>
      <w:pPr>
        <w:tabs>
          <w:tab w:val="num" w:pos="2160"/>
        </w:tabs>
        <w:ind w:left="2160" w:hanging="360"/>
      </w:pPr>
      <w:rPr>
        <w:rFonts w:ascii="Wingdings" w:hAnsi="Wingdings"/>
      </w:rPr>
    </w:lvl>
    <w:lvl w:ilvl="3" w:tplc="4230BCB8">
      <w:start w:val="1"/>
      <w:numFmt w:val="bullet"/>
      <w:lvlText w:val=""/>
      <w:lvlJc w:val="left"/>
      <w:pPr>
        <w:tabs>
          <w:tab w:val="num" w:pos="2880"/>
        </w:tabs>
        <w:ind w:left="2880" w:hanging="360"/>
      </w:pPr>
      <w:rPr>
        <w:rFonts w:ascii="Symbol" w:hAnsi="Symbol"/>
      </w:rPr>
    </w:lvl>
    <w:lvl w:ilvl="4" w:tplc="6D20F3EE">
      <w:start w:val="1"/>
      <w:numFmt w:val="bullet"/>
      <w:lvlText w:val="o"/>
      <w:lvlJc w:val="left"/>
      <w:pPr>
        <w:tabs>
          <w:tab w:val="num" w:pos="3600"/>
        </w:tabs>
        <w:ind w:left="3600" w:hanging="360"/>
      </w:pPr>
      <w:rPr>
        <w:rFonts w:ascii="Courier New" w:hAnsi="Courier New"/>
      </w:rPr>
    </w:lvl>
    <w:lvl w:ilvl="5" w:tplc="77E28A00">
      <w:start w:val="1"/>
      <w:numFmt w:val="bullet"/>
      <w:lvlText w:val=""/>
      <w:lvlJc w:val="left"/>
      <w:pPr>
        <w:tabs>
          <w:tab w:val="num" w:pos="4320"/>
        </w:tabs>
        <w:ind w:left="4320" w:hanging="360"/>
      </w:pPr>
      <w:rPr>
        <w:rFonts w:ascii="Wingdings" w:hAnsi="Wingdings"/>
      </w:rPr>
    </w:lvl>
    <w:lvl w:ilvl="6" w:tplc="97F8A1A2">
      <w:start w:val="1"/>
      <w:numFmt w:val="bullet"/>
      <w:lvlText w:val=""/>
      <w:lvlJc w:val="left"/>
      <w:pPr>
        <w:tabs>
          <w:tab w:val="num" w:pos="5040"/>
        </w:tabs>
        <w:ind w:left="5040" w:hanging="360"/>
      </w:pPr>
      <w:rPr>
        <w:rFonts w:ascii="Symbol" w:hAnsi="Symbol"/>
      </w:rPr>
    </w:lvl>
    <w:lvl w:ilvl="7" w:tplc="40AA17E0">
      <w:start w:val="1"/>
      <w:numFmt w:val="bullet"/>
      <w:lvlText w:val="o"/>
      <w:lvlJc w:val="left"/>
      <w:pPr>
        <w:tabs>
          <w:tab w:val="num" w:pos="5760"/>
        </w:tabs>
        <w:ind w:left="5760" w:hanging="360"/>
      </w:pPr>
      <w:rPr>
        <w:rFonts w:ascii="Courier New" w:hAnsi="Courier New"/>
      </w:rPr>
    </w:lvl>
    <w:lvl w:ilvl="8" w:tplc="2A764484">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hybridMultilevel"/>
    <w:tmpl w:val="0000019D"/>
    <w:lvl w:ilvl="0" w:tplc="8B48BFF4">
      <w:start w:val="1"/>
      <w:numFmt w:val="bullet"/>
      <w:lvlText w:val=""/>
      <w:lvlJc w:val="left"/>
      <w:pPr>
        <w:ind w:left="720" w:hanging="360"/>
      </w:pPr>
      <w:rPr>
        <w:rFonts w:ascii="Symbol" w:hAnsi="Symbol"/>
      </w:rPr>
    </w:lvl>
    <w:lvl w:ilvl="1" w:tplc="7F98571E">
      <w:start w:val="1"/>
      <w:numFmt w:val="bullet"/>
      <w:lvlText w:val="o"/>
      <w:lvlJc w:val="left"/>
      <w:pPr>
        <w:tabs>
          <w:tab w:val="num" w:pos="1440"/>
        </w:tabs>
        <w:ind w:left="1440" w:hanging="360"/>
      </w:pPr>
      <w:rPr>
        <w:rFonts w:ascii="Courier New" w:hAnsi="Courier New"/>
      </w:rPr>
    </w:lvl>
    <w:lvl w:ilvl="2" w:tplc="9FFADDD0">
      <w:start w:val="1"/>
      <w:numFmt w:val="bullet"/>
      <w:lvlText w:val=""/>
      <w:lvlJc w:val="left"/>
      <w:pPr>
        <w:tabs>
          <w:tab w:val="num" w:pos="2160"/>
        </w:tabs>
        <w:ind w:left="2160" w:hanging="360"/>
      </w:pPr>
      <w:rPr>
        <w:rFonts w:ascii="Wingdings" w:hAnsi="Wingdings"/>
      </w:rPr>
    </w:lvl>
    <w:lvl w:ilvl="3" w:tplc="1DDE373C">
      <w:start w:val="1"/>
      <w:numFmt w:val="bullet"/>
      <w:lvlText w:val=""/>
      <w:lvlJc w:val="left"/>
      <w:pPr>
        <w:tabs>
          <w:tab w:val="num" w:pos="2880"/>
        </w:tabs>
        <w:ind w:left="2880" w:hanging="360"/>
      </w:pPr>
      <w:rPr>
        <w:rFonts w:ascii="Symbol" w:hAnsi="Symbol"/>
      </w:rPr>
    </w:lvl>
    <w:lvl w:ilvl="4" w:tplc="7FB277C4">
      <w:start w:val="1"/>
      <w:numFmt w:val="bullet"/>
      <w:lvlText w:val="o"/>
      <w:lvlJc w:val="left"/>
      <w:pPr>
        <w:tabs>
          <w:tab w:val="num" w:pos="3600"/>
        </w:tabs>
        <w:ind w:left="3600" w:hanging="360"/>
      </w:pPr>
      <w:rPr>
        <w:rFonts w:ascii="Courier New" w:hAnsi="Courier New"/>
      </w:rPr>
    </w:lvl>
    <w:lvl w:ilvl="5" w:tplc="3DFC7C8C">
      <w:start w:val="1"/>
      <w:numFmt w:val="bullet"/>
      <w:lvlText w:val=""/>
      <w:lvlJc w:val="left"/>
      <w:pPr>
        <w:tabs>
          <w:tab w:val="num" w:pos="4320"/>
        </w:tabs>
        <w:ind w:left="4320" w:hanging="360"/>
      </w:pPr>
      <w:rPr>
        <w:rFonts w:ascii="Wingdings" w:hAnsi="Wingdings"/>
      </w:rPr>
    </w:lvl>
    <w:lvl w:ilvl="6" w:tplc="73FC01A0">
      <w:start w:val="1"/>
      <w:numFmt w:val="bullet"/>
      <w:lvlText w:val=""/>
      <w:lvlJc w:val="left"/>
      <w:pPr>
        <w:tabs>
          <w:tab w:val="num" w:pos="5040"/>
        </w:tabs>
        <w:ind w:left="5040" w:hanging="360"/>
      </w:pPr>
      <w:rPr>
        <w:rFonts w:ascii="Symbol" w:hAnsi="Symbol"/>
      </w:rPr>
    </w:lvl>
    <w:lvl w:ilvl="7" w:tplc="94388CAA">
      <w:start w:val="1"/>
      <w:numFmt w:val="bullet"/>
      <w:lvlText w:val="o"/>
      <w:lvlJc w:val="left"/>
      <w:pPr>
        <w:tabs>
          <w:tab w:val="num" w:pos="5760"/>
        </w:tabs>
        <w:ind w:left="5760" w:hanging="360"/>
      </w:pPr>
      <w:rPr>
        <w:rFonts w:ascii="Courier New" w:hAnsi="Courier New"/>
      </w:rPr>
    </w:lvl>
    <w:lvl w:ilvl="8" w:tplc="C032E6B8">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12B4064E">
      <w:start w:val="1"/>
      <w:numFmt w:val="bullet"/>
      <w:lvlText w:val=""/>
      <w:lvlJc w:val="left"/>
      <w:pPr>
        <w:ind w:left="720" w:hanging="360"/>
      </w:pPr>
      <w:rPr>
        <w:rFonts w:ascii="Symbol" w:hAnsi="Symbol"/>
      </w:rPr>
    </w:lvl>
    <w:lvl w:ilvl="1" w:tplc="1F9E5D5E">
      <w:start w:val="1"/>
      <w:numFmt w:val="bullet"/>
      <w:lvlText w:val="o"/>
      <w:lvlJc w:val="left"/>
      <w:pPr>
        <w:tabs>
          <w:tab w:val="num" w:pos="1440"/>
        </w:tabs>
        <w:ind w:left="1440" w:hanging="360"/>
      </w:pPr>
      <w:rPr>
        <w:rFonts w:ascii="Courier New" w:hAnsi="Courier New"/>
      </w:rPr>
    </w:lvl>
    <w:lvl w:ilvl="2" w:tplc="44CEFC66">
      <w:start w:val="1"/>
      <w:numFmt w:val="bullet"/>
      <w:lvlText w:val=""/>
      <w:lvlJc w:val="left"/>
      <w:pPr>
        <w:tabs>
          <w:tab w:val="num" w:pos="2160"/>
        </w:tabs>
        <w:ind w:left="2160" w:hanging="360"/>
      </w:pPr>
      <w:rPr>
        <w:rFonts w:ascii="Wingdings" w:hAnsi="Wingdings"/>
      </w:rPr>
    </w:lvl>
    <w:lvl w:ilvl="3" w:tplc="86200CF8">
      <w:start w:val="1"/>
      <w:numFmt w:val="bullet"/>
      <w:lvlText w:val=""/>
      <w:lvlJc w:val="left"/>
      <w:pPr>
        <w:tabs>
          <w:tab w:val="num" w:pos="2880"/>
        </w:tabs>
        <w:ind w:left="2880" w:hanging="360"/>
      </w:pPr>
      <w:rPr>
        <w:rFonts w:ascii="Symbol" w:hAnsi="Symbol"/>
      </w:rPr>
    </w:lvl>
    <w:lvl w:ilvl="4" w:tplc="E09AF9CE">
      <w:start w:val="1"/>
      <w:numFmt w:val="bullet"/>
      <w:lvlText w:val="o"/>
      <w:lvlJc w:val="left"/>
      <w:pPr>
        <w:tabs>
          <w:tab w:val="num" w:pos="3600"/>
        </w:tabs>
        <w:ind w:left="3600" w:hanging="360"/>
      </w:pPr>
      <w:rPr>
        <w:rFonts w:ascii="Courier New" w:hAnsi="Courier New"/>
      </w:rPr>
    </w:lvl>
    <w:lvl w:ilvl="5" w:tplc="EE1418A0">
      <w:start w:val="1"/>
      <w:numFmt w:val="bullet"/>
      <w:lvlText w:val=""/>
      <w:lvlJc w:val="left"/>
      <w:pPr>
        <w:tabs>
          <w:tab w:val="num" w:pos="4320"/>
        </w:tabs>
        <w:ind w:left="4320" w:hanging="360"/>
      </w:pPr>
      <w:rPr>
        <w:rFonts w:ascii="Wingdings" w:hAnsi="Wingdings"/>
      </w:rPr>
    </w:lvl>
    <w:lvl w:ilvl="6" w:tplc="160E6342">
      <w:start w:val="1"/>
      <w:numFmt w:val="bullet"/>
      <w:lvlText w:val=""/>
      <w:lvlJc w:val="left"/>
      <w:pPr>
        <w:tabs>
          <w:tab w:val="num" w:pos="5040"/>
        </w:tabs>
        <w:ind w:left="5040" w:hanging="360"/>
      </w:pPr>
      <w:rPr>
        <w:rFonts w:ascii="Symbol" w:hAnsi="Symbol"/>
      </w:rPr>
    </w:lvl>
    <w:lvl w:ilvl="7" w:tplc="4514639E">
      <w:start w:val="1"/>
      <w:numFmt w:val="bullet"/>
      <w:lvlText w:val="o"/>
      <w:lvlJc w:val="left"/>
      <w:pPr>
        <w:tabs>
          <w:tab w:val="num" w:pos="5760"/>
        </w:tabs>
        <w:ind w:left="5760" w:hanging="360"/>
      </w:pPr>
      <w:rPr>
        <w:rFonts w:ascii="Courier New" w:hAnsi="Courier New"/>
      </w:rPr>
    </w:lvl>
    <w:lvl w:ilvl="8" w:tplc="12802FEE">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94C48C40">
      <w:start w:val="1"/>
      <w:numFmt w:val="bullet"/>
      <w:lvlText w:val=""/>
      <w:lvlJc w:val="left"/>
      <w:pPr>
        <w:ind w:left="720" w:hanging="360"/>
      </w:pPr>
      <w:rPr>
        <w:rFonts w:ascii="Symbol" w:hAnsi="Symbol"/>
      </w:rPr>
    </w:lvl>
    <w:lvl w:ilvl="1" w:tplc="1842FA8A">
      <w:start w:val="1"/>
      <w:numFmt w:val="bullet"/>
      <w:lvlText w:val="o"/>
      <w:lvlJc w:val="left"/>
      <w:pPr>
        <w:tabs>
          <w:tab w:val="num" w:pos="1440"/>
        </w:tabs>
        <w:ind w:left="1440" w:hanging="360"/>
      </w:pPr>
      <w:rPr>
        <w:rFonts w:ascii="Courier New" w:hAnsi="Courier New"/>
      </w:rPr>
    </w:lvl>
    <w:lvl w:ilvl="2" w:tplc="14102898">
      <w:start w:val="1"/>
      <w:numFmt w:val="bullet"/>
      <w:lvlText w:val=""/>
      <w:lvlJc w:val="left"/>
      <w:pPr>
        <w:tabs>
          <w:tab w:val="num" w:pos="2160"/>
        </w:tabs>
        <w:ind w:left="2160" w:hanging="360"/>
      </w:pPr>
      <w:rPr>
        <w:rFonts w:ascii="Wingdings" w:hAnsi="Wingdings"/>
      </w:rPr>
    </w:lvl>
    <w:lvl w:ilvl="3" w:tplc="9A5E9AAE">
      <w:start w:val="1"/>
      <w:numFmt w:val="bullet"/>
      <w:lvlText w:val=""/>
      <w:lvlJc w:val="left"/>
      <w:pPr>
        <w:tabs>
          <w:tab w:val="num" w:pos="2880"/>
        </w:tabs>
        <w:ind w:left="2880" w:hanging="360"/>
      </w:pPr>
      <w:rPr>
        <w:rFonts w:ascii="Symbol" w:hAnsi="Symbol"/>
      </w:rPr>
    </w:lvl>
    <w:lvl w:ilvl="4" w:tplc="A120BDC6">
      <w:start w:val="1"/>
      <w:numFmt w:val="bullet"/>
      <w:lvlText w:val="o"/>
      <w:lvlJc w:val="left"/>
      <w:pPr>
        <w:tabs>
          <w:tab w:val="num" w:pos="3600"/>
        </w:tabs>
        <w:ind w:left="3600" w:hanging="360"/>
      </w:pPr>
      <w:rPr>
        <w:rFonts w:ascii="Courier New" w:hAnsi="Courier New"/>
      </w:rPr>
    </w:lvl>
    <w:lvl w:ilvl="5" w:tplc="F650243E">
      <w:start w:val="1"/>
      <w:numFmt w:val="bullet"/>
      <w:lvlText w:val=""/>
      <w:lvlJc w:val="left"/>
      <w:pPr>
        <w:tabs>
          <w:tab w:val="num" w:pos="4320"/>
        </w:tabs>
        <w:ind w:left="4320" w:hanging="360"/>
      </w:pPr>
      <w:rPr>
        <w:rFonts w:ascii="Wingdings" w:hAnsi="Wingdings"/>
      </w:rPr>
    </w:lvl>
    <w:lvl w:ilvl="6" w:tplc="E60E4BEC">
      <w:start w:val="1"/>
      <w:numFmt w:val="bullet"/>
      <w:lvlText w:val=""/>
      <w:lvlJc w:val="left"/>
      <w:pPr>
        <w:tabs>
          <w:tab w:val="num" w:pos="5040"/>
        </w:tabs>
        <w:ind w:left="5040" w:hanging="360"/>
      </w:pPr>
      <w:rPr>
        <w:rFonts w:ascii="Symbol" w:hAnsi="Symbol"/>
      </w:rPr>
    </w:lvl>
    <w:lvl w:ilvl="7" w:tplc="11F2BED6">
      <w:start w:val="1"/>
      <w:numFmt w:val="bullet"/>
      <w:lvlText w:val="o"/>
      <w:lvlJc w:val="left"/>
      <w:pPr>
        <w:tabs>
          <w:tab w:val="num" w:pos="5760"/>
        </w:tabs>
        <w:ind w:left="5760" w:hanging="360"/>
      </w:pPr>
      <w:rPr>
        <w:rFonts w:ascii="Courier New" w:hAnsi="Courier New"/>
      </w:rPr>
    </w:lvl>
    <w:lvl w:ilvl="8" w:tplc="998AEA68">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hybridMultilevel"/>
    <w:tmpl w:val="000001A0"/>
    <w:lvl w:ilvl="0" w:tplc="D96ED79A">
      <w:start w:val="1"/>
      <w:numFmt w:val="bullet"/>
      <w:lvlText w:val=""/>
      <w:lvlJc w:val="left"/>
      <w:pPr>
        <w:ind w:left="720" w:hanging="360"/>
      </w:pPr>
      <w:rPr>
        <w:rFonts w:ascii="Symbol" w:hAnsi="Symbol"/>
      </w:rPr>
    </w:lvl>
    <w:lvl w:ilvl="1" w:tplc="E6561434">
      <w:start w:val="1"/>
      <w:numFmt w:val="bullet"/>
      <w:lvlText w:val="o"/>
      <w:lvlJc w:val="left"/>
      <w:pPr>
        <w:tabs>
          <w:tab w:val="num" w:pos="1440"/>
        </w:tabs>
        <w:ind w:left="1440" w:hanging="360"/>
      </w:pPr>
      <w:rPr>
        <w:rFonts w:ascii="Courier New" w:hAnsi="Courier New"/>
      </w:rPr>
    </w:lvl>
    <w:lvl w:ilvl="2" w:tplc="51DCFF20">
      <w:start w:val="1"/>
      <w:numFmt w:val="bullet"/>
      <w:lvlText w:val=""/>
      <w:lvlJc w:val="left"/>
      <w:pPr>
        <w:tabs>
          <w:tab w:val="num" w:pos="2160"/>
        </w:tabs>
        <w:ind w:left="2160" w:hanging="360"/>
      </w:pPr>
      <w:rPr>
        <w:rFonts w:ascii="Wingdings" w:hAnsi="Wingdings"/>
      </w:rPr>
    </w:lvl>
    <w:lvl w:ilvl="3" w:tplc="FCB09B54">
      <w:start w:val="1"/>
      <w:numFmt w:val="bullet"/>
      <w:lvlText w:val=""/>
      <w:lvlJc w:val="left"/>
      <w:pPr>
        <w:tabs>
          <w:tab w:val="num" w:pos="2880"/>
        </w:tabs>
        <w:ind w:left="2880" w:hanging="360"/>
      </w:pPr>
      <w:rPr>
        <w:rFonts w:ascii="Symbol" w:hAnsi="Symbol"/>
      </w:rPr>
    </w:lvl>
    <w:lvl w:ilvl="4" w:tplc="74185634">
      <w:start w:val="1"/>
      <w:numFmt w:val="bullet"/>
      <w:lvlText w:val="o"/>
      <w:lvlJc w:val="left"/>
      <w:pPr>
        <w:tabs>
          <w:tab w:val="num" w:pos="3600"/>
        </w:tabs>
        <w:ind w:left="3600" w:hanging="360"/>
      </w:pPr>
      <w:rPr>
        <w:rFonts w:ascii="Courier New" w:hAnsi="Courier New"/>
      </w:rPr>
    </w:lvl>
    <w:lvl w:ilvl="5" w:tplc="7702FE5C">
      <w:start w:val="1"/>
      <w:numFmt w:val="bullet"/>
      <w:lvlText w:val=""/>
      <w:lvlJc w:val="left"/>
      <w:pPr>
        <w:tabs>
          <w:tab w:val="num" w:pos="4320"/>
        </w:tabs>
        <w:ind w:left="4320" w:hanging="360"/>
      </w:pPr>
      <w:rPr>
        <w:rFonts w:ascii="Wingdings" w:hAnsi="Wingdings"/>
      </w:rPr>
    </w:lvl>
    <w:lvl w:ilvl="6" w:tplc="CDAA9866">
      <w:start w:val="1"/>
      <w:numFmt w:val="bullet"/>
      <w:lvlText w:val=""/>
      <w:lvlJc w:val="left"/>
      <w:pPr>
        <w:tabs>
          <w:tab w:val="num" w:pos="5040"/>
        </w:tabs>
        <w:ind w:left="5040" w:hanging="360"/>
      </w:pPr>
      <w:rPr>
        <w:rFonts w:ascii="Symbol" w:hAnsi="Symbol"/>
      </w:rPr>
    </w:lvl>
    <w:lvl w:ilvl="7" w:tplc="E9C02276">
      <w:start w:val="1"/>
      <w:numFmt w:val="bullet"/>
      <w:lvlText w:val="o"/>
      <w:lvlJc w:val="left"/>
      <w:pPr>
        <w:tabs>
          <w:tab w:val="num" w:pos="5760"/>
        </w:tabs>
        <w:ind w:left="5760" w:hanging="360"/>
      </w:pPr>
      <w:rPr>
        <w:rFonts w:ascii="Courier New" w:hAnsi="Courier New"/>
      </w:rPr>
    </w:lvl>
    <w:lvl w:ilvl="8" w:tplc="8DB82E62">
      <w:start w:val="1"/>
      <w:numFmt w:val="bullet"/>
      <w:lvlText w:val=""/>
      <w:lvlJc w:val="left"/>
      <w:pPr>
        <w:tabs>
          <w:tab w:val="num" w:pos="6480"/>
        </w:tabs>
        <w:ind w:left="6480" w:hanging="360"/>
      </w:pPr>
      <w:rPr>
        <w:rFonts w:ascii="Wingdings" w:hAnsi="Wingdings"/>
      </w:rPr>
    </w:lvl>
  </w:abstractNum>
  <w:abstractNum w:abstractNumId="416" w15:restartNumberingAfterBreak="0">
    <w:nsid w:val="000001A1"/>
    <w:multiLevelType w:val="hybridMultilevel"/>
    <w:tmpl w:val="000001A1"/>
    <w:lvl w:ilvl="0" w:tplc="B97A1E98">
      <w:start w:val="1"/>
      <w:numFmt w:val="bullet"/>
      <w:lvlText w:val=""/>
      <w:lvlJc w:val="left"/>
      <w:pPr>
        <w:ind w:left="720" w:hanging="360"/>
      </w:pPr>
      <w:rPr>
        <w:rFonts w:ascii="Symbol" w:hAnsi="Symbol"/>
      </w:rPr>
    </w:lvl>
    <w:lvl w:ilvl="1" w:tplc="3138AD00">
      <w:start w:val="1"/>
      <w:numFmt w:val="bullet"/>
      <w:lvlText w:val="o"/>
      <w:lvlJc w:val="left"/>
      <w:pPr>
        <w:tabs>
          <w:tab w:val="num" w:pos="1440"/>
        </w:tabs>
        <w:ind w:left="1440" w:hanging="360"/>
      </w:pPr>
      <w:rPr>
        <w:rFonts w:ascii="Courier New" w:hAnsi="Courier New"/>
      </w:rPr>
    </w:lvl>
    <w:lvl w:ilvl="2" w:tplc="5DA4F726">
      <w:start w:val="1"/>
      <w:numFmt w:val="bullet"/>
      <w:lvlText w:val=""/>
      <w:lvlJc w:val="left"/>
      <w:pPr>
        <w:tabs>
          <w:tab w:val="num" w:pos="2160"/>
        </w:tabs>
        <w:ind w:left="2160" w:hanging="360"/>
      </w:pPr>
      <w:rPr>
        <w:rFonts w:ascii="Wingdings" w:hAnsi="Wingdings"/>
      </w:rPr>
    </w:lvl>
    <w:lvl w:ilvl="3" w:tplc="19924A56">
      <w:start w:val="1"/>
      <w:numFmt w:val="bullet"/>
      <w:lvlText w:val=""/>
      <w:lvlJc w:val="left"/>
      <w:pPr>
        <w:tabs>
          <w:tab w:val="num" w:pos="2880"/>
        </w:tabs>
        <w:ind w:left="2880" w:hanging="360"/>
      </w:pPr>
      <w:rPr>
        <w:rFonts w:ascii="Symbol" w:hAnsi="Symbol"/>
      </w:rPr>
    </w:lvl>
    <w:lvl w:ilvl="4" w:tplc="54C46FF0">
      <w:start w:val="1"/>
      <w:numFmt w:val="bullet"/>
      <w:lvlText w:val="o"/>
      <w:lvlJc w:val="left"/>
      <w:pPr>
        <w:tabs>
          <w:tab w:val="num" w:pos="3600"/>
        </w:tabs>
        <w:ind w:left="3600" w:hanging="360"/>
      </w:pPr>
      <w:rPr>
        <w:rFonts w:ascii="Courier New" w:hAnsi="Courier New"/>
      </w:rPr>
    </w:lvl>
    <w:lvl w:ilvl="5" w:tplc="D09219D0">
      <w:start w:val="1"/>
      <w:numFmt w:val="bullet"/>
      <w:lvlText w:val=""/>
      <w:lvlJc w:val="left"/>
      <w:pPr>
        <w:tabs>
          <w:tab w:val="num" w:pos="4320"/>
        </w:tabs>
        <w:ind w:left="4320" w:hanging="360"/>
      </w:pPr>
      <w:rPr>
        <w:rFonts w:ascii="Wingdings" w:hAnsi="Wingdings"/>
      </w:rPr>
    </w:lvl>
    <w:lvl w:ilvl="6" w:tplc="A32EC136">
      <w:start w:val="1"/>
      <w:numFmt w:val="bullet"/>
      <w:lvlText w:val=""/>
      <w:lvlJc w:val="left"/>
      <w:pPr>
        <w:tabs>
          <w:tab w:val="num" w:pos="5040"/>
        </w:tabs>
        <w:ind w:left="5040" w:hanging="360"/>
      </w:pPr>
      <w:rPr>
        <w:rFonts w:ascii="Symbol" w:hAnsi="Symbol"/>
      </w:rPr>
    </w:lvl>
    <w:lvl w:ilvl="7" w:tplc="B83C8A9E">
      <w:start w:val="1"/>
      <w:numFmt w:val="bullet"/>
      <w:lvlText w:val="o"/>
      <w:lvlJc w:val="left"/>
      <w:pPr>
        <w:tabs>
          <w:tab w:val="num" w:pos="5760"/>
        </w:tabs>
        <w:ind w:left="5760" w:hanging="360"/>
      </w:pPr>
      <w:rPr>
        <w:rFonts w:ascii="Courier New" w:hAnsi="Courier New"/>
      </w:rPr>
    </w:lvl>
    <w:lvl w:ilvl="8" w:tplc="43C43E3E">
      <w:start w:val="1"/>
      <w:numFmt w:val="bullet"/>
      <w:lvlText w:val=""/>
      <w:lvlJc w:val="left"/>
      <w:pPr>
        <w:tabs>
          <w:tab w:val="num" w:pos="6480"/>
        </w:tabs>
        <w:ind w:left="6480" w:hanging="360"/>
      </w:pPr>
      <w:rPr>
        <w:rFonts w:ascii="Wingdings" w:hAnsi="Wingdings"/>
      </w:rPr>
    </w:lvl>
  </w:abstractNum>
  <w:abstractNum w:abstractNumId="417" w15:restartNumberingAfterBreak="0">
    <w:nsid w:val="000001A2"/>
    <w:multiLevelType w:val="hybridMultilevel"/>
    <w:tmpl w:val="000001A2"/>
    <w:lvl w:ilvl="0" w:tplc="E0A6CAFA">
      <w:start w:val="1"/>
      <w:numFmt w:val="bullet"/>
      <w:lvlText w:val=""/>
      <w:lvlJc w:val="left"/>
      <w:pPr>
        <w:ind w:left="720" w:hanging="360"/>
      </w:pPr>
      <w:rPr>
        <w:rFonts w:ascii="Symbol" w:hAnsi="Symbol"/>
      </w:rPr>
    </w:lvl>
    <w:lvl w:ilvl="1" w:tplc="6C9ADAEC">
      <w:start w:val="1"/>
      <w:numFmt w:val="bullet"/>
      <w:lvlText w:val="o"/>
      <w:lvlJc w:val="left"/>
      <w:pPr>
        <w:tabs>
          <w:tab w:val="num" w:pos="1440"/>
        </w:tabs>
        <w:ind w:left="1440" w:hanging="360"/>
      </w:pPr>
      <w:rPr>
        <w:rFonts w:ascii="Courier New" w:hAnsi="Courier New"/>
      </w:rPr>
    </w:lvl>
    <w:lvl w:ilvl="2" w:tplc="29145724">
      <w:start w:val="1"/>
      <w:numFmt w:val="bullet"/>
      <w:lvlText w:val=""/>
      <w:lvlJc w:val="left"/>
      <w:pPr>
        <w:tabs>
          <w:tab w:val="num" w:pos="2160"/>
        </w:tabs>
        <w:ind w:left="2160" w:hanging="360"/>
      </w:pPr>
      <w:rPr>
        <w:rFonts w:ascii="Wingdings" w:hAnsi="Wingdings"/>
      </w:rPr>
    </w:lvl>
    <w:lvl w:ilvl="3" w:tplc="6A26C422">
      <w:start w:val="1"/>
      <w:numFmt w:val="bullet"/>
      <w:lvlText w:val=""/>
      <w:lvlJc w:val="left"/>
      <w:pPr>
        <w:tabs>
          <w:tab w:val="num" w:pos="2880"/>
        </w:tabs>
        <w:ind w:left="2880" w:hanging="360"/>
      </w:pPr>
      <w:rPr>
        <w:rFonts w:ascii="Symbol" w:hAnsi="Symbol"/>
      </w:rPr>
    </w:lvl>
    <w:lvl w:ilvl="4" w:tplc="D9B20E7C">
      <w:start w:val="1"/>
      <w:numFmt w:val="bullet"/>
      <w:lvlText w:val="o"/>
      <w:lvlJc w:val="left"/>
      <w:pPr>
        <w:tabs>
          <w:tab w:val="num" w:pos="3600"/>
        </w:tabs>
        <w:ind w:left="3600" w:hanging="360"/>
      </w:pPr>
      <w:rPr>
        <w:rFonts w:ascii="Courier New" w:hAnsi="Courier New"/>
      </w:rPr>
    </w:lvl>
    <w:lvl w:ilvl="5" w:tplc="E89C5D24">
      <w:start w:val="1"/>
      <w:numFmt w:val="bullet"/>
      <w:lvlText w:val=""/>
      <w:lvlJc w:val="left"/>
      <w:pPr>
        <w:tabs>
          <w:tab w:val="num" w:pos="4320"/>
        </w:tabs>
        <w:ind w:left="4320" w:hanging="360"/>
      </w:pPr>
      <w:rPr>
        <w:rFonts w:ascii="Wingdings" w:hAnsi="Wingdings"/>
      </w:rPr>
    </w:lvl>
    <w:lvl w:ilvl="6" w:tplc="9976DED8">
      <w:start w:val="1"/>
      <w:numFmt w:val="bullet"/>
      <w:lvlText w:val=""/>
      <w:lvlJc w:val="left"/>
      <w:pPr>
        <w:tabs>
          <w:tab w:val="num" w:pos="5040"/>
        </w:tabs>
        <w:ind w:left="5040" w:hanging="360"/>
      </w:pPr>
      <w:rPr>
        <w:rFonts w:ascii="Symbol" w:hAnsi="Symbol"/>
      </w:rPr>
    </w:lvl>
    <w:lvl w:ilvl="7" w:tplc="8B8ACBEE">
      <w:start w:val="1"/>
      <w:numFmt w:val="bullet"/>
      <w:lvlText w:val="o"/>
      <w:lvlJc w:val="left"/>
      <w:pPr>
        <w:tabs>
          <w:tab w:val="num" w:pos="5760"/>
        </w:tabs>
        <w:ind w:left="5760" w:hanging="360"/>
      </w:pPr>
      <w:rPr>
        <w:rFonts w:ascii="Courier New" w:hAnsi="Courier New"/>
      </w:rPr>
    </w:lvl>
    <w:lvl w:ilvl="8" w:tplc="291203D4">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hybridMultilevel"/>
    <w:tmpl w:val="000001A3"/>
    <w:lvl w:ilvl="0" w:tplc="EA52DBCA">
      <w:start w:val="1"/>
      <w:numFmt w:val="bullet"/>
      <w:lvlText w:val=""/>
      <w:lvlJc w:val="left"/>
      <w:pPr>
        <w:ind w:left="720" w:hanging="360"/>
      </w:pPr>
      <w:rPr>
        <w:rFonts w:ascii="Symbol" w:hAnsi="Symbol"/>
      </w:rPr>
    </w:lvl>
    <w:lvl w:ilvl="1" w:tplc="4CF6EFDE">
      <w:start w:val="1"/>
      <w:numFmt w:val="bullet"/>
      <w:lvlText w:val="o"/>
      <w:lvlJc w:val="left"/>
      <w:pPr>
        <w:tabs>
          <w:tab w:val="num" w:pos="1440"/>
        </w:tabs>
        <w:ind w:left="1440" w:hanging="360"/>
      </w:pPr>
      <w:rPr>
        <w:rFonts w:ascii="Courier New" w:hAnsi="Courier New"/>
      </w:rPr>
    </w:lvl>
    <w:lvl w:ilvl="2" w:tplc="E10E8C46">
      <w:start w:val="1"/>
      <w:numFmt w:val="bullet"/>
      <w:lvlText w:val=""/>
      <w:lvlJc w:val="left"/>
      <w:pPr>
        <w:tabs>
          <w:tab w:val="num" w:pos="2160"/>
        </w:tabs>
        <w:ind w:left="2160" w:hanging="360"/>
      </w:pPr>
      <w:rPr>
        <w:rFonts w:ascii="Wingdings" w:hAnsi="Wingdings"/>
      </w:rPr>
    </w:lvl>
    <w:lvl w:ilvl="3" w:tplc="FFE49518">
      <w:start w:val="1"/>
      <w:numFmt w:val="bullet"/>
      <w:lvlText w:val=""/>
      <w:lvlJc w:val="left"/>
      <w:pPr>
        <w:tabs>
          <w:tab w:val="num" w:pos="2880"/>
        </w:tabs>
        <w:ind w:left="2880" w:hanging="360"/>
      </w:pPr>
      <w:rPr>
        <w:rFonts w:ascii="Symbol" w:hAnsi="Symbol"/>
      </w:rPr>
    </w:lvl>
    <w:lvl w:ilvl="4" w:tplc="42E0F36A">
      <w:start w:val="1"/>
      <w:numFmt w:val="bullet"/>
      <w:lvlText w:val="o"/>
      <w:lvlJc w:val="left"/>
      <w:pPr>
        <w:tabs>
          <w:tab w:val="num" w:pos="3600"/>
        </w:tabs>
        <w:ind w:left="3600" w:hanging="360"/>
      </w:pPr>
      <w:rPr>
        <w:rFonts w:ascii="Courier New" w:hAnsi="Courier New"/>
      </w:rPr>
    </w:lvl>
    <w:lvl w:ilvl="5" w:tplc="F3E8CE84">
      <w:start w:val="1"/>
      <w:numFmt w:val="bullet"/>
      <w:lvlText w:val=""/>
      <w:lvlJc w:val="left"/>
      <w:pPr>
        <w:tabs>
          <w:tab w:val="num" w:pos="4320"/>
        </w:tabs>
        <w:ind w:left="4320" w:hanging="360"/>
      </w:pPr>
      <w:rPr>
        <w:rFonts w:ascii="Wingdings" w:hAnsi="Wingdings"/>
      </w:rPr>
    </w:lvl>
    <w:lvl w:ilvl="6" w:tplc="14E4E23C">
      <w:start w:val="1"/>
      <w:numFmt w:val="bullet"/>
      <w:lvlText w:val=""/>
      <w:lvlJc w:val="left"/>
      <w:pPr>
        <w:tabs>
          <w:tab w:val="num" w:pos="5040"/>
        </w:tabs>
        <w:ind w:left="5040" w:hanging="360"/>
      </w:pPr>
      <w:rPr>
        <w:rFonts w:ascii="Symbol" w:hAnsi="Symbol"/>
      </w:rPr>
    </w:lvl>
    <w:lvl w:ilvl="7" w:tplc="BD0619E2">
      <w:start w:val="1"/>
      <w:numFmt w:val="bullet"/>
      <w:lvlText w:val="o"/>
      <w:lvlJc w:val="left"/>
      <w:pPr>
        <w:tabs>
          <w:tab w:val="num" w:pos="5760"/>
        </w:tabs>
        <w:ind w:left="5760" w:hanging="360"/>
      </w:pPr>
      <w:rPr>
        <w:rFonts w:ascii="Courier New" w:hAnsi="Courier New"/>
      </w:rPr>
    </w:lvl>
    <w:lvl w:ilvl="8" w:tplc="34E82EA6">
      <w:start w:val="1"/>
      <w:numFmt w:val="bullet"/>
      <w:lvlText w:val=""/>
      <w:lvlJc w:val="left"/>
      <w:pPr>
        <w:tabs>
          <w:tab w:val="num" w:pos="6480"/>
        </w:tabs>
        <w:ind w:left="6480" w:hanging="360"/>
      </w:pPr>
      <w:rPr>
        <w:rFonts w:ascii="Wingdings" w:hAnsi="Wingdings"/>
      </w:rPr>
    </w:lvl>
  </w:abstractNum>
  <w:abstractNum w:abstractNumId="419" w15:restartNumberingAfterBreak="0">
    <w:nsid w:val="000001A4"/>
    <w:multiLevelType w:val="hybridMultilevel"/>
    <w:tmpl w:val="000001A4"/>
    <w:lvl w:ilvl="0" w:tplc="DC7871D0">
      <w:start w:val="1"/>
      <w:numFmt w:val="bullet"/>
      <w:lvlText w:val=""/>
      <w:lvlJc w:val="left"/>
      <w:pPr>
        <w:ind w:left="720" w:hanging="360"/>
      </w:pPr>
      <w:rPr>
        <w:rFonts w:ascii="Symbol" w:hAnsi="Symbol"/>
      </w:rPr>
    </w:lvl>
    <w:lvl w:ilvl="1" w:tplc="A6F81BDE">
      <w:start w:val="1"/>
      <w:numFmt w:val="bullet"/>
      <w:lvlText w:val="o"/>
      <w:lvlJc w:val="left"/>
      <w:pPr>
        <w:tabs>
          <w:tab w:val="num" w:pos="1440"/>
        </w:tabs>
        <w:ind w:left="1440" w:hanging="360"/>
      </w:pPr>
      <w:rPr>
        <w:rFonts w:ascii="Courier New" w:hAnsi="Courier New"/>
      </w:rPr>
    </w:lvl>
    <w:lvl w:ilvl="2" w:tplc="8E98ECD4">
      <w:start w:val="1"/>
      <w:numFmt w:val="bullet"/>
      <w:lvlText w:val=""/>
      <w:lvlJc w:val="left"/>
      <w:pPr>
        <w:tabs>
          <w:tab w:val="num" w:pos="2160"/>
        </w:tabs>
        <w:ind w:left="2160" w:hanging="360"/>
      </w:pPr>
      <w:rPr>
        <w:rFonts w:ascii="Wingdings" w:hAnsi="Wingdings"/>
      </w:rPr>
    </w:lvl>
    <w:lvl w:ilvl="3" w:tplc="473A003E">
      <w:start w:val="1"/>
      <w:numFmt w:val="bullet"/>
      <w:lvlText w:val=""/>
      <w:lvlJc w:val="left"/>
      <w:pPr>
        <w:tabs>
          <w:tab w:val="num" w:pos="2880"/>
        </w:tabs>
        <w:ind w:left="2880" w:hanging="360"/>
      </w:pPr>
      <w:rPr>
        <w:rFonts w:ascii="Symbol" w:hAnsi="Symbol"/>
      </w:rPr>
    </w:lvl>
    <w:lvl w:ilvl="4" w:tplc="B246DA2A">
      <w:start w:val="1"/>
      <w:numFmt w:val="bullet"/>
      <w:lvlText w:val="o"/>
      <w:lvlJc w:val="left"/>
      <w:pPr>
        <w:tabs>
          <w:tab w:val="num" w:pos="3600"/>
        </w:tabs>
        <w:ind w:left="3600" w:hanging="360"/>
      </w:pPr>
      <w:rPr>
        <w:rFonts w:ascii="Courier New" w:hAnsi="Courier New"/>
      </w:rPr>
    </w:lvl>
    <w:lvl w:ilvl="5" w:tplc="386020CE">
      <w:start w:val="1"/>
      <w:numFmt w:val="bullet"/>
      <w:lvlText w:val=""/>
      <w:lvlJc w:val="left"/>
      <w:pPr>
        <w:tabs>
          <w:tab w:val="num" w:pos="4320"/>
        </w:tabs>
        <w:ind w:left="4320" w:hanging="360"/>
      </w:pPr>
      <w:rPr>
        <w:rFonts w:ascii="Wingdings" w:hAnsi="Wingdings"/>
      </w:rPr>
    </w:lvl>
    <w:lvl w:ilvl="6" w:tplc="0A861E34">
      <w:start w:val="1"/>
      <w:numFmt w:val="bullet"/>
      <w:lvlText w:val=""/>
      <w:lvlJc w:val="left"/>
      <w:pPr>
        <w:tabs>
          <w:tab w:val="num" w:pos="5040"/>
        </w:tabs>
        <w:ind w:left="5040" w:hanging="360"/>
      </w:pPr>
      <w:rPr>
        <w:rFonts w:ascii="Symbol" w:hAnsi="Symbol"/>
      </w:rPr>
    </w:lvl>
    <w:lvl w:ilvl="7" w:tplc="01A45602">
      <w:start w:val="1"/>
      <w:numFmt w:val="bullet"/>
      <w:lvlText w:val="o"/>
      <w:lvlJc w:val="left"/>
      <w:pPr>
        <w:tabs>
          <w:tab w:val="num" w:pos="5760"/>
        </w:tabs>
        <w:ind w:left="5760" w:hanging="360"/>
      </w:pPr>
      <w:rPr>
        <w:rFonts w:ascii="Courier New" w:hAnsi="Courier New"/>
      </w:rPr>
    </w:lvl>
    <w:lvl w:ilvl="8" w:tplc="119E476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hybridMultilevel"/>
    <w:tmpl w:val="000001A5"/>
    <w:lvl w:ilvl="0" w:tplc="729E7E20">
      <w:start w:val="1"/>
      <w:numFmt w:val="bullet"/>
      <w:lvlText w:val=""/>
      <w:lvlJc w:val="left"/>
      <w:pPr>
        <w:ind w:left="720" w:hanging="360"/>
      </w:pPr>
      <w:rPr>
        <w:rFonts w:ascii="Symbol" w:hAnsi="Symbol"/>
      </w:rPr>
    </w:lvl>
    <w:lvl w:ilvl="1" w:tplc="31FE3056">
      <w:start w:val="1"/>
      <w:numFmt w:val="bullet"/>
      <w:lvlText w:val="o"/>
      <w:lvlJc w:val="left"/>
      <w:pPr>
        <w:tabs>
          <w:tab w:val="num" w:pos="1440"/>
        </w:tabs>
        <w:ind w:left="1440" w:hanging="360"/>
      </w:pPr>
      <w:rPr>
        <w:rFonts w:ascii="Courier New" w:hAnsi="Courier New"/>
      </w:rPr>
    </w:lvl>
    <w:lvl w:ilvl="2" w:tplc="A40AA972">
      <w:start w:val="1"/>
      <w:numFmt w:val="bullet"/>
      <w:lvlText w:val=""/>
      <w:lvlJc w:val="left"/>
      <w:pPr>
        <w:tabs>
          <w:tab w:val="num" w:pos="2160"/>
        </w:tabs>
        <w:ind w:left="2160" w:hanging="360"/>
      </w:pPr>
      <w:rPr>
        <w:rFonts w:ascii="Wingdings" w:hAnsi="Wingdings"/>
      </w:rPr>
    </w:lvl>
    <w:lvl w:ilvl="3" w:tplc="F264796E">
      <w:start w:val="1"/>
      <w:numFmt w:val="bullet"/>
      <w:lvlText w:val=""/>
      <w:lvlJc w:val="left"/>
      <w:pPr>
        <w:tabs>
          <w:tab w:val="num" w:pos="2880"/>
        </w:tabs>
        <w:ind w:left="2880" w:hanging="360"/>
      </w:pPr>
      <w:rPr>
        <w:rFonts w:ascii="Symbol" w:hAnsi="Symbol"/>
      </w:rPr>
    </w:lvl>
    <w:lvl w:ilvl="4" w:tplc="E4AE6866">
      <w:start w:val="1"/>
      <w:numFmt w:val="bullet"/>
      <w:lvlText w:val="o"/>
      <w:lvlJc w:val="left"/>
      <w:pPr>
        <w:tabs>
          <w:tab w:val="num" w:pos="3600"/>
        </w:tabs>
        <w:ind w:left="3600" w:hanging="360"/>
      </w:pPr>
      <w:rPr>
        <w:rFonts w:ascii="Courier New" w:hAnsi="Courier New"/>
      </w:rPr>
    </w:lvl>
    <w:lvl w:ilvl="5" w:tplc="6D68CB72">
      <w:start w:val="1"/>
      <w:numFmt w:val="bullet"/>
      <w:lvlText w:val=""/>
      <w:lvlJc w:val="left"/>
      <w:pPr>
        <w:tabs>
          <w:tab w:val="num" w:pos="4320"/>
        </w:tabs>
        <w:ind w:left="4320" w:hanging="360"/>
      </w:pPr>
      <w:rPr>
        <w:rFonts w:ascii="Wingdings" w:hAnsi="Wingdings"/>
      </w:rPr>
    </w:lvl>
    <w:lvl w:ilvl="6" w:tplc="4A620F66">
      <w:start w:val="1"/>
      <w:numFmt w:val="bullet"/>
      <w:lvlText w:val=""/>
      <w:lvlJc w:val="left"/>
      <w:pPr>
        <w:tabs>
          <w:tab w:val="num" w:pos="5040"/>
        </w:tabs>
        <w:ind w:left="5040" w:hanging="360"/>
      </w:pPr>
      <w:rPr>
        <w:rFonts w:ascii="Symbol" w:hAnsi="Symbol"/>
      </w:rPr>
    </w:lvl>
    <w:lvl w:ilvl="7" w:tplc="2ACC1DC0">
      <w:start w:val="1"/>
      <w:numFmt w:val="bullet"/>
      <w:lvlText w:val="o"/>
      <w:lvlJc w:val="left"/>
      <w:pPr>
        <w:tabs>
          <w:tab w:val="num" w:pos="5760"/>
        </w:tabs>
        <w:ind w:left="5760" w:hanging="360"/>
      </w:pPr>
      <w:rPr>
        <w:rFonts w:ascii="Courier New" w:hAnsi="Courier New"/>
      </w:rPr>
    </w:lvl>
    <w:lvl w:ilvl="8" w:tplc="94C0F2EE">
      <w:start w:val="1"/>
      <w:numFmt w:val="bullet"/>
      <w:lvlText w:val=""/>
      <w:lvlJc w:val="left"/>
      <w:pPr>
        <w:tabs>
          <w:tab w:val="num" w:pos="6480"/>
        </w:tabs>
        <w:ind w:left="6480" w:hanging="360"/>
      </w:pPr>
      <w:rPr>
        <w:rFonts w:ascii="Wingdings" w:hAnsi="Wingdings"/>
      </w:rPr>
    </w:lvl>
  </w:abstractNum>
  <w:abstractNum w:abstractNumId="421" w15:restartNumberingAfterBreak="0">
    <w:nsid w:val="000001A6"/>
    <w:multiLevelType w:val="hybridMultilevel"/>
    <w:tmpl w:val="000001A6"/>
    <w:lvl w:ilvl="0" w:tplc="1A22E1B2">
      <w:start w:val="1"/>
      <w:numFmt w:val="bullet"/>
      <w:lvlText w:val=""/>
      <w:lvlJc w:val="left"/>
      <w:pPr>
        <w:ind w:left="720" w:hanging="360"/>
      </w:pPr>
      <w:rPr>
        <w:rFonts w:ascii="Symbol" w:hAnsi="Symbol"/>
      </w:rPr>
    </w:lvl>
    <w:lvl w:ilvl="1" w:tplc="EE724672">
      <w:start w:val="1"/>
      <w:numFmt w:val="bullet"/>
      <w:lvlText w:val="o"/>
      <w:lvlJc w:val="left"/>
      <w:pPr>
        <w:tabs>
          <w:tab w:val="num" w:pos="1440"/>
        </w:tabs>
        <w:ind w:left="1440" w:hanging="360"/>
      </w:pPr>
      <w:rPr>
        <w:rFonts w:ascii="Courier New" w:hAnsi="Courier New"/>
      </w:rPr>
    </w:lvl>
    <w:lvl w:ilvl="2" w:tplc="F2FE7DD8">
      <w:start w:val="1"/>
      <w:numFmt w:val="bullet"/>
      <w:lvlText w:val=""/>
      <w:lvlJc w:val="left"/>
      <w:pPr>
        <w:tabs>
          <w:tab w:val="num" w:pos="2160"/>
        </w:tabs>
        <w:ind w:left="2160" w:hanging="360"/>
      </w:pPr>
      <w:rPr>
        <w:rFonts w:ascii="Wingdings" w:hAnsi="Wingdings"/>
      </w:rPr>
    </w:lvl>
    <w:lvl w:ilvl="3" w:tplc="3500C57E">
      <w:start w:val="1"/>
      <w:numFmt w:val="bullet"/>
      <w:lvlText w:val=""/>
      <w:lvlJc w:val="left"/>
      <w:pPr>
        <w:tabs>
          <w:tab w:val="num" w:pos="2880"/>
        </w:tabs>
        <w:ind w:left="2880" w:hanging="360"/>
      </w:pPr>
      <w:rPr>
        <w:rFonts w:ascii="Symbol" w:hAnsi="Symbol"/>
      </w:rPr>
    </w:lvl>
    <w:lvl w:ilvl="4" w:tplc="153E547E">
      <w:start w:val="1"/>
      <w:numFmt w:val="bullet"/>
      <w:lvlText w:val="o"/>
      <w:lvlJc w:val="left"/>
      <w:pPr>
        <w:tabs>
          <w:tab w:val="num" w:pos="3600"/>
        </w:tabs>
        <w:ind w:left="3600" w:hanging="360"/>
      </w:pPr>
      <w:rPr>
        <w:rFonts w:ascii="Courier New" w:hAnsi="Courier New"/>
      </w:rPr>
    </w:lvl>
    <w:lvl w:ilvl="5" w:tplc="BD70E36A">
      <w:start w:val="1"/>
      <w:numFmt w:val="bullet"/>
      <w:lvlText w:val=""/>
      <w:lvlJc w:val="left"/>
      <w:pPr>
        <w:tabs>
          <w:tab w:val="num" w:pos="4320"/>
        </w:tabs>
        <w:ind w:left="4320" w:hanging="360"/>
      </w:pPr>
      <w:rPr>
        <w:rFonts w:ascii="Wingdings" w:hAnsi="Wingdings"/>
      </w:rPr>
    </w:lvl>
    <w:lvl w:ilvl="6" w:tplc="FAAC1DD8">
      <w:start w:val="1"/>
      <w:numFmt w:val="bullet"/>
      <w:lvlText w:val=""/>
      <w:lvlJc w:val="left"/>
      <w:pPr>
        <w:tabs>
          <w:tab w:val="num" w:pos="5040"/>
        </w:tabs>
        <w:ind w:left="5040" w:hanging="360"/>
      </w:pPr>
      <w:rPr>
        <w:rFonts w:ascii="Symbol" w:hAnsi="Symbol"/>
      </w:rPr>
    </w:lvl>
    <w:lvl w:ilvl="7" w:tplc="47061D9A">
      <w:start w:val="1"/>
      <w:numFmt w:val="bullet"/>
      <w:lvlText w:val="o"/>
      <w:lvlJc w:val="left"/>
      <w:pPr>
        <w:tabs>
          <w:tab w:val="num" w:pos="5760"/>
        </w:tabs>
        <w:ind w:left="5760" w:hanging="360"/>
      </w:pPr>
      <w:rPr>
        <w:rFonts w:ascii="Courier New" w:hAnsi="Courier New"/>
      </w:rPr>
    </w:lvl>
    <w:lvl w:ilvl="8" w:tplc="208270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0E06770A">
      <w:start w:val="1"/>
      <w:numFmt w:val="bullet"/>
      <w:lvlText w:val=""/>
      <w:lvlJc w:val="left"/>
      <w:pPr>
        <w:ind w:left="720" w:hanging="360"/>
      </w:pPr>
      <w:rPr>
        <w:rFonts w:ascii="Symbol" w:hAnsi="Symbol"/>
      </w:rPr>
    </w:lvl>
    <w:lvl w:ilvl="1" w:tplc="400C799C">
      <w:start w:val="1"/>
      <w:numFmt w:val="bullet"/>
      <w:lvlText w:val="o"/>
      <w:lvlJc w:val="left"/>
      <w:pPr>
        <w:tabs>
          <w:tab w:val="num" w:pos="1440"/>
        </w:tabs>
        <w:ind w:left="1440" w:hanging="360"/>
      </w:pPr>
      <w:rPr>
        <w:rFonts w:ascii="Courier New" w:hAnsi="Courier New"/>
      </w:rPr>
    </w:lvl>
    <w:lvl w:ilvl="2" w:tplc="B754910A">
      <w:start w:val="1"/>
      <w:numFmt w:val="bullet"/>
      <w:lvlText w:val=""/>
      <w:lvlJc w:val="left"/>
      <w:pPr>
        <w:tabs>
          <w:tab w:val="num" w:pos="2160"/>
        </w:tabs>
        <w:ind w:left="2160" w:hanging="360"/>
      </w:pPr>
      <w:rPr>
        <w:rFonts w:ascii="Wingdings" w:hAnsi="Wingdings"/>
      </w:rPr>
    </w:lvl>
    <w:lvl w:ilvl="3" w:tplc="9F2022BA">
      <w:start w:val="1"/>
      <w:numFmt w:val="bullet"/>
      <w:lvlText w:val=""/>
      <w:lvlJc w:val="left"/>
      <w:pPr>
        <w:tabs>
          <w:tab w:val="num" w:pos="2880"/>
        </w:tabs>
        <w:ind w:left="2880" w:hanging="360"/>
      </w:pPr>
      <w:rPr>
        <w:rFonts w:ascii="Symbol" w:hAnsi="Symbol"/>
      </w:rPr>
    </w:lvl>
    <w:lvl w:ilvl="4" w:tplc="9A3447CA">
      <w:start w:val="1"/>
      <w:numFmt w:val="bullet"/>
      <w:lvlText w:val="o"/>
      <w:lvlJc w:val="left"/>
      <w:pPr>
        <w:tabs>
          <w:tab w:val="num" w:pos="3600"/>
        </w:tabs>
        <w:ind w:left="3600" w:hanging="360"/>
      </w:pPr>
      <w:rPr>
        <w:rFonts w:ascii="Courier New" w:hAnsi="Courier New"/>
      </w:rPr>
    </w:lvl>
    <w:lvl w:ilvl="5" w:tplc="9DB0F158">
      <w:start w:val="1"/>
      <w:numFmt w:val="bullet"/>
      <w:lvlText w:val=""/>
      <w:lvlJc w:val="left"/>
      <w:pPr>
        <w:tabs>
          <w:tab w:val="num" w:pos="4320"/>
        </w:tabs>
        <w:ind w:left="4320" w:hanging="360"/>
      </w:pPr>
      <w:rPr>
        <w:rFonts w:ascii="Wingdings" w:hAnsi="Wingdings"/>
      </w:rPr>
    </w:lvl>
    <w:lvl w:ilvl="6" w:tplc="759A3994">
      <w:start w:val="1"/>
      <w:numFmt w:val="bullet"/>
      <w:lvlText w:val=""/>
      <w:lvlJc w:val="left"/>
      <w:pPr>
        <w:tabs>
          <w:tab w:val="num" w:pos="5040"/>
        </w:tabs>
        <w:ind w:left="5040" w:hanging="360"/>
      </w:pPr>
      <w:rPr>
        <w:rFonts w:ascii="Symbol" w:hAnsi="Symbol"/>
      </w:rPr>
    </w:lvl>
    <w:lvl w:ilvl="7" w:tplc="3B26B3B8">
      <w:start w:val="1"/>
      <w:numFmt w:val="bullet"/>
      <w:lvlText w:val="o"/>
      <w:lvlJc w:val="left"/>
      <w:pPr>
        <w:tabs>
          <w:tab w:val="num" w:pos="5760"/>
        </w:tabs>
        <w:ind w:left="5760" w:hanging="360"/>
      </w:pPr>
      <w:rPr>
        <w:rFonts w:ascii="Courier New" w:hAnsi="Courier New"/>
      </w:rPr>
    </w:lvl>
    <w:lvl w:ilvl="8" w:tplc="2E7E26FC">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21C773C">
      <w:start w:val="1"/>
      <w:numFmt w:val="bullet"/>
      <w:lvlText w:val=""/>
      <w:lvlJc w:val="left"/>
      <w:pPr>
        <w:ind w:left="720" w:hanging="360"/>
      </w:pPr>
      <w:rPr>
        <w:rFonts w:ascii="Symbol" w:hAnsi="Symbol"/>
      </w:rPr>
    </w:lvl>
    <w:lvl w:ilvl="1" w:tplc="BFFEF08E">
      <w:start w:val="1"/>
      <w:numFmt w:val="bullet"/>
      <w:lvlText w:val="o"/>
      <w:lvlJc w:val="left"/>
      <w:pPr>
        <w:tabs>
          <w:tab w:val="num" w:pos="1440"/>
        </w:tabs>
        <w:ind w:left="1440" w:hanging="360"/>
      </w:pPr>
      <w:rPr>
        <w:rFonts w:ascii="Courier New" w:hAnsi="Courier New"/>
      </w:rPr>
    </w:lvl>
    <w:lvl w:ilvl="2" w:tplc="11D0E086">
      <w:start w:val="1"/>
      <w:numFmt w:val="bullet"/>
      <w:lvlText w:val=""/>
      <w:lvlJc w:val="left"/>
      <w:pPr>
        <w:tabs>
          <w:tab w:val="num" w:pos="2160"/>
        </w:tabs>
        <w:ind w:left="2160" w:hanging="360"/>
      </w:pPr>
      <w:rPr>
        <w:rFonts w:ascii="Wingdings" w:hAnsi="Wingdings"/>
      </w:rPr>
    </w:lvl>
    <w:lvl w:ilvl="3" w:tplc="0DC6BA40">
      <w:start w:val="1"/>
      <w:numFmt w:val="bullet"/>
      <w:lvlText w:val=""/>
      <w:lvlJc w:val="left"/>
      <w:pPr>
        <w:tabs>
          <w:tab w:val="num" w:pos="2880"/>
        </w:tabs>
        <w:ind w:left="2880" w:hanging="360"/>
      </w:pPr>
      <w:rPr>
        <w:rFonts w:ascii="Symbol" w:hAnsi="Symbol"/>
      </w:rPr>
    </w:lvl>
    <w:lvl w:ilvl="4" w:tplc="CE8A2FF0">
      <w:start w:val="1"/>
      <w:numFmt w:val="bullet"/>
      <w:lvlText w:val="o"/>
      <w:lvlJc w:val="left"/>
      <w:pPr>
        <w:tabs>
          <w:tab w:val="num" w:pos="3600"/>
        </w:tabs>
        <w:ind w:left="3600" w:hanging="360"/>
      </w:pPr>
      <w:rPr>
        <w:rFonts w:ascii="Courier New" w:hAnsi="Courier New"/>
      </w:rPr>
    </w:lvl>
    <w:lvl w:ilvl="5" w:tplc="77E28A06">
      <w:start w:val="1"/>
      <w:numFmt w:val="bullet"/>
      <w:lvlText w:val=""/>
      <w:lvlJc w:val="left"/>
      <w:pPr>
        <w:tabs>
          <w:tab w:val="num" w:pos="4320"/>
        </w:tabs>
        <w:ind w:left="4320" w:hanging="360"/>
      </w:pPr>
      <w:rPr>
        <w:rFonts w:ascii="Wingdings" w:hAnsi="Wingdings"/>
      </w:rPr>
    </w:lvl>
    <w:lvl w:ilvl="6" w:tplc="899CA0C8">
      <w:start w:val="1"/>
      <w:numFmt w:val="bullet"/>
      <w:lvlText w:val=""/>
      <w:lvlJc w:val="left"/>
      <w:pPr>
        <w:tabs>
          <w:tab w:val="num" w:pos="5040"/>
        </w:tabs>
        <w:ind w:left="5040" w:hanging="360"/>
      </w:pPr>
      <w:rPr>
        <w:rFonts w:ascii="Symbol" w:hAnsi="Symbol"/>
      </w:rPr>
    </w:lvl>
    <w:lvl w:ilvl="7" w:tplc="7FC04898">
      <w:start w:val="1"/>
      <w:numFmt w:val="bullet"/>
      <w:lvlText w:val="o"/>
      <w:lvlJc w:val="left"/>
      <w:pPr>
        <w:tabs>
          <w:tab w:val="num" w:pos="5760"/>
        </w:tabs>
        <w:ind w:left="5760" w:hanging="360"/>
      </w:pPr>
      <w:rPr>
        <w:rFonts w:ascii="Courier New" w:hAnsi="Courier New"/>
      </w:rPr>
    </w:lvl>
    <w:lvl w:ilvl="8" w:tplc="3ECEC4DC">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E9561E2A">
      <w:start w:val="1"/>
      <w:numFmt w:val="bullet"/>
      <w:lvlText w:val=""/>
      <w:lvlJc w:val="left"/>
      <w:pPr>
        <w:ind w:left="720" w:hanging="360"/>
      </w:pPr>
      <w:rPr>
        <w:rFonts w:ascii="Symbol" w:hAnsi="Symbol"/>
      </w:rPr>
    </w:lvl>
    <w:lvl w:ilvl="1" w:tplc="7D7C5D06">
      <w:start w:val="1"/>
      <w:numFmt w:val="bullet"/>
      <w:lvlText w:val="o"/>
      <w:lvlJc w:val="left"/>
      <w:pPr>
        <w:tabs>
          <w:tab w:val="num" w:pos="1440"/>
        </w:tabs>
        <w:ind w:left="1440" w:hanging="360"/>
      </w:pPr>
      <w:rPr>
        <w:rFonts w:ascii="Courier New" w:hAnsi="Courier New"/>
      </w:rPr>
    </w:lvl>
    <w:lvl w:ilvl="2" w:tplc="2C366EE8">
      <w:start w:val="1"/>
      <w:numFmt w:val="bullet"/>
      <w:lvlText w:val=""/>
      <w:lvlJc w:val="left"/>
      <w:pPr>
        <w:tabs>
          <w:tab w:val="num" w:pos="2160"/>
        </w:tabs>
        <w:ind w:left="2160" w:hanging="360"/>
      </w:pPr>
      <w:rPr>
        <w:rFonts w:ascii="Wingdings" w:hAnsi="Wingdings"/>
      </w:rPr>
    </w:lvl>
    <w:lvl w:ilvl="3" w:tplc="140A2F48">
      <w:start w:val="1"/>
      <w:numFmt w:val="bullet"/>
      <w:lvlText w:val=""/>
      <w:lvlJc w:val="left"/>
      <w:pPr>
        <w:tabs>
          <w:tab w:val="num" w:pos="2880"/>
        </w:tabs>
        <w:ind w:left="2880" w:hanging="360"/>
      </w:pPr>
      <w:rPr>
        <w:rFonts w:ascii="Symbol" w:hAnsi="Symbol"/>
      </w:rPr>
    </w:lvl>
    <w:lvl w:ilvl="4" w:tplc="4A28528A">
      <w:start w:val="1"/>
      <w:numFmt w:val="bullet"/>
      <w:lvlText w:val="o"/>
      <w:lvlJc w:val="left"/>
      <w:pPr>
        <w:tabs>
          <w:tab w:val="num" w:pos="3600"/>
        </w:tabs>
        <w:ind w:left="3600" w:hanging="360"/>
      </w:pPr>
      <w:rPr>
        <w:rFonts w:ascii="Courier New" w:hAnsi="Courier New"/>
      </w:rPr>
    </w:lvl>
    <w:lvl w:ilvl="5" w:tplc="09FEC444">
      <w:start w:val="1"/>
      <w:numFmt w:val="bullet"/>
      <w:lvlText w:val=""/>
      <w:lvlJc w:val="left"/>
      <w:pPr>
        <w:tabs>
          <w:tab w:val="num" w:pos="4320"/>
        </w:tabs>
        <w:ind w:left="4320" w:hanging="360"/>
      </w:pPr>
      <w:rPr>
        <w:rFonts w:ascii="Wingdings" w:hAnsi="Wingdings"/>
      </w:rPr>
    </w:lvl>
    <w:lvl w:ilvl="6" w:tplc="D5B89A4C">
      <w:start w:val="1"/>
      <w:numFmt w:val="bullet"/>
      <w:lvlText w:val=""/>
      <w:lvlJc w:val="left"/>
      <w:pPr>
        <w:tabs>
          <w:tab w:val="num" w:pos="5040"/>
        </w:tabs>
        <w:ind w:left="5040" w:hanging="360"/>
      </w:pPr>
      <w:rPr>
        <w:rFonts w:ascii="Symbol" w:hAnsi="Symbol"/>
      </w:rPr>
    </w:lvl>
    <w:lvl w:ilvl="7" w:tplc="F3A22C70">
      <w:start w:val="1"/>
      <w:numFmt w:val="bullet"/>
      <w:lvlText w:val="o"/>
      <w:lvlJc w:val="left"/>
      <w:pPr>
        <w:tabs>
          <w:tab w:val="num" w:pos="5760"/>
        </w:tabs>
        <w:ind w:left="5760" w:hanging="360"/>
      </w:pPr>
      <w:rPr>
        <w:rFonts w:ascii="Courier New" w:hAnsi="Courier New"/>
      </w:rPr>
    </w:lvl>
    <w:lvl w:ilvl="8" w:tplc="26BAF9D0">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E992308E">
      <w:start w:val="1"/>
      <w:numFmt w:val="bullet"/>
      <w:lvlText w:val=""/>
      <w:lvlJc w:val="left"/>
      <w:pPr>
        <w:ind w:left="720" w:hanging="360"/>
      </w:pPr>
      <w:rPr>
        <w:rFonts w:ascii="Symbol" w:hAnsi="Symbol"/>
      </w:rPr>
    </w:lvl>
    <w:lvl w:ilvl="1" w:tplc="19B22CDE">
      <w:start w:val="1"/>
      <w:numFmt w:val="bullet"/>
      <w:lvlText w:val="o"/>
      <w:lvlJc w:val="left"/>
      <w:pPr>
        <w:tabs>
          <w:tab w:val="num" w:pos="1440"/>
        </w:tabs>
        <w:ind w:left="1440" w:hanging="360"/>
      </w:pPr>
      <w:rPr>
        <w:rFonts w:ascii="Courier New" w:hAnsi="Courier New"/>
      </w:rPr>
    </w:lvl>
    <w:lvl w:ilvl="2" w:tplc="BAC47D0A">
      <w:start w:val="1"/>
      <w:numFmt w:val="bullet"/>
      <w:lvlText w:val=""/>
      <w:lvlJc w:val="left"/>
      <w:pPr>
        <w:tabs>
          <w:tab w:val="num" w:pos="2160"/>
        </w:tabs>
        <w:ind w:left="2160" w:hanging="360"/>
      </w:pPr>
      <w:rPr>
        <w:rFonts w:ascii="Wingdings" w:hAnsi="Wingdings"/>
      </w:rPr>
    </w:lvl>
    <w:lvl w:ilvl="3" w:tplc="653AFE28">
      <w:start w:val="1"/>
      <w:numFmt w:val="bullet"/>
      <w:lvlText w:val=""/>
      <w:lvlJc w:val="left"/>
      <w:pPr>
        <w:tabs>
          <w:tab w:val="num" w:pos="2880"/>
        </w:tabs>
        <w:ind w:left="2880" w:hanging="360"/>
      </w:pPr>
      <w:rPr>
        <w:rFonts w:ascii="Symbol" w:hAnsi="Symbol"/>
      </w:rPr>
    </w:lvl>
    <w:lvl w:ilvl="4" w:tplc="D3D668B0">
      <w:start w:val="1"/>
      <w:numFmt w:val="bullet"/>
      <w:lvlText w:val="o"/>
      <w:lvlJc w:val="left"/>
      <w:pPr>
        <w:tabs>
          <w:tab w:val="num" w:pos="3600"/>
        </w:tabs>
        <w:ind w:left="3600" w:hanging="360"/>
      </w:pPr>
      <w:rPr>
        <w:rFonts w:ascii="Courier New" w:hAnsi="Courier New"/>
      </w:rPr>
    </w:lvl>
    <w:lvl w:ilvl="5" w:tplc="9452B866">
      <w:start w:val="1"/>
      <w:numFmt w:val="bullet"/>
      <w:lvlText w:val=""/>
      <w:lvlJc w:val="left"/>
      <w:pPr>
        <w:tabs>
          <w:tab w:val="num" w:pos="4320"/>
        </w:tabs>
        <w:ind w:left="4320" w:hanging="360"/>
      </w:pPr>
      <w:rPr>
        <w:rFonts w:ascii="Wingdings" w:hAnsi="Wingdings"/>
      </w:rPr>
    </w:lvl>
    <w:lvl w:ilvl="6" w:tplc="AF7CC64C">
      <w:start w:val="1"/>
      <w:numFmt w:val="bullet"/>
      <w:lvlText w:val=""/>
      <w:lvlJc w:val="left"/>
      <w:pPr>
        <w:tabs>
          <w:tab w:val="num" w:pos="5040"/>
        </w:tabs>
        <w:ind w:left="5040" w:hanging="360"/>
      </w:pPr>
      <w:rPr>
        <w:rFonts w:ascii="Symbol" w:hAnsi="Symbol"/>
      </w:rPr>
    </w:lvl>
    <w:lvl w:ilvl="7" w:tplc="EAD0CE4A">
      <w:start w:val="1"/>
      <w:numFmt w:val="bullet"/>
      <w:lvlText w:val="o"/>
      <w:lvlJc w:val="left"/>
      <w:pPr>
        <w:tabs>
          <w:tab w:val="num" w:pos="5760"/>
        </w:tabs>
        <w:ind w:left="5760" w:hanging="360"/>
      </w:pPr>
      <w:rPr>
        <w:rFonts w:ascii="Courier New" w:hAnsi="Courier New"/>
      </w:rPr>
    </w:lvl>
    <w:lvl w:ilvl="8" w:tplc="6352B2DC">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4B2C2C58">
      <w:start w:val="1"/>
      <w:numFmt w:val="bullet"/>
      <w:lvlText w:val=""/>
      <w:lvlJc w:val="left"/>
      <w:pPr>
        <w:ind w:left="720" w:hanging="360"/>
      </w:pPr>
      <w:rPr>
        <w:rFonts w:ascii="Symbol" w:hAnsi="Symbol"/>
      </w:rPr>
    </w:lvl>
    <w:lvl w:ilvl="1" w:tplc="995E2730">
      <w:start w:val="1"/>
      <w:numFmt w:val="bullet"/>
      <w:lvlText w:val="o"/>
      <w:lvlJc w:val="left"/>
      <w:pPr>
        <w:tabs>
          <w:tab w:val="num" w:pos="1440"/>
        </w:tabs>
        <w:ind w:left="1440" w:hanging="360"/>
      </w:pPr>
      <w:rPr>
        <w:rFonts w:ascii="Courier New" w:hAnsi="Courier New"/>
      </w:rPr>
    </w:lvl>
    <w:lvl w:ilvl="2" w:tplc="AB1003E0">
      <w:start w:val="1"/>
      <w:numFmt w:val="bullet"/>
      <w:lvlText w:val=""/>
      <w:lvlJc w:val="left"/>
      <w:pPr>
        <w:tabs>
          <w:tab w:val="num" w:pos="2160"/>
        </w:tabs>
        <w:ind w:left="2160" w:hanging="360"/>
      </w:pPr>
      <w:rPr>
        <w:rFonts w:ascii="Wingdings" w:hAnsi="Wingdings"/>
      </w:rPr>
    </w:lvl>
    <w:lvl w:ilvl="3" w:tplc="13F84E0A">
      <w:start w:val="1"/>
      <w:numFmt w:val="bullet"/>
      <w:lvlText w:val=""/>
      <w:lvlJc w:val="left"/>
      <w:pPr>
        <w:tabs>
          <w:tab w:val="num" w:pos="2880"/>
        </w:tabs>
        <w:ind w:left="2880" w:hanging="360"/>
      </w:pPr>
      <w:rPr>
        <w:rFonts w:ascii="Symbol" w:hAnsi="Symbol"/>
      </w:rPr>
    </w:lvl>
    <w:lvl w:ilvl="4" w:tplc="54269A12">
      <w:start w:val="1"/>
      <w:numFmt w:val="bullet"/>
      <w:lvlText w:val="o"/>
      <w:lvlJc w:val="left"/>
      <w:pPr>
        <w:tabs>
          <w:tab w:val="num" w:pos="3600"/>
        </w:tabs>
        <w:ind w:left="3600" w:hanging="360"/>
      </w:pPr>
      <w:rPr>
        <w:rFonts w:ascii="Courier New" w:hAnsi="Courier New"/>
      </w:rPr>
    </w:lvl>
    <w:lvl w:ilvl="5" w:tplc="1172B4D2">
      <w:start w:val="1"/>
      <w:numFmt w:val="bullet"/>
      <w:lvlText w:val=""/>
      <w:lvlJc w:val="left"/>
      <w:pPr>
        <w:tabs>
          <w:tab w:val="num" w:pos="4320"/>
        </w:tabs>
        <w:ind w:left="4320" w:hanging="360"/>
      </w:pPr>
      <w:rPr>
        <w:rFonts w:ascii="Wingdings" w:hAnsi="Wingdings"/>
      </w:rPr>
    </w:lvl>
    <w:lvl w:ilvl="6" w:tplc="65BC58D6">
      <w:start w:val="1"/>
      <w:numFmt w:val="bullet"/>
      <w:lvlText w:val=""/>
      <w:lvlJc w:val="left"/>
      <w:pPr>
        <w:tabs>
          <w:tab w:val="num" w:pos="5040"/>
        </w:tabs>
        <w:ind w:left="5040" w:hanging="360"/>
      </w:pPr>
      <w:rPr>
        <w:rFonts w:ascii="Symbol" w:hAnsi="Symbol"/>
      </w:rPr>
    </w:lvl>
    <w:lvl w:ilvl="7" w:tplc="5D342498">
      <w:start w:val="1"/>
      <w:numFmt w:val="bullet"/>
      <w:lvlText w:val="o"/>
      <w:lvlJc w:val="left"/>
      <w:pPr>
        <w:tabs>
          <w:tab w:val="num" w:pos="5760"/>
        </w:tabs>
        <w:ind w:left="5760" w:hanging="360"/>
      </w:pPr>
      <w:rPr>
        <w:rFonts w:ascii="Courier New" w:hAnsi="Courier New"/>
      </w:rPr>
    </w:lvl>
    <w:lvl w:ilvl="8" w:tplc="27229690">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CB12F508">
      <w:start w:val="1"/>
      <w:numFmt w:val="bullet"/>
      <w:lvlText w:val=""/>
      <w:lvlJc w:val="left"/>
      <w:pPr>
        <w:ind w:left="720" w:hanging="360"/>
      </w:pPr>
      <w:rPr>
        <w:rFonts w:ascii="Symbol" w:hAnsi="Symbol"/>
      </w:rPr>
    </w:lvl>
    <w:lvl w:ilvl="1" w:tplc="CFBE413A">
      <w:start w:val="1"/>
      <w:numFmt w:val="bullet"/>
      <w:lvlText w:val="o"/>
      <w:lvlJc w:val="left"/>
      <w:pPr>
        <w:tabs>
          <w:tab w:val="num" w:pos="1440"/>
        </w:tabs>
        <w:ind w:left="1440" w:hanging="360"/>
      </w:pPr>
      <w:rPr>
        <w:rFonts w:ascii="Courier New" w:hAnsi="Courier New"/>
      </w:rPr>
    </w:lvl>
    <w:lvl w:ilvl="2" w:tplc="9C2A695C">
      <w:start w:val="1"/>
      <w:numFmt w:val="bullet"/>
      <w:lvlText w:val=""/>
      <w:lvlJc w:val="left"/>
      <w:pPr>
        <w:tabs>
          <w:tab w:val="num" w:pos="2160"/>
        </w:tabs>
        <w:ind w:left="2160" w:hanging="360"/>
      </w:pPr>
      <w:rPr>
        <w:rFonts w:ascii="Wingdings" w:hAnsi="Wingdings"/>
      </w:rPr>
    </w:lvl>
    <w:lvl w:ilvl="3" w:tplc="530C7034">
      <w:start w:val="1"/>
      <w:numFmt w:val="bullet"/>
      <w:lvlText w:val=""/>
      <w:lvlJc w:val="left"/>
      <w:pPr>
        <w:tabs>
          <w:tab w:val="num" w:pos="2880"/>
        </w:tabs>
        <w:ind w:left="2880" w:hanging="360"/>
      </w:pPr>
      <w:rPr>
        <w:rFonts w:ascii="Symbol" w:hAnsi="Symbol"/>
      </w:rPr>
    </w:lvl>
    <w:lvl w:ilvl="4" w:tplc="1820C5A2">
      <w:start w:val="1"/>
      <w:numFmt w:val="bullet"/>
      <w:lvlText w:val="o"/>
      <w:lvlJc w:val="left"/>
      <w:pPr>
        <w:tabs>
          <w:tab w:val="num" w:pos="3600"/>
        </w:tabs>
        <w:ind w:left="3600" w:hanging="360"/>
      </w:pPr>
      <w:rPr>
        <w:rFonts w:ascii="Courier New" w:hAnsi="Courier New"/>
      </w:rPr>
    </w:lvl>
    <w:lvl w:ilvl="5" w:tplc="4F9A5A92">
      <w:start w:val="1"/>
      <w:numFmt w:val="bullet"/>
      <w:lvlText w:val=""/>
      <w:lvlJc w:val="left"/>
      <w:pPr>
        <w:tabs>
          <w:tab w:val="num" w:pos="4320"/>
        </w:tabs>
        <w:ind w:left="4320" w:hanging="360"/>
      </w:pPr>
      <w:rPr>
        <w:rFonts w:ascii="Wingdings" w:hAnsi="Wingdings"/>
      </w:rPr>
    </w:lvl>
    <w:lvl w:ilvl="6" w:tplc="1D2A5D6C">
      <w:start w:val="1"/>
      <w:numFmt w:val="bullet"/>
      <w:lvlText w:val=""/>
      <w:lvlJc w:val="left"/>
      <w:pPr>
        <w:tabs>
          <w:tab w:val="num" w:pos="5040"/>
        </w:tabs>
        <w:ind w:left="5040" w:hanging="360"/>
      </w:pPr>
      <w:rPr>
        <w:rFonts w:ascii="Symbol" w:hAnsi="Symbol"/>
      </w:rPr>
    </w:lvl>
    <w:lvl w:ilvl="7" w:tplc="57BC4264">
      <w:start w:val="1"/>
      <w:numFmt w:val="bullet"/>
      <w:lvlText w:val="o"/>
      <w:lvlJc w:val="left"/>
      <w:pPr>
        <w:tabs>
          <w:tab w:val="num" w:pos="5760"/>
        </w:tabs>
        <w:ind w:left="5760" w:hanging="360"/>
      </w:pPr>
      <w:rPr>
        <w:rFonts w:ascii="Courier New" w:hAnsi="Courier New"/>
      </w:rPr>
    </w:lvl>
    <w:lvl w:ilvl="8" w:tplc="5D447C7C">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35DE020C">
      <w:start w:val="1"/>
      <w:numFmt w:val="bullet"/>
      <w:lvlText w:val=""/>
      <w:lvlJc w:val="left"/>
      <w:pPr>
        <w:ind w:left="720" w:hanging="360"/>
      </w:pPr>
      <w:rPr>
        <w:rFonts w:ascii="Symbol" w:hAnsi="Symbol"/>
      </w:rPr>
    </w:lvl>
    <w:lvl w:ilvl="1" w:tplc="C6649DBE">
      <w:start w:val="1"/>
      <w:numFmt w:val="bullet"/>
      <w:lvlText w:val="o"/>
      <w:lvlJc w:val="left"/>
      <w:pPr>
        <w:tabs>
          <w:tab w:val="num" w:pos="1440"/>
        </w:tabs>
        <w:ind w:left="1440" w:hanging="360"/>
      </w:pPr>
      <w:rPr>
        <w:rFonts w:ascii="Courier New" w:hAnsi="Courier New"/>
      </w:rPr>
    </w:lvl>
    <w:lvl w:ilvl="2" w:tplc="25BC0B2C">
      <w:start w:val="1"/>
      <w:numFmt w:val="bullet"/>
      <w:lvlText w:val=""/>
      <w:lvlJc w:val="left"/>
      <w:pPr>
        <w:tabs>
          <w:tab w:val="num" w:pos="2160"/>
        </w:tabs>
        <w:ind w:left="2160" w:hanging="360"/>
      </w:pPr>
      <w:rPr>
        <w:rFonts w:ascii="Wingdings" w:hAnsi="Wingdings"/>
      </w:rPr>
    </w:lvl>
    <w:lvl w:ilvl="3" w:tplc="FE7A2406">
      <w:start w:val="1"/>
      <w:numFmt w:val="bullet"/>
      <w:lvlText w:val=""/>
      <w:lvlJc w:val="left"/>
      <w:pPr>
        <w:tabs>
          <w:tab w:val="num" w:pos="2880"/>
        </w:tabs>
        <w:ind w:left="2880" w:hanging="360"/>
      </w:pPr>
      <w:rPr>
        <w:rFonts w:ascii="Symbol" w:hAnsi="Symbol"/>
      </w:rPr>
    </w:lvl>
    <w:lvl w:ilvl="4" w:tplc="54525DD4">
      <w:start w:val="1"/>
      <w:numFmt w:val="bullet"/>
      <w:lvlText w:val="o"/>
      <w:lvlJc w:val="left"/>
      <w:pPr>
        <w:tabs>
          <w:tab w:val="num" w:pos="3600"/>
        </w:tabs>
        <w:ind w:left="3600" w:hanging="360"/>
      </w:pPr>
      <w:rPr>
        <w:rFonts w:ascii="Courier New" w:hAnsi="Courier New"/>
      </w:rPr>
    </w:lvl>
    <w:lvl w:ilvl="5" w:tplc="1674A7B2">
      <w:start w:val="1"/>
      <w:numFmt w:val="bullet"/>
      <w:lvlText w:val=""/>
      <w:lvlJc w:val="left"/>
      <w:pPr>
        <w:tabs>
          <w:tab w:val="num" w:pos="4320"/>
        </w:tabs>
        <w:ind w:left="4320" w:hanging="360"/>
      </w:pPr>
      <w:rPr>
        <w:rFonts w:ascii="Wingdings" w:hAnsi="Wingdings"/>
      </w:rPr>
    </w:lvl>
    <w:lvl w:ilvl="6" w:tplc="EA3EF84C">
      <w:start w:val="1"/>
      <w:numFmt w:val="bullet"/>
      <w:lvlText w:val=""/>
      <w:lvlJc w:val="left"/>
      <w:pPr>
        <w:tabs>
          <w:tab w:val="num" w:pos="5040"/>
        </w:tabs>
        <w:ind w:left="5040" w:hanging="360"/>
      </w:pPr>
      <w:rPr>
        <w:rFonts w:ascii="Symbol" w:hAnsi="Symbol"/>
      </w:rPr>
    </w:lvl>
    <w:lvl w:ilvl="7" w:tplc="19FA0AEA">
      <w:start w:val="1"/>
      <w:numFmt w:val="bullet"/>
      <w:lvlText w:val="o"/>
      <w:lvlJc w:val="left"/>
      <w:pPr>
        <w:tabs>
          <w:tab w:val="num" w:pos="5760"/>
        </w:tabs>
        <w:ind w:left="5760" w:hanging="360"/>
      </w:pPr>
      <w:rPr>
        <w:rFonts w:ascii="Courier New" w:hAnsi="Courier New"/>
      </w:rPr>
    </w:lvl>
    <w:lvl w:ilvl="8" w:tplc="0304EAD4">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A100271E">
      <w:start w:val="1"/>
      <w:numFmt w:val="bullet"/>
      <w:lvlText w:val=""/>
      <w:lvlJc w:val="left"/>
      <w:pPr>
        <w:ind w:left="720" w:hanging="360"/>
      </w:pPr>
      <w:rPr>
        <w:rFonts w:ascii="Symbol" w:hAnsi="Symbol"/>
      </w:rPr>
    </w:lvl>
    <w:lvl w:ilvl="1" w:tplc="FF388A8C">
      <w:start w:val="1"/>
      <w:numFmt w:val="bullet"/>
      <w:lvlText w:val="o"/>
      <w:lvlJc w:val="left"/>
      <w:pPr>
        <w:tabs>
          <w:tab w:val="num" w:pos="1440"/>
        </w:tabs>
        <w:ind w:left="1440" w:hanging="360"/>
      </w:pPr>
      <w:rPr>
        <w:rFonts w:ascii="Courier New" w:hAnsi="Courier New"/>
      </w:rPr>
    </w:lvl>
    <w:lvl w:ilvl="2" w:tplc="A39873B2">
      <w:start w:val="1"/>
      <w:numFmt w:val="bullet"/>
      <w:lvlText w:val=""/>
      <w:lvlJc w:val="left"/>
      <w:pPr>
        <w:tabs>
          <w:tab w:val="num" w:pos="2160"/>
        </w:tabs>
        <w:ind w:left="2160" w:hanging="360"/>
      </w:pPr>
      <w:rPr>
        <w:rFonts w:ascii="Wingdings" w:hAnsi="Wingdings"/>
      </w:rPr>
    </w:lvl>
    <w:lvl w:ilvl="3" w:tplc="0504E672">
      <w:start w:val="1"/>
      <w:numFmt w:val="bullet"/>
      <w:lvlText w:val=""/>
      <w:lvlJc w:val="left"/>
      <w:pPr>
        <w:tabs>
          <w:tab w:val="num" w:pos="2880"/>
        </w:tabs>
        <w:ind w:left="2880" w:hanging="360"/>
      </w:pPr>
      <w:rPr>
        <w:rFonts w:ascii="Symbol" w:hAnsi="Symbol"/>
      </w:rPr>
    </w:lvl>
    <w:lvl w:ilvl="4" w:tplc="32EA8230">
      <w:start w:val="1"/>
      <w:numFmt w:val="bullet"/>
      <w:lvlText w:val="o"/>
      <w:lvlJc w:val="left"/>
      <w:pPr>
        <w:tabs>
          <w:tab w:val="num" w:pos="3600"/>
        </w:tabs>
        <w:ind w:left="3600" w:hanging="360"/>
      </w:pPr>
      <w:rPr>
        <w:rFonts w:ascii="Courier New" w:hAnsi="Courier New"/>
      </w:rPr>
    </w:lvl>
    <w:lvl w:ilvl="5" w:tplc="01C0661A">
      <w:start w:val="1"/>
      <w:numFmt w:val="bullet"/>
      <w:lvlText w:val=""/>
      <w:lvlJc w:val="left"/>
      <w:pPr>
        <w:tabs>
          <w:tab w:val="num" w:pos="4320"/>
        </w:tabs>
        <w:ind w:left="4320" w:hanging="360"/>
      </w:pPr>
      <w:rPr>
        <w:rFonts w:ascii="Wingdings" w:hAnsi="Wingdings"/>
      </w:rPr>
    </w:lvl>
    <w:lvl w:ilvl="6" w:tplc="7AAA4E92">
      <w:start w:val="1"/>
      <w:numFmt w:val="bullet"/>
      <w:lvlText w:val=""/>
      <w:lvlJc w:val="left"/>
      <w:pPr>
        <w:tabs>
          <w:tab w:val="num" w:pos="5040"/>
        </w:tabs>
        <w:ind w:left="5040" w:hanging="360"/>
      </w:pPr>
      <w:rPr>
        <w:rFonts w:ascii="Symbol" w:hAnsi="Symbol"/>
      </w:rPr>
    </w:lvl>
    <w:lvl w:ilvl="7" w:tplc="BD84E5E8">
      <w:start w:val="1"/>
      <w:numFmt w:val="bullet"/>
      <w:lvlText w:val="o"/>
      <w:lvlJc w:val="left"/>
      <w:pPr>
        <w:tabs>
          <w:tab w:val="num" w:pos="5760"/>
        </w:tabs>
        <w:ind w:left="5760" w:hanging="360"/>
      </w:pPr>
      <w:rPr>
        <w:rFonts w:ascii="Courier New" w:hAnsi="Courier New"/>
      </w:rPr>
    </w:lvl>
    <w:lvl w:ilvl="8" w:tplc="A112A58C">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B5262BC2">
      <w:start w:val="1"/>
      <w:numFmt w:val="bullet"/>
      <w:lvlText w:val=""/>
      <w:lvlJc w:val="left"/>
      <w:pPr>
        <w:ind w:left="720" w:hanging="360"/>
      </w:pPr>
      <w:rPr>
        <w:rFonts w:ascii="Symbol" w:hAnsi="Symbol"/>
      </w:rPr>
    </w:lvl>
    <w:lvl w:ilvl="1" w:tplc="07687980">
      <w:start w:val="1"/>
      <w:numFmt w:val="bullet"/>
      <w:lvlText w:val="o"/>
      <w:lvlJc w:val="left"/>
      <w:pPr>
        <w:tabs>
          <w:tab w:val="num" w:pos="1440"/>
        </w:tabs>
        <w:ind w:left="1440" w:hanging="360"/>
      </w:pPr>
      <w:rPr>
        <w:rFonts w:ascii="Courier New" w:hAnsi="Courier New"/>
      </w:rPr>
    </w:lvl>
    <w:lvl w:ilvl="2" w:tplc="A6A21744">
      <w:start w:val="1"/>
      <w:numFmt w:val="bullet"/>
      <w:lvlText w:val=""/>
      <w:lvlJc w:val="left"/>
      <w:pPr>
        <w:tabs>
          <w:tab w:val="num" w:pos="2160"/>
        </w:tabs>
        <w:ind w:left="2160" w:hanging="360"/>
      </w:pPr>
      <w:rPr>
        <w:rFonts w:ascii="Wingdings" w:hAnsi="Wingdings"/>
      </w:rPr>
    </w:lvl>
    <w:lvl w:ilvl="3" w:tplc="D1B48E40">
      <w:start w:val="1"/>
      <w:numFmt w:val="bullet"/>
      <w:lvlText w:val=""/>
      <w:lvlJc w:val="left"/>
      <w:pPr>
        <w:tabs>
          <w:tab w:val="num" w:pos="2880"/>
        </w:tabs>
        <w:ind w:left="2880" w:hanging="360"/>
      </w:pPr>
      <w:rPr>
        <w:rFonts w:ascii="Symbol" w:hAnsi="Symbol"/>
      </w:rPr>
    </w:lvl>
    <w:lvl w:ilvl="4" w:tplc="B23C33DC">
      <w:start w:val="1"/>
      <w:numFmt w:val="bullet"/>
      <w:lvlText w:val="o"/>
      <w:lvlJc w:val="left"/>
      <w:pPr>
        <w:tabs>
          <w:tab w:val="num" w:pos="3600"/>
        </w:tabs>
        <w:ind w:left="3600" w:hanging="360"/>
      </w:pPr>
      <w:rPr>
        <w:rFonts w:ascii="Courier New" w:hAnsi="Courier New"/>
      </w:rPr>
    </w:lvl>
    <w:lvl w:ilvl="5" w:tplc="D5F6C0D4">
      <w:start w:val="1"/>
      <w:numFmt w:val="bullet"/>
      <w:lvlText w:val=""/>
      <w:lvlJc w:val="left"/>
      <w:pPr>
        <w:tabs>
          <w:tab w:val="num" w:pos="4320"/>
        </w:tabs>
        <w:ind w:left="4320" w:hanging="360"/>
      </w:pPr>
      <w:rPr>
        <w:rFonts w:ascii="Wingdings" w:hAnsi="Wingdings"/>
      </w:rPr>
    </w:lvl>
    <w:lvl w:ilvl="6" w:tplc="05D4D046">
      <w:start w:val="1"/>
      <w:numFmt w:val="bullet"/>
      <w:lvlText w:val=""/>
      <w:lvlJc w:val="left"/>
      <w:pPr>
        <w:tabs>
          <w:tab w:val="num" w:pos="5040"/>
        </w:tabs>
        <w:ind w:left="5040" w:hanging="360"/>
      </w:pPr>
      <w:rPr>
        <w:rFonts w:ascii="Symbol" w:hAnsi="Symbol"/>
      </w:rPr>
    </w:lvl>
    <w:lvl w:ilvl="7" w:tplc="A942DCA8">
      <w:start w:val="1"/>
      <w:numFmt w:val="bullet"/>
      <w:lvlText w:val="o"/>
      <w:lvlJc w:val="left"/>
      <w:pPr>
        <w:tabs>
          <w:tab w:val="num" w:pos="5760"/>
        </w:tabs>
        <w:ind w:left="5760" w:hanging="360"/>
      </w:pPr>
      <w:rPr>
        <w:rFonts w:ascii="Courier New" w:hAnsi="Courier New"/>
      </w:rPr>
    </w:lvl>
    <w:lvl w:ilvl="8" w:tplc="CEAC3428">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9F6444C4">
      <w:start w:val="1"/>
      <w:numFmt w:val="bullet"/>
      <w:lvlText w:val=""/>
      <w:lvlJc w:val="left"/>
      <w:pPr>
        <w:ind w:left="720" w:hanging="360"/>
      </w:pPr>
      <w:rPr>
        <w:rFonts w:ascii="Symbol" w:hAnsi="Symbol"/>
      </w:rPr>
    </w:lvl>
    <w:lvl w:ilvl="1" w:tplc="6F36C932">
      <w:start w:val="1"/>
      <w:numFmt w:val="bullet"/>
      <w:lvlText w:val="o"/>
      <w:lvlJc w:val="left"/>
      <w:pPr>
        <w:tabs>
          <w:tab w:val="num" w:pos="1440"/>
        </w:tabs>
        <w:ind w:left="1440" w:hanging="360"/>
      </w:pPr>
      <w:rPr>
        <w:rFonts w:ascii="Courier New" w:hAnsi="Courier New"/>
      </w:rPr>
    </w:lvl>
    <w:lvl w:ilvl="2" w:tplc="09AA1546">
      <w:start w:val="1"/>
      <w:numFmt w:val="bullet"/>
      <w:lvlText w:val=""/>
      <w:lvlJc w:val="left"/>
      <w:pPr>
        <w:tabs>
          <w:tab w:val="num" w:pos="2160"/>
        </w:tabs>
        <w:ind w:left="2160" w:hanging="360"/>
      </w:pPr>
      <w:rPr>
        <w:rFonts w:ascii="Wingdings" w:hAnsi="Wingdings"/>
      </w:rPr>
    </w:lvl>
    <w:lvl w:ilvl="3" w:tplc="6AD84CC2">
      <w:start w:val="1"/>
      <w:numFmt w:val="bullet"/>
      <w:lvlText w:val=""/>
      <w:lvlJc w:val="left"/>
      <w:pPr>
        <w:tabs>
          <w:tab w:val="num" w:pos="2880"/>
        </w:tabs>
        <w:ind w:left="2880" w:hanging="360"/>
      </w:pPr>
      <w:rPr>
        <w:rFonts w:ascii="Symbol" w:hAnsi="Symbol"/>
      </w:rPr>
    </w:lvl>
    <w:lvl w:ilvl="4" w:tplc="FD9A8352">
      <w:start w:val="1"/>
      <w:numFmt w:val="bullet"/>
      <w:lvlText w:val="o"/>
      <w:lvlJc w:val="left"/>
      <w:pPr>
        <w:tabs>
          <w:tab w:val="num" w:pos="3600"/>
        </w:tabs>
        <w:ind w:left="3600" w:hanging="360"/>
      </w:pPr>
      <w:rPr>
        <w:rFonts w:ascii="Courier New" w:hAnsi="Courier New"/>
      </w:rPr>
    </w:lvl>
    <w:lvl w:ilvl="5" w:tplc="428C4060">
      <w:start w:val="1"/>
      <w:numFmt w:val="bullet"/>
      <w:lvlText w:val=""/>
      <w:lvlJc w:val="left"/>
      <w:pPr>
        <w:tabs>
          <w:tab w:val="num" w:pos="4320"/>
        </w:tabs>
        <w:ind w:left="4320" w:hanging="360"/>
      </w:pPr>
      <w:rPr>
        <w:rFonts w:ascii="Wingdings" w:hAnsi="Wingdings"/>
      </w:rPr>
    </w:lvl>
    <w:lvl w:ilvl="6" w:tplc="272C0E3C">
      <w:start w:val="1"/>
      <w:numFmt w:val="bullet"/>
      <w:lvlText w:val=""/>
      <w:lvlJc w:val="left"/>
      <w:pPr>
        <w:tabs>
          <w:tab w:val="num" w:pos="5040"/>
        </w:tabs>
        <w:ind w:left="5040" w:hanging="360"/>
      </w:pPr>
      <w:rPr>
        <w:rFonts w:ascii="Symbol" w:hAnsi="Symbol"/>
      </w:rPr>
    </w:lvl>
    <w:lvl w:ilvl="7" w:tplc="5566BCF6">
      <w:start w:val="1"/>
      <w:numFmt w:val="bullet"/>
      <w:lvlText w:val="o"/>
      <w:lvlJc w:val="left"/>
      <w:pPr>
        <w:tabs>
          <w:tab w:val="num" w:pos="5760"/>
        </w:tabs>
        <w:ind w:left="5760" w:hanging="360"/>
      </w:pPr>
      <w:rPr>
        <w:rFonts w:ascii="Courier New" w:hAnsi="Courier New"/>
      </w:rPr>
    </w:lvl>
    <w:lvl w:ilvl="8" w:tplc="B49EB892">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E864EF90">
      <w:start w:val="1"/>
      <w:numFmt w:val="bullet"/>
      <w:lvlText w:val=""/>
      <w:lvlJc w:val="left"/>
      <w:pPr>
        <w:ind w:left="720" w:hanging="360"/>
      </w:pPr>
      <w:rPr>
        <w:rFonts w:ascii="Symbol" w:hAnsi="Symbol"/>
      </w:rPr>
    </w:lvl>
    <w:lvl w:ilvl="1" w:tplc="F6640E20">
      <w:start w:val="1"/>
      <w:numFmt w:val="bullet"/>
      <w:lvlText w:val="o"/>
      <w:lvlJc w:val="left"/>
      <w:pPr>
        <w:tabs>
          <w:tab w:val="num" w:pos="1440"/>
        </w:tabs>
        <w:ind w:left="1440" w:hanging="360"/>
      </w:pPr>
      <w:rPr>
        <w:rFonts w:ascii="Courier New" w:hAnsi="Courier New"/>
      </w:rPr>
    </w:lvl>
    <w:lvl w:ilvl="2" w:tplc="3852186E">
      <w:start w:val="1"/>
      <w:numFmt w:val="bullet"/>
      <w:lvlText w:val=""/>
      <w:lvlJc w:val="left"/>
      <w:pPr>
        <w:tabs>
          <w:tab w:val="num" w:pos="2160"/>
        </w:tabs>
        <w:ind w:left="2160" w:hanging="360"/>
      </w:pPr>
      <w:rPr>
        <w:rFonts w:ascii="Wingdings" w:hAnsi="Wingdings"/>
      </w:rPr>
    </w:lvl>
    <w:lvl w:ilvl="3" w:tplc="81BA5330">
      <w:start w:val="1"/>
      <w:numFmt w:val="bullet"/>
      <w:lvlText w:val=""/>
      <w:lvlJc w:val="left"/>
      <w:pPr>
        <w:tabs>
          <w:tab w:val="num" w:pos="2880"/>
        </w:tabs>
        <w:ind w:left="2880" w:hanging="360"/>
      </w:pPr>
      <w:rPr>
        <w:rFonts w:ascii="Symbol" w:hAnsi="Symbol"/>
      </w:rPr>
    </w:lvl>
    <w:lvl w:ilvl="4" w:tplc="E6E68C82">
      <w:start w:val="1"/>
      <w:numFmt w:val="bullet"/>
      <w:lvlText w:val="o"/>
      <w:lvlJc w:val="left"/>
      <w:pPr>
        <w:tabs>
          <w:tab w:val="num" w:pos="3600"/>
        </w:tabs>
        <w:ind w:left="3600" w:hanging="360"/>
      </w:pPr>
      <w:rPr>
        <w:rFonts w:ascii="Courier New" w:hAnsi="Courier New"/>
      </w:rPr>
    </w:lvl>
    <w:lvl w:ilvl="5" w:tplc="F00EDAA0">
      <w:start w:val="1"/>
      <w:numFmt w:val="bullet"/>
      <w:lvlText w:val=""/>
      <w:lvlJc w:val="left"/>
      <w:pPr>
        <w:tabs>
          <w:tab w:val="num" w:pos="4320"/>
        </w:tabs>
        <w:ind w:left="4320" w:hanging="360"/>
      </w:pPr>
      <w:rPr>
        <w:rFonts w:ascii="Wingdings" w:hAnsi="Wingdings"/>
      </w:rPr>
    </w:lvl>
    <w:lvl w:ilvl="6" w:tplc="BAAE3754">
      <w:start w:val="1"/>
      <w:numFmt w:val="bullet"/>
      <w:lvlText w:val=""/>
      <w:lvlJc w:val="left"/>
      <w:pPr>
        <w:tabs>
          <w:tab w:val="num" w:pos="5040"/>
        </w:tabs>
        <w:ind w:left="5040" w:hanging="360"/>
      </w:pPr>
      <w:rPr>
        <w:rFonts w:ascii="Symbol" w:hAnsi="Symbol"/>
      </w:rPr>
    </w:lvl>
    <w:lvl w:ilvl="7" w:tplc="E07C8D62">
      <w:start w:val="1"/>
      <w:numFmt w:val="bullet"/>
      <w:lvlText w:val="o"/>
      <w:lvlJc w:val="left"/>
      <w:pPr>
        <w:tabs>
          <w:tab w:val="num" w:pos="5760"/>
        </w:tabs>
        <w:ind w:left="5760" w:hanging="360"/>
      </w:pPr>
      <w:rPr>
        <w:rFonts w:ascii="Courier New" w:hAnsi="Courier New"/>
      </w:rPr>
    </w:lvl>
    <w:lvl w:ilvl="8" w:tplc="799A7128">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39B2C004">
      <w:start w:val="1"/>
      <w:numFmt w:val="bullet"/>
      <w:lvlText w:val=""/>
      <w:lvlJc w:val="left"/>
      <w:pPr>
        <w:ind w:left="720" w:hanging="360"/>
      </w:pPr>
      <w:rPr>
        <w:rFonts w:ascii="Symbol" w:hAnsi="Symbol"/>
      </w:rPr>
    </w:lvl>
    <w:lvl w:ilvl="1" w:tplc="007AC124">
      <w:start w:val="1"/>
      <w:numFmt w:val="bullet"/>
      <w:lvlText w:val="o"/>
      <w:lvlJc w:val="left"/>
      <w:pPr>
        <w:tabs>
          <w:tab w:val="num" w:pos="1440"/>
        </w:tabs>
        <w:ind w:left="1440" w:hanging="360"/>
      </w:pPr>
      <w:rPr>
        <w:rFonts w:ascii="Courier New" w:hAnsi="Courier New"/>
      </w:rPr>
    </w:lvl>
    <w:lvl w:ilvl="2" w:tplc="F7840A9C">
      <w:start w:val="1"/>
      <w:numFmt w:val="bullet"/>
      <w:lvlText w:val=""/>
      <w:lvlJc w:val="left"/>
      <w:pPr>
        <w:tabs>
          <w:tab w:val="num" w:pos="2160"/>
        </w:tabs>
        <w:ind w:left="2160" w:hanging="360"/>
      </w:pPr>
      <w:rPr>
        <w:rFonts w:ascii="Wingdings" w:hAnsi="Wingdings"/>
      </w:rPr>
    </w:lvl>
    <w:lvl w:ilvl="3" w:tplc="4760C378">
      <w:start w:val="1"/>
      <w:numFmt w:val="bullet"/>
      <w:lvlText w:val=""/>
      <w:lvlJc w:val="left"/>
      <w:pPr>
        <w:tabs>
          <w:tab w:val="num" w:pos="2880"/>
        </w:tabs>
        <w:ind w:left="2880" w:hanging="360"/>
      </w:pPr>
      <w:rPr>
        <w:rFonts w:ascii="Symbol" w:hAnsi="Symbol"/>
      </w:rPr>
    </w:lvl>
    <w:lvl w:ilvl="4" w:tplc="5B80C2F2">
      <w:start w:val="1"/>
      <w:numFmt w:val="bullet"/>
      <w:lvlText w:val="o"/>
      <w:lvlJc w:val="left"/>
      <w:pPr>
        <w:tabs>
          <w:tab w:val="num" w:pos="3600"/>
        </w:tabs>
        <w:ind w:left="3600" w:hanging="360"/>
      </w:pPr>
      <w:rPr>
        <w:rFonts w:ascii="Courier New" w:hAnsi="Courier New"/>
      </w:rPr>
    </w:lvl>
    <w:lvl w:ilvl="5" w:tplc="542EF46E">
      <w:start w:val="1"/>
      <w:numFmt w:val="bullet"/>
      <w:lvlText w:val=""/>
      <w:lvlJc w:val="left"/>
      <w:pPr>
        <w:tabs>
          <w:tab w:val="num" w:pos="4320"/>
        </w:tabs>
        <w:ind w:left="4320" w:hanging="360"/>
      </w:pPr>
      <w:rPr>
        <w:rFonts w:ascii="Wingdings" w:hAnsi="Wingdings"/>
      </w:rPr>
    </w:lvl>
    <w:lvl w:ilvl="6" w:tplc="C2421074">
      <w:start w:val="1"/>
      <w:numFmt w:val="bullet"/>
      <w:lvlText w:val=""/>
      <w:lvlJc w:val="left"/>
      <w:pPr>
        <w:tabs>
          <w:tab w:val="num" w:pos="5040"/>
        </w:tabs>
        <w:ind w:left="5040" w:hanging="360"/>
      </w:pPr>
      <w:rPr>
        <w:rFonts w:ascii="Symbol" w:hAnsi="Symbol"/>
      </w:rPr>
    </w:lvl>
    <w:lvl w:ilvl="7" w:tplc="7BE43C12">
      <w:start w:val="1"/>
      <w:numFmt w:val="bullet"/>
      <w:lvlText w:val="o"/>
      <w:lvlJc w:val="left"/>
      <w:pPr>
        <w:tabs>
          <w:tab w:val="num" w:pos="5760"/>
        </w:tabs>
        <w:ind w:left="5760" w:hanging="360"/>
      </w:pPr>
      <w:rPr>
        <w:rFonts w:ascii="Courier New" w:hAnsi="Courier New"/>
      </w:rPr>
    </w:lvl>
    <w:lvl w:ilvl="8" w:tplc="E3F024D0">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506EEC9A">
      <w:start w:val="1"/>
      <w:numFmt w:val="bullet"/>
      <w:lvlText w:val=""/>
      <w:lvlJc w:val="left"/>
      <w:pPr>
        <w:ind w:left="720" w:hanging="360"/>
      </w:pPr>
      <w:rPr>
        <w:rFonts w:ascii="Symbol" w:hAnsi="Symbol"/>
      </w:rPr>
    </w:lvl>
    <w:lvl w:ilvl="1" w:tplc="785C00C2">
      <w:start w:val="1"/>
      <w:numFmt w:val="bullet"/>
      <w:lvlText w:val="o"/>
      <w:lvlJc w:val="left"/>
      <w:pPr>
        <w:tabs>
          <w:tab w:val="num" w:pos="1440"/>
        </w:tabs>
        <w:ind w:left="1440" w:hanging="360"/>
      </w:pPr>
      <w:rPr>
        <w:rFonts w:ascii="Courier New" w:hAnsi="Courier New"/>
      </w:rPr>
    </w:lvl>
    <w:lvl w:ilvl="2" w:tplc="93F0CEA4">
      <w:start w:val="1"/>
      <w:numFmt w:val="bullet"/>
      <w:lvlText w:val=""/>
      <w:lvlJc w:val="left"/>
      <w:pPr>
        <w:tabs>
          <w:tab w:val="num" w:pos="2160"/>
        </w:tabs>
        <w:ind w:left="2160" w:hanging="360"/>
      </w:pPr>
      <w:rPr>
        <w:rFonts w:ascii="Wingdings" w:hAnsi="Wingdings"/>
      </w:rPr>
    </w:lvl>
    <w:lvl w:ilvl="3" w:tplc="EA6CC96C">
      <w:start w:val="1"/>
      <w:numFmt w:val="bullet"/>
      <w:lvlText w:val=""/>
      <w:lvlJc w:val="left"/>
      <w:pPr>
        <w:tabs>
          <w:tab w:val="num" w:pos="2880"/>
        </w:tabs>
        <w:ind w:left="2880" w:hanging="360"/>
      </w:pPr>
      <w:rPr>
        <w:rFonts w:ascii="Symbol" w:hAnsi="Symbol"/>
      </w:rPr>
    </w:lvl>
    <w:lvl w:ilvl="4" w:tplc="C52CBB06">
      <w:start w:val="1"/>
      <w:numFmt w:val="bullet"/>
      <w:lvlText w:val="o"/>
      <w:lvlJc w:val="left"/>
      <w:pPr>
        <w:tabs>
          <w:tab w:val="num" w:pos="3600"/>
        </w:tabs>
        <w:ind w:left="3600" w:hanging="360"/>
      </w:pPr>
      <w:rPr>
        <w:rFonts w:ascii="Courier New" w:hAnsi="Courier New"/>
      </w:rPr>
    </w:lvl>
    <w:lvl w:ilvl="5" w:tplc="7674DB0C">
      <w:start w:val="1"/>
      <w:numFmt w:val="bullet"/>
      <w:lvlText w:val=""/>
      <w:lvlJc w:val="left"/>
      <w:pPr>
        <w:tabs>
          <w:tab w:val="num" w:pos="4320"/>
        </w:tabs>
        <w:ind w:left="4320" w:hanging="360"/>
      </w:pPr>
      <w:rPr>
        <w:rFonts w:ascii="Wingdings" w:hAnsi="Wingdings"/>
      </w:rPr>
    </w:lvl>
    <w:lvl w:ilvl="6" w:tplc="D5D83D10">
      <w:start w:val="1"/>
      <w:numFmt w:val="bullet"/>
      <w:lvlText w:val=""/>
      <w:lvlJc w:val="left"/>
      <w:pPr>
        <w:tabs>
          <w:tab w:val="num" w:pos="5040"/>
        </w:tabs>
        <w:ind w:left="5040" w:hanging="360"/>
      </w:pPr>
      <w:rPr>
        <w:rFonts w:ascii="Symbol" w:hAnsi="Symbol"/>
      </w:rPr>
    </w:lvl>
    <w:lvl w:ilvl="7" w:tplc="077ECBB4">
      <w:start w:val="1"/>
      <w:numFmt w:val="bullet"/>
      <w:lvlText w:val="o"/>
      <w:lvlJc w:val="left"/>
      <w:pPr>
        <w:tabs>
          <w:tab w:val="num" w:pos="5760"/>
        </w:tabs>
        <w:ind w:left="5760" w:hanging="360"/>
      </w:pPr>
      <w:rPr>
        <w:rFonts w:ascii="Courier New" w:hAnsi="Courier New"/>
      </w:rPr>
    </w:lvl>
    <w:lvl w:ilvl="8" w:tplc="4F54A694">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B80C1EA2">
      <w:start w:val="1"/>
      <w:numFmt w:val="bullet"/>
      <w:lvlText w:val=""/>
      <w:lvlJc w:val="left"/>
      <w:pPr>
        <w:ind w:left="720" w:hanging="360"/>
      </w:pPr>
      <w:rPr>
        <w:rFonts w:ascii="Symbol" w:hAnsi="Symbol"/>
      </w:rPr>
    </w:lvl>
    <w:lvl w:ilvl="1" w:tplc="A606C5DE">
      <w:start w:val="1"/>
      <w:numFmt w:val="bullet"/>
      <w:lvlText w:val="o"/>
      <w:lvlJc w:val="left"/>
      <w:pPr>
        <w:tabs>
          <w:tab w:val="num" w:pos="1440"/>
        </w:tabs>
        <w:ind w:left="1440" w:hanging="360"/>
      </w:pPr>
      <w:rPr>
        <w:rFonts w:ascii="Courier New" w:hAnsi="Courier New"/>
      </w:rPr>
    </w:lvl>
    <w:lvl w:ilvl="2" w:tplc="62A6E554">
      <w:start w:val="1"/>
      <w:numFmt w:val="bullet"/>
      <w:lvlText w:val=""/>
      <w:lvlJc w:val="left"/>
      <w:pPr>
        <w:tabs>
          <w:tab w:val="num" w:pos="2160"/>
        </w:tabs>
        <w:ind w:left="2160" w:hanging="360"/>
      </w:pPr>
      <w:rPr>
        <w:rFonts w:ascii="Wingdings" w:hAnsi="Wingdings"/>
      </w:rPr>
    </w:lvl>
    <w:lvl w:ilvl="3" w:tplc="57DC2DF0">
      <w:start w:val="1"/>
      <w:numFmt w:val="bullet"/>
      <w:lvlText w:val=""/>
      <w:lvlJc w:val="left"/>
      <w:pPr>
        <w:tabs>
          <w:tab w:val="num" w:pos="2880"/>
        </w:tabs>
        <w:ind w:left="2880" w:hanging="360"/>
      </w:pPr>
      <w:rPr>
        <w:rFonts w:ascii="Symbol" w:hAnsi="Symbol"/>
      </w:rPr>
    </w:lvl>
    <w:lvl w:ilvl="4" w:tplc="DC4A989E">
      <w:start w:val="1"/>
      <w:numFmt w:val="bullet"/>
      <w:lvlText w:val="o"/>
      <w:lvlJc w:val="left"/>
      <w:pPr>
        <w:tabs>
          <w:tab w:val="num" w:pos="3600"/>
        </w:tabs>
        <w:ind w:left="3600" w:hanging="360"/>
      </w:pPr>
      <w:rPr>
        <w:rFonts w:ascii="Courier New" w:hAnsi="Courier New"/>
      </w:rPr>
    </w:lvl>
    <w:lvl w:ilvl="5" w:tplc="94B68B3A">
      <w:start w:val="1"/>
      <w:numFmt w:val="bullet"/>
      <w:lvlText w:val=""/>
      <w:lvlJc w:val="left"/>
      <w:pPr>
        <w:tabs>
          <w:tab w:val="num" w:pos="4320"/>
        </w:tabs>
        <w:ind w:left="4320" w:hanging="360"/>
      </w:pPr>
      <w:rPr>
        <w:rFonts w:ascii="Wingdings" w:hAnsi="Wingdings"/>
      </w:rPr>
    </w:lvl>
    <w:lvl w:ilvl="6" w:tplc="94D2DE5A">
      <w:start w:val="1"/>
      <w:numFmt w:val="bullet"/>
      <w:lvlText w:val=""/>
      <w:lvlJc w:val="left"/>
      <w:pPr>
        <w:tabs>
          <w:tab w:val="num" w:pos="5040"/>
        </w:tabs>
        <w:ind w:left="5040" w:hanging="360"/>
      </w:pPr>
      <w:rPr>
        <w:rFonts w:ascii="Symbol" w:hAnsi="Symbol"/>
      </w:rPr>
    </w:lvl>
    <w:lvl w:ilvl="7" w:tplc="CD1AFB82">
      <w:start w:val="1"/>
      <w:numFmt w:val="bullet"/>
      <w:lvlText w:val="o"/>
      <w:lvlJc w:val="left"/>
      <w:pPr>
        <w:tabs>
          <w:tab w:val="num" w:pos="5760"/>
        </w:tabs>
        <w:ind w:left="5760" w:hanging="360"/>
      </w:pPr>
      <w:rPr>
        <w:rFonts w:ascii="Courier New" w:hAnsi="Courier New"/>
      </w:rPr>
    </w:lvl>
    <w:lvl w:ilvl="8" w:tplc="4C165B32">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9CCE0E16">
      <w:start w:val="1"/>
      <w:numFmt w:val="bullet"/>
      <w:lvlText w:val=""/>
      <w:lvlJc w:val="left"/>
      <w:pPr>
        <w:ind w:left="720" w:hanging="360"/>
      </w:pPr>
      <w:rPr>
        <w:rFonts w:ascii="Symbol" w:hAnsi="Symbol"/>
      </w:rPr>
    </w:lvl>
    <w:lvl w:ilvl="1" w:tplc="AD94B3D4">
      <w:start w:val="1"/>
      <w:numFmt w:val="bullet"/>
      <w:lvlText w:val="o"/>
      <w:lvlJc w:val="left"/>
      <w:pPr>
        <w:tabs>
          <w:tab w:val="num" w:pos="1440"/>
        </w:tabs>
        <w:ind w:left="1440" w:hanging="360"/>
      </w:pPr>
      <w:rPr>
        <w:rFonts w:ascii="Courier New" w:hAnsi="Courier New"/>
      </w:rPr>
    </w:lvl>
    <w:lvl w:ilvl="2" w:tplc="5E241C3E">
      <w:start w:val="1"/>
      <w:numFmt w:val="bullet"/>
      <w:lvlText w:val=""/>
      <w:lvlJc w:val="left"/>
      <w:pPr>
        <w:tabs>
          <w:tab w:val="num" w:pos="2160"/>
        </w:tabs>
        <w:ind w:left="2160" w:hanging="360"/>
      </w:pPr>
      <w:rPr>
        <w:rFonts w:ascii="Wingdings" w:hAnsi="Wingdings"/>
      </w:rPr>
    </w:lvl>
    <w:lvl w:ilvl="3" w:tplc="D80025D4">
      <w:start w:val="1"/>
      <w:numFmt w:val="bullet"/>
      <w:lvlText w:val=""/>
      <w:lvlJc w:val="left"/>
      <w:pPr>
        <w:tabs>
          <w:tab w:val="num" w:pos="2880"/>
        </w:tabs>
        <w:ind w:left="2880" w:hanging="360"/>
      </w:pPr>
      <w:rPr>
        <w:rFonts w:ascii="Symbol" w:hAnsi="Symbol"/>
      </w:rPr>
    </w:lvl>
    <w:lvl w:ilvl="4" w:tplc="8E2471F2">
      <w:start w:val="1"/>
      <w:numFmt w:val="bullet"/>
      <w:lvlText w:val="o"/>
      <w:lvlJc w:val="left"/>
      <w:pPr>
        <w:tabs>
          <w:tab w:val="num" w:pos="3600"/>
        </w:tabs>
        <w:ind w:left="3600" w:hanging="360"/>
      </w:pPr>
      <w:rPr>
        <w:rFonts w:ascii="Courier New" w:hAnsi="Courier New"/>
      </w:rPr>
    </w:lvl>
    <w:lvl w:ilvl="5" w:tplc="A9407C7E">
      <w:start w:val="1"/>
      <w:numFmt w:val="bullet"/>
      <w:lvlText w:val=""/>
      <w:lvlJc w:val="left"/>
      <w:pPr>
        <w:tabs>
          <w:tab w:val="num" w:pos="4320"/>
        </w:tabs>
        <w:ind w:left="4320" w:hanging="360"/>
      </w:pPr>
      <w:rPr>
        <w:rFonts w:ascii="Wingdings" w:hAnsi="Wingdings"/>
      </w:rPr>
    </w:lvl>
    <w:lvl w:ilvl="6" w:tplc="8E025E3C">
      <w:start w:val="1"/>
      <w:numFmt w:val="bullet"/>
      <w:lvlText w:val=""/>
      <w:lvlJc w:val="left"/>
      <w:pPr>
        <w:tabs>
          <w:tab w:val="num" w:pos="5040"/>
        </w:tabs>
        <w:ind w:left="5040" w:hanging="360"/>
      </w:pPr>
      <w:rPr>
        <w:rFonts w:ascii="Symbol" w:hAnsi="Symbol"/>
      </w:rPr>
    </w:lvl>
    <w:lvl w:ilvl="7" w:tplc="9F54FD96">
      <w:start w:val="1"/>
      <w:numFmt w:val="bullet"/>
      <w:lvlText w:val="o"/>
      <w:lvlJc w:val="left"/>
      <w:pPr>
        <w:tabs>
          <w:tab w:val="num" w:pos="5760"/>
        </w:tabs>
        <w:ind w:left="5760" w:hanging="360"/>
      </w:pPr>
      <w:rPr>
        <w:rFonts w:ascii="Courier New" w:hAnsi="Courier New"/>
      </w:rPr>
    </w:lvl>
    <w:lvl w:ilvl="8" w:tplc="0A42FCC4">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B044BF50">
      <w:start w:val="1"/>
      <w:numFmt w:val="bullet"/>
      <w:lvlText w:val=""/>
      <w:lvlJc w:val="left"/>
      <w:pPr>
        <w:ind w:left="720" w:hanging="360"/>
      </w:pPr>
      <w:rPr>
        <w:rFonts w:ascii="Symbol" w:hAnsi="Symbol"/>
      </w:rPr>
    </w:lvl>
    <w:lvl w:ilvl="1" w:tplc="12A820C2">
      <w:start w:val="1"/>
      <w:numFmt w:val="bullet"/>
      <w:lvlText w:val="o"/>
      <w:lvlJc w:val="left"/>
      <w:pPr>
        <w:tabs>
          <w:tab w:val="num" w:pos="1440"/>
        </w:tabs>
        <w:ind w:left="1440" w:hanging="360"/>
      </w:pPr>
      <w:rPr>
        <w:rFonts w:ascii="Courier New" w:hAnsi="Courier New"/>
      </w:rPr>
    </w:lvl>
    <w:lvl w:ilvl="2" w:tplc="291A4FE4">
      <w:start w:val="1"/>
      <w:numFmt w:val="bullet"/>
      <w:lvlText w:val=""/>
      <w:lvlJc w:val="left"/>
      <w:pPr>
        <w:tabs>
          <w:tab w:val="num" w:pos="2160"/>
        </w:tabs>
        <w:ind w:left="2160" w:hanging="360"/>
      </w:pPr>
      <w:rPr>
        <w:rFonts w:ascii="Wingdings" w:hAnsi="Wingdings"/>
      </w:rPr>
    </w:lvl>
    <w:lvl w:ilvl="3" w:tplc="4A368A7E">
      <w:start w:val="1"/>
      <w:numFmt w:val="bullet"/>
      <w:lvlText w:val=""/>
      <w:lvlJc w:val="left"/>
      <w:pPr>
        <w:tabs>
          <w:tab w:val="num" w:pos="2880"/>
        </w:tabs>
        <w:ind w:left="2880" w:hanging="360"/>
      </w:pPr>
      <w:rPr>
        <w:rFonts w:ascii="Symbol" w:hAnsi="Symbol"/>
      </w:rPr>
    </w:lvl>
    <w:lvl w:ilvl="4" w:tplc="8514EC82">
      <w:start w:val="1"/>
      <w:numFmt w:val="bullet"/>
      <w:lvlText w:val="o"/>
      <w:lvlJc w:val="left"/>
      <w:pPr>
        <w:tabs>
          <w:tab w:val="num" w:pos="3600"/>
        </w:tabs>
        <w:ind w:left="3600" w:hanging="360"/>
      </w:pPr>
      <w:rPr>
        <w:rFonts w:ascii="Courier New" w:hAnsi="Courier New"/>
      </w:rPr>
    </w:lvl>
    <w:lvl w:ilvl="5" w:tplc="CDEC6ECE">
      <w:start w:val="1"/>
      <w:numFmt w:val="bullet"/>
      <w:lvlText w:val=""/>
      <w:lvlJc w:val="left"/>
      <w:pPr>
        <w:tabs>
          <w:tab w:val="num" w:pos="4320"/>
        </w:tabs>
        <w:ind w:left="4320" w:hanging="360"/>
      </w:pPr>
      <w:rPr>
        <w:rFonts w:ascii="Wingdings" w:hAnsi="Wingdings"/>
      </w:rPr>
    </w:lvl>
    <w:lvl w:ilvl="6" w:tplc="70D8AB4C">
      <w:start w:val="1"/>
      <w:numFmt w:val="bullet"/>
      <w:lvlText w:val=""/>
      <w:lvlJc w:val="left"/>
      <w:pPr>
        <w:tabs>
          <w:tab w:val="num" w:pos="5040"/>
        </w:tabs>
        <w:ind w:left="5040" w:hanging="360"/>
      </w:pPr>
      <w:rPr>
        <w:rFonts w:ascii="Symbol" w:hAnsi="Symbol"/>
      </w:rPr>
    </w:lvl>
    <w:lvl w:ilvl="7" w:tplc="08CE1F5C">
      <w:start w:val="1"/>
      <w:numFmt w:val="bullet"/>
      <w:lvlText w:val="o"/>
      <w:lvlJc w:val="left"/>
      <w:pPr>
        <w:tabs>
          <w:tab w:val="num" w:pos="5760"/>
        </w:tabs>
        <w:ind w:left="5760" w:hanging="360"/>
      </w:pPr>
      <w:rPr>
        <w:rFonts w:ascii="Courier New" w:hAnsi="Courier New"/>
      </w:rPr>
    </w:lvl>
    <w:lvl w:ilvl="8" w:tplc="5A44598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87125B3E">
      <w:start w:val="1"/>
      <w:numFmt w:val="bullet"/>
      <w:lvlText w:val=""/>
      <w:lvlJc w:val="left"/>
      <w:pPr>
        <w:ind w:left="720" w:hanging="360"/>
      </w:pPr>
      <w:rPr>
        <w:rFonts w:ascii="Symbol" w:hAnsi="Symbol"/>
      </w:rPr>
    </w:lvl>
    <w:lvl w:ilvl="1" w:tplc="F01AA346">
      <w:start w:val="1"/>
      <w:numFmt w:val="bullet"/>
      <w:lvlText w:val="o"/>
      <w:lvlJc w:val="left"/>
      <w:pPr>
        <w:tabs>
          <w:tab w:val="num" w:pos="1440"/>
        </w:tabs>
        <w:ind w:left="1440" w:hanging="360"/>
      </w:pPr>
      <w:rPr>
        <w:rFonts w:ascii="Courier New" w:hAnsi="Courier New"/>
      </w:rPr>
    </w:lvl>
    <w:lvl w:ilvl="2" w:tplc="6338BD48">
      <w:start w:val="1"/>
      <w:numFmt w:val="bullet"/>
      <w:lvlText w:val=""/>
      <w:lvlJc w:val="left"/>
      <w:pPr>
        <w:tabs>
          <w:tab w:val="num" w:pos="2160"/>
        </w:tabs>
        <w:ind w:left="2160" w:hanging="360"/>
      </w:pPr>
      <w:rPr>
        <w:rFonts w:ascii="Wingdings" w:hAnsi="Wingdings"/>
      </w:rPr>
    </w:lvl>
    <w:lvl w:ilvl="3" w:tplc="18942936">
      <w:start w:val="1"/>
      <w:numFmt w:val="bullet"/>
      <w:lvlText w:val=""/>
      <w:lvlJc w:val="left"/>
      <w:pPr>
        <w:tabs>
          <w:tab w:val="num" w:pos="2880"/>
        </w:tabs>
        <w:ind w:left="2880" w:hanging="360"/>
      </w:pPr>
      <w:rPr>
        <w:rFonts w:ascii="Symbol" w:hAnsi="Symbol"/>
      </w:rPr>
    </w:lvl>
    <w:lvl w:ilvl="4" w:tplc="4DFC0F60">
      <w:start w:val="1"/>
      <w:numFmt w:val="bullet"/>
      <w:lvlText w:val="o"/>
      <w:lvlJc w:val="left"/>
      <w:pPr>
        <w:tabs>
          <w:tab w:val="num" w:pos="3600"/>
        </w:tabs>
        <w:ind w:left="3600" w:hanging="360"/>
      </w:pPr>
      <w:rPr>
        <w:rFonts w:ascii="Courier New" w:hAnsi="Courier New"/>
      </w:rPr>
    </w:lvl>
    <w:lvl w:ilvl="5" w:tplc="44F85EAE">
      <w:start w:val="1"/>
      <w:numFmt w:val="bullet"/>
      <w:lvlText w:val=""/>
      <w:lvlJc w:val="left"/>
      <w:pPr>
        <w:tabs>
          <w:tab w:val="num" w:pos="4320"/>
        </w:tabs>
        <w:ind w:left="4320" w:hanging="360"/>
      </w:pPr>
      <w:rPr>
        <w:rFonts w:ascii="Wingdings" w:hAnsi="Wingdings"/>
      </w:rPr>
    </w:lvl>
    <w:lvl w:ilvl="6" w:tplc="BFF81286">
      <w:start w:val="1"/>
      <w:numFmt w:val="bullet"/>
      <w:lvlText w:val=""/>
      <w:lvlJc w:val="left"/>
      <w:pPr>
        <w:tabs>
          <w:tab w:val="num" w:pos="5040"/>
        </w:tabs>
        <w:ind w:left="5040" w:hanging="360"/>
      </w:pPr>
      <w:rPr>
        <w:rFonts w:ascii="Symbol" w:hAnsi="Symbol"/>
      </w:rPr>
    </w:lvl>
    <w:lvl w:ilvl="7" w:tplc="06DA2A88">
      <w:start w:val="1"/>
      <w:numFmt w:val="bullet"/>
      <w:lvlText w:val="o"/>
      <w:lvlJc w:val="left"/>
      <w:pPr>
        <w:tabs>
          <w:tab w:val="num" w:pos="5760"/>
        </w:tabs>
        <w:ind w:left="5760" w:hanging="360"/>
      </w:pPr>
      <w:rPr>
        <w:rFonts w:ascii="Courier New" w:hAnsi="Courier New"/>
      </w:rPr>
    </w:lvl>
    <w:lvl w:ilvl="8" w:tplc="1A6C0DA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B05C366E">
      <w:start w:val="1"/>
      <w:numFmt w:val="bullet"/>
      <w:lvlText w:val=""/>
      <w:lvlJc w:val="left"/>
      <w:pPr>
        <w:ind w:left="720" w:hanging="360"/>
      </w:pPr>
      <w:rPr>
        <w:rFonts w:ascii="Symbol" w:hAnsi="Symbol"/>
      </w:rPr>
    </w:lvl>
    <w:lvl w:ilvl="1" w:tplc="7B54BF34">
      <w:start w:val="1"/>
      <w:numFmt w:val="bullet"/>
      <w:lvlText w:val="o"/>
      <w:lvlJc w:val="left"/>
      <w:pPr>
        <w:tabs>
          <w:tab w:val="num" w:pos="1440"/>
        </w:tabs>
        <w:ind w:left="1440" w:hanging="360"/>
      </w:pPr>
      <w:rPr>
        <w:rFonts w:ascii="Courier New" w:hAnsi="Courier New"/>
      </w:rPr>
    </w:lvl>
    <w:lvl w:ilvl="2" w:tplc="B308D96E">
      <w:start w:val="1"/>
      <w:numFmt w:val="bullet"/>
      <w:lvlText w:val=""/>
      <w:lvlJc w:val="left"/>
      <w:pPr>
        <w:tabs>
          <w:tab w:val="num" w:pos="2160"/>
        </w:tabs>
        <w:ind w:left="2160" w:hanging="360"/>
      </w:pPr>
      <w:rPr>
        <w:rFonts w:ascii="Wingdings" w:hAnsi="Wingdings"/>
      </w:rPr>
    </w:lvl>
    <w:lvl w:ilvl="3" w:tplc="018EE64E">
      <w:start w:val="1"/>
      <w:numFmt w:val="bullet"/>
      <w:lvlText w:val=""/>
      <w:lvlJc w:val="left"/>
      <w:pPr>
        <w:tabs>
          <w:tab w:val="num" w:pos="2880"/>
        </w:tabs>
        <w:ind w:left="2880" w:hanging="360"/>
      </w:pPr>
      <w:rPr>
        <w:rFonts w:ascii="Symbol" w:hAnsi="Symbol"/>
      </w:rPr>
    </w:lvl>
    <w:lvl w:ilvl="4" w:tplc="E54C18E2">
      <w:start w:val="1"/>
      <w:numFmt w:val="bullet"/>
      <w:lvlText w:val="o"/>
      <w:lvlJc w:val="left"/>
      <w:pPr>
        <w:tabs>
          <w:tab w:val="num" w:pos="3600"/>
        </w:tabs>
        <w:ind w:left="3600" w:hanging="360"/>
      </w:pPr>
      <w:rPr>
        <w:rFonts w:ascii="Courier New" w:hAnsi="Courier New"/>
      </w:rPr>
    </w:lvl>
    <w:lvl w:ilvl="5" w:tplc="E2E89DF2">
      <w:start w:val="1"/>
      <w:numFmt w:val="bullet"/>
      <w:lvlText w:val=""/>
      <w:lvlJc w:val="left"/>
      <w:pPr>
        <w:tabs>
          <w:tab w:val="num" w:pos="4320"/>
        </w:tabs>
        <w:ind w:left="4320" w:hanging="360"/>
      </w:pPr>
      <w:rPr>
        <w:rFonts w:ascii="Wingdings" w:hAnsi="Wingdings"/>
      </w:rPr>
    </w:lvl>
    <w:lvl w:ilvl="6" w:tplc="E4E491D6">
      <w:start w:val="1"/>
      <w:numFmt w:val="bullet"/>
      <w:lvlText w:val=""/>
      <w:lvlJc w:val="left"/>
      <w:pPr>
        <w:tabs>
          <w:tab w:val="num" w:pos="5040"/>
        </w:tabs>
        <w:ind w:left="5040" w:hanging="360"/>
      </w:pPr>
      <w:rPr>
        <w:rFonts w:ascii="Symbol" w:hAnsi="Symbol"/>
      </w:rPr>
    </w:lvl>
    <w:lvl w:ilvl="7" w:tplc="55028D2A">
      <w:start w:val="1"/>
      <w:numFmt w:val="bullet"/>
      <w:lvlText w:val="o"/>
      <w:lvlJc w:val="left"/>
      <w:pPr>
        <w:tabs>
          <w:tab w:val="num" w:pos="5760"/>
        </w:tabs>
        <w:ind w:left="5760" w:hanging="360"/>
      </w:pPr>
      <w:rPr>
        <w:rFonts w:ascii="Courier New" w:hAnsi="Courier New"/>
      </w:rPr>
    </w:lvl>
    <w:lvl w:ilvl="8" w:tplc="FFE6E4E2">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multilevel"/>
    <w:tmpl w:val="000001B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1" w15:restartNumberingAfterBreak="0">
    <w:nsid w:val="000001BA"/>
    <w:multiLevelType w:val="multilevel"/>
    <w:tmpl w:val="000001B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multilevel"/>
    <w:tmpl w:val="000001B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3" w15:restartNumberingAfterBreak="0">
    <w:nsid w:val="000001BC"/>
    <w:multiLevelType w:val="hybridMultilevel"/>
    <w:tmpl w:val="000001BC"/>
    <w:lvl w:ilvl="0" w:tplc="D3BC8B4A">
      <w:start w:val="1"/>
      <w:numFmt w:val="bullet"/>
      <w:lvlText w:val=""/>
      <w:lvlJc w:val="left"/>
      <w:pPr>
        <w:ind w:left="720" w:hanging="360"/>
      </w:pPr>
      <w:rPr>
        <w:rFonts w:ascii="Symbol" w:hAnsi="Symbol"/>
      </w:rPr>
    </w:lvl>
    <w:lvl w:ilvl="1" w:tplc="2062945C">
      <w:start w:val="1"/>
      <w:numFmt w:val="bullet"/>
      <w:lvlText w:val="o"/>
      <w:lvlJc w:val="left"/>
      <w:pPr>
        <w:tabs>
          <w:tab w:val="num" w:pos="1440"/>
        </w:tabs>
        <w:ind w:left="1440" w:hanging="360"/>
      </w:pPr>
      <w:rPr>
        <w:rFonts w:ascii="Courier New" w:hAnsi="Courier New"/>
      </w:rPr>
    </w:lvl>
    <w:lvl w:ilvl="2" w:tplc="2B863136">
      <w:start w:val="1"/>
      <w:numFmt w:val="bullet"/>
      <w:lvlText w:val=""/>
      <w:lvlJc w:val="left"/>
      <w:pPr>
        <w:tabs>
          <w:tab w:val="num" w:pos="2160"/>
        </w:tabs>
        <w:ind w:left="2160" w:hanging="360"/>
      </w:pPr>
      <w:rPr>
        <w:rFonts w:ascii="Wingdings" w:hAnsi="Wingdings"/>
      </w:rPr>
    </w:lvl>
    <w:lvl w:ilvl="3" w:tplc="3238F8EA">
      <w:start w:val="1"/>
      <w:numFmt w:val="bullet"/>
      <w:lvlText w:val=""/>
      <w:lvlJc w:val="left"/>
      <w:pPr>
        <w:tabs>
          <w:tab w:val="num" w:pos="2880"/>
        </w:tabs>
        <w:ind w:left="2880" w:hanging="360"/>
      </w:pPr>
      <w:rPr>
        <w:rFonts w:ascii="Symbol" w:hAnsi="Symbol"/>
      </w:rPr>
    </w:lvl>
    <w:lvl w:ilvl="4" w:tplc="B6740212">
      <w:start w:val="1"/>
      <w:numFmt w:val="bullet"/>
      <w:lvlText w:val="o"/>
      <w:lvlJc w:val="left"/>
      <w:pPr>
        <w:tabs>
          <w:tab w:val="num" w:pos="3600"/>
        </w:tabs>
        <w:ind w:left="3600" w:hanging="360"/>
      </w:pPr>
      <w:rPr>
        <w:rFonts w:ascii="Courier New" w:hAnsi="Courier New"/>
      </w:rPr>
    </w:lvl>
    <w:lvl w:ilvl="5" w:tplc="CB46BA80">
      <w:start w:val="1"/>
      <w:numFmt w:val="bullet"/>
      <w:lvlText w:val=""/>
      <w:lvlJc w:val="left"/>
      <w:pPr>
        <w:tabs>
          <w:tab w:val="num" w:pos="4320"/>
        </w:tabs>
        <w:ind w:left="4320" w:hanging="360"/>
      </w:pPr>
      <w:rPr>
        <w:rFonts w:ascii="Wingdings" w:hAnsi="Wingdings"/>
      </w:rPr>
    </w:lvl>
    <w:lvl w:ilvl="6" w:tplc="6728D9B0">
      <w:start w:val="1"/>
      <w:numFmt w:val="bullet"/>
      <w:lvlText w:val=""/>
      <w:lvlJc w:val="left"/>
      <w:pPr>
        <w:tabs>
          <w:tab w:val="num" w:pos="5040"/>
        </w:tabs>
        <w:ind w:left="5040" w:hanging="360"/>
      </w:pPr>
      <w:rPr>
        <w:rFonts w:ascii="Symbol" w:hAnsi="Symbol"/>
      </w:rPr>
    </w:lvl>
    <w:lvl w:ilvl="7" w:tplc="AF7EEA4A">
      <w:start w:val="1"/>
      <w:numFmt w:val="bullet"/>
      <w:lvlText w:val="o"/>
      <w:lvlJc w:val="left"/>
      <w:pPr>
        <w:tabs>
          <w:tab w:val="num" w:pos="5760"/>
        </w:tabs>
        <w:ind w:left="5760" w:hanging="360"/>
      </w:pPr>
      <w:rPr>
        <w:rFonts w:ascii="Courier New" w:hAnsi="Courier New"/>
      </w:rPr>
    </w:lvl>
    <w:lvl w:ilvl="8" w:tplc="D66EB604">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F9A247F8">
      <w:start w:val="1"/>
      <w:numFmt w:val="bullet"/>
      <w:lvlText w:val=""/>
      <w:lvlJc w:val="left"/>
      <w:pPr>
        <w:ind w:left="720" w:hanging="360"/>
      </w:pPr>
      <w:rPr>
        <w:rFonts w:ascii="Symbol" w:hAnsi="Symbol"/>
      </w:rPr>
    </w:lvl>
    <w:lvl w:ilvl="1" w:tplc="50D8F5B6">
      <w:start w:val="1"/>
      <w:numFmt w:val="bullet"/>
      <w:lvlText w:val="o"/>
      <w:lvlJc w:val="left"/>
      <w:pPr>
        <w:tabs>
          <w:tab w:val="num" w:pos="1440"/>
        </w:tabs>
        <w:ind w:left="1440" w:hanging="360"/>
      </w:pPr>
      <w:rPr>
        <w:rFonts w:ascii="Courier New" w:hAnsi="Courier New"/>
      </w:rPr>
    </w:lvl>
    <w:lvl w:ilvl="2" w:tplc="DA822C5A">
      <w:start w:val="1"/>
      <w:numFmt w:val="bullet"/>
      <w:lvlText w:val=""/>
      <w:lvlJc w:val="left"/>
      <w:pPr>
        <w:tabs>
          <w:tab w:val="num" w:pos="2160"/>
        </w:tabs>
        <w:ind w:left="2160" w:hanging="360"/>
      </w:pPr>
      <w:rPr>
        <w:rFonts w:ascii="Wingdings" w:hAnsi="Wingdings"/>
      </w:rPr>
    </w:lvl>
    <w:lvl w:ilvl="3" w:tplc="DD9E73F8">
      <w:start w:val="1"/>
      <w:numFmt w:val="bullet"/>
      <w:lvlText w:val=""/>
      <w:lvlJc w:val="left"/>
      <w:pPr>
        <w:tabs>
          <w:tab w:val="num" w:pos="2880"/>
        </w:tabs>
        <w:ind w:left="2880" w:hanging="360"/>
      </w:pPr>
      <w:rPr>
        <w:rFonts w:ascii="Symbol" w:hAnsi="Symbol"/>
      </w:rPr>
    </w:lvl>
    <w:lvl w:ilvl="4" w:tplc="69904302">
      <w:start w:val="1"/>
      <w:numFmt w:val="bullet"/>
      <w:lvlText w:val="o"/>
      <w:lvlJc w:val="left"/>
      <w:pPr>
        <w:tabs>
          <w:tab w:val="num" w:pos="3600"/>
        </w:tabs>
        <w:ind w:left="3600" w:hanging="360"/>
      </w:pPr>
      <w:rPr>
        <w:rFonts w:ascii="Courier New" w:hAnsi="Courier New"/>
      </w:rPr>
    </w:lvl>
    <w:lvl w:ilvl="5" w:tplc="1F08FB1C">
      <w:start w:val="1"/>
      <w:numFmt w:val="bullet"/>
      <w:lvlText w:val=""/>
      <w:lvlJc w:val="left"/>
      <w:pPr>
        <w:tabs>
          <w:tab w:val="num" w:pos="4320"/>
        </w:tabs>
        <w:ind w:left="4320" w:hanging="360"/>
      </w:pPr>
      <w:rPr>
        <w:rFonts w:ascii="Wingdings" w:hAnsi="Wingdings"/>
      </w:rPr>
    </w:lvl>
    <w:lvl w:ilvl="6" w:tplc="F49E08CC">
      <w:start w:val="1"/>
      <w:numFmt w:val="bullet"/>
      <w:lvlText w:val=""/>
      <w:lvlJc w:val="left"/>
      <w:pPr>
        <w:tabs>
          <w:tab w:val="num" w:pos="5040"/>
        </w:tabs>
        <w:ind w:left="5040" w:hanging="360"/>
      </w:pPr>
      <w:rPr>
        <w:rFonts w:ascii="Symbol" w:hAnsi="Symbol"/>
      </w:rPr>
    </w:lvl>
    <w:lvl w:ilvl="7" w:tplc="D786B2F8">
      <w:start w:val="1"/>
      <w:numFmt w:val="bullet"/>
      <w:lvlText w:val="o"/>
      <w:lvlJc w:val="left"/>
      <w:pPr>
        <w:tabs>
          <w:tab w:val="num" w:pos="5760"/>
        </w:tabs>
        <w:ind w:left="5760" w:hanging="360"/>
      </w:pPr>
      <w:rPr>
        <w:rFonts w:ascii="Courier New" w:hAnsi="Courier New"/>
      </w:rPr>
    </w:lvl>
    <w:lvl w:ilvl="8" w:tplc="8A267EFE">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multilevel"/>
    <w:tmpl w:val="000001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1750D2FE">
      <w:start w:val="1"/>
      <w:numFmt w:val="bullet"/>
      <w:lvlText w:val=""/>
      <w:lvlJc w:val="left"/>
      <w:pPr>
        <w:ind w:left="720" w:hanging="360"/>
      </w:pPr>
      <w:rPr>
        <w:rFonts w:ascii="Symbol" w:hAnsi="Symbol"/>
      </w:rPr>
    </w:lvl>
    <w:lvl w:ilvl="1" w:tplc="E7EAA52A">
      <w:start w:val="1"/>
      <w:numFmt w:val="bullet"/>
      <w:lvlText w:val="o"/>
      <w:lvlJc w:val="left"/>
      <w:pPr>
        <w:tabs>
          <w:tab w:val="num" w:pos="1440"/>
        </w:tabs>
        <w:ind w:left="1440" w:hanging="360"/>
      </w:pPr>
      <w:rPr>
        <w:rFonts w:ascii="Courier New" w:hAnsi="Courier New"/>
      </w:rPr>
    </w:lvl>
    <w:lvl w:ilvl="2" w:tplc="D206CE1A">
      <w:start w:val="1"/>
      <w:numFmt w:val="bullet"/>
      <w:lvlText w:val=""/>
      <w:lvlJc w:val="left"/>
      <w:pPr>
        <w:tabs>
          <w:tab w:val="num" w:pos="2160"/>
        </w:tabs>
        <w:ind w:left="2160" w:hanging="360"/>
      </w:pPr>
      <w:rPr>
        <w:rFonts w:ascii="Wingdings" w:hAnsi="Wingdings"/>
      </w:rPr>
    </w:lvl>
    <w:lvl w:ilvl="3" w:tplc="3B8E0554">
      <w:start w:val="1"/>
      <w:numFmt w:val="bullet"/>
      <w:lvlText w:val=""/>
      <w:lvlJc w:val="left"/>
      <w:pPr>
        <w:tabs>
          <w:tab w:val="num" w:pos="2880"/>
        </w:tabs>
        <w:ind w:left="2880" w:hanging="360"/>
      </w:pPr>
      <w:rPr>
        <w:rFonts w:ascii="Symbol" w:hAnsi="Symbol"/>
      </w:rPr>
    </w:lvl>
    <w:lvl w:ilvl="4" w:tplc="E6DE595C">
      <w:start w:val="1"/>
      <w:numFmt w:val="bullet"/>
      <w:lvlText w:val="o"/>
      <w:lvlJc w:val="left"/>
      <w:pPr>
        <w:tabs>
          <w:tab w:val="num" w:pos="3600"/>
        </w:tabs>
        <w:ind w:left="3600" w:hanging="360"/>
      </w:pPr>
      <w:rPr>
        <w:rFonts w:ascii="Courier New" w:hAnsi="Courier New"/>
      </w:rPr>
    </w:lvl>
    <w:lvl w:ilvl="5" w:tplc="9710C482">
      <w:start w:val="1"/>
      <w:numFmt w:val="bullet"/>
      <w:lvlText w:val=""/>
      <w:lvlJc w:val="left"/>
      <w:pPr>
        <w:tabs>
          <w:tab w:val="num" w:pos="4320"/>
        </w:tabs>
        <w:ind w:left="4320" w:hanging="360"/>
      </w:pPr>
      <w:rPr>
        <w:rFonts w:ascii="Wingdings" w:hAnsi="Wingdings"/>
      </w:rPr>
    </w:lvl>
    <w:lvl w:ilvl="6" w:tplc="23DE57C2">
      <w:start w:val="1"/>
      <w:numFmt w:val="bullet"/>
      <w:lvlText w:val=""/>
      <w:lvlJc w:val="left"/>
      <w:pPr>
        <w:tabs>
          <w:tab w:val="num" w:pos="5040"/>
        </w:tabs>
        <w:ind w:left="5040" w:hanging="360"/>
      </w:pPr>
      <w:rPr>
        <w:rFonts w:ascii="Symbol" w:hAnsi="Symbol"/>
      </w:rPr>
    </w:lvl>
    <w:lvl w:ilvl="7" w:tplc="3CFA8CD4">
      <w:start w:val="1"/>
      <w:numFmt w:val="bullet"/>
      <w:lvlText w:val="o"/>
      <w:lvlJc w:val="left"/>
      <w:pPr>
        <w:tabs>
          <w:tab w:val="num" w:pos="5760"/>
        </w:tabs>
        <w:ind w:left="5760" w:hanging="360"/>
      </w:pPr>
      <w:rPr>
        <w:rFonts w:ascii="Courier New" w:hAnsi="Courier New"/>
      </w:rPr>
    </w:lvl>
    <w:lvl w:ilvl="8" w:tplc="3EBADAA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8CCA83FE">
      <w:start w:val="1"/>
      <w:numFmt w:val="bullet"/>
      <w:lvlText w:val=""/>
      <w:lvlJc w:val="left"/>
      <w:pPr>
        <w:ind w:left="720" w:hanging="360"/>
      </w:pPr>
      <w:rPr>
        <w:rFonts w:ascii="Symbol" w:hAnsi="Symbol"/>
      </w:rPr>
    </w:lvl>
    <w:lvl w:ilvl="1" w:tplc="050ABE5E">
      <w:start w:val="1"/>
      <w:numFmt w:val="bullet"/>
      <w:lvlText w:val="o"/>
      <w:lvlJc w:val="left"/>
      <w:pPr>
        <w:tabs>
          <w:tab w:val="num" w:pos="1440"/>
        </w:tabs>
        <w:ind w:left="1440" w:hanging="360"/>
      </w:pPr>
      <w:rPr>
        <w:rFonts w:ascii="Courier New" w:hAnsi="Courier New"/>
      </w:rPr>
    </w:lvl>
    <w:lvl w:ilvl="2" w:tplc="A740F602">
      <w:start w:val="1"/>
      <w:numFmt w:val="bullet"/>
      <w:lvlText w:val=""/>
      <w:lvlJc w:val="left"/>
      <w:pPr>
        <w:tabs>
          <w:tab w:val="num" w:pos="2160"/>
        </w:tabs>
        <w:ind w:left="2160" w:hanging="360"/>
      </w:pPr>
      <w:rPr>
        <w:rFonts w:ascii="Wingdings" w:hAnsi="Wingdings"/>
      </w:rPr>
    </w:lvl>
    <w:lvl w:ilvl="3" w:tplc="4DEA5CE4">
      <w:start w:val="1"/>
      <w:numFmt w:val="bullet"/>
      <w:lvlText w:val=""/>
      <w:lvlJc w:val="left"/>
      <w:pPr>
        <w:tabs>
          <w:tab w:val="num" w:pos="2880"/>
        </w:tabs>
        <w:ind w:left="2880" w:hanging="360"/>
      </w:pPr>
      <w:rPr>
        <w:rFonts w:ascii="Symbol" w:hAnsi="Symbol"/>
      </w:rPr>
    </w:lvl>
    <w:lvl w:ilvl="4" w:tplc="249E36AC">
      <w:start w:val="1"/>
      <w:numFmt w:val="bullet"/>
      <w:lvlText w:val="o"/>
      <w:lvlJc w:val="left"/>
      <w:pPr>
        <w:tabs>
          <w:tab w:val="num" w:pos="3600"/>
        </w:tabs>
        <w:ind w:left="3600" w:hanging="360"/>
      </w:pPr>
      <w:rPr>
        <w:rFonts w:ascii="Courier New" w:hAnsi="Courier New"/>
      </w:rPr>
    </w:lvl>
    <w:lvl w:ilvl="5" w:tplc="E6F007C8">
      <w:start w:val="1"/>
      <w:numFmt w:val="bullet"/>
      <w:lvlText w:val=""/>
      <w:lvlJc w:val="left"/>
      <w:pPr>
        <w:tabs>
          <w:tab w:val="num" w:pos="4320"/>
        </w:tabs>
        <w:ind w:left="4320" w:hanging="360"/>
      </w:pPr>
      <w:rPr>
        <w:rFonts w:ascii="Wingdings" w:hAnsi="Wingdings"/>
      </w:rPr>
    </w:lvl>
    <w:lvl w:ilvl="6" w:tplc="FC1AFFCE">
      <w:start w:val="1"/>
      <w:numFmt w:val="bullet"/>
      <w:lvlText w:val=""/>
      <w:lvlJc w:val="left"/>
      <w:pPr>
        <w:tabs>
          <w:tab w:val="num" w:pos="5040"/>
        </w:tabs>
        <w:ind w:left="5040" w:hanging="360"/>
      </w:pPr>
      <w:rPr>
        <w:rFonts w:ascii="Symbol" w:hAnsi="Symbol"/>
      </w:rPr>
    </w:lvl>
    <w:lvl w:ilvl="7" w:tplc="15EE98E8">
      <w:start w:val="1"/>
      <w:numFmt w:val="bullet"/>
      <w:lvlText w:val="o"/>
      <w:lvlJc w:val="left"/>
      <w:pPr>
        <w:tabs>
          <w:tab w:val="num" w:pos="5760"/>
        </w:tabs>
        <w:ind w:left="5760" w:hanging="360"/>
      </w:pPr>
      <w:rPr>
        <w:rFonts w:ascii="Courier New" w:hAnsi="Courier New"/>
      </w:rPr>
    </w:lvl>
    <w:lvl w:ilvl="8" w:tplc="89B45DF0">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0686A9EC">
      <w:start w:val="1"/>
      <w:numFmt w:val="bullet"/>
      <w:lvlText w:val=""/>
      <w:lvlJc w:val="left"/>
      <w:pPr>
        <w:ind w:left="720" w:hanging="360"/>
      </w:pPr>
      <w:rPr>
        <w:rFonts w:ascii="Symbol" w:hAnsi="Symbol"/>
      </w:rPr>
    </w:lvl>
    <w:lvl w:ilvl="1" w:tplc="6144DD92">
      <w:start w:val="1"/>
      <w:numFmt w:val="bullet"/>
      <w:lvlText w:val="o"/>
      <w:lvlJc w:val="left"/>
      <w:pPr>
        <w:tabs>
          <w:tab w:val="num" w:pos="1440"/>
        </w:tabs>
        <w:ind w:left="1440" w:hanging="360"/>
      </w:pPr>
      <w:rPr>
        <w:rFonts w:ascii="Courier New" w:hAnsi="Courier New"/>
      </w:rPr>
    </w:lvl>
    <w:lvl w:ilvl="2" w:tplc="DEA02D28">
      <w:start w:val="1"/>
      <w:numFmt w:val="bullet"/>
      <w:lvlText w:val=""/>
      <w:lvlJc w:val="left"/>
      <w:pPr>
        <w:tabs>
          <w:tab w:val="num" w:pos="2160"/>
        </w:tabs>
        <w:ind w:left="2160" w:hanging="360"/>
      </w:pPr>
      <w:rPr>
        <w:rFonts w:ascii="Wingdings" w:hAnsi="Wingdings"/>
      </w:rPr>
    </w:lvl>
    <w:lvl w:ilvl="3" w:tplc="A4247896">
      <w:start w:val="1"/>
      <w:numFmt w:val="bullet"/>
      <w:lvlText w:val=""/>
      <w:lvlJc w:val="left"/>
      <w:pPr>
        <w:tabs>
          <w:tab w:val="num" w:pos="2880"/>
        </w:tabs>
        <w:ind w:left="2880" w:hanging="360"/>
      </w:pPr>
      <w:rPr>
        <w:rFonts w:ascii="Symbol" w:hAnsi="Symbol"/>
      </w:rPr>
    </w:lvl>
    <w:lvl w:ilvl="4" w:tplc="8B42D562">
      <w:start w:val="1"/>
      <w:numFmt w:val="bullet"/>
      <w:lvlText w:val="o"/>
      <w:lvlJc w:val="left"/>
      <w:pPr>
        <w:tabs>
          <w:tab w:val="num" w:pos="3600"/>
        </w:tabs>
        <w:ind w:left="3600" w:hanging="360"/>
      </w:pPr>
      <w:rPr>
        <w:rFonts w:ascii="Courier New" w:hAnsi="Courier New"/>
      </w:rPr>
    </w:lvl>
    <w:lvl w:ilvl="5" w:tplc="C08AE0C6">
      <w:start w:val="1"/>
      <w:numFmt w:val="bullet"/>
      <w:lvlText w:val=""/>
      <w:lvlJc w:val="left"/>
      <w:pPr>
        <w:tabs>
          <w:tab w:val="num" w:pos="4320"/>
        </w:tabs>
        <w:ind w:left="4320" w:hanging="360"/>
      </w:pPr>
      <w:rPr>
        <w:rFonts w:ascii="Wingdings" w:hAnsi="Wingdings"/>
      </w:rPr>
    </w:lvl>
    <w:lvl w:ilvl="6" w:tplc="A9E66BEA">
      <w:start w:val="1"/>
      <w:numFmt w:val="bullet"/>
      <w:lvlText w:val=""/>
      <w:lvlJc w:val="left"/>
      <w:pPr>
        <w:tabs>
          <w:tab w:val="num" w:pos="5040"/>
        </w:tabs>
        <w:ind w:left="5040" w:hanging="360"/>
      </w:pPr>
      <w:rPr>
        <w:rFonts w:ascii="Symbol" w:hAnsi="Symbol"/>
      </w:rPr>
    </w:lvl>
    <w:lvl w:ilvl="7" w:tplc="85CEC308">
      <w:start w:val="1"/>
      <w:numFmt w:val="bullet"/>
      <w:lvlText w:val="o"/>
      <w:lvlJc w:val="left"/>
      <w:pPr>
        <w:tabs>
          <w:tab w:val="num" w:pos="5760"/>
        </w:tabs>
        <w:ind w:left="5760" w:hanging="360"/>
      </w:pPr>
      <w:rPr>
        <w:rFonts w:ascii="Courier New" w:hAnsi="Courier New"/>
      </w:rPr>
    </w:lvl>
    <w:lvl w:ilvl="8" w:tplc="C0A85D54">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multilevel"/>
    <w:tmpl w:val="000001C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0" w15:restartNumberingAfterBreak="0">
    <w:nsid w:val="000001C3"/>
    <w:multiLevelType w:val="multilevel"/>
    <w:tmpl w:val="000001C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000001C4"/>
    <w:multiLevelType w:val="multilevel"/>
    <w:tmpl w:val="000001C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multilevel"/>
    <w:tmpl w:val="000001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4" w15:restartNumberingAfterBreak="0">
    <w:nsid w:val="000001C7"/>
    <w:multiLevelType w:val="multilevel"/>
    <w:tmpl w:val="000001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5" w15:restartNumberingAfterBreak="0">
    <w:nsid w:val="000001C8"/>
    <w:multiLevelType w:val="multilevel"/>
    <w:tmpl w:val="000001C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15:restartNumberingAfterBreak="0">
    <w:nsid w:val="000001C9"/>
    <w:multiLevelType w:val="multilevel"/>
    <w:tmpl w:val="000001C9"/>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7" w15:restartNumberingAfterBreak="0">
    <w:nsid w:val="000001CA"/>
    <w:multiLevelType w:val="multilevel"/>
    <w:tmpl w:val="000001C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15:restartNumberingAfterBreak="0">
    <w:nsid w:val="000001CB"/>
    <w:multiLevelType w:val="multilevel"/>
    <w:tmpl w:val="000001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9" w15:restartNumberingAfterBreak="0">
    <w:nsid w:val="000001CC"/>
    <w:multiLevelType w:val="multilevel"/>
    <w:tmpl w:val="000001C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000001CD"/>
    <w:multiLevelType w:val="multilevel"/>
    <w:tmpl w:val="000001C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15:restartNumberingAfterBreak="0">
    <w:nsid w:val="000001CE"/>
    <w:multiLevelType w:val="multilevel"/>
    <w:tmpl w:val="000001CE"/>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000001CF"/>
    <w:multiLevelType w:val="multilevel"/>
    <w:tmpl w:val="000001C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000001D0"/>
    <w:multiLevelType w:val="multilevel"/>
    <w:tmpl w:val="000001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000001D1"/>
    <w:multiLevelType w:val="multilevel"/>
    <w:tmpl w:val="000001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15:restartNumberingAfterBreak="0">
    <w:nsid w:val="000001D2"/>
    <w:multiLevelType w:val="multilevel"/>
    <w:tmpl w:val="000001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15:restartNumberingAfterBreak="0">
    <w:nsid w:val="000001D3"/>
    <w:multiLevelType w:val="multilevel"/>
    <w:tmpl w:val="000001D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000001D4"/>
    <w:multiLevelType w:val="multilevel"/>
    <w:tmpl w:val="000001D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000001D5"/>
    <w:multiLevelType w:val="multilevel"/>
    <w:tmpl w:val="000001D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000001D6"/>
    <w:multiLevelType w:val="multilevel"/>
    <w:tmpl w:val="000001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000001D7"/>
    <w:multiLevelType w:val="multilevel"/>
    <w:tmpl w:val="000001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000001D8"/>
    <w:multiLevelType w:val="multilevel"/>
    <w:tmpl w:val="000001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000001D9"/>
    <w:multiLevelType w:val="hybridMultilevel"/>
    <w:tmpl w:val="000001D9"/>
    <w:lvl w:ilvl="0" w:tplc="F30EF794">
      <w:start w:val="1"/>
      <w:numFmt w:val="bullet"/>
      <w:lvlText w:val=""/>
      <w:lvlJc w:val="left"/>
      <w:pPr>
        <w:ind w:left="720" w:hanging="360"/>
      </w:pPr>
      <w:rPr>
        <w:rFonts w:ascii="Symbol" w:hAnsi="Symbol"/>
      </w:rPr>
    </w:lvl>
    <w:lvl w:ilvl="1" w:tplc="9D728EAA">
      <w:start w:val="1"/>
      <w:numFmt w:val="bullet"/>
      <w:lvlText w:val="o"/>
      <w:lvlJc w:val="left"/>
      <w:pPr>
        <w:tabs>
          <w:tab w:val="num" w:pos="1440"/>
        </w:tabs>
        <w:ind w:left="1440" w:hanging="360"/>
      </w:pPr>
      <w:rPr>
        <w:rFonts w:ascii="Courier New" w:hAnsi="Courier New"/>
      </w:rPr>
    </w:lvl>
    <w:lvl w:ilvl="2" w:tplc="B750E5F8">
      <w:start w:val="1"/>
      <w:numFmt w:val="bullet"/>
      <w:lvlText w:val=""/>
      <w:lvlJc w:val="left"/>
      <w:pPr>
        <w:tabs>
          <w:tab w:val="num" w:pos="2160"/>
        </w:tabs>
        <w:ind w:left="2160" w:hanging="360"/>
      </w:pPr>
      <w:rPr>
        <w:rFonts w:ascii="Wingdings" w:hAnsi="Wingdings"/>
      </w:rPr>
    </w:lvl>
    <w:lvl w:ilvl="3" w:tplc="F71A4C5E">
      <w:start w:val="1"/>
      <w:numFmt w:val="bullet"/>
      <w:lvlText w:val=""/>
      <w:lvlJc w:val="left"/>
      <w:pPr>
        <w:tabs>
          <w:tab w:val="num" w:pos="2880"/>
        </w:tabs>
        <w:ind w:left="2880" w:hanging="360"/>
      </w:pPr>
      <w:rPr>
        <w:rFonts w:ascii="Symbol" w:hAnsi="Symbol"/>
      </w:rPr>
    </w:lvl>
    <w:lvl w:ilvl="4" w:tplc="1E58586A">
      <w:start w:val="1"/>
      <w:numFmt w:val="bullet"/>
      <w:lvlText w:val="o"/>
      <w:lvlJc w:val="left"/>
      <w:pPr>
        <w:tabs>
          <w:tab w:val="num" w:pos="3600"/>
        </w:tabs>
        <w:ind w:left="3600" w:hanging="360"/>
      </w:pPr>
      <w:rPr>
        <w:rFonts w:ascii="Courier New" w:hAnsi="Courier New"/>
      </w:rPr>
    </w:lvl>
    <w:lvl w:ilvl="5" w:tplc="3A4E5696">
      <w:start w:val="1"/>
      <w:numFmt w:val="bullet"/>
      <w:lvlText w:val=""/>
      <w:lvlJc w:val="left"/>
      <w:pPr>
        <w:tabs>
          <w:tab w:val="num" w:pos="4320"/>
        </w:tabs>
        <w:ind w:left="4320" w:hanging="360"/>
      </w:pPr>
      <w:rPr>
        <w:rFonts w:ascii="Wingdings" w:hAnsi="Wingdings"/>
      </w:rPr>
    </w:lvl>
    <w:lvl w:ilvl="6" w:tplc="1D3ABA86">
      <w:start w:val="1"/>
      <w:numFmt w:val="bullet"/>
      <w:lvlText w:val=""/>
      <w:lvlJc w:val="left"/>
      <w:pPr>
        <w:tabs>
          <w:tab w:val="num" w:pos="5040"/>
        </w:tabs>
        <w:ind w:left="5040" w:hanging="360"/>
      </w:pPr>
      <w:rPr>
        <w:rFonts w:ascii="Symbol" w:hAnsi="Symbol"/>
      </w:rPr>
    </w:lvl>
    <w:lvl w:ilvl="7" w:tplc="2784634C">
      <w:start w:val="1"/>
      <w:numFmt w:val="bullet"/>
      <w:lvlText w:val="o"/>
      <w:lvlJc w:val="left"/>
      <w:pPr>
        <w:tabs>
          <w:tab w:val="num" w:pos="5760"/>
        </w:tabs>
        <w:ind w:left="5760" w:hanging="360"/>
      </w:pPr>
      <w:rPr>
        <w:rFonts w:ascii="Courier New" w:hAnsi="Courier New"/>
      </w:rPr>
    </w:lvl>
    <w:lvl w:ilvl="8" w:tplc="C4FC7BA6">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multilevel"/>
    <w:tmpl w:val="000001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000001DB"/>
    <w:multiLevelType w:val="multilevel"/>
    <w:tmpl w:val="000001DB"/>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hybridMultilevel"/>
    <w:tmpl w:val="000001DD"/>
    <w:lvl w:ilvl="0" w:tplc="728CE5D0">
      <w:start w:val="1"/>
      <w:numFmt w:val="bullet"/>
      <w:lvlText w:val=""/>
      <w:lvlJc w:val="left"/>
      <w:pPr>
        <w:ind w:left="720" w:hanging="360"/>
      </w:pPr>
      <w:rPr>
        <w:rFonts w:ascii="Symbol" w:hAnsi="Symbol"/>
      </w:rPr>
    </w:lvl>
    <w:lvl w:ilvl="1" w:tplc="1516398E">
      <w:start w:val="1"/>
      <w:numFmt w:val="bullet"/>
      <w:lvlText w:val="o"/>
      <w:lvlJc w:val="left"/>
      <w:pPr>
        <w:tabs>
          <w:tab w:val="num" w:pos="1440"/>
        </w:tabs>
        <w:ind w:left="1440" w:hanging="360"/>
      </w:pPr>
      <w:rPr>
        <w:rFonts w:ascii="Courier New" w:hAnsi="Courier New"/>
      </w:rPr>
    </w:lvl>
    <w:lvl w:ilvl="2" w:tplc="73480E16">
      <w:start w:val="1"/>
      <w:numFmt w:val="bullet"/>
      <w:lvlText w:val=""/>
      <w:lvlJc w:val="left"/>
      <w:pPr>
        <w:tabs>
          <w:tab w:val="num" w:pos="2160"/>
        </w:tabs>
        <w:ind w:left="2160" w:hanging="360"/>
      </w:pPr>
      <w:rPr>
        <w:rFonts w:ascii="Wingdings" w:hAnsi="Wingdings"/>
      </w:rPr>
    </w:lvl>
    <w:lvl w:ilvl="3" w:tplc="A0EE6390">
      <w:start w:val="1"/>
      <w:numFmt w:val="bullet"/>
      <w:lvlText w:val=""/>
      <w:lvlJc w:val="left"/>
      <w:pPr>
        <w:tabs>
          <w:tab w:val="num" w:pos="2880"/>
        </w:tabs>
        <w:ind w:left="2880" w:hanging="360"/>
      </w:pPr>
      <w:rPr>
        <w:rFonts w:ascii="Symbol" w:hAnsi="Symbol"/>
      </w:rPr>
    </w:lvl>
    <w:lvl w:ilvl="4" w:tplc="F40CFF88">
      <w:start w:val="1"/>
      <w:numFmt w:val="bullet"/>
      <w:lvlText w:val="o"/>
      <w:lvlJc w:val="left"/>
      <w:pPr>
        <w:tabs>
          <w:tab w:val="num" w:pos="3600"/>
        </w:tabs>
        <w:ind w:left="3600" w:hanging="360"/>
      </w:pPr>
      <w:rPr>
        <w:rFonts w:ascii="Courier New" w:hAnsi="Courier New"/>
      </w:rPr>
    </w:lvl>
    <w:lvl w:ilvl="5" w:tplc="B2109A60">
      <w:start w:val="1"/>
      <w:numFmt w:val="bullet"/>
      <w:lvlText w:val=""/>
      <w:lvlJc w:val="left"/>
      <w:pPr>
        <w:tabs>
          <w:tab w:val="num" w:pos="4320"/>
        </w:tabs>
        <w:ind w:left="4320" w:hanging="360"/>
      </w:pPr>
      <w:rPr>
        <w:rFonts w:ascii="Wingdings" w:hAnsi="Wingdings"/>
      </w:rPr>
    </w:lvl>
    <w:lvl w:ilvl="6" w:tplc="0268A7B2">
      <w:start w:val="1"/>
      <w:numFmt w:val="bullet"/>
      <w:lvlText w:val=""/>
      <w:lvlJc w:val="left"/>
      <w:pPr>
        <w:tabs>
          <w:tab w:val="num" w:pos="5040"/>
        </w:tabs>
        <w:ind w:left="5040" w:hanging="360"/>
      </w:pPr>
      <w:rPr>
        <w:rFonts w:ascii="Symbol" w:hAnsi="Symbol"/>
      </w:rPr>
    </w:lvl>
    <w:lvl w:ilvl="7" w:tplc="FBFC7754">
      <w:start w:val="1"/>
      <w:numFmt w:val="bullet"/>
      <w:lvlText w:val="o"/>
      <w:lvlJc w:val="left"/>
      <w:pPr>
        <w:tabs>
          <w:tab w:val="num" w:pos="5760"/>
        </w:tabs>
        <w:ind w:left="5760" w:hanging="360"/>
      </w:pPr>
      <w:rPr>
        <w:rFonts w:ascii="Courier New" w:hAnsi="Courier New"/>
      </w:rPr>
    </w:lvl>
    <w:lvl w:ilvl="8" w:tplc="616E263C">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C3E6016E">
      <w:start w:val="1"/>
      <w:numFmt w:val="bullet"/>
      <w:lvlText w:val=""/>
      <w:lvlJc w:val="left"/>
      <w:pPr>
        <w:ind w:left="720" w:hanging="360"/>
      </w:pPr>
      <w:rPr>
        <w:rFonts w:ascii="Symbol" w:hAnsi="Symbol"/>
      </w:rPr>
    </w:lvl>
    <w:lvl w:ilvl="1" w:tplc="5112861A">
      <w:start w:val="1"/>
      <w:numFmt w:val="bullet"/>
      <w:lvlText w:val="o"/>
      <w:lvlJc w:val="left"/>
      <w:pPr>
        <w:tabs>
          <w:tab w:val="num" w:pos="1440"/>
        </w:tabs>
        <w:ind w:left="1440" w:hanging="360"/>
      </w:pPr>
      <w:rPr>
        <w:rFonts w:ascii="Courier New" w:hAnsi="Courier New"/>
      </w:rPr>
    </w:lvl>
    <w:lvl w:ilvl="2" w:tplc="1D081CA6">
      <w:start w:val="1"/>
      <w:numFmt w:val="bullet"/>
      <w:lvlText w:val=""/>
      <w:lvlJc w:val="left"/>
      <w:pPr>
        <w:tabs>
          <w:tab w:val="num" w:pos="2160"/>
        </w:tabs>
        <w:ind w:left="2160" w:hanging="360"/>
      </w:pPr>
      <w:rPr>
        <w:rFonts w:ascii="Wingdings" w:hAnsi="Wingdings"/>
      </w:rPr>
    </w:lvl>
    <w:lvl w:ilvl="3" w:tplc="5412C1A2">
      <w:start w:val="1"/>
      <w:numFmt w:val="bullet"/>
      <w:lvlText w:val=""/>
      <w:lvlJc w:val="left"/>
      <w:pPr>
        <w:tabs>
          <w:tab w:val="num" w:pos="2880"/>
        </w:tabs>
        <w:ind w:left="2880" w:hanging="360"/>
      </w:pPr>
      <w:rPr>
        <w:rFonts w:ascii="Symbol" w:hAnsi="Symbol"/>
      </w:rPr>
    </w:lvl>
    <w:lvl w:ilvl="4" w:tplc="1E52984C">
      <w:start w:val="1"/>
      <w:numFmt w:val="bullet"/>
      <w:lvlText w:val="o"/>
      <w:lvlJc w:val="left"/>
      <w:pPr>
        <w:tabs>
          <w:tab w:val="num" w:pos="3600"/>
        </w:tabs>
        <w:ind w:left="3600" w:hanging="360"/>
      </w:pPr>
      <w:rPr>
        <w:rFonts w:ascii="Courier New" w:hAnsi="Courier New"/>
      </w:rPr>
    </w:lvl>
    <w:lvl w:ilvl="5" w:tplc="2D068D36">
      <w:start w:val="1"/>
      <w:numFmt w:val="bullet"/>
      <w:lvlText w:val=""/>
      <w:lvlJc w:val="left"/>
      <w:pPr>
        <w:tabs>
          <w:tab w:val="num" w:pos="4320"/>
        </w:tabs>
        <w:ind w:left="4320" w:hanging="360"/>
      </w:pPr>
      <w:rPr>
        <w:rFonts w:ascii="Wingdings" w:hAnsi="Wingdings"/>
      </w:rPr>
    </w:lvl>
    <w:lvl w:ilvl="6" w:tplc="B7E8E15E">
      <w:start w:val="1"/>
      <w:numFmt w:val="bullet"/>
      <w:lvlText w:val=""/>
      <w:lvlJc w:val="left"/>
      <w:pPr>
        <w:tabs>
          <w:tab w:val="num" w:pos="5040"/>
        </w:tabs>
        <w:ind w:left="5040" w:hanging="360"/>
      </w:pPr>
      <w:rPr>
        <w:rFonts w:ascii="Symbol" w:hAnsi="Symbol"/>
      </w:rPr>
    </w:lvl>
    <w:lvl w:ilvl="7" w:tplc="5B1EE5AA">
      <w:start w:val="1"/>
      <w:numFmt w:val="bullet"/>
      <w:lvlText w:val="o"/>
      <w:lvlJc w:val="left"/>
      <w:pPr>
        <w:tabs>
          <w:tab w:val="num" w:pos="5760"/>
        </w:tabs>
        <w:ind w:left="5760" w:hanging="360"/>
      </w:pPr>
      <w:rPr>
        <w:rFonts w:ascii="Courier New" w:hAnsi="Courier New"/>
      </w:rPr>
    </w:lvl>
    <w:lvl w:ilvl="8" w:tplc="5F8256DA">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multilevel"/>
    <w:tmpl w:val="000001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000001E1"/>
    <w:multiLevelType w:val="multilevel"/>
    <w:tmpl w:val="000001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multilevel"/>
    <w:tmpl w:val="000001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000001E3"/>
    <w:multiLevelType w:val="multilevel"/>
    <w:tmpl w:val="000001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3" w15:restartNumberingAfterBreak="0">
    <w:nsid w:val="000001E4"/>
    <w:multiLevelType w:val="multilevel"/>
    <w:tmpl w:val="000001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multilevel"/>
    <w:tmpl w:val="000001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000001E6"/>
    <w:multiLevelType w:val="multilevel"/>
    <w:tmpl w:val="000001E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6" w15:restartNumberingAfterBreak="0">
    <w:nsid w:val="000001E7"/>
    <w:multiLevelType w:val="multilevel"/>
    <w:tmpl w:val="000001E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7" w15:restartNumberingAfterBreak="0">
    <w:nsid w:val="000001E8"/>
    <w:multiLevelType w:val="multilevel"/>
    <w:tmpl w:val="000001E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multilevel"/>
    <w:tmpl w:val="000001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15:restartNumberingAfterBreak="0">
    <w:nsid w:val="000001EB"/>
    <w:multiLevelType w:val="hybridMultilevel"/>
    <w:tmpl w:val="000001EB"/>
    <w:lvl w:ilvl="0" w:tplc="EC2866EE">
      <w:start w:val="1"/>
      <w:numFmt w:val="bullet"/>
      <w:lvlText w:val=""/>
      <w:lvlJc w:val="left"/>
      <w:pPr>
        <w:ind w:left="720" w:hanging="360"/>
      </w:pPr>
      <w:rPr>
        <w:rFonts w:ascii="Symbol" w:hAnsi="Symbol"/>
      </w:rPr>
    </w:lvl>
    <w:lvl w:ilvl="1" w:tplc="57C6AF5E">
      <w:start w:val="1"/>
      <w:numFmt w:val="bullet"/>
      <w:lvlText w:val="o"/>
      <w:lvlJc w:val="left"/>
      <w:pPr>
        <w:tabs>
          <w:tab w:val="num" w:pos="1440"/>
        </w:tabs>
        <w:ind w:left="1440" w:hanging="360"/>
      </w:pPr>
      <w:rPr>
        <w:rFonts w:ascii="Courier New" w:hAnsi="Courier New"/>
      </w:rPr>
    </w:lvl>
    <w:lvl w:ilvl="2" w:tplc="2C169E6E">
      <w:start w:val="1"/>
      <w:numFmt w:val="bullet"/>
      <w:lvlText w:val=""/>
      <w:lvlJc w:val="left"/>
      <w:pPr>
        <w:tabs>
          <w:tab w:val="num" w:pos="2160"/>
        </w:tabs>
        <w:ind w:left="2160" w:hanging="360"/>
      </w:pPr>
      <w:rPr>
        <w:rFonts w:ascii="Wingdings" w:hAnsi="Wingdings"/>
      </w:rPr>
    </w:lvl>
    <w:lvl w:ilvl="3" w:tplc="629690EC">
      <w:start w:val="1"/>
      <w:numFmt w:val="bullet"/>
      <w:lvlText w:val=""/>
      <w:lvlJc w:val="left"/>
      <w:pPr>
        <w:tabs>
          <w:tab w:val="num" w:pos="2880"/>
        </w:tabs>
        <w:ind w:left="2880" w:hanging="360"/>
      </w:pPr>
      <w:rPr>
        <w:rFonts w:ascii="Symbol" w:hAnsi="Symbol"/>
      </w:rPr>
    </w:lvl>
    <w:lvl w:ilvl="4" w:tplc="1E40DAC6">
      <w:start w:val="1"/>
      <w:numFmt w:val="bullet"/>
      <w:lvlText w:val="o"/>
      <w:lvlJc w:val="left"/>
      <w:pPr>
        <w:tabs>
          <w:tab w:val="num" w:pos="3600"/>
        </w:tabs>
        <w:ind w:left="3600" w:hanging="360"/>
      </w:pPr>
      <w:rPr>
        <w:rFonts w:ascii="Courier New" w:hAnsi="Courier New"/>
      </w:rPr>
    </w:lvl>
    <w:lvl w:ilvl="5" w:tplc="70C80758">
      <w:start w:val="1"/>
      <w:numFmt w:val="bullet"/>
      <w:lvlText w:val=""/>
      <w:lvlJc w:val="left"/>
      <w:pPr>
        <w:tabs>
          <w:tab w:val="num" w:pos="4320"/>
        </w:tabs>
        <w:ind w:left="4320" w:hanging="360"/>
      </w:pPr>
      <w:rPr>
        <w:rFonts w:ascii="Wingdings" w:hAnsi="Wingdings"/>
      </w:rPr>
    </w:lvl>
    <w:lvl w:ilvl="6" w:tplc="FF285DE6">
      <w:start w:val="1"/>
      <w:numFmt w:val="bullet"/>
      <w:lvlText w:val=""/>
      <w:lvlJc w:val="left"/>
      <w:pPr>
        <w:tabs>
          <w:tab w:val="num" w:pos="5040"/>
        </w:tabs>
        <w:ind w:left="5040" w:hanging="360"/>
      </w:pPr>
      <w:rPr>
        <w:rFonts w:ascii="Symbol" w:hAnsi="Symbol"/>
      </w:rPr>
    </w:lvl>
    <w:lvl w:ilvl="7" w:tplc="D66203EC">
      <w:start w:val="1"/>
      <w:numFmt w:val="bullet"/>
      <w:lvlText w:val="o"/>
      <w:lvlJc w:val="left"/>
      <w:pPr>
        <w:tabs>
          <w:tab w:val="num" w:pos="5760"/>
        </w:tabs>
        <w:ind w:left="5760" w:hanging="360"/>
      </w:pPr>
      <w:rPr>
        <w:rFonts w:ascii="Courier New" w:hAnsi="Courier New"/>
      </w:rPr>
    </w:lvl>
    <w:lvl w:ilvl="8" w:tplc="B0CC0492">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E81E6D08">
      <w:start w:val="1"/>
      <w:numFmt w:val="bullet"/>
      <w:lvlText w:val=""/>
      <w:lvlJc w:val="left"/>
      <w:pPr>
        <w:ind w:left="720" w:hanging="360"/>
      </w:pPr>
      <w:rPr>
        <w:rFonts w:ascii="Symbol" w:hAnsi="Symbol"/>
      </w:rPr>
    </w:lvl>
    <w:lvl w:ilvl="1" w:tplc="5366FD32">
      <w:start w:val="1"/>
      <w:numFmt w:val="bullet"/>
      <w:lvlText w:val="o"/>
      <w:lvlJc w:val="left"/>
      <w:pPr>
        <w:tabs>
          <w:tab w:val="num" w:pos="1440"/>
        </w:tabs>
        <w:ind w:left="1440" w:hanging="360"/>
      </w:pPr>
      <w:rPr>
        <w:rFonts w:ascii="Courier New" w:hAnsi="Courier New"/>
      </w:rPr>
    </w:lvl>
    <w:lvl w:ilvl="2" w:tplc="FC0C17EC">
      <w:start w:val="1"/>
      <w:numFmt w:val="bullet"/>
      <w:lvlText w:val=""/>
      <w:lvlJc w:val="left"/>
      <w:pPr>
        <w:tabs>
          <w:tab w:val="num" w:pos="2160"/>
        </w:tabs>
        <w:ind w:left="2160" w:hanging="360"/>
      </w:pPr>
      <w:rPr>
        <w:rFonts w:ascii="Wingdings" w:hAnsi="Wingdings"/>
      </w:rPr>
    </w:lvl>
    <w:lvl w:ilvl="3" w:tplc="14DEC7F4">
      <w:start w:val="1"/>
      <w:numFmt w:val="bullet"/>
      <w:lvlText w:val=""/>
      <w:lvlJc w:val="left"/>
      <w:pPr>
        <w:tabs>
          <w:tab w:val="num" w:pos="2880"/>
        </w:tabs>
        <w:ind w:left="2880" w:hanging="360"/>
      </w:pPr>
      <w:rPr>
        <w:rFonts w:ascii="Symbol" w:hAnsi="Symbol"/>
      </w:rPr>
    </w:lvl>
    <w:lvl w:ilvl="4" w:tplc="5F44382A">
      <w:start w:val="1"/>
      <w:numFmt w:val="bullet"/>
      <w:lvlText w:val="o"/>
      <w:lvlJc w:val="left"/>
      <w:pPr>
        <w:tabs>
          <w:tab w:val="num" w:pos="3600"/>
        </w:tabs>
        <w:ind w:left="3600" w:hanging="360"/>
      </w:pPr>
      <w:rPr>
        <w:rFonts w:ascii="Courier New" w:hAnsi="Courier New"/>
      </w:rPr>
    </w:lvl>
    <w:lvl w:ilvl="5" w:tplc="F042BC5A">
      <w:start w:val="1"/>
      <w:numFmt w:val="bullet"/>
      <w:lvlText w:val=""/>
      <w:lvlJc w:val="left"/>
      <w:pPr>
        <w:tabs>
          <w:tab w:val="num" w:pos="4320"/>
        </w:tabs>
        <w:ind w:left="4320" w:hanging="360"/>
      </w:pPr>
      <w:rPr>
        <w:rFonts w:ascii="Wingdings" w:hAnsi="Wingdings"/>
      </w:rPr>
    </w:lvl>
    <w:lvl w:ilvl="6" w:tplc="6A30318A">
      <w:start w:val="1"/>
      <w:numFmt w:val="bullet"/>
      <w:lvlText w:val=""/>
      <w:lvlJc w:val="left"/>
      <w:pPr>
        <w:tabs>
          <w:tab w:val="num" w:pos="5040"/>
        </w:tabs>
        <w:ind w:left="5040" w:hanging="360"/>
      </w:pPr>
      <w:rPr>
        <w:rFonts w:ascii="Symbol" w:hAnsi="Symbol"/>
      </w:rPr>
    </w:lvl>
    <w:lvl w:ilvl="7" w:tplc="D4A200F6">
      <w:start w:val="1"/>
      <w:numFmt w:val="bullet"/>
      <w:lvlText w:val="o"/>
      <w:lvlJc w:val="left"/>
      <w:pPr>
        <w:tabs>
          <w:tab w:val="num" w:pos="5760"/>
        </w:tabs>
        <w:ind w:left="5760" w:hanging="360"/>
      </w:pPr>
      <w:rPr>
        <w:rFonts w:ascii="Courier New" w:hAnsi="Courier New"/>
      </w:rPr>
    </w:lvl>
    <w:lvl w:ilvl="8" w:tplc="6010BBB4">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E53CC5EA">
      <w:start w:val="1"/>
      <w:numFmt w:val="bullet"/>
      <w:lvlText w:val=""/>
      <w:lvlJc w:val="left"/>
      <w:pPr>
        <w:ind w:left="720" w:hanging="360"/>
      </w:pPr>
      <w:rPr>
        <w:rFonts w:ascii="Symbol" w:hAnsi="Symbol"/>
      </w:rPr>
    </w:lvl>
    <w:lvl w:ilvl="1" w:tplc="4C4A030C">
      <w:start w:val="1"/>
      <w:numFmt w:val="bullet"/>
      <w:lvlText w:val="o"/>
      <w:lvlJc w:val="left"/>
      <w:pPr>
        <w:tabs>
          <w:tab w:val="num" w:pos="1440"/>
        </w:tabs>
        <w:ind w:left="1440" w:hanging="360"/>
      </w:pPr>
      <w:rPr>
        <w:rFonts w:ascii="Courier New" w:hAnsi="Courier New"/>
      </w:rPr>
    </w:lvl>
    <w:lvl w:ilvl="2" w:tplc="6630B616">
      <w:start w:val="1"/>
      <w:numFmt w:val="bullet"/>
      <w:lvlText w:val=""/>
      <w:lvlJc w:val="left"/>
      <w:pPr>
        <w:tabs>
          <w:tab w:val="num" w:pos="2160"/>
        </w:tabs>
        <w:ind w:left="2160" w:hanging="360"/>
      </w:pPr>
      <w:rPr>
        <w:rFonts w:ascii="Wingdings" w:hAnsi="Wingdings"/>
      </w:rPr>
    </w:lvl>
    <w:lvl w:ilvl="3" w:tplc="F924650C">
      <w:start w:val="1"/>
      <w:numFmt w:val="bullet"/>
      <w:lvlText w:val=""/>
      <w:lvlJc w:val="left"/>
      <w:pPr>
        <w:tabs>
          <w:tab w:val="num" w:pos="2880"/>
        </w:tabs>
        <w:ind w:left="2880" w:hanging="360"/>
      </w:pPr>
      <w:rPr>
        <w:rFonts w:ascii="Symbol" w:hAnsi="Symbol"/>
      </w:rPr>
    </w:lvl>
    <w:lvl w:ilvl="4" w:tplc="F6549D6A">
      <w:start w:val="1"/>
      <w:numFmt w:val="bullet"/>
      <w:lvlText w:val="o"/>
      <w:lvlJc w:val="left"/>
      <w:pPr>
        <w:tabs>
          <w:tab w:val="num" w:pos="3600"/>
        </w:tabs>
        <w:ind w:left="3600" w:hanging="360"/>
      </w:pPr>
      <w:rPr>
        <w:rFonts w:ascii="Courier New" w:hAnsi="Courier New"/>
      </w:rPr>
    </w:lvl>
    <w:lvl w:ilvl="5" w:tplc="8076CAF4">
      <w:start w:val="1"/>
      <w:numFmt w:val="bullet"/>
      <w:lvlText w:val=""/>
      <w:lvlJc w:val="left"/>
      <w:pPr>
        <w:tabs>
          <w:tab w:val="num" w:pos="4320"/>
        </w:tabs>
        <w:ind w:left="4320" w:hanging="360"/>
      </w:pPr>
      <w:rPr>
        <w:rFonts w:ascii="Wingdings" w:hAnsi="Wingdings"/>
      </w:rPr>
    </w:lvl>
    <w:lvl w:ilvl="6" w:tplc="9C8ADC2E">
      <w:start w:val="1"/>
      <w:numFmt w:val="bullet"/>
      <w:lvlText w:val=""/>
      <w:lvlJc w:val="left"/>
      <w:pPr>
        <w:tabs>
          <w:tab w:val="num" w:pos="5040"/>
        </w:tabs>
        <w:ind w:left="5040" w:hanging="360"/>
      </w:pPr>
      <w:rPr>
        <w:rFonts w:ascii="Symbol" w:hAnsi="Symbol"/>
      </w:rPr>
    </w:lvl>
    <w:lvl w:ilvl="7" w:tplc="7630722E">
      <w:start w:val="1"/>
      <w:numFmt w:val="bullet"/>
      <w:lvlText w:val="o"/>
      <w:lvlJc w:val="left"/>
      <w:pPr>
        <w:tabs>
          <w:tab w:val="num" w:pos="5760"/>
        </w:tabs>
        <w:ind w:left="5760" w:hanging="360"/>
      </w:pPr>
      <w:rPr>
        <w:rFonts w:ascii="Courier New" w:hAnsi="Courier New"/>
      </w:rPr>
    </w:lvl>
    <w:lvl w:ilvl="8" w:tplc="C3B0D574">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A454D35A">
      <w:start w:val="1"/>
      <w:numFmt w:val="bullet"/>
      <w:lvlText w:val=""/>
      <w:lvlJc w:val="left"/>
      <w:pPr>
        <w:ind w:left="720" w:hanging="360"/>
      </w:pPr>
      <w:rPr>
        <w:rFonts w:ascii="Symbol" w:hAnsi="Symbol"/>
      </w:rPr>
    </w:lvl>
    <w:lvl w:ilvl="1" w:tplc="D8943F1A">
      <w:start w:val="1"/>
      <w:numFmt w:val="bullet"/>
      <w:lvlText w:val="o"/>
      <w:lvlJc w:val="left"/>
      <w:pPr>
        <w:tabs>
          <w:tab w:val="num" w:pos="1440"/>
        </w:tabs>
        <w:ind w:left="1440" w:hanging="360"/>
      </w:pPr>
      <w:rPr>
        <w:rFonts w:ascii="Courier New" w:hAnsi="Courier New"/>
      </w:rPr>
    </w:lvl>
    <w:lvl w:ilvl="2" w:tplc="4F5E21F8">
      <w:start w:val="1"/>
      <w:numFmt w:val="bullet"/>
      <w:lvlText w:val=""/>
      <w:lvlJc w:val="left"/>
      <w:pPr>
        <w:tabs>
          <w:tab w:val="num" w:pos="2160"/>
        </w:tabs>
        <w:ind w:left="2160" w:hanging="360"/>
      </w:pPr>
      <w:rPr>
        <w:rFonts w:ascii="Wingdings" w:hAnsi="Wingdings"/>
      </w:rPr>
    </w:lvl>
    <w:lvl w:ilvl="3" w:tplc="697C5AA4">
      <w:start w:val="1"/>
      <w:numFmt w:val="bullet"/>
      <w:lvlText w:val=""/>
      <w:lvlJc w:val="left"/>
      <w:pPr>
        <w:tabs>
          <w:tab w:val="num" w:pos="2880"/>
        </w:tabs>
        <w:ind w:left="2880" w:hanging="360"/>
      </w:pPr>
      <w:rPr>
        <w:rFonts w:ascii="Symbol" w:hAnsi="Symbol"/>
      </w:rPr>
    </w:lvl>
    <w:lvl w:ilvl="4" w:tplc="B36A8E38">
      <w:start w:val="1"/>
      <w:numFmt w:val="bullet"/>
      <w:lvlText w:val="o"/>
      <w:lvlJc w:val="left"/>
      <w:pPr>
        <w:tabs>
          <w:tab w:val="num" w:pos="3600"/>
        </w:tabs>
        <w:ind w:left="3600" w:hanging="360"/>
      </w:pPr>
      <w:rPr>
        <w:rFonts w:ascii="Courier New" w:hAnsi="Courier New"/>
      </w:rPr>
    </w:lvl>
    <w:lvl w:ilvl="5" w:tplc="86ACF01E">
      <w:start w:val="1"/>
      <w:numFmt w:val="bullet"/>
      <w:lvlText w:val=""/>
      <w:lvlJc w:val="left"/>
      <w:pPr>
        <w:tabs>
          <w:tab w:val="num" w:pos="4320"/>
        </w:tabs>
        <w:ind w:left="4320" w:hanging="360"/>
      </w:pPr>
      <w:rPr>
        <w:rFonts w:ascii="Wingdings" w:hAnsi="Wingdings"/>
      </w:rPr>
    </w:lvl>
    <w:lvl w:ilvl="6" w:tplc="4400230E">
      <w:start w:val="1"/>
      <w:numFmt w:val="bullet"/>
      <w:lvlText w:val=""/>
      <w:lvlJc w:val="left"/>
      <w:pPr>
        <w:tabs>
          <w:tab w:val="num" w:pos="5040"/>
        </w:tabs>
        <w:ind w:left="5040" w:hanging="360"/>
      </w:pPr>
      <w:rPr>
        <w:rFonts w:ascii="Symbol" w:hAnsi="Symbol"/>
      </w:rPr>
    </w:lvl>
    <w:lvl w:ilvl="7" w:tplc="5148A07A">
      <w:start w:val="1"/>
      <w:numFmt w:val="bullet"/>
      <w:lvlText w:val="o"/>
      <w:lvlJc w:val="left"/>
      <w:pPr>
        <w:tabs>
          <w:tab w:val="num" w:pos="5760"/>
        </w:tabs>
        <w:ind w:left="5760" w:hanging="360"/>
      </w:pPr>
      <w:rPr>
        <w:rFonts w:ascii="Courier New" w:hAnsi="Courier New"/>
      </w:rPr>
    </w:lvl>
    <w:lvl w:ilvl="8" w:tplc="F06606E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7B84FA70">
      <w:start w:val="1"/>
      <w:numFmt w:val="bullet"/>
      <w:lvlText w:val=""/>
      <w:lvlJc w:val="left"/>
      <w:pPr>
        <w:ind w:left="720" w:hanging="360"/>
      </w:pPr>
      <w:rPr>
        <w:rFonts w:ascii="Symbol" w:hAnsi="Symbol"/>
      </w:rPr>
    </w:lvl>
    <w:lvl w:ilvl="1" w:tplc="31EA52F6">
      <w:start w:val="1"/>
      <w:numFmt w:val="bullet"/>
      <w:lvlText w:val="o"/>
      <w:lvlJc w:val="left"/>
      <w:pPr>
        <w:ind w:left="1440" w:hanging="360"/>
      </w:pPr>
      <w:rPr>
        <w:rFonts w:ascii="Courier New" w:hAnsi="Courier New"/>
      </w:rPr>
    </w:lvl>
    <w:lvl w:ilvl="2" w:tplc="33CEEB96">
      <w:start w:val="1"/>
      <w:numFmt w:val="bullet"/>
      <w:lvlText w:val=""/>
      <w:lvlJc w:val="left"/>
      <w:pPr>
        <w:tabs>
          <w:tab w:val="num" w:pos="2160"/>
        </w:tabs>
        <w:ind w:left="2160" w:hanging="360"/>
      </w:pPr>
      <w:rPr>
        <w:rFonts w:ascii="Wingdings" w:hAnsi="Wingdings"/>
      </w:rPr>
    </w:lvl>
    <w:lvl w:ilvl="3" w:tplc="80804862">
      <w:start w:val="1"/>
      <w:numFmt w:val="bullet"/>
      <w:lvlText w:val=""/>
      <w:lvlJc w:val="left"/>
      <w:pPr>
        <w:tabs>
          <w:tab w:val="num" w:pos="2880"/>
        </w:tabs>
        <w:ind w:left="2880" w:hanging="360"/>
      </w:pPr>
      <w:rPr>
        <w:rFonts w:ascii="Symbol" w:hAnsi="Symbol"/>
      </w:rPr>
    </w:lvl>
    <w:lvl w:ilvl="4" w:tplc="40403896">
      <w:start w:val="1"/>
      <w:numFmt w:val="bullet"/>
      <w:lvlText w:val="o"/>
      <w:lvlJc w:val="left"/>
      <w:pPr>
        <w:tabs>
          <w:tab w:val="num" w:pos="3600"/>
        </w:tabs>
        <w:ind w:left="3600" w:hanging="360"/>
      </w:pPr>
      <w:rPr>
        <w:rFonts w:ascii="Courier New" w:hAnsi="Courier New"/>
      </w:rPr>
    </w:lvl>
    <w:lvl w:ilvl="5" w:tplc="34C0F010">
      <w:start w:val="1"/>
      <w:numFmt w:val="bullet"/>
      <w:lvlText w:val=""/>
      <w:lvlJc w:val="left"/>
      <w:pPr>
        <w:tabs>
          <w:tab w:val="num" w:pos="4320"/>
        </w:tabs>
        <w:ind w:left="4320" w:hanging="360"/>
      </w:pPr>
      <w:rPr>
        <w:rFonts w:ascii="Wingdings" w:hAnsi="Wingdings"/>
      </w:rPr>
    </w:lvl>
    <w:lvl w:ilvl="6" w:tplc="55D094C8">
      <w:start w:val="1"/>
      <w:numFmt w:val="bullet"/>
      <w:lvlText w:val=""/>
      <w:lvlJc w:val="left"/>
      <w:pPr>
        <w:tabs>
          <w:tab w:val="num" w:pos="5040"/>
        </w:tabs>
        <w:ind w:left="5040" w:hanging="360"/>
      </w:pPr>
      <w:rPr>
        <w:rFonts w:ascii="Symbol" w:hAnsi="Symbol"/>
      </w:rPr>
    </w:lvl>
    <w:lvl w:ilvl="7" w:tplc="33CC85E8">
      <w:start w:val="1"/>
      <w:numFmt w:val="bullet"/>
      <w:lvlText w:val="o"/>
      <w:lvlJc w:val="left"/>
      <w:pPr>
        <w:tabs>
          <w:tab w:val="num" w:pos="5760"/>
        </w:tabs>
        <w:ind w:left="5760" w:hanging="360"/>
      </w:pPr>
      <w:rPr>
        <w:rFonts w:ascii="Courier New" w:hAnsi="Courier New"/>
      </w:rPr>
    </w:lvl>
    <w:lvl w:ilvl="8" w:tplc="79229AF0">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737841E0">
      <w:start w:val="1"/>
      <w:numFmt w:val="bullet"/>
      <w:lvlText w:val=""/>
      <w:lvlJc w:val="left"/>
      <w:pPr>
        <w:ind w:left="720" w:hanging="360"/>
      </w:pPr>
      <w:rPr>
        <w:rFonts w:ascii="Symbol" w:hAnsi="Symbol"/>
      </w:rPr>
    </w:lvl>
    <w:lvl w:ilvl="1" w:tplc="B8926EB4">
      <w:start w:val="1"/>
      <w:numFmt w:val="bullet"/>
      <w:lvlText w:val="o"/>
      <w:lvlJc w:val="left"/>
      <w:pPr>
        <w:tabs>
          <w:tab w:val="num" w:pos="1440"/>
        </w:tabs>
        <w:ind w:left="1440" w:hanging="360"/>
      </w:pPr>
      <w:rPr>
        <w:rFonts w:ascii="Courier New" w:hAnsi="Courier New"/>
      </w:rPr>
    </w:lvl>
    <w:lvl w:ilvl="2" w:tplc="55CCD736">
      <w:start w:val="1"/>
      <w:numFmt w:val="bullet"/>
      <w:lvlText w:val=""/>
      <w:lvlJc w:val="left"/>
      <w:pPr>
        <w:tabs>
          <w:tab w:val="num" w:pos="2160"/>
        </w:tabs>
        <w:ind w:left="2160" w:hanging="360"/>
      </w:pPr>
      <w:rPr>
        <w:rFonts w:ascii="Wingdings" w:hAnsi="Wingdings"/>
      </w:rPr>
    </w:lvl>
    <w:lvl w:ilvl="3" w:tplc="B55AC872">
      <w:start w:val="1"/>
      <w:numFmt w:val="bullet"/>
      <w:lvlText w:val=""/>
      <w:lvlJc w:val="left"/>
      <w:pPr>
        <w:tabs>
          <w:tab w:val="num" w:pos="2880"/>
        </w:tabs>
        <w:ind w:left="2880" w:hanging="360"/>
      </w:pPr>
      <w:rPr>
        <w:rFonts w:ascii="Symbol" w:hAnsi="Symbol"/>
      </w:rPr>
    </w:lvl>
    <w:lvl w:ilvl="4" w:tplc="60840488">
      <w:start w:val="1"/>
      <w:numFmt w:val="bullet"/>
      <w:lvlText w:val="o"/>
      <w:lvlJc w:val="left"/>
      <w:pPr>
        <w:tabs>
          <w:tab w:val="num" w:pos="3600"/>
        </w:tabs>
        <w:ind w:left="3600" w:hanging="360"/>
      </w:pPr>
      <w:rPr>
        <w:rFonts w:ascii="Courier New" w:hAnsi="Courier New"/>
      </w:rPr>
    </w:lvl>
    <w:lvl w:ilvl="5" w:tplc="47C6F838">
      <w:start w:val="1"/>
      <w:numFmt w:val="bullet"/>
      <w:lvlText w:val=""/>
      <w:lvlJc w:val="left"/>
      <w:pPr>
        <w:tabs>
          <w:tab w:val="num" w:pos="4320"/>
        </w:tabs>
        <w:ind w:left="4320" w:hanging="360"/>
      </w:pPr>
      <w:rPr>
        <w:rFonts w:ascii="Wingdings" w:hAnsi="Wingdings"/>
      </w:rPr>
    </w:lvl>
    <w:lvl w:ilvl="6" w:tplc="231C2DCC">
      <w:start w:val="1"/>
      <w:numFmt w:val="bullet"/>
      <w:lvlText w:val=""/>
      <w:lvlJc w:val="left"/>
      <w:pPr>
        <w:tabs>
          <w:tab w:val="num" w:pos="5040"/>
        </w:tabs>
        <w:ind w:left="5040" w:hanging="360"/>
      </w:pPr>
      <w:rPr>
        <w:rFonts w:ascii="Symbol" w:hAnsi="Symbol"/>
      </w:rPr>
    </w:lvl>
    <w:lvl w:ilvl="7" w:tplc="6AB2B7F4">
      <w:start w:val="1"/>
      <w:numFmt w:val="bullet"/>
      <w:lvlText w:val="o"/>
      <w:lvlJc w:val="left"/>
      <w:pPr>
        <w:tabs>
          <w:tab w:val="num" w:pos="5760"/>
        </w:tabs>
        <w:ind w:left="5760" w:hanging="360"/>
      </w:pPr>
      <w:rPr>
        <w:rFonts w:ascii="Courier New" w:hAnsi="Courier New"/>
      </w:rPr>
    </w:lvl>
    <w:lvl w:ilvl="8" w:tplc="AD7C0730">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F0220200">
      <w:start w:val="1"/>
      <w:numFmt w:val="bullet"/>
      <w:lvlText w:val=""/>
      <w:lvlJc w:val="left"/>
      <w:pPr>
        <w:ind w:left="720" w:hanging="360"/>
      </w:pPr>
      <w:rPr>
        <w:rFonts w:ascii="Symbol" w:hAnsi="Symbol"/>
      </w:rPr>
    </w:lvl>
    <w:lvl w:ilvl="1" w:tplc="1FAA04D0">
      <w:start w:val="1"/>
      <w:numFmt w:val="bullet"/>
      <w:lvlText w:val="o"/>
      <w:lvlJc w:val="left"/>
      <w:pPr>
        <w:tabs>
          <w:tab w:val="num" w:pos="1440"/>
        </w:tabs>
        <w:ind w:left="1440" w:hanging="360"/>
      </w:pPr>
      <w:rPr>
        <w:rFonts w:ascii="Courier New" w:hAnsi="Courier New"/>
      </w:rPr>
    </w:lvl>
    <w:lvl w:ilvl="2" w:tplc="16D44444">
      <w:start w:val="1"/>
      <w:numFmt w:val="bullet"/>
      <w:lvlText w:val=""/>
      <w:lvlJc w:val="left"/>
      <w:pPr>
        <w:tabs>
          <w:tab w:val="num" w:pos="2160"/>
        </w:tabs>
        <w:ind w:left="2160" w:hanging="360"/>
      </w:pPr>
      <w:rPr>
        <w:rFonts w:ascii="Wingdings" w:hAnsi="Wingdings"/>
      </w:rPr>
    </w:lvl>
    <w:lvl w:ilvl="3" w:tplc="644AD1F0">
      <w:start w:val="1"/>
      <w:numFmt w:val="bullet"/>
      <w:lvlText w:val=""/>
      <w:lvlJc w:val="left"/>
      <w:pPr>
        <w:tabs>
          <w:tab w:val="num" w:pos="2880"/>
        </w:tabs>
        <w:ind w:left="2880" w:hanging="360"/>
      </w:pPr>
      <w:rPr>
        <w:rFonts w:ascii="Symbol" w:hAnsi="Symbol"/>
      </w:rPr>
    </w:lvl>
    <w:lvl w:ilvl="4" w:tplc="5DA059FE">
      <w:start w:val="1"/>
      <w:numFmt w:val="bullet"/>
      <w:lvlText w:val="o"/>
      <w:lvlJc w:val="left"/>
      <w:pPr>
        <w:tabs>
          <w:tab w:val="num" w:pos="3600"/>
        </w:tabs>
        <w:ind w:left="3600" w:hanging="360"/>
      </w:pPr>
      <w:rPr>
        <w:rFonts w:ascii="Courier New" w:hAnsi="Courier New"/>
      </w:rPr>
    </w:lvl>
    <w:lvl w:ilvl="5" w:tplc="E4D0BE6E">
      <w:start w:val="1"/>
      <w:numFmt w:val="bullet"/>
      <w:lvlText w:val=""/>
      <w:lvlJc w:val="left"/>
      <w:pPr>
        <w:tabs>
          <w:tab w:val="num" w:pos="4320"/>
        </w:tabs>
        <w:ind w:left="4320" w:hanging="360"/>
      </w:pPr>
      <w:rPr>
        <w:rFonts w:ascii="Wingdings" w:hAnsi="Wingdings"/>
      </w:rPr>
    </w:lvl>
    <w:lvl w:ilvl="6" w:tplc="F5D47E80">
      <w:start w:val="1"/>
      <w:numFmt w:val="bullet"/>
      <w:lvlText w:val=""/>
      <w:lvlJc w:val="left"/>
      <w:pPr>
        <w:tabs>
          <w:tab w:val="num" w:pos="5040"/>
        </w:tabs>
        <w:ind w:left="5040" w:hanging="360"/>
      </w:pPr>
      <w:rPr>
        <w:rFonts w:ascii="Symbol" w:hAnsi="Symbol"/>
      </w:rPr>
    </w:lvl>
    <w:lvl w:ilvl="7" w:tplc="877C3700">
      <w:start w:val="1"/>
      <w:numFmt w:val="bullet"/>
      <w:lvlText w:val="o"/>
      <w:lvlJc w:val="left"/>
      <w:pPr>
        <w:tabs>
          <w:tab w:val="num" w:pos="5760"/>
        </w:tabs>
        <w:ind w:left="5760" w:hanging="360"/>
      </w:pPr>
      <w:rPr>
        <w:rFonts w:ascii="Courier New" w:hAnsi="Courier New"/>
      </w:rPr>
    </w:lvl>
    <w:lvl w:ilvl="8" w:tplc="83A024A0">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97D2C258">
      <w:start w:val="1"/>
      <w:numFmt w:val="bullet"/>
      <w:lvlText w:val=""/>
      <w:lvlJc w:val="left"/>
      <w:pPr>
        <w:ind w:left="720" w:hanging="360"/>
      </w:pPr>
      <w:rPr>
        <w:rFonts w:ascii="Symbol" w:hAnsi="Symbol"/>
      </w:rPr>
    </w:lvl>
    <w:lvl w:ilvl="1" w:tplc="604CB122">
      <w:start w:val="1"/>
      <w:numFmt w:val="bullet"/>
      <w:lvlText w:val="o"/>
      <w:lvlJc w:val="left"/>
      <w:pPr>
        <w:tabs>
          <w:tab w:val="num" w:pos="1440"/>
        </w:tabs>
        <w:ind w:left="1440" w:hanging="360"/>
      </w:pPr>
      <w:rPr>
        <w:rFonts w:ascii="Courier New" w:hAnsi="Courier New"/>
      </w:rPr>
    </w:lvl>
    <w:lvl w:ilvl="2" w:tplc="D3725D56">
      <w:start w:val="1"/>
      <w:numFmt w:val="bullet"/>
      <w:lvlText w:val=""/>
      <w:lvlJc w:val="left"/>
      <w:pPr>
        <w:tabs>
          <w:tab w:val="num" w:pos="2160"/>
        </w:tabs>
        <w:ind w:left="2160" w:hanging="360"/>
      </w:pPr>
      <w:rPr>
        <w:rFonts w:ascii="Wingdings" w:hAnsi="Wingdings"/>
      </w:rPr>
    </w:lvl>
    <w:lvl w:ilvl="3" w:tplc="25940052">
      <w:start w:val="1"/>
      <w:numFmt w:val="bullet"/>
      <w:lvlText w:val=""/>
      <w:lvlJc w:val="left"/>
      <w:pPr>
        <w:tabs>
          <w:tab w:val="num" w:pos="2880"/>
        </w:tabs>
        <w:ind w:left="2880" w:hanging="360"/>
      </w:pPr>
      <w:rPr>
        <w:rFonts w:ascii="Symbol" w:hAnsi="Symbol"/>
      </w:rPr>
    </w:lvl>
    <w:lvl w:ilvl="4" w:tplc="9A54FA9C">
      <w:start w:val="1"/>
      <w:numFmt w:val="bullet"/>
      <w:lvlText w:val="o"/>
      <w:lvlJc w:val="left"/>
      <w:pPr>
        <w:tabs>
          <w:tab w:val="num" w:pos="3600"/>
        </w:tabs>
        <w:ind w:left="3600" w:hanging="360"/>
      </w:pPr>
      <w:rPr>
        <w:rFonts w:ascii="Courier New" w:hAnsi="Courier New"/>
      </w:rPr>
    </w:lvl>
    <w:lvl w:ilvl="5" w:tplc="F83C9A6E">
      <w:start w:val="1"/>
      <w:numFmt w:val="bullet"/>
      <w:lvlText w:val=""/>
      <w:lvlJc w:val="left"/>
      <w:pPr>
        <w:tabs>
          <w:tab w:val="num" w:pos="4320"/>
        </w:tabs>
        <w:ind w:left="4320" w:hanging="360"/>
      </w:pPr>
      <w:rPr>
        <w:rFonts w:ascii="Wingdings" w:hAnsi="Wingdings"/>
      </w:rPr>
    </w:lvl>
    <w:lvl w:ilvl="6" w:tplc="18A83106">
      <w:start w:val="1"/>
      <w:numFmt w:val="bullet"/>
      <w:lvlText w:val=""/>
      <w:lvlJc w:val="left"/>
      <w:pPr>
        <w:tabs>
          <w:tab w:val="num" w:pos="5040"/>
        </w:tabs>
        <w:ind w:left="5040" w:hanging="360"/>
      </w:pPr>
      <w:rPr>
        <w:rFonts w:ascii="Symbol" w:hAnsi="Symbol"/>
      </w:rPr>
    </w:lvl>
    <w:lvl w:ilvl="7" w:tplc="2BBC4E6C">
      <w:start w:val="1"/>
      <w:numFmt w:val="bullet"/>
      <w:lvlText w:val="o"/>
      <w:lvlJc w:val="left"/>
      <w:pPr>
        <w:tabs>
          <w:tab w:val="num" w:pos="5760"/>
        </w:tabs>
        <w:ind w:left="5760" w:hanging="360"/>
      </w:pPr>
      <w:rPr>
        <w:rFonts w:ascii="Courier New" w:hAnsi="Courier New"/>
      </w:rPr>
    </w:lvl>
    <w:lvl w:ilvl="8" w:tplc="F9C6C9C0">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F912DB8A">
      <w:start w:val="1"/>
      <w:numFmt w:val="bullet"/>
      <w:lvlText w:val=""/>
      <w:lvlJc w:val="left"/>
      <w:pPr>
        <w:ind w:left="720" w:hanging="360"/>
      </w:pPr>
      <w:rPr>
        <w:rFonts w:ascii="Symbol" w:hAnsi="Symbol"/>
      </w:rPr>
    </w:lvl>
    <w:lvl w:ilvl="1" w:tplc="B6B00EA8">
      <w:start w:val="1"/>
      <w:numFmt w:val="bullet"/>
      <w:lvlText w:val="o"/>
      <w:lvlJc w:val="left"/>
      <w:pPr>
        <w:tabs>
          <w:tab w:val="num" w:pos="1440"/>
        </w:tabs>
        <w:ind w:left="1440" w:hanging="360"/>
      </w:pPr>
      <w:rPr>
        <w:rFonts w:ascii="Courier New" w:hAnsi="Courier New"/>
      </w:rPr>
    </w:lvl>
    <w:lvl w:ilvl="2" w:tplc="9288D8E0">
      <w:start w:val="1"/>
      <w:numFmt w:val="bullet"/>
      <w:lvlText w:val=""/>
      <w:lvlJc w:val="left"/>
      <w:pPr>
        <w:tabs>
          <w:tab w:val="num" w:pos="2160"/>
        </w:tabs>
        <w:ind w:left="2160" w:hanging="360"/>
      </w:pPr>
      <w:rPr>
        <w:rFonts w:ascii="Wingdings" w:hAnsi="Wingdings"/>
      </w:rPr>
    </w:lvl>
    <w:lvl w:ilvl="3" w:tplc="A1C82090">
      <w:start w:val="1"/>
      <w:numFmt w:val="bullet"/>
      <w:lvlText w:val=""/>
      <w:lvlJc w:val="left"/>
      <w:pPr>
        <w:tabs>
          <w:tab w:val="num" w:pos="2880"/>
        </w:tabs>
        <w:ind w:left="2880" w:hanging="360"/>
      </w:pPr>
      <w:rPr>
        <w:rFonts w:ascii="Symbol" w:hAnsi="Symbol"/>
      </w:rPr>
    </w:lvl>
    <w:lvl w:ilvl="4" w:tplc="9D22AD0E">
      <w:start w:val="1"/>
      <w:numFmt w:val="bullet"/>
      <w:lvlText w:val="o"/>
      <w:lvlJc w:val="left"/>
      <w:pPr>
        <w:tabs>
          <w:tab w:val="num" w:pos="3600"/>
        </w:tabs>
        <w:ind w:left="3600" w:hanging="360"/>
      </w:pPr>
      <w:rPr>
        <w:rFonts w:ascii="Courier New" w:hAnsi="Courier New"/>
      </w:rPr>
    </w:lvl>
    <w:lvl w:ilvl="5" w:tplc="807449D8">
      <w:start w:val="1"/>
      <w:numFmt w:val="bullet"/>
      <w:lvlText w:val=""/>
      <w:lvlJc w:val="left"/>
      <w:pPr>
        <w:tabs>
          <w:tab w:val="num" w:pos="4320"/>
        </w:tabs>
        <w:ind w:left="4320" w:hanging="360"/>
      </w:pPr>
      <w:rPr>
        <w:rFonts w:ascii="Wingdings" w:hAnsi="Wingdings"/>
      </w:rPr>
    </w:lvl>
    <w:lvl w:ilvl="6" w:tplc="45D4476A">
      <w:start w:val="1"/>
      <w:numFmt w:val="bullet"/>
      <w:lvlText w:val=""/>
      <w:lvlJc w:val="left"/>
      <w:pPr>
        <w:tabs>
          <w:tab w:val="num" w:pos="5040"/>
        </w:tabs>
        <w:ind w:left="5040" w:hanging="360"/>
      </w:pPr>
      <w:rPr>
        <w:rFonts w:ascii="Symbol" w:hAnsi="Symbol"/>
      </w:rPr>
    </w:lvl>
    <w:lvl w:ilvl="7" w:tplc="14BE15E2">
      <w:start w:val="1"/>
      <w:numFmt w:val="bullet"/>
      <w:lvlText w:val="o"/>
      <w:lvlJc w:val="left"/>
      <w:pPr>
        <w:tabs>
          <w:tab w:val="num" w:pos="5760"/>
        </w:tabs>
        <w:ind w:left="5760" w:hanging="360"/>
      </w:pPr>
      <w:rPr>
        <w:rFonts w:ascii="Courier New" w:hAnsi="Courier New"/>
      </w:rPr>
    </w:lvl>
    <w:lvl w:ilvl="8" w:tplc="FBE2954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F1A70EC">
      <w:start w:val="1"/>
      <w:numFmt w:val="bullet"/>
      <w:lvlText w:val=""/>
      <w:lvlJc w:val="left"/>
      <w:pPr>
        <w:ind w:left="720" w:hanging="360"/>
      </w:pPr>
      <w:rPr>
        <w:rFonts w:ascii="Symbol" w:hAnsi="Symbol"/>
      </w:rPr>
    </w:lvl>
    <w:lvl w:ilvl="1" w:tplc="750002D6">
      <w:start w:val="1"/>
      <w:numFmt w:val="bullet"/>
      <w:lvlText w:val="o"/>
      <w:lvlJc w:val="left"/>
      <w:pPr>
        <w:tabs>
          <w:tab w:val="num" w:pos="1440"/>
        </w:tabs>
        <w:ind w:left="1440" w:hanging="360"/>
      </w:pPr>
      <w:rPr>
        <w:rFonts w:ascii="Courier New" w:hAnsi="Courier New"/>
      </w:rPr>
    </w:lvl>
    <w:lvl w:ilvl="2" w:tplc="3920EC16">
      <w:start w:val="1"/>
      <w:numFmt w:val="bullet"/>
      <w:lvlText w:val=""/>
      <w:lvlJc w:val="left"/>
      <w:pPr>
        <w:tabs>
          <w:tab w:val="num" w:pos="2160"/>
        </w:tabs>
        <w:ind w:left="2160" w:hanging="360"/>
      </w:pPr>
      <w:rPr>
        <w:rFonts w:ascii="Wingdings" w:hAnsi="Wingdings"/>
      </w:rPr>
    </w:lvl>
    <w:lvl w:ilvl="3" w:tplc="B2AAC260">
      <w:start w:val="1"/>
      <w:numFmt w:val="bullet"/>
      <w:lvlText w:val=""/>
      <w:lvlJc w:val="left"/>
      <w:pPr>
        <w:tabs>
          <w:tab w:val="num" w:pos="2880"/>
        </w:tabs>
        <w:ind w:left="2880" w:hanging="360"/>
      </w:pPr>
      <w:rPr>
        <w:rFonts w:ascii="Symbol" w:hAnsi="Symbol"/>
      </w:rPr>
    </w:lvl>
    <w:lvl w:ilvl="4" w:tplc="5F940F16">
      <w:start w:val="1"/>
      <w:numFmt w:val="bullet"/>
      <w:lvlText w:val="o"/>
      <w:lvlJc w:val="left"/>
      <w:pPr>
        <w:tabs>
          <w:tab w:val="num" w:pos="3600"/>
        </w:tabs>
        <w:ind w:left="3600" w:hanging="360"/>
      </w:pPr>
      <w:rPr>
        <w:rFonts w:ascii="Courier New" w:hAnsi="Courier New"/>
      </w:rPr>
    </w:lvl>
    <w:lvl w:ilvl="5" w:tplc="3DE6EDC0">
      <w:start w:val="1"/>
      <w:numFmt w:val="bullet"/>
      <w:lvlText w:val=""/>
      <w:lvlJc w:val="left"/>
      <w:pPr>
        <w:tabs>
          <w:tab w:val="num" w:pos="4320"/>
        </w:tabs>
        <w:ind w:left="4320" w:hanging="360"/>
      </w:pPr>
      <w:rPr>
        <w:rFonts w:ascii="Wingdings" w:hAnsi="Wingdings"/>
      </w:rPr>
    </w:lvl>
    <w:lvl w:ilvl="6" w:tplc="A7FCDF02">
      <w:start w:val="1"/>
      <w:numFmt w:val="bullet"/>
      <w:lvlText w:val=""/>
      <w:lvlJc w:val="left"/>
      <w:pPr>
        <w:tabs>
          <w:tab w:val="num" w:pos="5040"/>
        </w:tabs>
        <w:ind w:left="5040" w:hanging="360"/>
      </w:pPr>
      <w:rPr>
        <w:rFonts w:ascii="Symbol" w:hAnsi="Symbol"/>
      </w:rPr>
    </w:lvl>
    <w:lvl w:ilvl="7" w:tplc="0C86C54A">
      <w:start w:val="1"/>
      <w:numFmt w:val="bullet"/>
      <w:lvlText w:val="o"/>
      <w:lvlJc w:val="left"/>
      <w:pPr>
        <w:tabs>
          <w:tab w:val="num" w:pos="5760"/>
        </w:tabs>
        <w:ind w:left="5760" w:hanging="360"/>
      </w:pPr>
      <w:rPr>
        <w:rFonts w:ascii="Courier New" w:hAnsi="Courier New"/>
      </w:rPr>
    </w:lvl>
    <w:lvl w:ilvl="8" w:tplc="5DDA0840">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45DED7F0">
      <w:start w:val="1"/>
      <w:numFmt w:val="bullet"/>
      <w:lvlText w:val=""/>
      <w:lvlJc w:val="left"/>
      <w:pPr>
        <w:ind w:left="720" w:hanging="360"/>
      </w:pPr>
      <w:rPr>
        <w:rFonts w:ascii="Symbol" w:hAnsi="Symbol"/>
      </w:rPr>
    </w:lvl>
    <w:lvl w:ilvl="1" w:tplc="C2908428">
      <w:start w:val="1"/>
      <w:numFmt w:val="bullet"/>
      <w:lvlText w:val="o"/>
      <w:lvlJc w:val="left"/>
      <w:pPr>
        <w:tabs>
          <w:tab w:val="num" w:pos="1440"/>
        </w:tabs>
        <w:ind w:left="1440" w:hanging="360"/>
      </w:pPr>
      <w:rPr>
        <w:rFonts w:ascii="Courier New" w:hAnsi="Courier New"/>
      </w:rPr>
    </w:lvl>
    <w:lvl w:ilvl="2" w:tplc="58B20B8C">
      <w:start w:val="1"/>
      <w:numFmt w:val="bullet"/>
      <w:lvlText w:val=""/>
      <w:lvlJc w:val="left"/>
      <w:pPr>
        <w:tabs>
          <w:tab w:val="num" w:pos="2160"/>
        </w:tabs>
        <w:ind w:left="2160" w:hanging="360"/>
      </w:pPr>
      <w:rPr>
        <w:rFonts w:ascii="Wingdings" w:hAnsi="Wingdings"/>
      </w:rPr>
    </w:lvl>
    <w:lvl w:ilvl="3" w:tplc="484C1DD0">
      <w:start w:val="1"/>
      <w:numFmt w:val="bullet"/>
      <w:lvlText w:val=""/>
      <w:lvlJc w:val="left"/>
      <w:pPr>
        <w:tabs>
          <w:tab w:val="num" w:pos="2880"/>
        </w:tabs>
        <w:ind w:left="2880" w:hanging="360"/>
      </w:pPr>
      <w:rPr>
        <w:rFonts w:ascii="Symbol" w:hAnsi="Symbol"/>
      </w:rPr>
    </w:lvl>
    <w:lvl w:ilvl="4" w:tplc="32D2EA18">
      <w:start w:val="1"/>
      <w:numFmt w:val="bullet"/>
      <w:lvlText w:val="o"/>
      <w:lvlJc w:val="left"/>
      <w:pPr>
        <w:tabs>
          <w:tab w:val="num" w:pos="3600"/>
        </w:tabs>
        <w:ind w:left="3600" w:hanging="360"/>
      </w:pPr>
      <w:rPr>
        <w:rFonts w:ascii="Courier New" w:hAnsi="Courier New"/>
      </w:rPr>
    </w:lvl>
    <w:lvl w:ilvl="5" w:tplc="477CC342">
      <w:start w:val="1"/>
      <w:numFmt w:val="bullet"/>
      <w:lvlText w:val=""/>
      <w:lvlJc w:val="left"/>
      <w:pPr>
        <w:tabs>
          <w:tab w:val="num" w:pos="4320"/>
        </w:tabs>
        <w:ind w:left="4320" w:hanging="360"/>
      </w:pPr>
      <w:rPr>
        <w:rFonts w:ascii="Wingdings" w:hAnsi="Wingdings"/>
      </w:rPr>
    </w:lvl>
    <w:lvl w:ilvl="6" w:tplc="30C44162">
      <w:start w:val="1"/>
      <w:numFmt w:val="bullet"/>
      <w:lvlText w:val=""/>
      <w:lvlJc w:val="left"/>
      <w:pPr>
        <w:tabs>
          <w:tab w:val="num" w:pos="5040"/>
        </w:tabs>
        <w:ind w:left="5040" w:hanging="360"/>
      </w:pPr>
      <w:rPr>
        <w:rFonts w:ascii="Symbol" w:hAnsi="Symbol"/>
      </w:rPr>
    </w:lvl>
    <w:lvl w:ilvl="7" w:tplc="D4FA05EE">
      <w:start w:val="1"/>
      <w:numFmt w:val="bullet"/>
      <w:lvlText w:val="o"/>
      <w:lvlJc w:val="left"/>
      <w:pPr>
        <w:tabs>
          <w:tab w:val="num" w:pos="5760"/>
        </w:tabs>
        <w:ind w:left="5760" w:hanging="360"/>
      </w:pPr>
      <w:rPr>
        <w:rFonts w:ascii="Courier New" w:hAnsi="Courier New"/>
      </w:rPr>
    </w:lvl>
    <w:lvl w:ilvl="8" w:tplc="BAAE1CBA">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CD8618EC">
      <w:start w:val="1"/>
      <w:numFmt w:val="bullet"/>
      <w:lvlText w:val=""/>
      <w:lvlJc w:val="left"/>
      <w:pPr>
        <w:ind w:left="720" w:hanging="360"/>
      </w:pPr>
      <w:rPr>
        <w:rFonts w:ascii="Symbol" w:hAnsi="Symbol"/>
      </w:rPr>
    </w:lvl>
    <w:lvl w:ilvl="1" w:tplc="7C9CD23A">
      <w:start w:val="1"/>
      <w:numFmt w:val="bullet"/>
      <w:lvlText w:val="o"/>
      <w:lvlJc w:val="left"/>
      <w:pPr>
        <w:tabs>
          <w:tab w:val="num" w:pos="1440"/>
        </w:tabs>
        <w:ind w:left="1440" w:hanging="360"/>
      </w:pPr>
      <w:rPr>
        <w:rFonts w:ascii="Courier New" w:hAnsi="Courier New"/>
      </w:rPr>
    </w:lvl>
    <w:lvl w:ilvl="2" w:tplc="B9D6F70A">
      <w:start w:val="1"/>
      <w:numFmt w:val="bullet"/>
      <w:lvlText w:val=""/>
      <w:lvlJc w:val="left"/>
      <w:pPr>
        <w:tabs>
          <w:tab w:val="num" w:pos="2160"/>
        </w:tabs>
        <w:ind w:left="2160" w:hanging="360"/>
      </w:pPr>
      <w:rPr>
        <w:rFonts w:ascii="Wingdings" w:hAnsi="Wingdings"/>
      </w:rPr>
    </w:lvl>
    <w:lvl w:ilvl="3" w:tplc="DC5A0A22">
      <w:start w:val="1"/>
      <w:numFmt w:val="bullet"/>
      <w:lvlText w:val=""/>
      <w:lvlJc w:val="left"/>
      <w:pPr>
        <w:tabs>
          <w:tab w:val="num" w:pos="2880"/>
        </w:tabs>
        <w:ind w:left="2880" w:hanging="360"/>
      </w:pPr>
      <w:rPr>
        <w:rFonts w:ascii="Symbol" w:hAnsi="Symbol"/>
      </w:rPr>
    </w:lvl>
    <w:lvl w:ilvl="4" w:tplc="2918F80A">
      <w:start w:val="1"/>
      <w:numFmt w:val="bullet"/>
      <w:lvlText w:val="o"/>
      <w:lvlJc w:val="left"/>
      <w:pPr>
        <w:tabs>
          <w:tab w:val="num" w:pos="3600"/>
        </w:tabs>
        <w:ind w:left="3600" w:hanging="360"/>
      </w:pPr>
      <w:rPr>
        <w:rFonts w:ascii="Courier New" w:hAnsi="Courier New"/>
      </w:rPr>
    </w:lvl>
    <w:lvl w:ilvl="5" w:tplc="230E26FA">
      <w:start w:val="1"/>
      <w:numFmt w:val="bullet"/>
      <w:lvlText w:val=""/>
      <w:lvlJc w:val="left"/>
      <w:pPr>
        <w:tabs>
          <w:tab w:val="num" w:pos="4320"/>
        </w:tabs>
        <w:ind w:left="4320" w:hanging="360"/>
      </w:pPr>
      <w:rPr>
        <w:rFonts w:ascii="Wingdings" w:hAnsi="Wingdings"/>
      </w:rPr>
    </w:lvl>
    <w:lvl w:ilvl="6" w:tplc="A3A0D610">
      <w:start w:val="1"/>
      <w:numFmt w:val="bullet"/>
      <w:lvlText w:val=""/>
      <w:lvlJc w:val="left"/>
      <w:pPr>
        <w:tabs>
          <w:tab w:val="num" w:pos="5040"/>
        </w:tabs>
        <w:ind w:left="5040" w:hanging="360"/>
      </w:pPr>
      <w:rPr>
        <w:rFonts w:ascii="Symbol" w:hAnsi="Symbol"/>
      </w:rPr>
    </w:lvl>
    <w:lvl w:ilvl="7" w:tplc="AB243428">
      <w:start w:val="1"/>
      <w:numFmt w:val="bullet"/>
      <w:lvlText w:val="o"/>
      <w:lvlJc w:val="left"/>
      <w:pPr>
        <w:tabs>
          <w:tab w:val="num" w:pos="5760"/>
        </w:tabs>
        <w:ind w:left="5760" w:hanging="360"/>
      </w:pPr>
      <w:rPr>
        <w:rFonts w:ascii="Courier New" w:hAnsi="Courier New"/>
      </w:rPr>
    </w:lvl>
    <w:lvl w:ilvl="8" w:tplc="57A029A8">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57E20748">
      <w:start w:val="1"/>
      <w:numFmt w:val="bullet"/>
      <w:lvlText w:val=""/>
      <w:lvlJc w:val="left"/>
      <w:pPr>
        <w:ind w:left="720" w:hanging="360"/>
      </w:pPr>
      <w:rPr>
        <w:rFonts w:ascii="Symbol" w:hAnsi="Symbol"/>
      </w:rPr>
    </w:lvl>
    <w:lvl w:ilvl="1" w:tplc="C74E9C22">
      <w:start w:val="1"/>
      <w:numFmt w:val="bullet"/>
      <w:lvlText w:val="o"/>
      <w:lvlJc w:val="left"/>
      <w:pPr>
        <w:tabs>
          <w:tab w:val="num" w:pos="1440"/>
        </w:tabs>
        <w:ind w:left="1440" w:hanging="360"/>
      </w:pPr>
      <w:rPr>
        <w:rFonts w:ascii="Courier New" w:hAnsi="Courier New"/>
      </w:rPr>
    </w:lvl>
    <w:lvl w:ilvl="2" w:tplc="3AB6DAE0">
      <w:start w:val="1"/>
      <w:numFmt w:val="bullet"/>
      <w:lvlText w:val=""/>
      <w:lvlJc w:val="left"/>
      <w:pPr>
        <w:tabs>
          <w:tab w:val="num" w:pos="2160"/>
        </w:tabs>
        <w:ind w:left="2160" w:hanging="360"/>
      </w:pPr>
      <w:rPr>
        <w:rFonts w:ascii="Wingdings" w:hAnsi="Wingdings"/>
      </w:rPr>
    </w:lvl>
    <w:lvl w:ilvl="3" w:tplc="4280ABA0">
      <w:start w:val="1"/>
      <w:numFmt w:val="bullet"/>
      <w:lvlText w:val=""/>
      <w:lvlJc w:val="left"/>
      <w:pPr>
        <w:tabs>
          <w:tab w:val="num" w:pos="2880"/>
        </w:tabs>
        <w:ind w:left="2880" w:hanging="360"/>
      </w:pPr>
      <w:rPr>
        <w:rFonts w:ascii="Symbol" w:hAnsi="Symbol"/>
      </w:rPr>
    </w:lvl>
    <w:lvl w:ilvl="4" w:tplc="A5B80CBE">
      <w:start w:val="1"/>
      <w:numFmt w:val="bullet"/>
      <w:lvlText w:val="o"/>
      <w:lvlJc w:val="left"/>
      <w:pPr>
        <w:tabs>
          <w:tab w:val="num" w:pos="3600"/>
        </w:tabs>
        <w:ind w:left="3600" w:hanging="360"/>
      </w:pPr>
      <w:rPr>
        <w:rFonts w:ascii="Courier New" w:hAnsi="Courier New"/>
      </w:rPr>
    </w:lvl>
    <w:lvl w:ilvl="5" w:tplc="4EB85804">
      <w:start w:val="1"/>
      <w:numFmt w:val="bullet"/>
      <w:lvlText w:val=""/>
      <w:lvlJc w:val="left"/>
      <w:pPr>
        <w:tabs>
          <w:tab w:val="num" w:pos="4320"/>
        </w:tabs>
        <w:ind w:left="4320" w:hanging="360"/>
      </w:pPr>
      <w:rPr>
        <w:rFonts w:ascii="Wingdings" w:hAnsi="Wingdings"/>
      </w:rPr>
    </w:lvl>
    <w:lvl w:ilvl="6" w:tplc="E5AA309E">
      <w:start w:val="1"/>
      <w:numFmt w:val="bullet"/>
      <w:lvlText w:val=""/>
      <w:lvlJc w:val="left"/>
      <w:pPr>
        <w:tabs>
          <w:tab w:val="num" w:pos="5040"/>
        </w:tabs>
        <w:ind w:left="5040" w:hanging="360"/>
      </w:pPr>
      <w:rPr>
        <w:rFonts w:ascii="Symbol" w:hAnsi="Symbol"/>
      </w:rPr>
    </w:lvl>
    <w:lvl w:ilvl="7" w:tplc="9CF63468">
      <w:start w:val="1"/>
      <w:numFmt w:val="bullet"/>
      <w:lvlText w:val="o"/>
      <w:lvlJc w:val="left"/>
      <w:pPr>
        <w:tabs>
          <w:tab w:val="num" w:pos="5760"/>
        </w:tabs>
        <w:ind w:left="5760" w:hanging="360"/>
      </w:pPr>
      <w:rPr>
        <w:rFonts w:ascii="Courier New" w:hAnsi="Courier New"/>
      </w:rPr>
    </w:lvl>
    <w:lvl w:ilvl="8" w:tplc="0BD071B0">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246458E0">
      <w:start w:val="1"/>
      <w:numFmt w:val="bullet"/>
      <w:lvlText w:val=""/>
      <w:lvlJc w:val="left"/>
      <w:pPr>
        <w:ind w:left="720" w:hanging="360"/>
      </w:pPr>
      <w:rPr>
        <w:rFonts w:ascii="Symbol" w:hAnsi="Symbol"/>
      </w:rPr>
    </w:lvl>
    <w:lvl w:ilvl="1" w:tplc="21E246D6">
      <w:start w:val="1"/>
      <w:numFmt w:val="bullet"/>
      <w:lvlText w:val="o"/>
      <w:lvlJc w:val="left"/>
      <w:pPr>
        <w:tabs>
          <w:tab w:val="num" w:pos="1440"/>
        </w:tabs>
        <w:ind w:left="1440" w:hanging="360"/>
      </w:pPr>
      <w:rPr>
        <w:rFonts w:ascii="Courier New" w:hAnsi="Courier New"/>
      </w:rPr>
    </w:lvl>
    <w:lvl w:ilvl="2" w:tplc="173822AA">
      <w:start w:val="1"/>
      <w:numFmt w:val="bullet"/>
      <w:lvlText w:val=""/>
      <w:lvlJc w:val="left"/>
      <w:pPr>
        <w:tabs>
          <w:tab w:val="num" w:pos="2160"/>
        </w:tabs>
        <w:ind w:left="2160" w:hanging="360"/>
      </w:pPr>
      <w:rPr>
        <w:rFonts w:ascii="Wingdings" w:hAnsi="Wingdings"/>
      </w:rPr>
    </w:lvl>
    <w:lvl w:ilvl="3" w:tplc="59A44F2E">
      <w:start w:val="1"/>
      <w:numFmt w:val="bullet"/>
      <w:lvlText w:val=""/>
      <w:lvlJc w:val="left"/>
      <w:pPr>
        <w:tabs>
          <w:tab w:val="num" w:pos="2880"/>
        </w:tabs>
        <w:ind w:left="2880" w:hanging="360"/>
      </w:pPr>
      <w:rPr>
        <w:rFonts w:ascii="Symbol" w:hAnsi="Symbol"/>
      </w:rPr>
    </w:lvl>
    <w:lvl w:ilvl="4" w:tplc="00447050">
      <w:start w:val="1"/>
      <w:numFmt w:val="bullet"/>
      <w:lvlText w:val="o"/>
      <w:lvlJc w:val="left"/>
      <w:pPr>
        <w:tabs>
          <w:tab w:val="num" w:pos="3600"/>
        </w:tabs>
        <w:ind w:left="3600" w:hanging="360"/>
      </w:pPr>
      <w:rPr>
        <w:rFonts w:ascii="Courier New" w:hAnsi="Courier New"/>
      </w:rPr>
    </w:lvl>
    <w:lvl w:ilvl="5" w:tplc="16A877A0">
      <w:start w:val="1"/>
      <w:numFmt w:val="bullet"/>
      <w:lvlText w:val=""/>
      <w:lvlJc w:val="left"/>
      <w:pPr>
        <w:tabs>
          <w:tab w:val="num" w:pos="4320"/>
        </w:tabs>
        <w:ind w:left="4320" w:hanging="360"/>
      </w:pPr>
      <w:rPr>
        <w:rFonts w:ascii="Wingdings" w:hAnsi="Wingdings"/>
      </w:rPr>
    </w:lvl>
    <w:lvl w:ilvl="6" w:tplc="9B64F58E">
      <w:start w:val="1"/>
      <w:numFmt w:val="bullet"/>
      <w:lvlText w:val=""/>
      <w:lvlJc w:val="left"/>
      <w:pPr>
        <w:tabs>
          <w:tab w:val="num" w:pos="5040"/>
        </w:tabs>
        <w:ind w:left="5040" w:hanging="360"/>
      </w:pPr>
      <w:rPr>
        <w:rFonts w:ascii="Symbol" w:hAnsi="Symbol"/>
      </w:rPr>
    </w:lvl>
    <w:lvl w:ilvl="7" w:tplc="F0F0E17C">
      <w:start w:val="1"/>
      <w:numFmt w:val="bullet"/>
      <w:lvlText w:val="o"/>
      <w:lvlJc w:val="left"/>
      <w:pPr>
        <w:tabs>
          <w:tab w:val="num" w:pos="5760"/>
        </w:tabs>
        <w:ind w:left="5760" w:hanging="360"/>
      </w:pPr>
      <w:rPr>
        <w:rFonts w:ascii="Courier New" w:hAnsi="Courier New"/>
      </w:rPr>
    </w:lvl>
    <w:lvl w:ilvl="8" w:tplc="0952F606">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A65821C0">
      <w:start w:val="1"/>
      <w:numFmt w:val="bullet"/>
      <w:lvlText w:val=""/>
      <w:lvlJc w:val="left"/>
      <w:pPr>
        <w:ind w:left="720" w:hanging="360"/>
      </w:pPr>
      <w:rPr>
        <w:rFonts w:ascii="Symbol" w:hAnsi="Symbol"/>
      </w:rPr>
    </w:lvl>
    <w:lvl w:ilvl="1" w:tplc="3B6ADD50">
      <w:start w:val="1"/>
      <w:numFmt w:val="bullet"/>
      <w:lvlText w:val="o"/>
      <w:lvlJc w:val="left"/>
      <w:pPr>
        <w:tabs>
          <w:tab w:val="num" w:pos="1440"/>
        </w:tabs>
        <w:ind w:left="1440" w:hanging="360"/>
      </w:pPr>
      <w:rPr>
        <w:rFonts w:ascii="Courier New" w:hAnsi="Courier New"/>
      </w:rPr>
    </w:lvl>
    <w:lvl w:ilvl="2" w:tplc="CEFE95A6">
      <w:start w:val="1"/>
      <w:numFmt w:val="bullet"/>
      <w:lvlText w:val=""/>
      <w:lvlJc w:val="left"/>
      <w:pPr>
        <w:tabs>
          <w:tab w:val="num" w:pos="2160"/>
        </w:tabs>
        <w:ind w:left="2160" w:hanging="360"/>
      </w:pPr>
      <w:rPr>
        <w:rFonts w:ascii="Wingdings" w:hAnsi="Wingdings"/>
      </w:rPr>
    </w:lvl>
    <w:lvl w:ilvl="3" w:tplc="AB16E500">
      <w:start w:val="1"/>
      <w:numFmt w:val="bullet"/>
      <w:lvlText w:val=""/>
      <w:lvlJc w:val="left"/>
      <w:pPr>
        <w:tabs>
          <w:tab w:val="num" w:pos="2880"/>
        </w:tabs>
        <w:ind w:left="2880" w:hanging="360"/>
      </w:pPr>
      <w:rPr>
        <w:rFonts w:ascii="Symbol" w:hAnsi="Symbol"/>
      </w:rPr>
    </w:lvl>
    <w:lvl w:ilvl="4" w:tplc="D250D186">
      <w:start w:val="1"/>
      <w:numFmt w:val="bullet"/>
      <w:lvlText w:val="o"/>
      <w:lvlJc w:val="left"/>
      <w:pPr>
        <w:tabs>
          <w:tab w:val="num" w:pos="3600"/>
        </w:tabs>
        <w:ind w:left="3600" w:hanging="360"/>
      </w:pPr>
      <w:rPr>
        <w:rFonts w:ascii="Courier New" w:hAnsi="Courier New"/>
      </w:rPr>
    </w:lvl>
    <w:lvl w:ilvl="5" w:tplc="BE846698">
      <w:start w:val="1"/>
      <w:numFmt w:val="bullet"/>
      <w:lvlText w:val=""/>
      <w:lvlJc w:val="left"/>
      <w:pPr>
        <w:tabs>
          <w:tab w:val="num" w:pos="4320"/>
        </w:tabs>
        <w:ind w:left="4320" w:hanging="360"/>
      </w:pPr>
      <w:rPr>
        <w:rFonts w:ascii="Wingdings" w:hAnsi="Wingdings"/>
      </w:rPr>
    </w:lvl>
    <w:lvl w:ilvl="6" w:tplc="32229FA2">
      <w:start w:val="1"/>
      <w:numFmt w:val="bullet"/>
      <w:lvlText w:val=""/>
      <w:lvlJc w:val="left"/>
      <w:pPr>
        <w:tabs>
          <w:tab w:val="num" w:pos="5040"/>
        </w:tabs>
        <w:ind w:left="5040" w:hanging="360"/>
      </w:pPr>
      <w:rPr>
        <w:rFonts w:ascii="Symbol" w:hAnsi="Symbol"/>
      </w:rPr>
    </w:lvl>
    <w:lvl w:ilvl="7" w:tplc="A86A6560">
      <w:start w:val="1"/>
      <w:numFmt w:val="bullet"/>
      <w:lvlText w:val="o"/>
      <w:lvlJc w:val="left"/>
      <w:pPr>
        <w:tabs>
          <w:tab w:val="num" w:pos="5760"/>
        </w:tabs>
        <w:ind w:left="5760" w:hanging="360"/>
      </w:pPr>
      <w:rPr>
        <w:rFonts w:ascii="Courier New" w:hAnsi="Courier New"/>
      </w:rPr>
    </w:lvl>
    <w:lvl w:ilvl="8" w:tplc="8F9843A2">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6334379E">
      <w:start w:val="1"/>
      <w:numFmt w:val="bullet"/>
      <w:lvlText w:val=""/>
      <w:lvlJc w:val="left"/>
      <w:pPr>
        <w:ind w:left="720" w:hanging="360"/>
      </w:pPr>
      <w:rPr>
        <w:rFonts w:ascii="Symbol" w:hAnsi="Symbol"/>
      </w:rPr>
    </w:lvl>
    <w:lvl w:ilvl="1" w:tplc="25C2069A">
      <w:start w:val="1"/>
      <w:numFmt w:val="bullet"/>
      <w:lvlText w:val="o"/>
      <w:lvlJc w:val="left"/>
      <w:pPr>
        <w:tabs>
          <w:tab w:val="num" w:pos="1440"/>
        </w:tabs>
        <w:ind w:left="1440" w:hanging="360"/>
      </w:pPr>
      <w:rPr>
        <w:rFonts w:ascii="Courier New" w:hAnsi="Courier New"/>
      </w:rPr>
    </w:lvl>
    <w:lvl w:ilvl="2" w:tplc="8788E998">
      <w:start w:val="1"/>
      <w:numFmt w:val="bullet"/>
      <w:lvlText w:val=""/>
      <w:lvlJc w:val="left"/>
      <w:pPr>
        <w:tabs>
          <w:tab w:val="num" w:pos="2160"/>
        </w:tabs>
        <w:ind w:left="2160" w:hanging="360"/>
      </w:pPr>
      <w:rPr>
        <w:rFonts w:ascii="Wingdings" w:hAnsi="Wingdings"/>
      </w:rPr>
    </w:lvl>
    <w:lvl w:ilvl="3" w:tplc="EC6C7DBA">
      <w:start w:val="1"/>
      <w:numFmt w:val="bullet"/>
      <w:lvlText w:val=""/>
      <w:lvlJc w:val="left"/>
      <w:pPr>
        <w:tabs>
          <w:tab w:val="num" w:pos="2880"/>
        </w:tabs>
        <w:ind w:left="2880" w:hanging="360"/>
      </w:pPr>
      <w:rPr>
        <w:rFonts w:ascii="Symbol" w:hAnsi="Symbol"/>
      </w:rPr>
    </w:lvl>
    <w:lvl w:ilvl="4" w:tplc="B5D67C08">
      <w:start w:val="1"/>
      <w:numFmt w:val="bullet"/>
      <w:lvlText w:val="o"/>
      <w:lvlJc w:val="left"/>
      <w:pPr>
        <w:tabs>
          <w:tab w:val="num" w:pos="3600"/>
        </w:tabs>
        <w:ind w:left="3600" w:hanging="360"/>
      </w:pPr>
      <w:rPr>
        <w:rFonts w:ascii="Courier New" w:hAnsi="Courier New"/>
      </w:rPr>
    </w:lvl>
    <w:lvl w:ilvl="5" w:tplc="C3263DE0">
      <w:start w:val="1"/>
      <w:numFmt w:val="bullet"/>
      <w:lvlText w:val=""/>
      <w:lvlJc w:val="left"/>
      <w:pPr>
        <w:tabs>
          <w:tab w:val="num" w:pos="4320"/>
        </w:tabs>
        <w:ind w:left="4320" w:hanging="360"/>
      </w:pPr>
      <w:rPr>
        <w:rFonts w:ascii="Wingdings" w:hAnsi="Wingdings"/>
      </w:rPr>
    </w:lvl>
    <w:lvl w:ilvl="6" w:tplc="0B7037BE">
      <w:start w:val="1"/>
      <w:numFmt w:val="bullet"/>
      <w:lvlText w:val=""/>
      <w:lvlJc w:val="left"/>
      <w:pPr>
        <w:tabs>
          <w:tab w:val="num" w:pos="5040"/>
        </w:tabs>
        <w:ind w:left="5040" w:hanging="360"/>
      </w:pPr>
      <w:rPr>
        <w:rFonts w:ascii="Symbol" w:hAnsi="Symbol"/>
      </w:rPr>
    </w:lvl>
    <w:lvl w:ilvl="7" w:tplc="DBEEDD94">
      <w:start w:val="1"/>
      <w:numFmt w:val="bullet"/>
      <w:lvlText w:val="o"/>
      <w:lvlJc w:val="left"/>
      <w:pPr>
        <w:tabs>
          <w:tab w:val="num" w:pos="5760"/>
        </w:tabs>
        <w:ind w:left="5760" w:hanging="360"/>
      </w:pPr>
      <w:rPr>
        <w:rFonts w:ascii="Courier New" w:hAnsi="Courier New"/>
      </w:rPr>
    </w:lvl>
    <w:lvl w:ilvl="8" w:tplc="19A2D14A">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1978981A">
      <w:start w:val="1"/>
      <w:numFmt w:val="bullet"/>
      <w:lvlText w:val=""/>
      <w:lvlJc w:val="left"/>
      <w:pPr>
        <w:ind w:left="720" w:hanging="360"/>
      </w:pPr>
      <w:rPr>
        <w:rFonts w:ascii="Symbol" w:hAnsi="Symbol"/>
      </w:rPr>
    </w:lvl>
    <w:lvl w:ilvl="1" w:tplc="970641FA">
      <w:start w:val="1"/>
      <w:numFmt w:val="bullet"/>
      <w:lvlText w:val="o"/>
      <w:lvlJc w:val="left"/>
      <w:pPr>
        <w:tabs>
          <w:tab w:val="num" w:pos="1440"/>
        </w:tabs>
        <w:ind w:left="1440" w:hanging="360"/>
      </w:pPr>
      <w:rPr>
        <w:rFonts w:ascii="Courier New" w:hAnsi="Courier New"/>
      </w:rPr>
    </w:lvl>
    <w:lvl w:ilvl="2" w:tplc="8DE2B436">
      <w:start w:val="1"/>
      <w:numFmt w:val="bullet"/>
      <w:lvlText w:val=""/>
      <w:lvlJc w:val="left"/>
      <w:pPr>
        <w:tabs>
          <w:tab w:val="num" w:pos="2160"/>
        </w:tabs>
        <w:ind w:left="2160" w:hanging="360"/>
      </w:pPr>
      <w:rPr>
        <w:rFonts w:ascii="Wingdings" w:hAnsi="Wingdings"/>
      </w:rPr>
    </w:lvl>
    <w:lvl w:ilvl="3" w:tplc="FD7413D6">
      <w:start w:val="1"/>
      <w:numFmt w:val="bullet"/>
      <w:lvlText w:val=""/>
      <w:lvlJc w:val="left"/>
      <w:pPr>
        <w:tabs>
          <w:tab w:val="num" w:pos="2880"/>
        </w:tabs>
        <w:ind w:left="2880" w:hanging="360"/>
      </w:pPr>
      <w:rPr>
        <w:rFonts w:ascii="Symbol" w:hAnsi="Symbol"/>
      </w:rPr>
    </w:lvl>
    <w:lvl w:ilvl="4" w:tplc="4CE2CBEA">
      <w:start w:val="1"/>
      <w:numFmt w:val="bullet"/>
      <w:lvlText w:val="o"/>
      <w:lvlJc w:val="left"/>
      <w:pPr>
        <w:tabs>
          <w:tab w:val="num" w:pos="3600"/>
        </w:tabs>
        <w:ind w:left="3600" w:hanging="360"/>
      </w:pPr>
      <w:rPr>
        <w:rFonts w:ascii="Courier New" w:hAnsi="Courier New"/>
      </w:rPr>
    </w:lvl>
    <w:lvl w:ilvl="5" w:tplc="55B2045E">
      <w:start w:val="1"/>
      <w:numFmt w:val="bullet"/>
      <w:lvlText w:val=""/>
      <w:lvlJc w:val="left"/>
      <w:pPr>
        <w:tabs>
          <w:tab w:val="num" w:pos="4320"/>
        </w:tabs>
        <w:ind w:left="4320" w:hanging="360"/>
      </w:pPr>
      <w:rPr>
        <w:rFonts w:ascii="Wingdings" w:hAnsi="Wingdings"/>
      </w:rPr>
    </w:lvl>
    <w:lvl w:ilvl="6" w:tplc="F59600D2">
      <w:start w:val="1"/>
      <w:numFmt w:val="bullet"/>
      <w:lvlText w:val=""/>
      <w:lvlJc w:val="left"/>
      <w:pPr>
        <w:tabs>
          <w:tab w:val="num" w:pos="5040"/>
        </w:tabs>
        <w:ind w:left="5040" w:hanging="360"/>
      </w:pPr>
      <w:rPr>
        <w:rFonts w:ascii="Symbol" w:hAnsi="Symbol"/>
      </w:rPr>
    </w:lvl>
    <w:lvl w:ilvl="7" w:tplc="D1B81322">
      <w:start w:val="1"/>
      <w:numFmt w:val="bullet"/>
      <w:lvlText w:val="o"/>
      <w:lvlJc w:val="left"/>
      <w:pPr>
        <w:tabs>
          <w:tab w:val="num" w:pos="5760"/>
        </w:tabs>
        <w:ind w:left="5760" w:hanging="360"/>
      </w:pPr>
      <w:rPr>
        <w:rFonts w:ascii="Courier New" w:hAnsi="Courier New"/>
      </w:rPr>
    </w:lvl>
    <w:lvl w:ilvl="8" w:tplc="7408B09C">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3682997C">
      <w:start w:val="1"/>
      <w:numFmt w:val="bullet"/>
      <w:lvlText w:val=""/>
      <w:lvlJc w:val="left"/>
      <w:pPr>
        <w:ind w:left="720" w:hanging="360"/>
      </w:pPr>
      <w:rPr>
        <w:rFonts w:ascii="Symbol" w:hAnsi="Symbol"/>
      </w:rPr>
    </w:lvl>
    <w:lvl w:ilvl="1" w:tplc="AFEEEA20">
      <w:start w:val="1"/>
      <w:numFmt w:val="bullet"/>
      <w:lvlText w:val="o"/>
      <w:lvlJc w:val="left"/>
      <w:pPr>
        <w:tabs>
          <w:tab w:val="num" w:pos="1440"/>
        </w:tabs>
        <w:ind w:left="1440" w:hanging="360"/>
      </w:pPr>
      <w:rPr>
        <w:rFonts w:ascii="Courier New" w:hAnsi="Courier New"/>
      </w:rPr>
    </w:lvl>
    <w:lvl w:ilvl="2" w:tplc="56B253E4">
      <w:start w:val="1"/>
      <w:numFmt w:val="bullet"/>
      <w:lvlText w:val=""/>
      <w:lvlJc w:val="left"/>
      <w:pPr>
        <w:tabs>
          <w:tab w:val="num" w:pos="2160"/>
        </w:tabs>
        <w:ind w:left="2160" w:hanging="360"/>
      </w:pPr>
      <w:rPr>
        <w:rFonts w:ascii="Wingdings" w:hAnsi="Wingdings"/>
      </w:rPr>
    </w:lvl>
    <w:lvl w:ilvl="3" w:tplc="DF984B4E">
      <w:start w:val="1"/>
      <w:numFmt w:val="bullet"/>
      <w:lvlText w:val=""/>
      <w:lvlJc w:val="left"/>
      <w:pPr>
        <w:tabs>
          <w:tab w:val="num" w:pos="2880"/>
        </w:tabs>
        <w:ind w:left="2880" w:hanging="360"/>
      </w:pPr>
      <w:rPr>
        <w:rFonts w:ascii="Symbol" w:hAnsi="Symbol"/>
      </w:rPr>
    </w:lvl>
    <w:lvl w:ilvl="4" w:tplc="44B42162">
      <w:start w:val="1"/>
      <w:numFmt w:val="bullet"/>
      <w:lvlText w:val="o"/>
      <w:lvlJc w:val="left"/>
      <w:pPr>
        <w:tabs>
          <w:tab w:val="num" w:pos="3600"/>
        </w:tabs>
        <w:ind w:left="3600" w:hanging="360"/>
      </w:pPr>
      <w:rPr>
        <w:rFonts w:ascii="Courier New" w:hAnsi="Courier New"/>
      </w:rPr>
    </w:lvl>
    <w:lvl w:ilvl="5" w:tplc="F8BC0CB8">
      <w:start w:val="1"/>
      <w:numFmt w:val="bullet"/>
      <w:lvlText w:val=""/>
      <w:lvlJc w:val="left"/>
      <w:pPr>
        <w:tabs>
          <w:tab w:val="num" w:pos="4320"/>
        </w:tabs>
        <w:ind w:left="4320" w:hanging="360"/>
      </w:pPr>
      <w:rPr>
        <w:rFonts w:ascii="Wingdings" w:hAnsi="Wingdings"/>
      </w:rPr>
    </w:lvl>
    <w:lvl w:ilvl="6" w:tplc="393C2B44">
      <w:start w:val="1"/>
      <w:numFmt w:val="bullet"/>
      <w:lvlText w:val=""/>
      <w:lvlJc w:val="left"/>
      <w:pPr>
        <w:tabs>
          <w:tab w:val="num" w:pos="5040"/>
        </w:tabs>
        <w:ind w:left="5040" w:hanging="360"/>
      </w:pPr>
      <w:rPr>
        <w:rFonts w:ascii="Symbol" w:hAnsi="Symbol"/>
      </w:rPr>
    </w:lvl>
    <w:lvl w:ilvl="7" w:tplc="3C46B3DE">
      <w:start w:val="1"/>
      <w:numFmt w:val="bullet"/>
      <w:lvlText w:val="o"/>
      <w:lvlJc w:val="left"/>
      <w:pPr>
        <w:tabs>
          <w:tab w:val="num" w:pos="5760"/>
        </w:tabs>
        <w:ind w:left="5760" w:hanging="360"/>
      </w:pPr>
      <w:rPr>
        <w:rFonts w:ascii="Courier New" w:hAnsi="Courier New"/>
      </w:rPr>
    </w:lvl>
    <w:lvl w:ilvl="8" w:tplc="F85A5ACE">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5A722F98">
      <w:start w:val="1"/>
      <w:numFmt w:val="bullet"/>
      <w:lvlText w:val=""/>
      <w:lvlJc w:val="left"/>
      <w:pPr>
        <w:ind w:left="720" w:hanging="360"/>
      </w:pPr>
      <w:rPr>
        <w:rFonts w:ascii="Symbol" w:hAnsi="Symbol"/>
      </w:rPr>
    </w:lvl>
    <w:lvl w:ilvl="1" w:tplc="5C68863A">
      <w:start w:val="1"/>
      <w:numFmt w:val="bullet"/>
      <w:lvlText w:val="o"/>
      <w:lvlJc w:val="left"/>
      <w:pPr>
        <w:tabs>
          <w:tab w:val="num" w:pos="1440"/>
        </w:tabs>
        <w:ind w:left="1440" w:hanging="360"/>
      </w:pPr>
      <w:rPr>
        <w:rFonts w:ascii="Courier New" w:hAnsi="Courier New"/>
      </w:rPr>
    </w:lvl>
    <w:lvl w:ilvl="2" w:tplc="CF3E28A6">
      <w:start w:val="1"/>
      <w:numFmt w:val="bullet"/>
      <w:lvlText w:val=""/>
      <w:lvlJc w:val="left"/>
      <w:pPr>
        <w:tabs>
          <w:tab w:val="num" w:pos="2160"/>
        </w:tabs>
        <w:ind w:left="2160" w:hanging="360"/>
      </w:pPr>
      <w:rPr>
        <w:rFonts w:ascii="Wingdings" w:hAnsi="Wingdings"/>
      </w:rPr>
    </w:lvl>
    <w:lvl w:ilvl="3" w:tplc="DA663D80">
      <w:start w:val="1"/>
      <w:numFmt w:val="bullet"/>
      <w:lvlText w:val=""/>
      <w:lvlJc w:val="left"/>
      <w:pPr>
        <w:tabs>
          <w:tab w:val="num" w:pos="2880"/>
        </w:tabs>
        <w:ind w:left="2880" w:hanging="360"/>
      </w:pPr>
      <w:rPr>
        <w:rFonts w:ascii="Symbol" w:hAnsi="Symbol"/>
      </w:rPr>
    </w:lvl>
    <w:lvl w:ilvl="4" w:tplc="AD424916">
      <w:start w:val="1"/>
      <w:numFmt w:val="bullet"/>
      <w:lvlText w:val="o"/>
      <w:lvlJc w:val="left"/>
      <w:pPr>
        <w:tabs>
          <w:tab w:val="num" w:pos="3600"/>
        </w:tabs>
        <w:ind w:left="3600" w:hanging="360"/>
      </w:pPr>
      <w:rPr>
        <w:rFonts w:ascii="Courier New" w:hAnsi="Courier New"/>
      </w:rPr>
    </w:lvl>
    <w:lvl w:ilvl="5" w:tplc="293C3E4A">
      <w:start w:val="1"/>
      <w:numFmt w:val="bullet"/>
      <w:lvlText w:val=""/>
      <w:lvlJc w:val="left"/>
      <w:pPr>
        <w:tabs>
          <w:tab w:val="num" w:pos="4320"/>
        </w:tabs>
        <w:ind w:left="4320" w:hanging="360"/>
      </w:pPr>
      <w:rPr>
        <w:rFonts w:ascii="Wingdings" w:hAnsi="Wingdings"/>
      </w:rPr>
    </w:lvl>
    <w:lvl w:ilvl="6" w:tplc="F35EEB24">
      <w:start w:val="1"/>
      <w:numFmt w:val="bullet"/>
      <w:lvlText w:val=""/>
      <w:lvlJc w:val="left"/>
      <w:pPr>
        <w:tabs>
          <w:tab w:val="num" w:pos="5040"/>
        </w:tabs>
        <w:ind w:left="5040" w:hanging="360"/>
      </w:pPr>
      <w:rPr>
        <w:rFonts w:ascii="Symbol" w:hAnsi="Symbol"/>
      </w:rPr>
    </w:lvl>
    <w:lvl w:ilvl="7" w:tplc="64707188">
      <w:start w:val="1"/>
      <w:numFmt w:val="bullet"/>
      <w:lvlText w:val="o"/>
      <w:lvlJc w:val="left"/>
      <w:pPr>
        <w:tabs>
          <w:tab w:val="num" w:pos="5760"/>
        </w:tabs>
        <w:ind w:left="5760" w:hanging="360"/>
      </w:pPr>
      <w:rPr>
        <w:rFonts w:ascii="Courier New" w:hAnsi="Courier New"/>
      </w:rPr>
    </w:lvl>
    <w:lvl w:ilvl="8" w:tplc="FD6E26C0">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A9580D4C">
      <w:start w:val="1"/>
      <w:numFmt w:val="bullet"/>
      <w:lvlText w:val=""/>
      <w:lvlJc w:val="left"/>
      <w:pPr>
        <w:ind w:left="720" w:hanging="360"/>
      </w:pPr>
      <w:rPr>
        <w:rFonts w:ascii="Symbol" w:hAnsi="Symbol"/>
      </w:rPr>
    </w:lvl>
    <w:lvl w:ilvl="1" w:tplc="9D6E019E">
      <w:start w:val="1"/>
      <w:numFmt w:val="bullet"/>
      <w:lvlText w:val="o"/>
      <w:lvlJc w:val="left"/>
      <w:pPr>
        <w:tabs>
          <w:tab w:val="num" w:pos="1440"/>
        </w:tabs>
        <w:ind w:left="1440" w:hanging="360"/>
      </w:pPr>
      <w:rPr>
        <w:rFonts w:ascii="Courier New" w:hAnsi="Courier New"/>
      </w:rPr>
    </w:lvl>
    <w:lvl w:ilvl="2" w:tplc="656EC832">
      <w:start w:val="1"/>
      <w:numFmt w:val="bullet"/>
      <w:lvlText w:val=""/>
      <w:lvlJc w:val="left"/>
      <w:pPr>
        <w:tabs>
          <w:tab w:val="num" w:pos="2160"/>
        </w:tabs>
        <w:ind w:left="2160" w:hanging="360"/>
      </w:pPr>
      <w:rPr>
        <w:rFonts w:ascii="Wingdings" w:hAnsi="Wingdings"/>
      </w:rPr>
    </w:lvl>
    <w:lvl w:ilvl="3" w:tplc="B70265F0">
      <w:start w:val="1"/>
      <w:numFmt w:val="bullet"/>
      <w:lvlText w:val=""/>
      <w:lvlJc w:val="left"/>
      <w:pPr>
        <w:tabs>
          <w:tab w:val="num" w:pos="2880"/>
        </w:tabs>
        <w:ind w:left="2880" w:hanging="360"/>
      </w:pPr>
      <w:rPr>
        <w:rFonts w:ascii="Symbol" w:hAnsi="Symbol"/>
      </w:rPr>
    </w:lvl>
    <w:lvl w:ilvl="4" w:tplc="066224C2">
      <w:start w:val="1"/>
      <w:numFmt w:val="bullet"/>
      <w:lvlText w:val="o"/>
      <w:lvlJc w:val="left"/>
      <w:pPr>
        <w:tabs>
          <w:tab w:val="num" w:pos="3600"/>
        </w:tabs>
        <w:ind w:left="3600" w:hanging="360"/>
      </w:pPr>
      <w:rPr>
        <w:rFonts w:ascii="Courier New" w:hAnsi="Courier New"/>
      </w:rPr>
    </w:lvl>
    <w:lvl w:ilvl="5" w:tplc="90105D98">
      <w:start w:val="1"/>
      <w:numFmt w:val="bullet"/>
      <w:lvlText w:val=""/>
      <w:lvlJc w:val="left"/>
      <w:pPr>
        <w:tabs>
          <w:tab w:val="num" w:pos="4320"/>
        </w:tabs>
        <w:ind w:left="4320" w:hanging="360"/>
      </w:pPr>
      <w:rPr>
        <w:rFonts w:ascii="Wingdings" w:hAnsi="Wingdings"/>
      </w:rPr>
    </w:lvl>
    <w:lvl w:ilvl="6" w:tplc="067ACFD8">
      <w:start w:val="1"/>
      <w:numFmt w:val="bullet"/>
      <w:lvlText w:val=""/>
      <w:lvlJc w:val="left"/>
      <w:pPr>
        <w:tabs>
          <w:tab w:val="num" w:pos="5040"/>
        </w:tabs>
        <w:ind w:left="5040" w:hanging="360"/>
      </w:pPr>
      <w:rPr>
        <w:rFonts w:ascii="Symbol" w:hAnsi="Symbol"/>
      </w:rPr>
    </w:lvl>
    <w:lvl w:ilvl="7" w:tplc="064857A2">
      <w:start w:val="1"/>
      <w:numFmt w:val="bullet"/>
      <w:lvlText w:val="o"/>
      <w:lvlJc w:val="left"/>
      <w:pPr>
        <w:tabs>
          <w:tab w:val="num" w:pos="5760"/>
        </w:tabs>
        <w:ind w:left="5760" w:hanging="360"/>
      </w:pPr>
      <w:rPr>
        <w:rFonts w:ascii="Courier New" w:hAnsi="Courier New"/>
      </w:rPr>
    </w:lvl>
    <w:lvl w:ilvl="8" w:tplc="57D27D8C">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700C0BAA">
      <w:start w:val="1"/>
      <w:numFmt w:val="bullet"/>
      <w:lvlText w:val=""/>
      <w:lvlJc w:val="left"/>
      <w:pPr>
        <w:ind w:left="720" w:hanging="360"/>
      </w:pPr>
      <w:rPr>
        <w:rFonts w:ascii="Symbol" w:hAnsi="Symbol"/>
      </w:rPr>
    </w:lvl>
    <w:lvl w:ilvl="1" w:tplc="D722DFC4">
      <w:start w:val="1"/>
      <w:numFmt w:val="bullet"/>
      <w:lvlText w:val="o"/>
      <w:lvlJc w:val="left"/>
      <w:pPr>
        <w:tabs>
          <w:tab w:val="num" w:pos="1440"/>
        </w:tabs>
        <w:ind w:left="1440" w:hanging="360"/>
      </w:pPr>
      <w:rPr>
        <w:rFonts w:ascii="Courier New" w:hAnsi="Courier New"/>
      </w:rPr>
    </w:lvl>
    <w:lvl w:ilvl="2" w:tplc="FD98751E">
      <w:start w:val="1"/>
      <w:numFmt w:val="bullet"/>
      <w:lvlText w:val=""/>
      <w:lvlJc w:val="left"/>
      <w:pPr>
        <w:tabs>
          <w:tab w:val="num" w:pos="2160"/>
        </w:tabs>
        <w:ind w:left="2160" w:hanging="360"/>
      </w:pPr>
      <w:rPr>
        <w:rFonts w:ascii="Wingdings" w:hAnsi="Wingdings"/>
      </w:rPr>
    </w:lvl>
    <w:lvl w:ilvl="3" w:tplc="9F368418">
      <w:start w:val="1"/>
      <w:numFmt w:val="bullet"/>
      <w:lvlText w:val=""/>
      <w:lvlJc w:val="left"/>
      <w:pPr>
        <w:tabs>
          <w:tab w:val="num" w:pos="2880"/>
        </w:tabs>
        <w:ind w:left="2880" w:hanging="360"/>
      </w:pPr>
      <w:rPr>
        <w:rFonts w:ascii="Symbol" w:hAnsi="Symbol"/>
      </w:rPr>
    </w:lvl>
    <w:lvl w:ilvl="4" w:tplc="EC202236">
      <w:start w:val="1"/>
      <w:numFmt w:val="bullet"/>
      <w:lvlText w:val="o"/>
      <w:lvlJc w:val="left"/>
      <w:pPr>
        <w:tabs>
          <w:tab w:val="num" w:pos="3600"/>
        </w:tabs>
        <w:ind w:left="3600" w:hanging="360"/>
      </w:pPr>
      <w:rPr>
        <w:rFonts w:ascii="Courier New" w:hAnsi="Courier New"/>
      </w:rPr>
    </w:lvl>
    <w:lvl w:ilvl="5" w:tplc="BC0EFD44">
      <w:start w:val="1"/>
      <w:numFmt w:val="bullet"/>
      <w:lvlText w:val=""/>
      <w:lvlJc w:val="left"/>
      <w:pPr>
        <w:tabs>
          <w:tab w:val="num" w:pos="4320"/>
        </w:tabs>
        <w:ind w:left="4320" w:hanging="360"/>
      </w:pPr>
      <w:rPr>
        <w:rFonts w:ascii="Wingdings" w:hAnsi="Wingdings"/>
      </w:rPr>
    </w:lvl>
    <w:lvl w:ilvl="6" w:tplc="CDAA899E">
      <w:start w:val="1"/>
      <w:numFmt w:val="bullet"/>
      <w:lvlText w:val=""/>
      <w:lvlJc w:val="left"/>
      <w:pPr>
        <w:tabs>
          <w:tab w:val="num" w:pos="5040"/>
        </w:tabs>
        <w:ind w:left="5040" w:hanging="360"/>
      </w:pPr>
      <w:rPr>
        <w:rFonts w:ascii="Symbol" w:hAnsi="Symbol"/>
      </w:rPr>
    </w:lvl>
    <w:lvl w:ilvl="7" w:tplc="140C9286">
      <w:start w:val="1"/>
      <w:numFmt w:val="bullet"/>
      <w:lvlText w:val="o"/>
      <w:lvlJc w:val="left"/>
      <w:pPr>
        <w:tabs>
          <w:tab w:val="num" w:pos="5760"/>
        </w:tabs>
        <w:ind w:left="5760" w:hanging="360"/>
      </w:pPr>
      <w:rPr>
        <w:rFonts w:ascii="Courier New" w:hAnsi="Courier New"/>
      </w:rPr>
    </w:lvl>
    <w:lvl w:ilvl="8" w:tplc="8C6A46C4">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34F05C82">
      <w:start w:val="1"/>
      <w:numFmt w:val="bullet"/>
      <w:lvlText w:val=""/>
      <w:lvlJc w:val="left"/>
      <w:pPr>
        <w:ind w:left="720" w:hanging="360"/>
      </w:pPr>
      <w:rPr>
        <w:rFonts w:ascii="Symbol" w:hAnsi="Symbol"/>
      </w:rPr>
    </w:lvl>
    <w:lvl w:ilvl="1" w:tplc="50228B7C">
      <w:start w:val="1"/>
      <w:numFmt w:val="bullet"/>
      <w:lvlText w:val="o"/>
      <w:lvlJc w:val="left"/>
      <w:pPr>
        <w:tabs>
          <w:tab w:val="num" w:pos="1440"/>
        </w:tabs>
        <w:ind w:left="1440" w:hanging="360"/>
      </w:pPr>
      <w:rPr>
        <w:rFonts w:ascii="Courier New" w:hAnsi="Courier New"/>
      </w:rPr>
    </w:lvl>
    <w:lvl w:ilvl="2" w:tplc="9CCA69FA">
      <w:start w:val="1"/>
      <w:numFmt w:val="bullet"/>
      <w:lvlText w:val=""/>
      <w:lvlJc w:val="left"/>
      <w:pPr>
        <w:tabs>
          <w:tab w:val="num" w:pos="2160"/>
        </w:tabs>
        <w:ind w:left="2160" w:hanging="360"/>
      </w:pPr>
      <w:rPr>
        <w:rFonts w:ascii="Wingdings" w:hAnsi="Wingdings"/>
      </w:rPr>
    </w:lvl>
    <w:lvl w:ilvl="3" w:tplc="18026818">
      <w:start w:val="1"/>
      <w:numFmt w:val="bullet"/>
      <w:lvlText w:val=""/>
      <w:lvlJc w:val="left"/>
      <w:pPr>
        <w:tabs>
          <w:tab w:val="num" w:pos="2880"/>
        </w:tabs>
        <w:ind w:left="2880" w:hanging="360"/>
      </w:pPr>
      <w:rPr>
        <w:rFonts w:ascii="Symbol" w:hAnsi="Symbol"/>
      </w:rPr>
    </w:lvl>
    <w:lvl w:ilvl="4" w:tplc="D5629660">
      <w:start w:val="1"/>
      <w:numFmt w:val="bullet"/>
      <w:lvlText w:val="o"/>
      <w:lvlJc w:val="left"/>
      <w:pPr>
        <w:tabs>
          <w:tab w:val="num" w:pos="3600"/>
        </w:tabs>
        <w:ind w:left="3600" w:hanging="360"/>
      </w:pPr>
      <w:rPr>
        <w:rFonts w:ascii="Courier New" w:hAnsi="Courier New"/>
      </w:rPr>
    </w:lvl>
    <w:lvl w:ilvl="5" w:tplc="5DF05B44">
      <w:start w:val="1"/>
      <w:numFmt w:val="bullet"/>
      <w:lvlText w:val=""/>
      <w:lvlJc w:val="left"/>
      <w:pPr>
        <w:tabs>
          <w:tab w:val="num" w:pos="4320"/>
        </w:tabs>
        <w:ind w:left="4320" w:hanging="360"/>
      </w:pPr>
      <w:rPr>
        <w:rFonts w:ascii="Wingdings" w:hAnsi="Wingdings"/>
      </w:rPr>
    </w:lvl>
    <w:lvl w:ilvl="6" w:tplc="AF668B30">
      <w:start w:val="1"/>
      <w:numFmt w:val="bullet"/>
      <w:lvlText w:val=""/>
      <w:lvlJc w:val="left"/>
      <w:pPr>
        <w:tabs>
          <w:tab w:val="num" w:pos="5040"/>
        </w:tabs>
        <w:ind w:left="5040" w:hanging="360"/>
      </w:pPr>
      <w:rPr>
        <w:rFonts w:ascii="Symbol" w:hAnsi="Symbol"/>
      </w:rPr>
    </w:lvl>
    <w:lvl w:ilvl="7" w:tplc="44B8C00C">
      <w:start w:val="1"/>
      <w:numFmt w:val="bullet"/>
      <w:lvlText w:val="o"/>
      <w:lvlJc w:val="left"/>
      <w:pPr>
        <w:tabs>
          <w:tab w:val="num" w:pos="5760"/>
        </w:tabs>
        <w:ind w:left="5760" w:hanging="360"/>
      </w:pPr>
      <w:rPr>
        <w:rFonts w:ascii="Courier New" w:hAnsi="Courier New"/>
      </w:rPr>
    </w:lvl>
    <w:lvl w:ilvl="8" w:tplc="2A64BD6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CDE044E">
      <w:start w:val="1"/>
      <w:numFmt w:val="bullet"/>
      <w:lvlText w:val=""/>
      <w:lvlJc w:val="left"/>
      <w:pPr>
        <w:ind w:left="720" w:hanging="360"/>
      </w:pPr>
      <w:rPr>
        <w:rFonts w:ascii="Symbol" w:hAnsi="Symbol"/>
      </w:rPr>
    </w:lvl>
    <w:lvl w:ilvl="1" w:tplc="8A5EA174">
      <w:start w:val="1"/>
      <w:numFmt w:val="bullet"/>
      <w:lvlText w:val="o"/>
      <w:lvlJc w:val="left"/>
      <w:pPr>
        <w:tabs>
          <w:tab w:val="num" w:pos="1440"/>
        </w:tabs>
        <w:ind w:left="1440" w:hanging="360"/>
      </w:pPr>
      <w:rPr>
        <w:rFonts w:ascii="Courier New" w:hAnsi="Courier New"/>
      </w:rPr>
    </w:lvl>
    <w:lvl w:ilvl="2" w:tplc="7D2A45C6">
      <w:start w:val="1"/>
      <w:numFmt w:val="bullet"/>
      <w:lvlText w:val=""/>
      <w:lvlJc w:val="left"/>
      <w:pPr>
        <w:tabs>
          <w:tab w:val="num" w:pos="2160"/>
        </w:tabs>
        <w:ind w:left="2160" w:hanging="360"/>
      </w:pPr>
      <w:rPr>
        <w:rFonts w:ascii="Wingdings" w:hAnsi="Wingdings"/>
      </w:rPr>
    </w:lvl>
    <w:lvl w:ilvl="3" w:tplc="2258EA70">
      <w:start w:val="1"/>
      <w:numFmt w:val="bullet"/>
      <w:lvlText w:val=""/>
      <w:lvlJc w:val="left"/>
      <w:pPr>
        <w:tabs>
          <w:tab w:val="num" w:pos="2880"/>
        </w:tabs>
        <w:ind w:left="2880" w:hanging="360"/>
      </w:pPr>
      <w:rPr>
        <w:rFonts w:ascii="Symbol" w:hAnsi="Symbol"/>
      </w:rPr>
    </w:lvl>
    <w:lvl w:ilvl="4" w:tplc="4FF830A8">
      <w:start w:val="1"/>
      <w:numFmt w:val="bullet"/>
      <w:lvlText w:val="o"/>
      <w:lvlJc w:val="left"/>
      <w:pPr>
        <w:tabs>
          <w:tab w:val="num" w:pos="3600"/>
        </w:tabs>
        <w:ind w:left="3600" w:hanging="360"/>
      </w:pPr>
      <w:rPr>
        <w:rFonts w:ascii="Courier New" w:hAnsi="Courier New"/>
      </w:rPr>
    </w:lvl>
    <w:lvl w:ilvl="5" w:tplc="0BBCA376">
      <w:start w:val="1"/>
      <w:numFmt w:val="bullet"/>
      <w:lvlText w:val=""/>
      <w:lvlJc w:val="left"/>
      <w:pPr>
        <w:tabs>
          <w:tab w:val="num" w:pos="4320"/>
        </w:tabs>
        <w:ind w:left="4320" w:hanging="360"/>
      </w:pPr>
      <w:rPr>
        <w:rFonts w:ascii="Wingdings" w:hAnsi="Wingdings"/>
      </w:rPr>
    </w:lvl>
    <w:lvl w:ilvl="6" w:tplc="7564E04A">
      <w:start w:val="1"/>
      <w:numFmt w:val="bullet"/>
      <w:lvlText w:val=""/>
      <w:lvlJc w:val="left"/>
      <w:pPr>
        <w:tabs>
          <w:tab w:val="num" w:pos="5040"/>
        </w:tabs>
        <w:ind w:left="5040" w:hanging="360"/>
      </w:pPr>
      <w:rPr>
        <w:rFonts w:ascii="Symbol" w:hAnsi="Symbol"/>
      </w:rPr>
    </w:lvl>
    <w:lvl w:ilvl="7" w:tplc="1F02D002">
      <w:start w:val="1"/>
      <w:numFmt w:val="bullet"/>
      <w:lvlText w:val="o"/>
      <w:lvlJc w:val="left"/>
      <w:pPr>
        <w:tabs>
          <w:tab w:val="num" w:pos="5760"/>
        </w:tabs>
        <w:ind w:left="5760" w:hanging="360"/>
      </w:pPr>
      <w:rPr>
        <w:rFonts w:ascii="Courier New" w:hAnsi="Courier New"/>
      </w:rPr>
    </w:lvl>
    <w:lvl w:ilvl="8" w:tplc="5496675A">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DCC2A484">
      <w:start w:val="1"/>
      <w:numFmt w:val="bullet"/>
      <w:lvlText w:val=""/>
      <w:lvlJc w:val="left"/>
      <w:pPr>
        <w:ind w:left="720" w:hanging="360"/>
      </w:pPr>
      <w:rPr>
        <w:rFonts w:ascii="Symbol" w:hAnsi="Symbol"/>
      </w:rPr>
    </w:lvl>
    <w:lvl w:ilvl="1" w:tplc="FBD6E3FA">
      <w:start w:val="1"/>
      <w:numFmt w:val="bullet"/>
      <w:lvlText w:val="o"/>
      <w:lvlJc w:val="left"/>
      <w:pPr>
        <w:tabs>
          <w:tab w:val="num" w:pos="1440"/>
        </w:tabs>
        <w:ind w:left="1440" w:hanging="360"/>
      </w:pPr>
      <w:rPr>
        <w:rFonts w:ascii="Courier New" w:hAnsi="Courier New"/>
      </w:rPr>
    </w:lvl>
    <w:lvl w:ilvl="2" w:tplc="6B5C2792">
      <w:start w:val="1"/>
      <w:numFmt w:val="bullet"/>
      <w:lvlText w:val=""/>
      <w:lvlJc w:val="left"/>
      <w:pPr>
        <w:tabs>
          <w:tab w:val="num" w:pos="2160"/>
        </w:tabs>
        <w:ind w:left="2160" w:hanging="360"/>
      </w:pPr>
      <w:rPr>
        <w:rFonts w:ascii="Wingdings" w:hAnsi="Wingdings"/>
      </w:rPr>
    </w:lvl>
    <w:lvl w:ilvl="3" w:tplc="8C74B820">
      <w:start w:val="1"/>
      <w:numFmt w:val="bullet"/>
      <w:lvlText w:val=""/>
      <w:lvlJc w:val="left"/>
      <w:pPr>
        <w:tabs>
          <w:tab w:val="num" w:pos="2880"/>
        </w:tabs>
        <w:ind w:left="2880" w:hanging="360"/>
      </w:pPr>
      <w:rPr>
        <w:rFonts w:ascii="Symbol" w:hAnsi="Symbol"/>
      </w:rPr>
    </w:lvl>
    <w:lvl w:ilvl="4" w:tplc="29C49824">
      <w:start w:val="1"/>
      <w:numFmt w:val="bullet"/>
      <w:lvlText w:val="o"/>
      <w:lvlJc w:val="left"/>
      <w:pPr>
        <w:tabs>
          <w:tab w:val="num" w:pos="3600"/>
        </w:tabs>
        <w:ind w:left="3600" w:hanging="360"/>
      </w:pPr>
      <w:rPr>
        <w:rFonts w:ascii="Courier New" w:hAnsi="Courier New"/>
      </w:rPr>
    </w:lvl>
    <w:lvl w:ilvl="5" w:tplc="45D6A24A">
      <w:start w:val="1"/>
      <w:numFmt w:val="bullet"/>
      <w:lvlText w:val=""/>
      <w:lvlJc w:val="left"/>
      <w:pPr>
        <w:tabs>
          <w:tab w:val="num" w:pos="4320"/>
        </w:tabs>
        <w:ind w:left="4320" w:hanging="360"/>
      </w:pPr>
      <w:rPr>
        <w:rFonts w:ascii="Wingdings" w:hAnsi="Wingdings"/>
      </w:rPr>
    </w:lvl>
    <w:lvl w:ilvl="6" w:tplc="90B88484">
      <w:start w:val="1"/>
      <w:numFmt w:val="bullet"/>
      <w:lvlText w:val=""/>
      <w:lvlJc w:val="left"/>
      <w:pPr>
        <w:tabs>
          <w:tab w:val="num" w:pos="5040"/>
        </w:tabs>
        <w:ind w:left="5040" w:hanging="360"/>
      </w:pPr>
      <w:rPr>
        <w:rFonts w:ascii="Symbol" w:hAnsi="Symbol"/>
      </w:rPr>
    </w:lvl>
    <w:lvl w:ilvl="7" w:tplc="61160308">
      <w:start w:val="1"/>
      <w:numFmt w:val="bullet"/>
      <w:lvlText w:val="o"/>
      <w:lvlJc w:val="left"/>
      <w:pPr>
        <w:tabs>
          <w:tab w:val="num" w:pos="5760"/>
        </w:tabs>
        <w:ind w:left="5760" w:hanging="360"/>
      </w:pPr>
      <w:rPr>
        <w:rFonts w:ascii="Courier New" w:hAnsi="Courier New"/>
      </w:rPr>
    </w:lvl>
    <w:lvl w:ilvl="8" w:tplc="C24A42FE">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8D24218C">
      <w:start w:val="1"/>
      <w:numFmt w:val="bullet"/>
      <w:lvlText w:val=""/>
      <w:lvlJc w:val="left"/>
      <w:pPr>
        <w:ind w:left="720" w:hanging="360"/>
      </w:pPr>
      <w:rPr>
        <w:rFonts w:ascii="Symbol" w:hAnsi="Symbol"/>
      </w:rPr>
    </w:lvl>
    <w:lvl w:ilvl="1" w:tplc="5EA691A0">
      <w:start w:val="1"/>
      <w:numFmt w:val="bullet"/>
      <w:lvlText w:val="o"/>
      <w:lvlJc w:val="left"/>
      <w:pPr>
        <w:tabs>
          <w:tab w:val="num" w:pos="1440"/>
        </w:tabs>
        <w:ind w:left="1440" w:hanging="360"/>
      </w:pPr>
      <w:rPr>
        <w:rFonts w:ascii="Courier New" w:hAnsi="Courier New"/>
      </w:rPr>
    </w:lvl>
    <w:lvl w:ilvl="2" w:tplc="53985794">
      <w:start w:val="1"/>
      <w:numFmt w:val="bullet"/>
      <w:lvlText w:val=""/>
      <w:lvlJc w:val="left"/>
      <w:pPr>
        <w:tabs>
          <w:tab w:val="num" w:pos="2160"/>
        </w:tabs>
        <w:ind w:left="2160" w:hanging="360"/>
      </w:pPr>
      <w:rPr>
        <w:rFonts w:ascii="Wingdings" w:hAnsi="Wingdings"/>
      </w:rPr>
    </w:lvl>
    <w:lvl w:ilvl="3" w:tplc="444687D8">
      <w:start w:val="1"/>
      <w:numFmt w:val="bullet"/>
      <w:lvlText w:val=""/>
      <w:lvlJc w:val="left"/>
      <w:pPr>
        <w:tabs>
          <w:tab w:val="num" w:pos="2880"/>
        </w:tabs>
        <w:ind w:left="2880" w:hanging="360"/>
      </w:pPr>
      <w:rPr>
        <w:rFonts w:ascii="Symbol" w:hAnsi="Symbol"/>
      </w:rPr>
    </w:lvl>
    <w:lvl w:ilvl="4" w:tplc="E41CC0F0">
      <w:start w:val="1"/>
      <w:numFmt w:val="bullet"/>
      <w:lvlText w:val="o"/>
      <w:lvlJc w:val="left"/>
      <w:pPr>
        <w:tabs>
          <w:tab w:val="num" w:pos="3600"/>
        </w:tabs>
        <w:ind w:left="3600" w:hanging="360"/>
      </w:pPr>
      <w:rPr>
        <w:rFonts w:ascii="Courier New" w:hAnsi="Courier New"/>
      </w:rPr>
    </w:lvl>
    <w:lvl w:ilvl="5" w:tplc="37D2F124">
      <w:start w:val="1"/>
      <w:numFmt w:val="bullet"/>
      <w:lvlText w:val=""/>
      <w:lvlJc w:val="left"/>
      <w:pPr>
        <w:tabs>
          <w:tab w:val="num" w:pos="4320"/>
        </w:tabs>
        <w:ind w:left="4320" w:hanging="360"/>
      </w:pPr>
      <w:rPr>
        <w:rFonts w:ascii="Wingdings" w:hAnsi="Wingdings"/>
      </w:rPr>
    </w:lvl>
    <w:lvl w:ilvl="6" w:tplc="7528FFAC">
      <w:start w:val="1"/>
      <w:numFmt w:val="bullet"/>
      <w:lvlText w:val=""/>
      <w:lvlJc w:val="left"/>
      <w:pPr>
        <w:tabs>
          <w:tab w:val="num" w:pos="5040"/>
        </w:tabs>
        <w:ind w:left="5040" w:hanging="360"/>
      </w:pPr>
      <w:rPr>
        <w:rFonts w:ascii="Symbol" w:hAnsi="Symbol"/>
      </w:rPr>
    </w:lvl>
    <w:lvl w:ilvl="7" w:tplc="10083ED0">
      <w:start w:val="1"/>
      <w:numFmt w:val="bullet"/>
      <w:lvlText w:val="o"/>
      <w:lvlJc w:val="left"/>
      <w:pPr>
        <w:tabs>
          <w:tab w:val="num" w:pos="5760"/>
        </w:tabs>
        <w:ind w:left="5760" w:hanging="360"/>
      </w:pPr>
      <w:rPr>
        <w:rFonts w:ascii="Courier New" w:hAnsi="Courier New"/>
      </w:rPr>
    </w:lvl>
    <w:lvl w:ilvl="8" w:tplc="3C90AC8A">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multilevel"/>
    <w:tmpl w:val="000002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6" w15:restartNumberingAfterBreak="0">
    <w:nsid w:val="00000205"/>
    <w:multiLevelType w:val="multilevel"/>
    <w:tmpl w:val="0000020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7" w15:restartNumberingAfterBreak="0">
    <w:nsid w:val="00000206"/>
    <w:multiLevelType w:val="hybridMultilevel"/>
    <w:tmpl w:val="00000206"/>
    <w:lvl w:ilvl="0" w:tplc="78ACFEA8">
      <w:start w:val="1"/>
      <w:numFmt w:val="bullet"/>
      <w:lvlText w:val=""/>
      <w:lvlJc w:val="left"/>
      <w:pPr>
        <w:ind w:left="720" w:hanging="360"/>
      </w:pPr>
      <w:rPr>
        <w:rFonts w:ascii="Symbol" w:hAnsi="Symbol"/>
      </w:rPr>
    </w:lvl>
    <w:lvl w:ilvl="1" w:tplc="1FB830E8">
      <w:start w:val="1"/>
      <w:numFmt w:val="bullet"/>
      <w:lvlText w:val="o"/>
      <w:lvlJc w:val="left"/>
      <w:pPr>
        <w:tabs>
          <w:tab w:val="num" w:pos="1440"/>
        </w:tabs>
        <w:ind w:left="1440" w:hanging="360"/>
      </w:pPr>
      <w:rPr>
        <w:rFonts w:ascii="Courier New" w:hAnsi="Courier New"/>
      </w:rPr>
    </w:lvl>
    <w:lvl w:ilvl="2" w:tplc="88F82764">
      <w:start w:val="1"/>
      <w:numFmt w:val="bullet"/>
      <w:lvlText w:val=""/>
      <w:lvlJc w:val="left"/>
      <w:pPr>
        <w:tabs>
          <w:tab w:val="num" w:pos="2160"/>
        </w:tabs>
        <w:ind w:left="2160" w:hanging="360"/>
      </w:pPr>
      <w:rPr>
        <w:rFonts w:ascii="Wingdings" w:hAnsi="Wingdings"/>
      </w:rPr>
    </w:lvl>
    <w:lvl w:ilvl="3" w:tplc="9CB2C370">
      <w:start w:val="1"/>
      <w:numFmt w:val="bullet"/>
      <w:lvlText w:val=""/>
      <w:lvlJc w:val="left"/>
      <w:pPr>
        <w:tabs>
          <w:tab w:val="num" w:pos="2880"/>
        </w:tabs>
        <w:ind w:left="2880" w:hanging="360"/>
      </w:pPr>
      <w:rPr>
        <w:rFonts w:ascii="Symbol" w:hAnsi="Symbol"/>
      </w:rPr>
    </w:lvl>
    <w:lvl w:ilvl="4" w:tplc="57A826DE">
      <w:start w:val="1"/>
      <w:numFmt w:val="bullet"/>
      <w:lvlText w:val="o"/>
      <w:lvlJc w:val="left"/>
      <w:pPr>
        <w:tabs>
          <w:tab w:val="num" w:pos="3600"/>
        </w:tabs>
        <w:ind w:left="3600" w:hanging="360"/>
      </w:pPr>
      <w:rPr>
        <w:rFonts w:ascii="Courier New" w:hAnsi="Courier New"/>
      </w:rPr>
    </w:lvl>
    <w:lvl w:ilvl="5" w:tplc="76E21772">
      <w:start w:val="1"/>
      <w:numFmt w:val="bullet"/>
      <w:lvlText w:val=""/>
      <w:lvlJc w:val="left"/>
      <w:pPr>
        <w:tabs>
          <w:tab w:val="num" w:pos="4320"/>
        </w:tabs>
        <w:ind w:left="4320" w:hanging="360"/>
      </w:pPr>
      <w:rPr>
        <w:rFonts w:ascii="Wingdings" w:hAnsi="Wingdings"/>
      </w:rPr>
    </w:lvl>
    <w:lvl w:ilvl="6" w:tplc="D832ACCE">
      <w:start w:val="1"/>
      <w:numFmt w:val="bullet"/>
      <w:lvlText w:val=""/>
      <w:lvlJc w:val="left"/>
      <w:pPr>
        <w:tabs>
          <w:tab w:val="num" w:pos="5040"/>
        </w:tabs>
        <w:ind w:left="5040" w:hanging="360"/>
      </w:pPr>
      <w:rPr>
        <w:rFonts w:ascii="Symbol" w:hAnsi="Symbol"/>
      </w:rPr>
    </w:lvl>
    <w:lvl w:ilvl="7" w:tplc="C9DC9558">
      <w:start w:val="1"/>
      <w:numFmt w:val="bullet"/>
      <w:lvlText w:val="o"/>
      <w:lvlJc w:val="left"/>
      <w:pPr>
        <w:tabs>
          <w:tab w:val="num" w:pos="5760"/>
        </w:tabs>
        <w:ind w:left="5760" w:hanging="360"/>
      </w:pPr>
      <w:rPr>
        <w:rFonts w:ascii="Courier New" w:hAnsi="Courier New"/>
      </w:rPr>
    </w:lvl>
    <w:lvl w:ilvl="8" w:tplc="D78EE768">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55C85838">
      <w:start w:val="1"/>
      <w:numFmt w:val="bullet"/>
      <w:lvlText w:val=""/>
      <w:lvlJc w:val="left"/>
      <w:pPr>
        <w:ind w:left="720" w:hanging="360"/>
      </w:pPr>
      <w:rPr>
        <w:rFonts w:ascii="Symbol" w:hAnsi="Symbol"/>
      </w:rPr>
    </w:lvl>
    <w:lvl w:ilvl="1" w:tplc="DB2A5322">
      <w:start w:val="1"/>
      <w:numFmt w:val="bullet"/>
      <w:lvlText w:val="o"/>
      <w:lvlJc w:val="left"/>
      <w:pPr>
        <w:tabs>
          <w:tab w:val="num" w:pos="1440"/>
        </w:tabs>
        <w:ind w:left="1440" w:hanging="360"/>
      </w:pPr>
      <w:rPr>
        <w:rFonts w:ascii="Courier New" w:hAnsi="Courier New"/>
      </w:rPr>
    </w:lvl>
    <w:lvl w:ilvl="2" w:tplc="A8F2FE80">
      <w:start w:val="1"/>
      <w:numFmt w:val="bullet"/>
      <w:lvlText w:val=""/>
      <w:lvlJc w:val="left"/>
      <w:pPr>
        <w:tabs>
          <w:tab w:val="num" w:pos="2160"/>
        </w:tabs>
        <w:ind w:left="2160" w:hanging="360"/>
      </w:pPr>
      <w:rPr>
        <w:rFonts w:ascii="Wingdings" w:hAnsi="Wingdings"/>
      </w:rPr>
    </w:lvl>
    <w:lvl w:ilvl="3" w:tplc="1FC63F50">
      <w:start w:val="1"/>
      <w:numFmt w:val="bullet"/>
      <w:lvlText w:val=""/>
      <w:lvlJc w:val="left"/>
      <w:pPr>
        <w:tabs>
          <w:tab w:val="num" w:pos="2880"/>
        </w:tabs>
        <w:ind w:left="2880" w:hanging="360"/>
      </w:pPr>
      <w:rPr>
        <w:rFonts w:ascii="Symbol" w:hAnsi="Symbol"/>
      </w:rPr>
    </w:lvl>
    <w:lvl w:ilvl="4" w:tplc="66449FF8">
      <w:start w:val="1"/>
      <w:numFmt w:val="bullet"/>
      <w:lvlText w:val="o"/>
      <w:lvlJc w:val="left"/>
      <w:pPr>
        <w:tabs>
          <w:tab w:val="num" w:pos="3600"/>
        </w:tabs>
        <w:ind w:left="3600" w:hanging="360"/>
      </w:pPr>
      <w:rPr>
        <w:rFonts w:ascii="Courier New" w:hAnsi="Courier New"/>
      </w:rPr>
    </w:lvl>
    <w:lvl w:ilvl="5" w:tplc="540CDDE4">
      <w:start w:val="1"/>
      <w:numFmt w:val="bullet"/>
      <w:lvlText w:val=""/>
      <w:lvlJc w:val="left"/>
      <w:pPr>
        <w:tabs>
          <w:tab w:val="num" w:pos="4320"/>
        </w:tabs>
        <w:ind w:left="4320" w:hanging="360"/>
      </w:pPr>
      <w:rPr>
        <w:rFonts w:ascii="Wingdings" w:hAnsi="Wingdings"/>
      </w:rPr>
    </w:lvl>
    <w:lvl w:ilvl="6" w:tplc="13363EC2">
      <w:start w:val="1"/>
      <w:numFmt w:val="bullet"/>
      <w:lvlText w:val=""/>
      <w:lvlJc w:val="left"/>
      <w:pPr>
        <w:tabs>
          <w:tab w:val="num" w:pos="5040"/>
        </w:tabs>
        <w:ind w:left="5040" w:hanging="360"/>
      </w:pPr>
      <w:rPr>
        <w:rFonts w:ascii="Symbol" w:hAnsi="Symbol"/>
      </w:rPr>
    </w:lvl>
    <w:lvl w:ilvl="7" w:tplc="1B448144">
      <w:start w:val="1"/>
      <w:numFmt w:val="bullet"/>
      <w:lvlText w:val="o"/>
      <w:lvlJc w:val="left"/>
      <w:pPr>
        <w:tabs>
          <w:tab w:val="num" w:pos="5760"/>
        </w:tabs>
        <w:ind w:left="5760" w:hanging="360"/>
      </w:pPr>
      <w:rPr>
        <w:rFonts w:ascii="Courier New" w:hAnsi="Courier New"/>
      </w:rPr>
    </w:lvl>
    <w:lvl w:ilvl="8" w:tplc="9D94B61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3B8A7DCA">
      <w:start w:val="1"/>
      <w:numFmt w:val="bullet"/>
      <w:lvlText w:val=""/>
      <w:lvlJc w:val="left"/>
      <w:pPr>
        <w:ind w:left="720" w:hanging="360"/>
      </w:pPr>
      <w:rPr>
        <w:rFonts w:ascii="Symbol" w:hAnsi="Symbol"/>
      </w:rPr>
    </w:lvl>
    <w:lvl w:ilvl="1" w:tplc="111EF432">
      <w:start w:val="1"/>
      <w:numFmt w:val="bullet"/>
      <w:lvlText w:val="o"/>
      <w:lvlJc w:val="left"/>
      <w:pPr>
        <w:tabs>
          <w:tab w:val="num" w:pos="1440"/>
        </w:tabs>
        <w:ind w:left="1440" w:hanging="360"/>
      </w:pPr>
      <w:rPr>
        <w:rFonts w:ascii="Courier New" w:hAnsi="Courier New"/>
      </w:rPr>
    </w:lvl>
    <w:lvl w:ilvl="2" w:tplc="E5965208">
      <w:start w:val="1"/>
      <w:numFmt w:val="bullet"/>
      <w:lvlText w:val=""/>
      <w:lvlJc w:val="left"/>
      <w:pPr>
        <w:tabs>
          <w:tab w:val="num" w:pos="2160"/>
        </w:tabs>
        <w:ind w:left="2160" w:hanging="360"/>
      </w:pPr>
      <w:rPr>
        <w:rFonts w:ascii="Wingdings" w:hAnsi="Wingdings"/>
      </w:rPr>
    </w:lvl>
    <w:lvl w:ilvl="3" w:tplc="5D8C2A6A">
      <w:start w:val="1"/>
      <w:numFmt w:val="bullet"/>
      <w:lvlText w:val=""/>
      <w:lvlJc w:val="left"/>
      <w:pPr>
        <w:tabs>
          <w:tab w:val="num" w:pos="2880"/>
        </w:tabs>
        <w:ind w:left="2880" w:hanging="360"/>
      </w:pPr>
      <w:rPr>
        <w:rFonts w:ascii="Symbol" w:hAnsi="Symbol"/>
      </w:rPr>
    </w:lvl>
    <w:lvl w:ilvl="4" w:tplc="7F4E45FE">
      <w:start w:val="1"/>
      <w:numFmt w:val="bullet"/>
      <w:lvlText w:val="o"/>
      <w:lvlJc w:val="left"/>
      <w:pPr>
        <w:tabs>
          <w:tab w:val="num" w:pos="3600"/>
        </w:tabs>
        <w:ind w:left="3600" w:hanging="360"/>
      </w:pPr>
      <w:rPr>
        <w:rFonts w:ascii="Courier New" w:hAnsi="Courier New"/>
      </w:rPr>
    </w:lvl>
    <w:lvl w:ilvl="5" w:tplc="A42234A6">
      <w:start w:val="1"/>
      <w:numFmt w:val="bullet"/>
      <w:lvlText w:val=""/>
      <w:lvlJc w:val="left"/>
      <w:pPr>
        <w:tabs>
          <w:tab w:val="num" w:pos="4320"/>
        </w:tabs>
        <w:ind w:left="4320" w:hanging="360"/>
      </w:pPr>
      <w:rPr>
        <w:rFonts w:ascii="Wingdings" w:hAnsi="Wingdings"/>
      </w:rPr>
    </w:lvl>
    <w:lvl w:ilvl="6" w:tplc="1602C76A">
      <w:start w:val="1"/>
      <w:numFmt w:val="bullet"/>
      <w:lvlText w:val=""/>
      <w:lvlJc w:val="left"/>
      <w:pPr>
        <w:tabs>
          <w:tab w:val="num" w:pos="5040"/>
        </w:tabs>
        <w:ind w:left="5040" w:hanging="360"/>
      </w:pPr>
      <w:rPr>
        <w:rFonts w:ascii="Symbol" w:hAnsi="Symbol"/>
      </w:rPr>
    </w:lvl>
    <w:lvl w:ilvl="7" w:tplc="C9E83E34">
      <w:start w:val="1"/>
      <w:numFmt w:val="bullet"/>
      <w:lvlText w:val="o"/>
      <w:lvlJc w:val="left"/>
      <w:pPr>
        <w:tabs>
          <w:tab w:val="num" w:pos="5760"/>
        </w:tabs>
        <w:ind w:left="5760" w:hanging="360"/>
      </w:pPr>
      <w:rPr>
        <w:rFonts w:ascii="Courier New" w:hAnsi="Courier New"/>
      </w:rPr>
    </w:lvl>
    <w:lvl w:ilvl="8" w:tplc="D5001DB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96723B90">
      <w:start w:val="1"/>
      <w:numFmt w:val="bullet"/>
      <w:lvlText w:val=""/>
      <w:lvlJc w:val="left"/>
      <w:pPr>
        <w:ind w:left="720" w:hanging="360"/>
      </w:pPr>
      <w:rPr>
        <w:rFonts w:ascii="Symbol" w:hAnsi="Symbol"/>
      </w:rPr>
    </w:lvl>
    <w:lvl w:ilvl="1" w:tplc="60F8A17E">
      <w:start w:val="1"/>
      <w:numFmt w:val="bullet"/>
      <w:lvlText w:val="o"/>
      <w:lvlJc w:val="left"/>
      <w:pPr>
        <w:tabs>
          <w:tab w:val="num" w:pos="1440"/>
        </w:tabs>
        <w:ind w:left="1440" w:hanging="360"/>
      </w:pPr>
      <w:rPr>
        <w:rFonts w:ascii="Courier New" w:hAnsi="Courier New"/>
      </w:rPr>
    </w:lvl>
    <w:lvl w:ilvl="2" w:tplc="04DCE8D4">
      <w:start w:val="1"/>
      <w:numFmt w:val="bullet"/>
      <w:lvlText w:val=""/>
      <w:lvlJc w:val="left"/>
      <w:pPr>
        <w:tabs>
          <w:tab w:val="num" w:pos="2160"/>
        </w:tabs>
        <w:ind w:left="2160" w:hanging="360"/>
      </w:pPr>
      <w:rPr>
        <w:rFonts w:ascii="Wingdings" w:hAnsi="Wingdings"/>
      </w:rPr>
    </w:lvl>
    <w:lvl w:ilvl="3" w:tplc="97BEE178">
      <w:start w:val="1"/>
      <w:numFmt w:val="bullet"/>
      <w:lvlText w:val=""/>
      <w:lvlJc w:val="left"/>
      <w:pPr>
        <w:tabs>
          <w:tab w:val="num" w:pos="2880"/>
        </w:tabs>
        <w:ind w:left="2880" w:hanging="360"/>
      </w:pPr>
      <w:rPr>
        <w:rFonts w:ascii="Symbol" w:hAnsi="Symbol"/>
      </w:rPr>
    </w:lvl>
    <w:lvl w:ilvl="4" w:tplc="3BEAEF7E">
      <w:start w:val="1"/>
      <w:numFmt w:val="bullet"/>
      <w:lvlText w:val="o"/>
      <w:lvlJc w:val="left"/>
      <w:pPr>
        <w:tabs>
          <w:tab w:val="num" w:pos="3600"/>
        </w:tabs>
        <w:ind w:left="3600" w:hanging="360"/>
      </w:pPr>
      <w:rPr>
        <w:rFonts w:ascii="Courier New" w:hAnsi="Courier New"/>
      </w:rPr>
    </w:lvl>
    <w:lvl w:ilvl="5" w:tplc="6E0A09D6">
      <w:start w:val="1"/>
      <w:numFmt w:val="bullet"/>
      <w:lvlText w:val=""/>
      <w:lvlJc w:val="left"/>
      <w:pPr>
        <w:tabs>
          <w:tab w:val="num" w:pos="4320"/>
        </w:tabs>
        <w:ind w:left="4320" w:hanging="360"/>
      </w:pPr>
      <w:rPr>
        <w:rFonts w:ascii="Wingdings" w:hAnsi="Wingdings"/>
      </w:rPr>
    </w:lvl>
    <w:lvl w:ilvl="6" w:tplc="AA783396">
      <w:start w:val="1"/>
      <w:numFmt w:val="bullet"/>
      <w:lvlText w:val=""/>
      <w:lvlJc w:val="left"/>
      <w:pPr>
        <w:tabs>
          <w:tab w:val="num" w:pos="5040"/>
        </w:tabs>
        <w:ind w:left="5040" w:hanging="360"/>
      </w:pPr>
      <w:rPr>
        <w:rFonts w:ascii="Symbol" w:hAnsi="Symbol"/>
      </w:rPr>
    </w:lvl>
    <w:lvl w:ilvl="7" w:tplc="50A09560">
      <w:start w:val="1"/>
      <w:numFmt w:val="bullet"/>
      <w:lvlText w:val="o"/>
      <w:lvlJc w:val="left"/>
      <w:pPr>
        <w:tabs>
          <w:tab w:val="num" w:pos="5760"/>
        </w:tabs>
        <w:ind w:left="5760" w:hanging="360"/>
      </w:pPr>
      <w:rPr>
        <w:rFonts w:ascii="Courier New" w:hAnsi="Courier New"/>
      </w:rPr>
    </w:lvl>
    <w:lvl w:ilvl="8" w:tplc="2BC6A20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DDF21E46">
      <w:start w:val="1"/>
      <w:numFmt w:val="bullet"/>
      <w:lvlText w:val=""/>
      <w:lvlJc w:val="left"/>
      <w:pPr>
        <w:ind w:left="720" w:hanging="360"/>
      </w:pPr>
      <w:rPr>
        <w:rFonts w:ascii="Symbol" w:hAnsi="Symbol"/>
      </w:rPr>
    </w:lvl>
    <w:lvl w:ilvl="1" w:tplc="BA26F8BC">
      <w:start w:val="1"/>
      <w:numFmt w:val="bullet"/>
      <w:lvlText w:val="o"/>
      <w:lvlJc w:val="left"/>
      <w:pPr>
        <w:tabs>
          <w:tab w:val="num" w:pos="1440"/>
        </w:tabs>
        <w:ind w:left="1440" w:hanging="360"/>
      </w:pPr>
      <w:rPr>
        <w:rFonts w:ascii="Courier New" w:hAnsi="Courier New"/>
      </w:rPr>
    </w:lvl>
    <w:lvl w:ilvl="2" w:tplc="FF0E6118">
      <w:start w:val="1"/>
      <w:numFmt w:val="bullet"/>
      <w:lvlText w:val=""/>
      <w:lvlJc w:val="left"/>
      <w:pPr>
        <w:tabs>
          <w:tab w:val="num" w:pos="2160"/>
        </w:tabs>
        <w:ind w:left="2160" w:hanging="360"/>
      </w:pPr>
      <w:rPr>
        <w:rFonts w:ascii="Wingdings" w:hAnsi="Wingdings"/>
      </w:rPr>
    </w:lvl>
    <w:lvl w:ilvl="3" w:tplc="2FB481E2">
      <w:start w:val="1"/>
      <w:numFmt w:val="bullet"/>
      <w:lvlText w:val=""/>
      <w:lvlJc w:val="left"/>
      <w:pPr>
        <w:tabs>
          <w:tab w:val="num" w:pos="2880"/>
        </w:tabs>
        <w:ind w:left="2880" w:hanging="360"/>
      </w:pPr>
      <w:rPr>
        <w:rFonts w:ascii="Symbol" w:hAnsi="Symbol"/>
      </w:rPr>
    </w:lvl>
    <w:lvl w:ilvl="4" w:tplc="5FB2A150">
      <w:start w:val="1"/>
      <w:numFmt w:val="bullet"/>
      <w:lvlText w:val="o"/>
      <w:lvlJc w:val="left"/>
      <w:pPr>
        <w:tabs>
          <w:tab w:val="num" w:pos="3600"/>
        </w:tabs>
        <w:ind w:left="3600" w:hanging="360"/>
      </w:pPr>
      <w:rPr>
        <w:rFonts w:ascii="Courier New" w:hAnsi="Courier New"/>
      </w:rPr>
    </w:lvl>
    <w:lvl w:ilvl="5" w:tplc="FE86FF26">
      <w:start w:val="1"/>
      <w:numFmt w:val="bullet"/>
      <w:lvlText w:val=""/>
      <w:lvlJc w:val="left"/>
      <w:pPr>
        <w:tabs>
          <w:tab w:val="num" w:pos="4320"/>
        </w:tabs>
        <w:ind w:left="4320" w:hanging="360"/>
      </w:pPr>
      <w:rPr>
        <w:rFonts w:ascii="Wingdings" w:hAnsi="Wingdings"/>
      </w:rPr>
    </w:lvl>
    <w:lvl w:ilvl="6" w:tplc="0942862C">
      <w:start w:val="1"/>
      <w:numFmt w:val="bullet"/>
      <w:lvlText w:val=""/>
      <w:lvlJc w:val="left"/>
      <w:pPr>
        <w:tabs>
          <w:tab w:val="num" w:pos="5040"/>
        </w:tabs>
        <w:ind w:left="5040" w:hanging="360"/>
      </w:pPr>
      <w:rPr>
        <w:rFonts w:ascii="Symbol" w:hAnsi="Symbol"/>
      </w:rPr>
    </w:lvl>
    <w:lvl w:ilvl="7" w:tplc="D904FC24">
      <w:start w:val="1"/>
      <w:numFmt w:val="bullet"/>
      <w:lvlText w:val="o"/>
      <w:lvlJc w:val="left"/>
      <w:pPr>
        <w:tabs>
          <w:tab w:val="num" w:pos="5760"/>
        </w:tabs>
        <w:ind w:left="5760" w:hanging="360"/>
      </w:pPr>
      <w:rPr>
        <w:rFonts w:ascii="Courier New" w:hAnsi="Courier New"/>
      </w:rPr>
    </w:lvl>
    <w:lvl w:ilvl="8" w:tplc="77FA2DE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1CB805BA">
      <w:start w:val="1"/>
      <w:numFmt w:val="bullet"/>
      <w:lvlText w:val=""/>
      <w:lvlJc w:val="left"/>
      <w:pPr>
        <w:ind w:left="720" w:hanging="360"/>
      </w:pPr>
      <w:rPr>
        <w:rFonts w:ascii="Symbol" w:hAnsi="Symbol"/>
      </w:rPr>
    </w:lvl>
    <w:lvl w:ilvl="1" w:tplc="103C4FD6">
      <w:start w:val="1"/>
      <w:numFmt w:val="bullet"/>
      <w:lvlText w:val="o"/>
      <w:lvlJc w:val="left"/>
      <w:pPr>
        <w:tabs>
          <w:tab w:val="num" w:pos="1440"/>
        </w:tabs>
        <w:ind w:left="1440" w:hanging="360"/>
      </w:pPr>
      <w:rPr>
        <w:rFonts w:ascii="Courier New" w:hAnsi="Courier New"/>
      </w:rPr>
    </w:lvl>
    <w:lvl w:ilvl="2" w:tplc="465EF9DC">
      <w:start w:val="1"/>
      <w:numFmt w:val="bullet"/>
      <w:lvlText w:val=""/>
      <w:lvlJc w:val="left"/>
      <w:pPr>
        <w:tabs>
          <w:tab w:val="num" w:pos="2160"/>
        </w:tabs>
        <w:ind w:left="2160" w:hanging="360"/>
      </w:pPr>
      <w:rPr>
        <w:rFonts w:ascii="Wingdings" w:hAnsi="Wingdings"/>
      </w:rPr>
    </w:lvl>
    <w:lvl w:ilvl="3" w:tplc="0C929946">
      <w:start w:val="1"/>
      <w:numFmt w:val="bullet"/>
      <w:lvlText w:val=""/>
      <w:lvlJc w:val="left"/>
      <w:pPr>
        <w:tabs>
          <w:tab w:val="num" w:pos="2880"/>
        </w:tabs>
        <w:ind w:left="2880" w:hanging="360"/>
      </w:pPr>
      <w:rPr>
        <w:rFonts w:ascii="Symbol" w:hAnsi="Symbol"/>
      </w:rPr>
    </w:lvl>
    <w:lvl w:ilvl="4" w:tplc="A81CB3C0">
      <w:start w:val="1"/>
      <w:numFmt w:val="bullet"/>
      <w:lvlText w:val="o"/>
      <w:lvlJc w:val="left"/>
      <w:pPr>
        <w:tabs>
          <w:tab w:val="num" w:pos="3600"/>
        </w:tabs>
        <w:ind w:left="3600" w:hanging="360"/>
      </w:pPr>
      <w:rPr>
        <w:rFonts w:ascii="Courier New" w:hAnsi="Courier New"/>
      </w:rPr>
    </w:lvl>
    <w:lvl w:ilvl="5" w:tplc="476082A6">
      <w:start w:val="1"/>
      <w:numFmt w:val="bullet"/>
      <w:lvlText w:val=""/>
      <w:lvlJc w:val="left"/>
      <w:pPr>
        <w:tabs>
          <w:tab w:val="num" w:pos="4320"/>
        </w:tabs>
        <w:ind w:left="4320" w:hanging="360"/>
      </w:pPr>
      <w:rPr>
        <w:rFonts w:ascii="Wingdings" w:hAnsi="Wingdings"/>
      </w:rPr>
    </w:lvl>
    <w:lvl w:ilvl="6" w:tplc="7DE409C2">
      <w:start w:val="1"/>
      <w:numFmt w:val="bullet"/>
      <w:lvlText w:val=""/>
      <w:lvlJc w:val="left"/>
      <w:pPr>
        <w:tabs>
          <w:tab w:val="num" w:pos="5040"/>
        </w:tabs>
        <w:ind w:left="5040" w:hanging="360"/>
      </w:pPr>
      <w:rPr>
        <w:rFonts w:ascii="Symbol" w:hAnsi="Symbol"/>
      </w:rPr>
    </w:lvl>
    <w:lvl w:ilvl="7" w:tplc="B852CC76">
      <w:start w:val="1"/>
      <w:numFmt w:val="bullet"/>
      <w:lvlText w:val="o"/>
      <w:lvlJc w:val="left"/>
      <w:pPr>
        <w:tabs>
          <w:tab w:val="num" w:pos="5760"/>
        </w:tabs>
        <w:ind w:left="5760" w:hanging="360"/>
      </w:pPr>
      <w:rPr>
        <w:rFonts w:ascii="Courier New" w:hAnsi="Courier New"/>
      </w:rPr>
    </w:lvl>
    <w:lvl w:ilvl="8" w:tplc="497A228A">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0FF0B8E8">
      <w:start w:val="1"/>
      <w:numFmt w:val="bullet"/>
      <w:lvlText w:val=""/>
      <w:lvlJc w:val="left"/>
      <w:pPr>
        <w:ind w:left="720" w:hanging="360"/>
      </w:pPr>
      <w:rPr>
        <w:rFonts w:ascii="Symbol" w:hAnsi="Symbol"/>
      </w:rPr>
    </w:lvl>
    <w:lvl w:ilvl="1" w:tplc="1FC4F5E6">
      <w:start w:val="1"/>
      <w:numFmt w:val="bullet"/>
      <w:lvlText w:val="o"/>
      <w:lvlJc w:val="left"/>
      <w:pPr>
        <w:tabs>
          <w:tab w:val="num" w:pos="1440"/>
        </w:tabs>
        <w:ind w:left="1440" w:hanging="360"/>
      </w:pPr>
      <w:rPr>
        <w:rFonts w:ascii="Courier New" w:hAnsi="Courier New"/>
      </w:rPr>
    </w:lvl>
    <w:lvl w:ilvl="2" w:tplc="0BC013AA">
      <w:start w:val="1"/>
      <w:numFmt w:val="bullet"/>
      <w:lvlText w:val=""/>
      <w:lvlJc w:val="left"/>
      <w:pPr>
        <w:tabs>
          <w:tab w:val="num" w:pos="2160"/>
        </w:tabs>
        <w:ind w:left="2160" w:hanging="360"/>
      </w:pPr>
      <w:rPr>
        <w:rFonts w:ascii="Wingdings" w:hAnsi="Wingdings"/>
      </w:rPr>
    </w:lvl>
    <w:lvl w:ilvl="3" w:tplc="9E20C2E0">
      <w:start w:val="1"/>
      <w:numFmt w:val="bullet"/>
      <w:lvlText w:val=""/>
      <w:lvlJc w:val="left"/>
      <w:pPr>
        <w:tabs>
          <w:tab w:val="num" w:pos="2880"/>
        </w:tabs>
        <w:ind w:left="2880" w:hanging="360"/>
      </w:pPr>
      <w:rPr>
        <w:rFonts w:ascii="Symbol" w:hAnsi="Symbol"/>
      </w:rPr>
    </w:lvl>
    <w:lvl w:ilvl="4" w:tplc="B5725E58">
      <w:start w:val="1"/>
      <w:numFmt w:val="bullet"/>
      <w:lvlText w:val="o"/>
      <w:lvlJc w:val="left"/>
      <w:pPr>
        <w:tabs>
          <w:tab w:val="num" w:pos="3600"/>
        </w:tabs>
        <w:ind w:left="3600" w:hanging="360"/>
      </w:pPr>
      <w:rPr>
        <w:rFonts w:ascii="Courier New" w:hAnsi="Courier New"/>
      </w:rPr>
    </w:lvl>
    <w:lvl w:ilvl="5" w:tplc="D6AE4940">
      <w:start w:val="1"/>
      <w:numFmt w:val="bullet"/>
      <w:lvlText w:val=""/>
      <w:lvlJc w:val="left"/>
      <w:pPr>
        <w:tabs>
          <w:tab w:val="num" w:pos="4320"/>
        </w:tabs>
        <w:ind w:left="4320" w:hanging="360"/>
      </w:pPr>
      <w:rPr>
        <w:rFonts w:ascii="Wingdings" w:hAnsi="Wingdings"/>
      </w:rPr>
    </w:lvl>
    <w:lvl w:ilvl="6" w:tplc="78A602E2">
      <w:start w:val="1"/>
      <w:numFmt w:val="bullet"/>
      <w:lvlText w:val=""/>
      <w:lvlJc w:val="left"/>
      <w:pPr>
        <w:tabs>
          <w:tab w:val="num" w:pos="5040"/>
        </w:tabs>
        <w:ind w:left="5040" w:hanging="360"/>
      </w:pPr>
      <w:rPr>
        <w:rFonts w:ascii="Symbol" w:hAnsi="Symbol"/>
      </w:rPr>
    </w:lvl>
    <w:lvl w:ilvl="7" w:tplc="D870C8E2">
      <w:start w:val="1"/>
      <w:numFmt w:val="bullet"/>
      <w:lvlText w:val="o"/>
      <w:lvlJc w:val="left"/>
      <w:pPr>
        <w:tabs>
          <w:tab w:val="num" w:pos="5760"/>
        </w:tabs>
        <w:ind w:left="5760" w:hanging="360"/>
      </w:pPr>
      <w:rPr>
        <w:rFonts w:ascii="Courier New" w:hAnsi="Courier New"/>
      </w:rPr>
    </w:lvl>
    <w:lvl w:ilvl="8" w:tplc="3F8E8C5C">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E2743A8E">
      <w:start w:val="1"/>
      <w:numFmt w:val="bullet"/>
      <w:lvlText w:val=""/>
      <w:lvlJc w:val="left"/>
      <w:pPr>
        <w:ind w:left="720" w:hanging="360"/>
      </w:pPr>
      <w:rPr>
        <w:rFonts w:ascii="Symbol" w:hAnsi="Symbol"/>
      </w:rPr>
    </w:lvl>
    <w:lvl w:ilvl="1" w:tplc="B7BC53FE">
      <w:start w:val="1"/>
      <w:numFmt w:val="bullet"/>
      <w:lvlText w:val="o"/>
      <w:lvlJc w:val="left"/>
      <w:pPr>
        <w:tabs>
          <w:tab w:val="num" w:pos="1440"/>
        </w:tabs>
        <w:ind w:left="1440" w:hanging="360"/>
      </w:pPr>
      <w:rPr>
        <w:rFonts w:ascii="Courier New" w:hAnsi="Courier New"/>
      </w:rPr>
    </w:lvl>
    <w:lvl w:ilvl="2" w:tplc="B98CD28A">
      <w:start w:val="1"/>
      <w:numFmt w:val="bullet"/>
      <w:lvlText w:val=""/>
      <w:lvlJc w:val="left"/>
      <w:pPr>
        <w:tabs>
          <w:tab w:val="num" w:pos="2160"/>
        </w:tabs>
        <w:ind w:left="2160" w:hanging="360"/>
      </w:pPr>
      <w:rPr>
        <w:rFonts w:ascii="Wingdings" w:hAnsi="Wingdings"/>
      </w:rPr>
    </w:lvl>
    <w:lvl w:ilvl="3" w:tplc="7856F94A">
      <w:start w:val="1"/>
      <w:numFmt w:val="bullet"/>
      <w:lvlText w:val=""/>
      <w:lvlJc w:val="left"/>
      <w:pPr>
        <w:tabs>
          <w:tab w:val="num" w:pos="2880"/>
        </w:tabs>
        <w:ind w:left="2880" w:hanging="360"/>
      </w:pPr>
      <w:rPr>
        <w:rFonts w:ascii="Symbol" w:hAnsi="Symbol"/>
      </w:rPr>
    </w:lvl>
    <w:lvl w:ilvl="4" w:tplc="55F2B87C">
      <w:start w:val="1"/>
      <w:numFmt w:val="bullet"/>
      <w:lvlText w:val="o"/>
      <w:lvlJc w:val="left"/>
      <w:pPr>
        <w:tabs>
          <w:tab w:val="num" w:pos="3600"/>
        </w:tabs>
        <w:ind w:left="3600" w:hanging="360"/>
      </w:pPr>
      <w:rPr>
        <w:rFonts w:ascii="Courier New" w:hAnsi="Courier New"/>
      </w:rPr>
    </w:lvl>
    <w:lvl w:ilvl="5" w:tplc="2098AF30">
      <w:start w:val="1"/>
      <w:numFmt w:val="bullet"/>
      <w:lvlText w:val=""/>
      <w:lvlJc w:val="left"/>
      <w:pPr>
        <w:tabs>
          <w:tab w:val="num" w:pos="4320"/>
        </w:tabs>
        <w:ind w:left="4320" w:hanging="360"/>
      </w:pPr>
      <w:rPr>
        <w:rFonts w:ascii="Wingdings" w:hAnsi="Wingdings"/>
      </w:rPr>
    </w:lvl>
    <w:lvl w:ilvl="6" w:tplc="364ECAC8">
      <w:start w:val="1"/>
      <w:numFmt w:val="bullet"/>
      <w:lvlText w:val=""/>
      <w:lvlJc w:val="left"/>
      <w:pPr>
        <w:tabs>
          <w:tab w:val="num" w:pos="5040"/>
        </w:tabs>
        <w:ind w:left="5040" w:hanging="360"/>
      </w:pPr>
      <w:rPr>
        <w:rFonts w:ascii="Symbol" w:hAnsi="Symbol"/>
      </w:rPr>
    </w:lvl>
    <w:lvl w:ilvl="7" w:tplc="1A2C5F86">
      <w:start w:val="1"/>
      <w:numFmt w:val="bullet"/>
      <w:lvlText w:val="o"/>
      <w:lvlJc w:val="left"/>
      <w:pPr>
        <w:tabs>
          <w:tab w:val="num" w:pos="5760"/>
        </w:tabs>
        <w:ind w:left="5760" w:hanging="360"/>
      </w:pPr>
      <w:rPr>
        <w:rFonts w:ascii="Courier New" w:hAnsi="Courier New"/>
      </w:rPr>
    </w:lvl>
    <w:lvl w:ilvl="8" w:tplc="073E2B7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66FEB6E4">
      <w:start w:val="1"/>
      <w:numFmt w:val="bullet"/>
      <w:lvlText w:val=""/>
      <w:lvlJc w:val="left"/>
      <w:pPr>
        <w:ind w:left="720" w:hanging="360"/>
      </w:pPr>
      <w:rPr>
        <w:rFonts w:ascii="Symbol" w:hAnsi="Symbol"/>
      </w:rPr>
    </w:lvl>
    <w:lvl w:ilvl="1" w:tplc="EF145814">
      <w:start w:val="1"/>
      <w:numFmt w:val="bullet"/>
      <w:lvlText w:val="o"/>
      <w:lvlJc w:val="left"/>
      <w:pPr>
        <w:tabs>
          <w:tab w:val="num" w:pos="1440"/>
        </w:tabs>
        <w:ind w:left="1440" w:hanging="360"/>
      </w:pPr>
      <w:rPr>
        <w:rFonts w:ascii="Courier New" w:hAnsi="Courier New"/>
      </w:rPr>
    </w:lvl>
    <w:lvl w:ilvl="2" w:tplc="562C4E70">
      <w:start w:val="1"/>
      <w:numFmt w:val="bullet"/>
      <w:lvlText w:val=""/>
      <w:lvlJc w:val="left"/>
      <w:pPr>
        <w:tabs>
          <w:tab w:val="num" w:pos="2160"/>
        </w:tabs>
        <w:ind w:left="2160" w:hanging="360"/>
      </w:pPr>
      <w:rPr>
        <w:rFonts w:ascii="Wingdings" w:hAnsi="Wingdings"/>
      </w:rPr>
    </w:lvl>
    <w:lvl w:ilvl="3" w:tplc="B46C2608">
      <w:start w:val="1"/>
      <w:numFmt w:val="bullet"/>
      <w:lvlText w:val=""/>
      <w:lvlJc w:val="left"/>
      <w:pPr>
        <w:tabs>
          <w:tab w:val="num" w:pos="2880"/>
        </w:tabs>
        <w:ind w:left="2880" w:hanging="360"/>
      </w:pPr>
      <w:rPr>
        <w:rFonts w:ascii="Symbol" w:hAnsi="Symbol"/>
      </w:rPr>
    </w:lvl>
    <w:lvl w:ilvl="4" w:tplc="53507A20">
      <w:start w:val="1"/>
      <w:numFmt w:val="bullet"/>
      <w:lvlText w:val="o"/>
      <w:lvlJc w:val="left"/>
      <w:pPr>
        <w:tabs>
          <w:tab w:val="num" w:pos="3600"/>
        </w:tabs>
        <w:ind w:left="3600" w:hanging="360"/>
      </w:pPr>
      <w:rPr>
        <w:rFonts w:ascii="Courier New" w:hAnsi="Courier New"/>
      </w:rPr>
    </w:lvl>
    <w:lvl w:ilvl="5" w:tplc="A9186EF0">
      <w:start w:val="1"/>
      <w:numFmt w:val="bullet"/>
      <w:lvlText w:val=""/>
      <w:lvlJc w:val="left"/>
      <w:pPr>
        <w:tabs>
          <w:tab w:val="num" w:pos="4320"/>
        </w:tabs>
        <w:ind w:left="4320" w:hanging="360"/>
      </w:pPr>
      <w:rPr>
        <w:rFonts w:ascii="Wingdings" w:hAnsi="Wingdings"/>
      </w:rPr>
    </w:lvl>
    <w:lvl w:ilvl="6" w:tplc="4FF27044">
      <w:start w:val="1"/>
      <w:numFmt w:val="bullet"/>
      <w:lvlText w:val=""/>
      <w:lvlJc w:val="left"/>
      <w:pPr>
        <w:tabs>
          <w:tab w:val="num" w:pos="5040"/>
        </w:tabs>
        <w:ind w:left="5040" w:hanging="360"/>
      </w:pPr>
      <w:rPr>
        <w:rFonts w:ascii="Symbol" w:hAnsi="Symbol"/>
      </w:rPr>
    </w:lvl>
    <w:lvl w:ilvl="7" w:tplc="7B5CDD2C">
      <w:start w:val="1"/>
      <w:numFmt w:val="bullet"/>
      <w:lvlText w:val="o"/>
      <w:lvlJc w:val="left"/>
      <w:pPr>
        <w:tabs>
          <w:tab w:val="num" w:pos="5760"/>
        </w:tabs>
        <w:ind w:left="5760" w:hanging="360"/>
      </w:pPr>
      <w:rPr>
        <w:rFonts w:ascii="Courier New" w:hAnsi="Courier New"/>
      </w:rPr>
    </w:lvl>
    <w:lvl w:ilvl="8" w:tplc="65ECA848">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5EF677C0">
      <w:start w:val="1"/>
      <w:numFmt w:val="bullet"/>
      <w:lvlText w:val=""/>
      <w:lvlJc w:val="left"/>
      <w:pPr>
        <w:ind w:left="720" w:hanging="360"/>
      </w:pPr>
      <w:rPr>
        <w:rFonts w:ascii="Symbol" w:hAnsi="Symbol"/>
      </w:rPr>
    </w:lvl>
    <w:lvl w:ilvl="1" w:tplc="5C7A247A">
      <w:start w:val="1"/>
      <w:numFmt w:val="bullet"/>
      <w:lvlText w:val="o"/>
      <w:lvlJc w:val="left"/>
      <w:pPr>
        <w:tabs>
          <w:tab w:val="num" w:pos="1440"/>
        </w:tabs>
        <w:ind w:left="1440" w:hanging="360"/>
      </w:pPr>
      <w:rPr>
        <w:rFonts w:ascii="Courier New" w:hAnsi="Courier New"/>
      </w:rPr>
    </w:lvl>
    <w:lvl w:ilvl="2" w:tplc="C5500EB8">
      <w:start w:val="1"/>
      <w:numFmt w:val="bullet"/>
      <w:lvlText w:val=""/>
      <w:lvlJc w:val="left"/>
      <w:pPr>
        <w:tabs>
          <w:tab w:val="num" w:pos="2160"/>
        </w:tabs>
        <w:ind w:left="2160" w:hanging="360"/>
      </w:pPr>
      <w:rPr>
        <w:rFonts w:ascii="Wingdings" w:hAnsi="Wingdings"/>
      </w:rPr>
    </w:lvl>
    <w:lvl w:ilvl="3" w:tplc="F620AFBE">
      <w:start w:val="1"/>
      <w:numFmt w:val="bullet"/>
      <w:lvlText w:val=""/>
      <w:lvlJc w:val="left"/>
      <w:pPr>
        <w:tabs>
          <w:tab w:val="num" w:pos="2880"/>
        </w:tabs>
        <w:ind w:left="2880" w:hanging="360"/>
      </w:pPr>
      <w:rPr>
        <w:rFonts w:ascii="Symbol" w:hAnsi="Symbol"/>
      </w:rPr>
    </w:lvl>
    <w:lvl w:ilvl="4" w:tplc="918062C8">
      <w:start w:val="1"/>
      <w:numFmt w:val="bullet"/>
      <w:lvlText w:val="o"/>
      <w:lvlJc w:val="left"/>
      <w:pPr>
        <w:tabs>
          <w:tab w:val="num" w:pos="3600"/>
        </w:tabs>
        <w:ind w:left="3600" w:hanging="360"/>
      </w:pPr>
      <w:rPr>
        <w:rFonts w:ascii="Courier New" w:hAnsi="Courier New"/>
      </w:rPr>
    </w:lvl>
    <w:lvl w:ilvl="5" w:tplc="FC7A6ADA">
      <w:start w:val="1"/>
      <w:numFmt w:val="bullet"/>
      <w:lvlText w:val=""/>
      <w:lvlJc w:val="left"/>
      <w:pPr>
        <w:tabs>
          <w:tab w:val="num" w:pos="4320"/>
        </w:tabs>
        <w:ind w:left="4320" w:hanging="360"/>
      </w:pPr>
      <w:rPr>
        <w:rFonts w:ascii="Wingdings" w:hAnsi="Wingdings"/>
      </w:rPr>
    </w:lvl>
    <w:lvl w:ilvl="6" w:tplc="B808970A">
      <w:start w:val="1"/>
      <w:numFmt w:val="bullet"/>
      <w:lvlText w:val=""/>
      <w:lvlJc w:val="left"/>
      <w:pPr>
        <w:tabs>
          <w:tab w:val="num" w:pos="5040"/>
        </w:tabs>
        <w:ind w:left="5040" w:hanging="360"/>
      </w:pPr>
      <w:rPr>
        <w:rFonts w:ascii="Symbol" w:hAnsi="Symbol"/>
      </w:rPr>
    </w:lvl>
    <w:lvl w:ilvl="7" w:tplc="DFECFA40">
      <w:start w:val="1"/>
      <w:numFmt w:val="bullet"/>
      <w:lvlText w:val="o"/>
      <w:lvlJc w:val="left"/>
      <w:pPr>
        <w:tabs>
          <w:tab w:val="num" w:pos="5760"/>
        </w:tabs>
        <w:ind w:left="5760" w:hanging="360"/>
      </w:pPr>
      <w:rPr>
        <w:rFonts w:ascii="Courier New" w:hAnsi="Courier New"/>
      </w:rPr>
    </w:lvl>
    <w:lvl w:ilvl="8" w:tplc="3404F500">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58542912">
      <w:start w:val="1"/>
      <w:numFmt w:val="bullet"/>
      <w:lvlText w:val=""/>
      <w:lvlJc w:val="left"/>
      <w:pPr>
        <w:ind w:left="720" w:hanging="360"/>
      </w:pPr>
      <w:rPr>
        <w:rFonts w:ascii="Symbol" w:hAnsi="Symbol"/>
      </w:rPr>
    </w:lvl>
    <w:lvl w:ilvl="1" w:tplc="06EE5974">
      <w:start w:val="1"/>
      <w:numFmt w:val="bullet"/>
      <w:lvlText w:val="o"/>
      <w:lvlJc w:val="left"/>
      <w:pPr>
        <w:tabs>
          <w:tab w:val="num" w:pos="1440"/>
        </w:tabs>
        <w:ind w:left="1440" w:hanging="360"/>
      </w:pPr>
      <w:rPr>
        <w:rFonts w:ascii="Courier New" w:hAnsi="Courier New"/>
      </w:rPr>
    </w:lvl>
    <w:lvl w:ilvl="2" w:tplc="533A6880">
      <w:start w:val="1"/>
      <w:numFmt w:val="bullet"/>
      <w:lvlText w:val=""/>
      <w:lvlJc w:val="left"/>
      <w:pPr>
        <w:tabs>
          <w:tab w:val="num" w:pos="2160"/>
        </w:tabs>
        <w:ind w:left="2160" w:hanging="360"/>
      </w:pPr>
      <w:rPr>
        <w:rFonts w:ascii="Wingdings" w:hAnsi="Wingdings"/>
      </w:rPr>
    </w:lvl>
    <w:lvl w:ilvl="3" w:tplc="91529776">
      <w:start w:val="1"/>
      <w:numFmt w:val="bullet"/>
      <w:lvlText w:val=""/>
      <w:lvlJc w:val="left"/>
      <w:pPr>
        <w:tabs>
          <w:tab w:val="num" w:pos="2880"/>
        </w:tabs>
        <w:ind w:left="2880" w:hanging="360"/>
      </w:pPr>
      <w:rPr>
        <w:rFonts w:ascii="Symbol" w:hAnsi="Symbol"/>
      </w:rPr>
    </w:lvl>
    <w:lvl w:ilvl="4" w:tplc="2460EA80">
      <w:start w:val="1"/>
      <w:numFmt w:val="bullet"/>
      <w:lvlText w:val="o"/>
      <w:lvlJc w:val="left"/>
      <w:pPr>
        <w:tabs>
          <w:tab w:val="num" w:pos="3600"/>
        </w:tabs>
        <w:ind w:left="3600" w:hanging="360"/>
      </w:pPr>
      <w:rPr>
        <w:rFonts w:ascii="Courier New" w:hAnsi="Courier New"/>
      </w:rPr>
    </w:lvl>
    <w:lvl w:ilvl="5" w:tplc="BBE8349E">
      <w:start w:val="1"/>
      <w:numFmt w:val="bullet"/>
      <w:lvlText w:val=""/>
      <w:lvlJc w:val="left"/>
      <w:pPr>
        <w:tabs>
          <w:tab w:val="num" w:pos="4320"/>
        </w:tabs>
        <w:ind w:left="4320" w:hanging="360"/>
      </w:pPr>
      <w:rPr>
        <w:rFonts w:ascii="Wingdings" w:hAnsi="Wingdings"/>
      </w:rPr>
    </w:lvl>
    <w:lvl w:ilvl="6" w:tplc="0CC8C1F2">
      <w:start w:val="1"/>
      <w:numFmt w:val="bullet"/>
      <w:lvlText w:val=""/>
      <w:lvlJc w:val="left"/>
      <w:pPr>
        <w:tabs>
          <w:tab w:val="num" w:pos="5040"/>
        </w:tabs>
        <w:ind w:left="5040" w:hanging="360"/>
      </w:pPr>
      <w:rPr>
        <w:rFonts w:ascii="Symbol" w:hAnsi="Symbol"/>
      </w:rPr>
    </w:lvl>
    <w:lvl w:ilvl="7" w:tplc="D9BEF1E2">
      <w:start w:val="1"/>
      <w:numFmt w:val="bullet"/>
      <w:lvlText w:val="o"/>
      <w:lvlJc w:val="left"/>
      <w:pPr>
        <w:tabs>
          <w:tab w:val="num" w:pos="5760"/>
        </w:tabs>
        <w:ind w:left="5760" w:hanging="360"/>
      </w:pPr>
      <w:rPr>
        <w:rFonts w:ascii="Courier New" w:hAnsi="Courier New"/>
      </w:rPr>
    </w:lvl>
    <w:lvl w:ilvl="8" w:tplc="2ABCCB9A">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hybridMultilevel"/>
    <w:tmpl w:val="00000211"/>
    <w:lvl w:ilvl="0" w:tplc="3E5A5DEE">
      <w:start w:val="1"/>
      <w:numFmt w:val="bullet"/>
      <w:lvlText w:val=""/>
      <w:lvlJc w:val="left"/>
      <w:pPr>
        <w:ind w:left="720" w:hanging="360"/>
      </w:pPr>
      <w:rPr>
        <w:rFonts w:ascii="Symbol" w:hAnsi="Symbol"/>
      </w:rPr>
    </w:lvl>
    <w:lvl w:ilvl="1" w:tplc="024A21FA">
      <w:start w:val="1"/>
      <w:numFmt w:val="bullet"/>
      <w:lvlText w:val="o"/>
      <w:lvlJc w:val="left"/>
      <w:pPr>
        <w:tabs>
          <w:tab w:val="num" w:pos="1440"/>
        </w:tabs>
        <w:ind w:left="1440" w:hanging="360"/>
      </w:pPr>
      <w:rPr>
        <w:rFonts w:ascii="Courier New" w:hAnsi="Courier New"/>
      </w:rPr>
    </w:lvl>
    <w:lvl w:ilvl="2" w:tplc="B8705622">
      <w:start w:val="1"/>
      <w:numFmt w:val="bullet"/>
      <w:lvlText w:val=""/>
      <w:lvlJc w:val="left"/>
      <w:pPr>
        <w:tabs>
          <w:tab w:val="num" w:pos="2160"/>
        </w:tabs>
        <w:ind w:left="2160" w:hanging="360"/>
      </w:pPr>
      <w:rPr>
        <w:rFonts w:ascii="Wingdings" w:hAnsi="Wingdings"/>
      </w:rPr>
    </w:lvl>
    <w:lvl w:ilvl="3" w:tplc="AF7492F2">
      <w:start w:val="1"/>
      <w:numFmt w:val="bullet"/>
      <w:lvlText w:val=""/>
      <w:lvlJc w:val="left"/>
      <w:pPr>
        <w:tabs>
          <w:tab w:val="num" w:pos="2880"/>
        </w:tabs>
        <w:ind w:left="2880" w:hanging="360"/>
      </w:pPr>
      <w:rPr>
        <w:rFonts w:ascii="Symbol" w:hAnsi="Symbol"/>
      </w:rPr>
    </w:lvl>
    <w:lvl w:ilvl="4" w:tplc="B9662B12">
      <w:start w:val="1"/>
      <w:numFmt w:val="bullet"/>
      <w:lvlText w:val="o"/>
      <w:lvlJc w:val="left"/>
      <w:pPr>
        <w:tabs>
          <w:tab w:val="num" w:pos="3600"/>
        </w:tabs>
        <w:ind w:left="3600" w:hanging="360"/>
      </w:pPr>
      <w:rPr>
        <w:rFonts w:ascii="Courier New" w:hAnsi="Courier New"/>
      </w:rPr>
    </w:lvl>
    <w:lvl w:ilvl="5" w:tplc="C7D4BC92">
      <w:start w:val="1"/>
      <w:numFmt w:val="bullet"/>
      <w:lvlText w:val=""/>
      <w:lvlJc w:val="left"/>
      <w:pPr>
        <w:tabs>
          <w:tab w:val="num" w:pos="4320"/>
        </w:tabs>
        <w:ind w:left="4320" w:hanging="360"/>
      </w:pPr>
      <w:rPr>
        <w:rFonts w:ascii="Wingdings" w:hAnsi="Wingdings"/>
      </w:rPr>
    </w:lvl>
    <w:lvl w:ilvl="6" w:tplc="D9B6969C">
      <w:start w:val="1"/>
      <w:numFmt w:val="bullet"/>
      <w:lvlText w:val=""/>
      <w:lvlJc w:val="left"/>
      <w:pPr>
        <w:tabs>
          <w:tab w:val="num" w:pos="5040"/>
        </w:tabs>
        <w:ind w:left="5040" w:hanging="360"/>
      </w:pPr>
      <w:rPr>
        <w:rFonts w:ascii="Symbol" w:hAnsi="Symbol"/>
      </w:rPr>
    </w:lvl>
    <w:lvl w:ilvl="7" w:tplc="4DFEA1FE">
      <w:start w:val="1"/>
      <w:numFmt w:val="bullet"/>
      <w:lvlText w:val="o"/>
      <w:lvlJc w:val="left"/>
      <w:pPr>
        <w:tabs>
          <w:tab w:val="num" w:pos="5760"/>
        </w:tabs>
        <w:ind w:left="5760" w:hanging="360"/>
      </w:pPr>
      <w:rPr>
        <w:rFonts w:ascii="Courier New" w:hAnsi="Courier New"/>
      </w:rPr>
    </w:lvl>
    <w:lvl w:ilvl="8" w:tplc="0C9E4746">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hybridMultilevel"/>
    <w:tmpl w:val="00000212"/>
    <w:lvl w:ilvl="0" w:tplc="8A36C610">
      <w:start w:val="1"/>
      <w:numFmt w:val="bullet"/>
      <w:lvlText w:val=""/>
      <w:lvlJc w:val="left"/>
      <w:pPr>
        <w:ind w:left="720" w:hanging="360"/>
      </w:pPr>
      <w:rPr>
        <w:rFonts w:ascii="Symbol" w:hAnsi="Symbol"/>
      </w:rPr>
    </w:lvl>
    <w:lvl w:ilvl="1" w:tplc="E2381842">
      <w:start w:val="1"/>
      <w:numFmt w:val="bullet"/>
      <w:lvlText w:val="o"/>
      <w:lvlJc w:val="left"/>
      <w:pPr>
        <w:tabs>
          <w:tab w:val="num" w:pos="1440"/>
        </w:tabs>
        <w:ind w:left="1440" w:hanging="360"/>
      </w:pPr>
      <w:rPr>
        <w:rFonts w:ascii="Courier New" w:hAnsi="Courier New"/>
      </w:rPr>
    </w:lvl>
    <w:lvl w:ilvl="2" w:tplc="1A604808">
      <w:start w:val="1"/>
      <w:numFmt w:val="bullet"/>
      <w:lvlText w:val=""/>
      <w:lvlJc w:val="left"/>
      <w:pPr>
        <w:tabs>
          <w:tab w:val="num" w:pos="2160"/>
        </w:tabs>
        <w:ind w:left="2160" w:hanging="360"/>
      </w:pPr>
      <w:rPr>
        <w:rFonts w:ascii="Wingdings" w:hAnsi="Wingdings"/>
      </w:rPr>
    </w:lvl>
    <w:lvl w:ilvl="3" w:tplc="D46A6E8C">
      <w:start w:val="1"/>
      <w:numFmt w:val="bullet"/>
      <w:lvlText w:val=""/>
      <w:lvlJc w:val="left"/>
      <w:pPr>
        <w:tabs>
          <w:tab w:val="num" w:pos="2880"/>
        </w:tabs>
        <w:ind w:left="2880" w:hanging="360"/>
      </w:pPr>
      <w:rPr>
        <w:rFonts w:ascii="Symbol" w:hAnsi="Symbol"/>
      </w:rPr>
    </w:lvl>
    <w:lvl w:ilvl="4" w:tplc="57721904">
      <w:start w:val="1"/>
      <w:numFmt w:val="bullet"/>
      <w:lvlText w:val="o"/>
      <w:lvlJc w:val="left"/>
      <w:pPr>
        <w:tabs>
          <w:tab w:val="num" w:pos="3600"/>
        </w:tabs>
        <w:ind w:left="3600" w:hanging="360"/>
      </w:pPr>
      <w:rPr>
        <w:rFonts w:ascii="Courier New" w:hAnsi="Courier New"/>
      </w:rPr>
    </w:lvl>
    <w:lvl w:ilvl="5" w:tplc="07127D6E">
      <w:start w:val="1"/>
      <w:numFmt w:val="bullet"/>
      <w:lvlText w:val=""/>
      <w:lvlJc w:val="left"/>
      <w:pPr>
        <w:tabs>
          <w:tab w:val="num" w:pos="4320"/>
        </w:tabs>
        <w:ind w:left="4320" w:hanging="360"/>
      </w:pPr>
      <w:rPr>
        <w:rFonts w:ascii="Wingdings" w:hAnsi="Wingdings"/>
      </w:rPr>
    </w:lvl>
    <w:lvl w:ilvl="6" w:tplc="76C26056">
      <w:start w:val="1"/>
      <w:numFmt w:val="bullet"/>
      <w:lvlText w:val=""/>
      <w:lvlJc w:val="left"/>
      <w:pPr>
        <w:tabs>
          <w:tab w:val="num" w:pos="5040"/>
        </w:tabs>
        <w:ind w:left="5040" w:hanging="360"/>
      </w:pPr>
      <w:rPr>
        <w:rFonts w:ascii="Symbol" w:hAnsi="Symbol"/>
      </w:rPr>
    </w:lvl>
    <w:lvl w:ilvl="7" w:tplc="5D9215D4">
      <w:start w:val="1"/>
      <w:numFmt w:val="bullet"/>
      <w:lvlText w:val="o"/>
      <w:lvlJc w:val="left"/>
      <w:pPr>
        <w:tabs>
          <w:tab w:val="num" w:pos="5760"/>
        </w:tabs>
        <w:ind w:left="5760" w:hanging="360"/>
      </w:pPr>
      <w:rPr>
        <w:rFonts w:ascii="Courier New" w:hAnsi="Courier New"/>
      </w:rPr>
    </w:lvl>
    <w:lvl w:ilvl="8" w:tplc="B7D28F04">
      <w:start w:val="1"/>
      <w:numFmt w:val="bullet"/>
      <w:lvlText w:val=""/>
      <w:lvlJc w:val="left"/>
      <w:pPr>
        <w:tabs>
          <w:tab w:val="num" w:pos="6480"/>
        </w:tabs>
        <w:ind w:left="6480" w:hanging="360"/>
      </w:pPr>
      <w:rPr>
        <w:rFonts w:ascii="Wingdings" w:hAnsi="Wingdings"/>
      </w:rPr>
    </w:lvl>
  </w:abstractNum>
  <w:abstractNum w:abstractNumId="530" w15:restartNumberingAfterBreak="0">
    <w:nsid w:val="00000213"/>
    <w:multiLevelType w:val="hybridMultilevel"/>
    <w:tmpl w:val="00000213"/>
    <w:lvl w:ilvl="0" w:tplc="C950BE96">
      <w:start w:val="1"/>
      <w:numFmt w:val="bullet"/>
      <w:lvlText w:val=""/>
      <w:lvlJc w:val="left"/>
      <w:pPr>
        <w:ind w:left="720" w:hanging="360"/>
      </w:pPr>
      <w:rPr>
        <w:rFonts w:ascii="Symbol" w:hAnsi="Symbol"/>
      </w:rPr>
    </w:lvl>
    <w:lvl w:ilvl="1" w:tplc="139C9DFE">
      <w:start w:val="1"/>
      <w:numFmt w:val="bullet"/>
      <w:lvlText w:val="o"/>
      <w:lvlJc w:val="left"/>
      <w:pPr>
        <w:tabs>
          <w:tab w:val="num" w:pos="1440"/>
        </w:tabs>
        <w:ind w:left="1440" w:hanging="360"/>
      </w:pPr>
      <w:rPr>
        <w:rFonts w:ascii="Courier New" w:hAnsi="Courier New"/>
      </w:rPr>
    </w:lvl>
    <w:lvl w:ilvl="2" w:tplc="8424B912">
      <w:start w:val="1"/>
      <w:numFmt w:val="bullet"/>
      <w:lvlText w:val=""/>
      <w:lvlJc w:val="left"/>
      <w:pPr>
        <w:tabs>
          <w:tab w:val="num" w:pos="2160"/>
        </w:tabs>
        <w:ind w:left="2160" w:hanging="360"/>
      </w:pPr>
      <w:rPr>
        <w:rFonts w:ascii="Wingdings" w:hAnsi="Wingdings"/>
      </w:rPr>
    </w:lvl>
    <w:lvl w:ilvl="3" w:tplc="94669220">
      <w:start w:val="1"/>
      <w:numFmt w:val="bullet"/>
      <w:lvlText w:val=""/>
      <w:lvlJc w:val="left"/>
      <w:pPr>
        <w:tabs>
          <w:tab w:val="num" w:pos="2880"/>
        </w:tabs>
        <w:ind w:left="2880" w:hanging="360"/>
      </w:pPr>
      <w:rPr>
        <w:rFonts w:ascii="Symbol" w:hAnsi="Symbol"/>
      </w:rPr>
    </w:lvl>
    <w:lvl w:ilvl="4" w:tplc="57061210">
      <w:start w:val="1"/>
      <w:numFmt w:val="bullet"/>
      <w:lvlText w:val="o"/>
      <w:lvlJc w:val="left"/>
      <w:pPr>
        <w:tabs>
          <w:tab w:val="num" w:pos="3600"/>
        </w:tabs>
        <w:ind w:left="3600" w:hanging="360"/>
      </w:pPr>
      <w:rPr>
        <w:rFonts w:ascii="Courier New" w:hAnsi="Courier New"/>
      </w:rPr>
    </w:lvl>
    <w:lvl w:ilvl="5" w:tplc="338E33E6">
      <w:start w:val="1"/>
      <w:numFmt w:val="bullet"/>
      <w:lvlText w:val=""/>
      <w:lvlJc w:val="left"/>
      <w:pPr>
        <w:tabs>
          <w:tab w:val="num" w:pos="4320"/>
        </w:tabs>
        <w:ind w:left="4320" w:hanging="360"/>
      </w:pPr>
      <w:rPr>
        <w:rFonts w:ascii="Wingdings" w:hAnsi="Wingdings"/>
      </w:rPr>
    </w:lvl>
    <w:lvl w:ilvl="6" w:tplc="582CFF8E">
      <w:start w:val="1"/>
      <w:numFmt w:val="bullet"/>
      <w:lvlText w:val=""/>
      <w:lvlJc w:val="left"/>
      <w:pPr>
        <w:tabs>
          <w:tab w:val="num" w:pos="5040"/>
        </w:tabs>
        <w:ind w:left="5040" w:hanging="360"/>
      </w:pPr>
      <w:rPr>
        <w:rFonts w:ascii="Symbol" w:hAnsi="Symbol"/>
      </w:rPr>
    </w:lvl>
    <w:lvl w:ilvl="7" w:tplc="7C623EB0">
      <w:start w:val="1"/>
      <w:numFmt w:val="bullet"/>
      <w:lvlText w:val="o"/>
      <w:lvlJc w:val="left"/>
      <w:pPr>
        <w:tabs>
          <w:tab w:val="num" w:pos="5760"/>
        </w:tabs>
        <w:ind w:left="5760" w:hanging="360"/>
      </w:pPr>
      <w:rPr>
        <w:rFonts w:ascii="Courier New" w:hAnsi="Courier New"/>
      </w:rPr>
    </w:lvl>
    <w:lvl w:ilvl="8" w:tplc="5F1C1CD8">
      <w:start w:val="1"/>
      <w:numFmt w:val="bullet"/>
      <w:lvlText w:val=""/>
      <w:lvlJc w:val="left"/>
      <w:pPr>
        <w:tabs>
          <w:tab w:val="num" w:pos="6480"/>
        </w:tabs>
        <w:ind w:left="6480" w:hanging="360"/>
      </w:pPr>
      <w:rPr>
        <w:rFonts w:ascii="Wingdings" w:hAnsi="Wingdings"/>
      </w:rPr>
    </w:lvl>
  </w:abstractNum>
  <w:abstractNum w:abstractNumId="531" w15:restartNumberingAfterBreak="0">
    <w:nsid w:val="00000214"/>
    <w:multiLevelType w:val="hybridMultilevel"/>
    <w:tmpl w:val="00000214"/>
    <w:lvl w:ilvl="0" w:tplc="B61A85BE">
      <w:start w:val="1"/>
      <w:numFmt w:val="bullet"/>
      <w:lvlText w:val=""/>
      <w:lvlJc w:val="left"/>
      <w:pPr>
        <w:ind w:left="720" w:hanging="360"/>
      </w:pPr>
      <w:rPr>
        <w:rFonts w:ascii="Symbol" w:hAnsi="Symbol"/>
      </w:rPr>
    </w:lvl>
    <w:lvl w:ilvl="1" w:tplc="670CC6D8">
      <w:start w:val="1"/>
      <w:numFmt w:val="bullet"/>
      <w:lvlText w:val="o"/>
      <w:lvlJc w:val="left"/>
      <w:pPr>
        <w:tabs>
          <w:tab w:val="num" w:pos="1440"/>
        </w:tabs>
        <w:ind w:left="1440" w:hanging="360"/>
      </w:pPr>
      <w:rPr>
        <w:rFonts w:ascii="Courier New" w:hAnsi="Courier New"/>
      </w:rPr>
    </w:lvl>
    <w:lvl w:ilvl="2" w:tplc="F2F07514">
      <w:start w:val="1"/>
      <w:numFmt w:val="bullet"/>
      <w:lvlText w:val=""/>
      <w:lvlJc w:val="left"/>
      <w:pPr>
        <w:tabs>
          <w:tab w:val="num" w:pos="2160"/>
        </w:tabs>
        <w:ind w:left="2160" w:hanging="360"/>
      </w:pPr>
      <w:rPr>
        <w:rFonts w:ascii="Wingdings" w:hAnsi="Wingdings"/>
      </w:rPr>
    </w:lvl>
    <w:lvl w:ilvl="3" w:tplc="20CC99B4">
      <w:start w:val="1"/>
      <w:numFmt w:val="bullet"/>
      <w:lvlText w:val=""/>
      <w:lvlJc w:val="left"/>
      <w:pPr>
        <w:tabs>
          <w:tab w:val="num" w:pos="2880"/>
        </w:tabs>
        <w:ind w:left="2880" w:hanging="360"/>
      </w:pPr>
      <w:rPr>
        <w:rFonts w:ascii="Symbol" w:hAnsi="Symbol"/>
      </w:rPr>
    </w:lvl>
    <w:lvl w:ilvl="4" w:tplc="FF32B626">
      <w:start w:val="1"/>
      <w:numFmt w:val="bullet"/>
      <w:lvlText w:val="o"/>
      <w:lvlJc w:val="left"/>
      <w:pPr>
        <w:tabs>
          <w:tab w:val="num" w:pos="3600"/>
        </w:tabs>
        <w:ind w:left="3600" w:hanging="360"/>
      </w:pPr>
      <w:rPr>
        <w:rFonts w:ascii="Courier New" w:hAnsi="Courier New"/>
      </w:rPr>
    </w:lvl>
    <w:lvl w:ilvl="5" w:tplc="809E8AF2">
      <w:start w:val="1"/>
      <w:numFmt w:val="bullet"/>
      <w:lvlText w:val=""/>
      <w:lvlJc w:val="left"/>
      <w:pPr>
        <w:tabs>
          <w:tab w:val="num" w:pos="4320"/>
        </w:tabs>
        <w:ind w:left="4320" w:hanging="360"/>
      </w:pPr>
      <w:rPr>
        <w:rFonts w:ascii="Wingdings" w:hAnsi="Wingdings"/>
      </w:rPr>
    </w:lvl>
    <w:lvl w:ilvl="6" w:tplc="1066547A">
      <w:start w:val="1"/>
      <w:numFmt w:val="bullet"/>
      <w:lvlText w:val=""/>
      <w:lvlJc w:val="left"/>
      <w:pPr>
        <w:tabs>
          <w:tab w:val="num" w:pos="5040"/>
        </w:tabs>
        <w:ind w:left="5040" w:hanging="360"/>
      </w:pPr>
      <w:rPr>
        <w:rFonts w:ascii="Symbol" w:hAnsi="Symbol"/>
      </w:rPr>
    </w:lvl>
    <w:lvl w:ilvl="7" w:tplc="561CDC28">
      <w:start w:val="1"/>
      <w:numFmt w:val="bullet"/>
      <w:lvlText w:val="o"/>
      <w:lvlJc w:val="left"/>
      <w:pPr>
        <w:tabs>
          <w:tab w:val="num" w:pos="5760"/>
        </w:tabs>
        <w:ind w:left="5760" w:hanging="360"/>
      </w:pPr>
      <w:rPr>
        <w:rFonts w:ascii="Courier New" w:hAnsi="Courier New"/>
      </w:rPr>
    </w:lvl>
    <w:lvl w:ilvl="8" w:tplc="7054B68E">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hybridMultilevel"/>
    <w:tmpl w:val="00000215"/>
    <w:lvl w:ilvl="0" w:tplc="5CC8D06E">
      <w:start w:val="1"/>
      <w:numFmt w:val="bullet"/>
      <w:lvlText w:val=""/>
      <w:lvlJc w:val="left"/>
      <w:pPr>
        <w:ind w:left="720" w:hanging="360"/>
      </w:pPr>
      <w:rPr>
        <w:rFonts w:ascii="Symbol" w:hAnsi="Symbol"/>
      </w:rPr>
    </w:lvl>
    <w:lvl w:ilvl="1" w:tplc="A6102EFE">
      <w:start w:val="1"/>
      <w:numFmt w:val="bullet"/>
      <w:lvlText w:val="o"/>
      <w:lvlJc w:val="left"/>
      <w:pPr>
        <w:tabs>
          <w:tab w:val="num" w:pos="1440"/>
        </w:tabs>
        <w:ind w:left="1440" w:hanging="360"/>
      </w:pPr>
      <w:rPr>
        <w:rFonts w:ascii="Courier New" w:hAnsi="Courier New"/>
      </w:rPr>
    </w:lvl>
    <w:lvl w:ilvl="2" w:tplc="28046B28">
      <w:start w:val="1"/>
      <w:numFmt w:val="bullet"/>
      <w:lvlText w:val=""/>
      <w:lvlJc w:val="left"/>
      <w:pPr>
        <w:tabs>
          <w:tab w:val="num" w:pos="2160"/>
        </w:tabs>
        <w:ind w:left="2160" w:hanging="360"/>
      </w:pPr>
      <w:rPr>
        <w:rFonts w:ascii="Wingdings" w:hAnsi="Wingdings"/>
      </w:rPr>
    </w:lvl>
    <w:lvl w:ilvl="3" w:tplc="4E18438A">
      <w:start w:val="1"/>
      <w:numFmt w:val="bullet"/>
      <w:lvlText w:val=""/>
      <w:lvlJc w:val="left"/>
      <w:pPr>
        <w:tabs>
          <w:tab w:val="num" w:pos="2880"/>
        </w:tabs>
        <w:ind w:left="2880" w:hanging="360"/>
      </w:pPr>
      <w:rPr>
        <w:rFonts w:ascii="Symbol" w:hAnsi="Symbol"/>
      </w:rPr>
    </w:lvl>
    <w:lvl w:ilvl="4" w:tplc="8BB28D0C">
      <w:start w:val="1"/>
      <w:numFmt w:val="bullet"/>
      <w:lvlText w:val="o"/>
      <w:lvlJc w:val="left"/>
      <w:pPr>
        <w:tabs>
          <w:tab w:val="num" w:pos="3600"/>
        </w:tabs>
        <w:ind w:left="3600" w:hanging="360"/>
      </w:pPr>
      <w:rPr>
        <w:rFonts w:ascii="Courier New" w:hAnsi="Courier New"/>
      </w:rPr>
    </w:lvl>
    <w:lvl w:ilvl="5" w:tplc="90E05506">
      <w:start w:val="1"/>
      <w:numFmt w:val="bullet"/>
      <w:lvlText w:val=""/>
      <w:lvlJc w:val="left"/>
      <w:pPr>
        <w:tabs>
          <w:tab w:val="num" w:pos="4320"/>
        </w:tabs>
        <w:ind w:left="4320" w:hanging="360"/>
      </w:pPr>
      <w:rPr>
        <w:rFonts w:ascii="Wingdings" w:hAnsi="Wingdings"/>
      </w:rPr>
    </w:lvl>
    <w:lvl w:ilvl="6" w:tplc="5726D560">
      <w:start w:val="1"/>
      <w:numFmt w:val="bullet"/>
      <w:lvlText w:val=""/>
      <w:lvlJc w:val="left"/>
      <w:pPr>
        <w:tabs>
          <w:tab w:val="num" w:pos="5040"/>
        </w:tabs>
        <w:ind w:left="5040" w:hanging="360"/>
      </w:pPr>
      <w:rPr>
        <w:rFonts w:ascii="Symbol" w:hAnsi="Symbol"/>
      </w:rPr>
    </w:lvl>
    <w:lvl w:ilvl="7" w:tplc="774AC64C">
      <w:start w:val="1"/>
      <w:numFmt w:val="bullet"/>
      <w:lvlText w:val="o"/>
      <w:lvlJc w:val="left"/>
      <w:pPr>
        <w:tabs>
          <w:tab w:val="num" w:pos="5760"/>
        </w:tabs>
        <w:ind w:left="5760" w:hanging="360"/>
      </w:pPr>
      <w:rPr>
        <w:rFonts w:ascii="Courier New" w:hAnsi="Courier New"/>
      </w:rPr>
    </w:lvl>
    <w:lvl w:ilvl="8" w:tplc="D4208A74">
      <w:start w:val="1"/>
      <w:numFmt w:val="bullet"/>
      <w:lvlText w:val=""/>
      <w:lvlJc w:val="left"/>
      <w:pPr>
        <w:tabs>
          <w:tab w:val="num" w:pos="6480"/>
        </w:tabs>
        <w:ind w:left="6480" w:hanging="360"/>
      </w:pPr>
      <w:rPr>
        <w:rFonts w:ascii="Wingdings" w:hAnsi="Wingdings"/>
      </w:rPr>
    </w:lvl>
  </w:abstractNum>
  <w:abstractNum w:abstractNumId="533" w15:restartNumberingAfterBreak="0">
    <w:nsid w:val="00000216"/>
    <w:multiLevelType w:val="hybridMultilevel"/>
    <w:tmpl w:val="00000216"/>
    <w:lvl w:ilvl="0" w:tplc="078E2830">
      <w:start w:val="1"/>
      <w:numFmt w:val="bullet"/>
      <w:lvlText w:val=""/>
      <w:lvlJc w:val="left"/>
      <w:pPr>
        <w:ind w:left="720" w:hanging="360"/>
      </w:pPr>
      <w:rPr>
        <w:rFonts w:ascii="Symbol" w:hAnsi="Symbol"/>
      </w:rPr>
    </w:lvl>
    <w:lvl w:ilvl="1" w:tplc="412A6D3E">
      <w:start w:val="1"/>
      <w:numFmt w:val="bullet"/>
      <w:lvlText w:val="o"/>
      <w:lvlJc w:val="left"/>
      <w:pPr>
        <w:tabs>
          <w:tab w:val="num" w:pos="1440"/>
        </w:tabs>
        <w:ind w:left="1440" w:hanging="360"/>
      </w:pPr>
      <w:rPr>
        <w:rFonts w:ascii="Courier New" w:hAnsi="Courier New"/>
      </w:rPr>
    </w:lvl>
    <w:lvl w:ilvl="2" w:tplc="85661CF6">
      <w:start w:val="1"/>
      <w:numFmt w:val="bullet"/>
      <w:lvlText w:val=""/>
      <w:lvlJc w:val="left"/>
      <w:pPr>
        <w:tabs>
          <w:tab w:val="num" w:pos="2160"/>
        </w:tabs>
        <w:ind w:left="2160" w:hanging="360"/>
      </w:pPr>
      <w:rPr>
        <w:rFonts w:ascii="Wingdings" w:hAnsi="Wingdings"/>
      </w:rPr>
    </w:lvl>
    <w:lvl w:ilvl="3" w:tplc="80163D7E">
      <w:start w:val="1"/>
      <w:numFmt w:val="bullet"/>
      <w:lvlText w:val=""/>
      <w:lvlJc w:val="left"/>
      <w:pPr>
        <w:tabs>
          <w:tab w:val="num" w:pos="2880"/>
        </w:tabs>
        <w:ind w:left="2880" w:hanging="360"/>
      </w:pPr>
      <w:rPr>
        <w:rFonts w:ascii="Symbol" w:hAnsi="Symbol"/>
      </w:rPr>
    </w:lvl>
    <w:lvl w:ilvl="4" w:tplc="6C8EE106">
      <w:start w:val="1"/>
      <w:numFmt w:val="bullet"/>
      <w:lvlText w:val="o"/>
      <w:lvlJc w:val="left"/>
      <w:pPr>
        <w:tabs>
          <w:tab w:val="num" w:pos="3600"/>
        </w:tabs>
        <w:ind w:left="3600" w:hanging="360"/>
      </w:pPr>
      <w:rPr>
        <w:rFonts w:ascii="Courier New" w:hAnsi="Courier New"/>
      </w:rPr>
    </w:lvl>
    <w:lvl w:ilvl="5" w:tplc="479A6AF0">
      <w:start w:val="1"/>
      <w:numFmt w:val="bullet"/>
      <w:lvlText w:val=""/>
      <w:lvlJc w:val="left"/>
      <w:pPr>
        <w:tabs>
          <w:tab w:val="num" w:pos="4320"/>
        </w:tabs>
        <w:ind w:left="4320" w:hanging="360"/>
      </w:pPr>
      <w:rPr>
        <w:rFonts w:ascii="Wingdings" w:hAnsi="Wingdings"/>
      </w:rPr>
    </w:lvl>
    <w:lvl w:ilvl="6" w:tplc="1AC6823E">
      <w:start w:val="1"/>
      <w:numFmt w:val="bullet"/>
      <w:lvlText w:val=""/>
      <w:lvlJc w:val="left"/>
      <w:pPr>
        <w:tabs>
          <w:tab w:val="num" w:pos="5040"/>
        </w:tabs>
        <w:ind w:left="5040" w:hanging="360"/>
      </w:pPr>
      <w:rPr>
        <w:rFonts w:ascii="Symbol" w:hAnsi="Symbol"/>
      </w:rPr>
    </w:lvl>
    <w:lvl w:ilvl="7" w:tplc="03DEB47E">
      <w:start w:val="1"/>
      <w:numFmt w:val="bullet"/>
      <w:lvlText w:val="o"/>
      <w:lvlJc w:val="left"/>
      <w:pPr>
        <w:tabs>
          <w:tab w:val="num" w:pos="5760"/>
        </w:tabs>
        <w:ind w:left="5760" w:hanging="360"/>
      </w:pPr>
      <w:rPr>
        <w:rFonts w:ascii="Courier New" w:hAnsi="Courier New"/>
      </w:rPr>
    </w:lvl>
    <w:lvl w:ilvl="8" w:tplc="C89A35FE">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9E607A9C">
      <w:start w:val="1"/>
      <w:numFmt w:val="bullet"/>
      <w:lvlText w:val=""/>
      <w:lvlJc w:val="left"/>
      <w:pPr>
        <w:ind w:left="720" w:hanging="360"/>
      </w:pPr>
      <w:rPr>
        <w:rFonts w:ascii="Symbol" w:hAnsi="Symbol"/>
      </w:rPr>
    </w:lvl>
    <w:lvl w:ilvl="1" w:tplc="1B086686">
      <w:start w:val="1"/>
      <w:numFmt w:val="bullet"/>
      <w:lvlText w:val="o"/>
      <w:lvlJc w:val="left"/>
      <w:pPr>
        <w:tabs>
          <w:tab w:val="num" w:pos="1440"/>
        </w:tabs>
        <w:ind w:left="1440" w:hanging="360"/>
      </w:pPr>
      <w:rPr>
        <w:rFonts w:ascii="Courier New" w:hAnsi="Courier New"/>
      </w:rPr>
    </w:lvl>
    <w:lvl w:ilvl="2" w:tplc="9B06CEBE">
      <w:start w:val="1"/>
      <w:numFmt w:val="bullet"/>
      <w:lvlText w:val=""/>
      <w:lvlJc w:val="left"/>
      <w:pPr>
        <w:tabs>
          <w:tab w:val="num" w:pos="2160"/>
        </w:tabs>
        <w:ind w:left="2160" w:hanging="360"/>
      </w:pPr>
      <w:rPr>
        <w:rFonts w:ascii="Wingdings" w:hAnsi="Wingdings"/>
      </w:rPr>
    </w:lvl>
    <w:lvl w:ilvl="3" w:tplc="D49ACED0">
      <w:start w:val="1"/>
      <w:numFmt w:val="bullet"/>
      <w:lvlText w:val=""/>
      <w:lvlJc w:val="left"/>
      <w:pPr>
        <w:tabs>
          <w:tab w:val="num" w:pos="2880"/>
        </w:tabs>
        <w:ind w:left="2880" w:hanging="360"/>
      </w:pPr>
      <w:rPr>
        <w:rFonts w:ascii="Symbol" w:hAnsi="Symbol"/>
      </w:rPr>
    </w:lvl>
    <w:lvl w:ilvl="4" w:tplc="9AB0C3E8">
      <w:start w:val="1"/>
      <w:numFmt w:val="bullet"/>
      <w:lvlText w:val="o"/>
      <w:lvlJc w:val="left"/>
      <w:pPr>
        <w:tabs>
          <w:tab w:val="num" w:pos="3600"/>
        </w:tabs>
        <w:ind w:left="3600" w:hanging="360"/>
      </w:pPr>
      <w:rPr>
        <w:rFonts w:ascii="Courier New" w:hAnsi="Courier New"/>
      </w:rPr>
    </w:lvl>
    <w:lvl w:ilvl="5" w:tplc="29A4C7A2">
      <w:start w:val="1"/>
      <w:numFmt w:val="bullet"/>
      <w:lvlText w:val=""/>
      <w:lvlJc w:val="left"/>
      <w:pPr>
        <w:tabs>
          <w:tab w:val="num" w:pos="4320"/>
        </w:tabs>
        <w:ind w:left="4320" w:hanging="360"/>
      </w:pPr>
      <w:rPr>
        <w:rFonts w:ascii="Wingdings" w:hAnsi="Wingdings"/>
      </w:rPr>
    </w:lvl>
    <w:lvl w:ilvl="6" w:tplc="1CE85628">
      <w:start w:val="1"/>
      <w:numFmt w:val="bullet"/>
      <w:lvlText w:val=""/>
      <w:lvlJc w:val="left"/>
      <w:pPr>
        <w:tabs>
          <w:tab w:val="num" w:pos="5040"/>
        </w:tabs>
        <w:ind w:left="5040" w:hanging="360"/>
      </w:pPr>
      <w:rPr>
        <w:rFonts w:ascii="Symbol" w:hAnsi="Symbol"/>
      </w:rPr>
    </w:lvl>
    <w:lvl w:ilvl="7" w:tplc="94643ADC">
      <w:start w:val="1"/>
      <w:numFmt w:val="bullet"/>
      <w:lvlText w:val="o"/>
      <w:lvlJc w:val="left"/>
      <w:pPr>
        <w:tabs>
          <w:tab w:val="num" w:pos="5760"/>
        </w:tabs>
        <w:ind w:left="5760" w:hanging="360"/>
      </w:pPr>
      <w:rPr>
        <w:rFonts w:ascii="Courier New" w:hAnsi="Courier New"/>
      </w:rPr>
    </w:lvl>
    <w:lvl w:ilvl="8" w:tplc="99FCCF8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760E6AE8">
      <w:start w:val="1"/>
      <w:numFmt w:val="bullet"/>
      <w:lvlText w:val=""/>
      <w:lvlJc w:val="left"/>
      <w:pPr>
        <w:ind w:left="720" w:hanging="360"/>
      </w:pPr>
      <w:rPr>
        <w:rFonts w:ascii="Symbol" w:hAnsi="Symbol"/>
      </w:rPr>
    </w:lvl>
    <w:lvl w:ilvl="1" w:tplc="BE5A06BA">
      <w:start w:val="1"/>
      <w:numFmt w:val="bullet"/>
      <w:lvlText w:val="o"/>
      <w:lvlJc w:val="left"/>
      <w:pPr>
        <w:tabs>
          <w:tab w:val="num" w:pos="1440"/>
        </w:tabs>
        <w:ind w:left="1440" w:hanging="360"/>
      </w:pPr>
      <w:rPr>
        <w:rFonts w:ascii="Courier New" w:hAnsi="Courier New"/>
      </w:rPr>
    </w:lvl>
    <w:lvl w:ilvl="2" w:tplc="64AEEF2A">
      <w:start w:val="1"/>
      <w:numFmt w:val="bullet"/>
      <w:lvlText w:val=""/>
      <w:lvlJc w:val="left"/>
      <w:pPr>
        <w:tabs>
          <w:tab w:val="num" w:pos="2160"/>
        </w:tabs>
        <w:ind w:left="2160" w:hanging="360"/>
      </w:pPr>
      <w:rPr>
        <w:rFonts w:ascii="Wingdings" w:hAnsi="Wingdings"/>
      </w:rPr>
    </w:lvl>
    <w:lvl w:ilvl="3" w:tplc="A628E40A">
      <w:start w:val="1"/>
      <w:numFmt w:val="bullet"/>
      <w:lvlText w:val=""/>
      <w:lvlJc w:val="left"/>
      <w:pPr>
        <w:tabs>
          <w:tab w:val="num" w:pos="2880"/>
        </w:tabs>
        <w:ind w:left="2880" w:hanging="360"/>
      </w:pPr>
      <w:rPr>
        <w:rFonts w:ascii="Symbol" w:hAnsi="Symbol"/>
      </w:rPr>
    </w:lvl>
    <w:lvl w:ilvl="4" w:tplc="0672A75E">
      <w:start w:val="1"/>
      <w:numFmt w:val="bullet"/>
      <w:lvlText w:val="o"/>
      <w:lvlJc w:val="left"/>
      <w:pPr>
        <w:tabs>
          <w:tab w:val="num" w:pos="3600"/>
        </w:tabs>
        <w:ind w:left="3600" w:hanging="360"/>
      </w:pPr>
      <w:rPr>
        <w:rFonts w:ascii="Courier New" w:hAnsi="Courier New"/>
      </w:rPr>
    </w:lvl>
    <w:lvl w:ilvl="5" w:tplc="75582CDE">
      <w:start w:val="1"/>
      <w:numFmt w:val="bullet"/>
      <w:lvlText w:val=""/>
      <w:lvlJc w:val="left"/>
      <w:pPr>
        <w:tabs>
          <w:tab w:val="num" w:pos="4320"/>
        </w:tabs>
        <w:ind w:left="4320" w:hanging="360"/>
      </w:pPr>
      <w:rPr>
        <w:rFonts w:ascii="Wingdings" w:hAnsi="Wingdings"/>
      </w:rPr>
    </w:lvl>
    <w:lvl w:ilvl="6" w:tplc="8592971C">
      <w:start w:val="1"/>
      <w:numFmt w:val="bullet"/>
      <w:lvlText w:val=""/>
      <w:lvlJc w:val="left"/>
      <w:pPr>
        <w:tabs>
          <w:tab w:val="num" w:pos="5040"/>
        </w:tabs>
        <w:ind w:left="5040" w:hanging="360"/>
      </w:pPr>
      <w:rPr>
        <w:rFonts w:ascii="Symbol" w:hAnsi="Symbol"/>
      </w:rPr>
    </w:lvl>
    <w:lvl w:ilvl="7" w:tplc="83F48BB0">
      <w:start w:val="1"/>
      <w:numFmt w:val="bullet"/>
      <w:lvlText w:val="o"/>
      <w:lvlJc w:val="left"/>
      <w:pPr>
        <w:tabs>
          <w:tab w:val="num" w:pos="5760"/>
        </w:tabs>
        <w:ind w:left="5760" w:hanging="360"/>
      </w:pPr>
      <w:rPr>
        <w:rFonts w:ascii="Courier New" w:hAnsi="Courier New"/>
      </w:rPr>
    </w:lvl>
    <w:lvl w:ilvl="8" w:tplc="79D8BACC">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9C5E39DA">
      <w:start w:val="1"/>
      <w:numFmt w:val="bullet"/>
      <w:lvlText w:val=""/>
      <w:lvlJc w:val="left"/>
      <w:pPr>
        <w:ind w:left="720" w:hanging="360"/>
      </w:pPr>
      <w:rPr>
        <w:rFonts w:ascii="Symbol" w:hAnsi="Symbol"/>
      </w:rPr>
    </w:lvl>
    <w:lvl w:ilvl="1" w:tplc="B9BC0B14">
      <w:start w:val="1"/>
      <w:numFmt w:val="bullet"/>
      <w:lvlText w:val="o"/>
      <w:lvlJc w:val="left"/>
      <w:pPr>
        <w:tabs>
          <w:tab w:val="num" w:pos="1440"/>
        </w:tabs>
        <w:ind w:left="1440" w:hanging="360"/>
      </w:pPr>
      <w:rPr>
        <w:rFonts w:ascii="Courier New" w:hAnsi="Courier New"/>
      </w:rPr>
    </w:lvl>
    <w:lvl w:ilvl="2" w:tplc="7916BA8C">
      <w:start w:val="1"/>
      <w:numFmt w:val="bullet"/>
      <w:lvlText w:val=""/>
      <w:lvlJc w:val="left"/>
      <w:pPr>
        <w:tabs>
          <w:tab w:val="num" w:pos="2160"/>
        </w:tabs>
        <w:ind w:left="2160" w:hanging="360"/>
      </w:pPr>
      <w:rPr>
        <w:rFonts w:ascii="Wingdings" w:hAnsi="Wingdings"/>
      </w:rPr>
    </w:lvl>
    <w:lvl w:ilvl="3" w:tplc="0EF42C20">
      <w:start w:val="1"/>
      <w:numFmt w:val="bullet"/>
      <w:lvlText w:val=""/>
      <w:lvlJc w:val="left"/>
      <w:pPr>
        <w:tabs>
          <w:tab w:val="num" w:pos="2880"/>
        </w:tabs>
        <w:ind w:left="2880" w:hanging="360"/>
      </w:pPr>
      <w:rPr>
        <w:rFonts w:ascii="Symbol" w:hAnsi="Symbol"/>
      </w:rPr>
    </w:lvl>
    <w:lvl w:ilvl="4" w:tplc="29808FC4">
      <w:start w:val="1"/>
      <w:numFmt w:val="bullet"/>
      <w:lvlText w:val="o"/>
      <w:lvlJc w:val="left"/>
      <w:pPr>
        <w:tabs>
          <w:tab w:val="num" w:pos="3600"/>
        </w:tabs>
        <w:ind w:left="3600" w:hanging="360"/>
      </w:pPr>
      <w:rPr>
        <w:rFonts w:ascii="Courier New" w:hAnsi="Courier New"/>
      </w:rPr>
    </w:lvl>
    <w:lvl w:ilvl="5" w:tplc="FDE0314A">
      <w:start w:val="1"/>
      <w:numFmt w:val="bullet"/>
      <w:lvlText w:val=""/>
      <w:lvlJc w:val="left"/>
      <w:pPr>
        <w:tabs>
          <w:tab w:val="num" w:pos="4320"/>
        </w:tabs>
        <w:ind w:left="4320" w:hanging="360"/>
      </w:pPr>
      <w:rPr>
        <w:rFonts w:ascii="Wingdings" w:hAnsi="Wingdings"/>
      </w:rPr>
    </w:lvl>
    <w:lvl w:ilvl="6" w:tplc="2A380F44">
      <w:start w:val="1"/>
      <w:numFmt w:val="bullet"/>
      <w:lvlText w:val=""/>
      <w:lvlJc w:val="left"/>
      <w:pPr>
        <w:tabs>
          <w:tab w:val="num" w:pos="5040"/>
        </w:tabs>
        <w:ind w:left="5040" w:hanging="360"/>
      </w:pPr>
      <w:rPr>
        <w:rFonts w:ascii="Symbol" w:hAnsi="Symbol"/>
      </w:rPr>
    </w:lvl>
    <w:lvl w:ilvl="7" w:tplc="F4C01564">
      <w:start w:val="1"/>
      <w:numFmt w:val="bullet"/>
      <w:lvlText w:val="o"/>
      <w:lvlJc w:val="left"/>
      <w:pPr>
        <w:tabs>
          <w:tab w:val="num" w:pos="5760"/>
        </w:tabs>
        <w:ind w:left="5760" w:hanging="360"/>
      </w:pPr>
      <w:rPr>
        <w:rFonts w:ascii="Courier New" w:hAnsi="Courier New"/>
      </w:rPr>
    </w:lvl>
    <w:lvl w:ilvl="8" w:tplc="E770581E">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07ACD5A6">
      <w:start w:val="1"/>
      <w:numFmt w:val="bullet"/>
      <w:lvlText w:val=""/>
      <w:lvlJc w:val="left"/>
      <w:pPr>
        <w:ind w:left="720" w:hanging="360"/>
      </w:pPr>
      <w:rPr>
        <w:rFonts w:ascii="Symbol" w:hAnsi="Symbol"/>
      </w:rPr>
    </w:lvl>
    <w:lvl w:ilvl="1" w:tplc="EDD0D51C">
      <w:start w:val="1"/>
      <w:numFmt w:val="bullet"/>
      <w:lvlText w:val="o"/>
      <w:lvlJc w:val="left"/>
      <w:pPr>
        <w:tabs>
          <w:tab w:val="num" w:pos="1440"/>
        </w:tabs>
        <w:ind w:left="1440" w:hanging="360"/>
      </w:pPr>
      <w:rPr>
        <w:rFonts w:ascii="Courier New" w:hAnsi="Courier New"/>
      </w:rPr>
    </w:lvl>
    <w:lvl w:ilvl="2" w:tplc="0DD27886">
      <w:start w:val="1"/>
      <w:numFmt w:val="bullet"/>
      <w:lvlText w:val=""/>
      <w:lvlJc w:val="left"/>
      <w:pPr>
        <w:tabs>
          <w:tab w:val="num" w:pos="2160"/>
        </w:tabs>
        <w:ind w:left="2160" w:hanging="360"/>
      </w:pPr>
      <w:rPr>
        <w:rFonts w:ascii="Wingdings" w:hAnsi="Wingdings"/>
      </w:rPr>
    </w:lvl>
    <w:lvl w:ilvl="3" w:tplc="2392DB62">
      <w:start w:val="1"/>
      <w:numFmt w:val="bullet"/>
      <w:lvlText w:val=""/>
      <w:lvlJc w:val="left"/>
      <w:pPr>
        <w:tabs>
          <w:tab w:val="num" w:pos="2880"/>
        </w:tabs>
        <w:ind w:left="2880" w:hanging="360"/>
      </w:pPr>
      <w:rPr>
        <w:rFonts w:ascii="Symbol" w:hAnsi="Symbol"/>
      </w:rPr>
    </w:lvl>
    <w:lvl w:ilvl="4" w:tplc="B8A65998">
      <w:start w:val="1"/>
      <w:numFmt w:val="bullet"/>
      <w:lvlText w:val="o"/>
      <w:lvlJc w:val="left"/>
      <w:pPr>
        <w:tabs>
          <w:tab w:val="num" w:pos="3600"/>
        </w:tabs>
        <w:ind w:left="3600" w:hanging="360"/>
      </w:pPr>
      <w:rPr>
        <w:rFonts w:ascii="Courier New" w:hAnsi="Courier New"/>
      </w:rPr>
    </w:lvl>
    <w:lvl w:ilvl="5" w:tplc="AFF4C15C">
      <w:start w:val="1"/>
      <w:numFmt w:val="bullet"/>
      <w:lvlText w:val=""/>
      <w:lvlJc w:val="left"/>
      <w:pPr>
        <w:tabs>
          <w:tab w:val="num" w:pos="4320"/>
        </w:tabs>
        <w:ind w:left="4320" w:hanging="360"/>
      </w:pPr>
      <w:rPr>
        <w:rFonts w:ascii="Wingdings" w:hAnsi="Wingdings"/>
      </w:rPr>
    </w:lvl>
    <w:lvl w:ilvl="6" w:tplc="8452A5E8">
      <w:start w:val="1"/>
      <w:numFmt w:val="bullet"/>
      <w:lvlText w:val=""/>
      <w:lvlJc w:val="left"/>
      <w:pPr>
        <w:tabs>
          <w:tab w:val="num" w:pos="5040"/>
        </w:tabs>
        <w:ind w:left="5040" w:hanging="360"/>
      </w:pPr>
      <w:rPr>
        <w:rFonts w:ascii="Symbol" w:hAnsi="Symbol"/>
      </w:rPr>
    </w:lvl>
    <w:lvl w:ilvl="7" w:tplc="27E84650">
      <w:start w:val="1"/>
      <w:numFmt w:val="bullet"/>
      <w:lvlText w:val="o"/>
      <w:lvlJc w:val="left"/>
      <w:pPr>
        <w:tabs>
          <w:tab w:val="num" w:pos="5760"/>
        </w:tabs>
        <w:ind w:left="5760" w:hanging="360"/>
      </w:pPr>
      <w:rPr>
        <w:rFonts w:ascii="Courier New" w:hAnsi="Courier New"/>
      </w:rPr>
    </w:lvl>
    <w:lvl w:ilvl="8" w:tplc="FE16245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864A6C5E">
      <w:start w:val="1"/>
      <w:numFmt w:val="bullet"/>
      <w:lvlText w:val=""/>
      <w:lvlJc w:val="left"/>
      <w:pPr>
        <w:ind w:left="720" w:hanging="360"/>
      </w:pPr>
      <w:rPr>
        <w:rFonts w:ascii="Symbol" w:hAnsi="Symbol"/>
      </w:rPr>
    </w:lvl>
    <w:lvl w:ilvl="1" w:tplc="BAD411D6">
      <w:start w:val="1"/>
      <w:numFmt w:val="bullet"/>
      <w:lvlText w:val="o"/>
      <w:lvlJc w:val="left"/>
      <w:pPr>
        <w:tabs>
          <w:tab w:val="num" w:pos="1440"/>
        </w:tabs>
        <w:ind w:left="1440" w:hanging="360"/>
      </w:pPr>
      <w:rPr>
        <w:rFonts w:ascii="Courier New" w:hAnsi="Courier New"/>
      </w:rPr>
    </w:lvl>
    <w:lvl w:ilvl="2" w:tplc="8A98824A">
      <w:start w:val="1"/>
      <w:numFmt w:val="bullet"/>
      <w:lvlText w:val=""/>
      <w:lvlJc w:val="left"/>
      <w:pPr>
        <w:tabs>
          <w:tab w:val="num" w:pos="2160"/>
        </w:tabs>
        <w:ind w:left="2160" w:hanging="360"/>
      </w:pPr>
      <w:rPr>
        <w:rFonts w:ascii="Wingdings" w:hAnsi="Wingdings"/>
      </w:rPr>
    </w:lvl>
    <w:lvl w:ilvl="3" w:tplc="BDDE9E12">
      <w:start w:val="1"/>
      <w:numFmt w:val="bullet"/>
      <w:lvlText w:val=""/>
      <w:lvlJc w:val="left"/>
      <w:pPr>
        <w:tabs>
          <w:tab w:val="num" w:pos="2880"/>
        </w:tabs>
        <w:ind w:left="2880" w:hanging="360"/>
      </w:pPr>
      <w:rPr>
        <w:rFonts w:ascii="Symbol" w:hAnsi="Symbol"/>
      </w:rPr>
    </w:lvl>
    <w:lvl w:ilvl="4" w:tplc="9AE6E1E8">
      <w:start w:val="1"/>
      <w:numFmt w:val="bullet"/>
      <w:lvlText w:val="o"/>
      <w:lvlJc w:val="left"/>
      <w:pPr>
        <w:tabs>
          <w:tab w:val="num" w:pos="3600"/>
        </w:tabs>
        <w:ind w:left="3600" w:hanging="360"/>
      </w:pPr>
      <w:rPr>
        <w:rFonts w:ascii="Courier New" w:hAnsi="Courier New"/>
      </w:rPr>
    </w:lvl>
    <w:lvl w:ilvl="5" w:tplc="386E4EB0">
      <w:start w:val="1"/>
      <w:numFmt w:val="bullet"/>
      <w:lvlText w:val=""/>
      <w:lvlJc w:val="left"/>
      <w:pPr>
        <w:tabs>
          <w:tab w:val="num" w:pos="4320"/>
        </w:tabs>
        <w:ind w:left="4320" w:hanging="360"/>
      </w:pPr>
      <w:rPr>
        <w:rFonts w:ascii="Wingdings" w:hAnsi="Wingdings"/>
      </w:rPr>
    </w:lvl>
    <w:lvl w:ilvl="6" w:tplc="2B9E98BA">
      <w:start w:val="1"/>
      <w:numFmt w:val="bullet"/>
      <w:lvlText w:val=""/>
      <w:lvlJc w:val="left"/>
      <w:pPr>
        <w:tabs>
          <w:tab w:val="num" w:pos="5040"/>
        </w:tabs>
        <w:ind w:left="5040" w:hanging="360"/>
      </w:pPr>
      <w:rPr>
        <w:rFonts w:ascii="Symbol" w:hAnsi="Symbol"/>
      </w:rPr>
    </w:lvl>
    <w:lvl w:ilvl="7" w:tplc="8DF43638">
      <w:start w:val="1"/>
      <w:numFmt w:val="bullet"/>
      <w:lvlText w:val="o"/>
      <w:lvlJc w:val="left"/>
      <w:pPr>
        <w:tabs>
          <w:tab w:val="num" w:pos="5760"/>
        </w:tabs>
        <w:ind w:left="5760" w:hanging="360"/>
      </w:pPr>
      <w:rPr>
        <w:rFonts w:ascii="Courier New" w:hAnsi="Courier New"/>
      </w:rPr>
    </w:lvl>
    <w:lvl w:ilvl="8" w:tplc="608EB1B4">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3C4EDB28">
      <w:start w:val="1"/>
      <w:numFmt w:val="bullet"/>
      <w:lvlText w:val=""/>
      <w:lvlJc w:val="left"/>
      <w:pPr>
        <w:ind w:left="720" w:hanging="360"/>
      </w:pPr>
      <w:rPr>
        <w:rFonts w:ascii="Symbol" w:hAnsi="Symbol"/>
      </w:rPr>
    </w:lvl>
    <w:lvl w:ilvl="1" w:tplc="1EBA3920">
      <w:start w:val="1"/>
      <w:numFmt w:val="bullet"/>
      <w:lvlText w:val="o"/>
      <w:lvlJc w:val="left"/>
      <w:pPr>
        <w:tabs>
          <w:tab w:val="num" w:pos="1440"/>
        </w:tabs>
        <w:ind w:left="1440" w:hanging="360"/>
      </w:pPr>
      <w:rPr>
        <w:rFonts w:ascii="Courier New" w:hAnsi="Courier New"/>
      </w:rPr>
    </w:lvl>
    <w:lvl w:ilvl="2" w:tplc="D384F486">
      <w:start w:val="1"/>
      <w:numFmt w:val="bullet"/>
      <w:lvlText w:val=""/>
      <w:lvlJc w:val="left"/>
      <w:pPr>
        <w:tabs>
          <w:tab w:val="num" w:pos="2160"/>
        </w:tabs>
        <w:ind w:left="2160" w:hanging="360"/>
      </w:pPr>
      <w:rPr>
        <w:rFonts w:ascii="Wingdings" w:hAnsi="Wingdings"/>
      </w:rPr>
    </w:lvl>
    <w:lvl w:ilvl="3" w:tplc="811A4506">
      <w:start w:val="1"/>
      <w:numFmt w:val="bullet"/>
      <w:lvlText w:val=""/>
      <w:lvlJc w:val="left"/>
      <w:pPr>
        <w:tabs>
          <w:tab w:val="num" w:pos="2880"/>
        </w:tabs>
        <w:ind w:left="2880" w:hanging="360"/>
      </w:pPr>
      <w:rPr>
        <w:rFonts w:ascii="Symbol" w:hAnsi="Symbol"/>
      </w:rPr>
    </w:lvl>
    <w:lvl w:ilvl="4" w:tplc="6E9E42FA">
      <w:start w:val="1"/>
      <w:numFmt w:val="bullet"/>
      <w:lvlText w:val="o"/>
      <w:lvlJc w:val="left"/>
      <w:pPr>
        <w:tabs>
          <w:tab w:val="num" w:pos="3600"/>
        </w:tabs>
        <w:ind w:left="3600" w:hanging="360"/>
      </w:pPr>
      <w:rPr>
        <w:rFonts w:ascii="Courier New" w:hAnsi="Courier New"/>
      </w:rPr>
    </w:lvl>
    <w:lvl w:ilvl="5" w:tplc="C304F87C">
      <w:start w:val="1"/>
      <w:numFmt w:val="bullet"/>
      <w:lvlText w:val=""/>
      <w:lvlJc w:val="left"/>
      <w:pPr>
        <w:tabs>
          <w:tab w:val="num" w:pos="4320"/>
        </w:tabs>
        <w:ind w:left="4320" w:hanging="360"/>
      </w:pPr>
      <w:rPr>
        <w:rFonts w:ascii="Wingdings" w:hAnsi="Wingdings"/>
      </w:rPr>
    </w:lvl>
    <w:lvl w:ilvl="6" w:tplc="5394DD02">
      <w:start w:val="1"/>
      <w:numFmt w:val="bullet"/>
      <w:lvlText w:val=""/>
      <w:lvlJc w:val="left"/>
      <w:pPr>
        <w:tabs>
          <w:tab w:val="num" w:pos="5040"/>
        </w:tabs>
        <w:ind w:left="5040" w:hanging="360"/>
      </w:pPr>
      <w:rPr>
        <w:rFonts w:ascii="Symbol" w:hAnsi="Symbol"/>
      </w:rPr>
    </w:lvl>
    <w:lvl w:ilvl="7" w:tplc="1F9ABC1C">
      <w:start w:val="1"/>
      <w:numFmt w:val="bullet"/>
      <w:lvlText w:val="o"/>
      <w:lvlJc w:val="left"/>
      <w:pPr>
        <w:tabs>
          <w:tab w:val="num" w:pos="5760"/>
        </w:tabs>
        <w:ind w:left="5760" w:hanging="360"/>
      </w:pPr>
      <w:rPr>
        <w:rFonts w:ascii="Courier New" w:hAnsi="Courier New"/>
      </w:rPr>
    </w:lvl>
    <w:lvl w:ilvl="8" w:tplc="1A742A58">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BEDA29A4">
      <w:start w:val="1"/>
      <w:numFmt w:val="bullet"/>
      <w:lvlText w:val=""/>
      <w:lvlJc w:val="left"/>
      <w:pPr>
        <w:ind w:left="720" w:hanging="360"/>
      </w:pPr>
      <w:rPr>
        <w:rFonts w:ascii="Symbol" w:hAnsi="Symbol"/>
      </w:rPr>
    </w:lvl>
    <w:lvl w:ilvl="1" w:tplc="F32C952E">
      <w:start w:val="1"/>
      <w:numFmt w:val="bullet"/>
      <w:lvlText w:val="o"/>
      <w:lvlJc w:val="left"/>
      <w:pPr>
        <w:tabs>
          <w:tab w:val="num" w:pos="1440"/>
        </w:tabs>
        <w:ind w:left="1440" w:hanging="360"/>
      </w:pPr>
      <w:rPr>
        <w:rFonts w:ascii="Courier New" w:hAnsi="Courier New"/>
      </w:rPr>
    </w:lvl>
    <w:lvl w:ilvl="2" w:tplc="9FF2AB96">
      <w:start w:val="1"/>
      <w:numFmt w:val="bullet"/>
      <w:lvlText w:val=""/>
      <w:lvlJc w:val="left"/>
      <w:pPr>
        <w:tabs>
          <w:tab w:val="num" w:pos="2160"/>
        </w:tabs>
        <w:ind w:left="2160" w:hanging="360"/>
      </w:pPr>
      <w:rPr>
        <w:rFonts w:ascii="Wingdings" w:hAnsi="Wingdings"/>
      </w:rPr>
    </w:lvl>
    <w:lvl w:ilvl="3" w:tplc="1FA67A06">
      <w:start w:val="1"/>
      <w:numFmt w:val="bullet"/>
      <w:lvlText w:val=""/>
      <w:lvlJc w:val="left"/>
      <w:pPr>
        <w:tabs>
          <w:tab w:val="num" w:pos="2880"/>
        </w:tabs>
        <w:ind w:left="2880" w:hanging="360"/>
      </w:pPr>
      <w:rPr>
        <w:rFonts w:ascii="Symbol" w:hAnsi="Symbol"/>
      </w:rPr>
    </w:lvl>
    <w:lvl w:ilvl="4" w:tplc="D63A2160">
      <w:start w:val="1"/>
      <w:numFmt w:val="bullet"/>
      <w:lvlText w:val="o"/>
      <w:lvlJc w:val="left"/>
      <w:pPr>
        <w:tabs>
          <w:tab w:val="num" w:pos="3600"/>
        </w:tabs>
        <w:ind w:left="3600" w:hanging="360"/>
      </w:pPr>
      <w:rPr>
        <w:rFonts w:ascii="Courier New" w:hAnsi="Courier New"/>
      </w:rPr>
    </w:lvl>
    <w:lvl w:ilvl="5" w:tplc="DEF03128">
      <w:start w:val="1"/>
      <w:numFmt w:val="bullet"/>
      <w:lvlText w:val=""/>
      <w:lvlJc w:val="left"/>
      <w:pPr>
        <w:tabs>
          <w:tab w:val="num" w:pos="4320"/>
        </w:tabs>
        <w:ind w:left="4320" w:hanging="360"/>
      </w:pPr>
      <w:rPr>
        <w:rFonts w:ascii="Wingdings" w:hAnsi="Wingdings"/>
      </w:rPr>
    </w:lvl>
    <w:lvl w:ilvl="6" w:tplc="22B26F78">
      <w:start w:val="1"/>
      <w:numFmt w:val="bullet"/>
      <w:lvlText w:val=""/>
      <w:lvlJc w:val="left"/>
      <w:pPr>
        <w:tabs>
          <w:tab w:val="num" w:pos="5040"/>
        </w:tabs>
        <w:ind w:left="5040" w:hanging="360"/>
      </w:pPr>
      <w:rPr>
        <w:rFonts w:ascii="Symbol" w:hAnsi="Symbol"/>
      </w:rPr>
    </w:lvl>
    <w:lvl w:ilvl="7" w:tplc="AFA84796">
      <w:start w:val="1"/>
      <w:numFmt w:val="bullet"/>
      <w:lvlText w:val="o"/>
      <w:lvlJc w:val="left"/>
      <w:pPr>
        <w:tabs>
          <w:tab w:val="num" w:pos="5760"/>
        </w:tabs>
        <w:ind w:left="5760" w:hanging="360"/>
      </w:pPr>
      <w:rPr>
        <w:rFonts w:ascii="Courier New" w:hAnsi="Courier New"/>
      </w:rPr>
    </w:lvl>
    <w:lvl w:ilvl="8" w:tplc="B79A0AEA">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80D01DCA">
      <w:start w:val="1"/>
      <w:numFmt w:val="bullet"/>
      <w:lvlText w:val=""/>
      <w:lvlJc w:val="left"/>
      <w:pPr>
        <w:ind w:left="720" w:hanging="360"/>
      </w:pPr>
      <w:rPr>
        <w:rFonts w:ascii="Symbol" w:hAnsi="Symbol"/>
      </w:rPr>
    </w:lvl>
    <w:lvl w:ilvl="1" w:tplc="53287EC6">
      <w:start w:val="1"/>
      <w:numFmt w:val="bullet"/>
      <w:lvlText w:val="o"/>
      <w:lvlJc w:val="left"/>
      <w:pPr>
        <w:tabs>
          <w:tab w:val="num" w:pos="1440"/>
        </w:tabs>
        <w:ind w:left="1440" w:hanging="360"/>
      </w:pPr>
      <w:rPr>
        <w:rFonts w:ascii="Courier New" w:hAnsi="Courier New"/>
      </w:rPr>
    </w:lvl>
    <w:lvl w:ilvl="2" w:tplc="F8884144">
      <w:start w:val="1"/>
      <w:numFmt w:val="bullet"/>
      <w:lvlText w:val=""/>
      <w:lvlJc w:val="left"/>
      <w:pPr>
        <w:tabs>
          <w:tab w:val="num" w:pos="2160"/>
        </w:tabs>
        <w:ind w:left="2160" w:hanging="360"/>
      </w:pPr>
      <w:rPr>
        <w:rFonts w:ascii="Wingdings" w:hAnsi="Wingdings"/>
      </w:rPr>
    </w:lvl>
    <w:lvl w:ilvl="3" w:tplc="24A8924E">
      <w:start w:val="1"/>
      <w:numFmt w:val="bullet"/>
      <w:lvlText w:val=""/>
      <w:lvlJc w:val="left"/>
      <w:pPr>
        <w:tabs>
          <w:tab w:val="num" w:pos="2880"/>
        </w:tabs>
        <w:ind w:left="2880" w:hanging="360"/>
      </w:pPr>
      <w:rPr>
        <w:rFonts w:ascii="Symbol" w:hAnsi="Symbol"/>
      </w:rPr>
    </w:lvl>
    <w:lvl w:ilvl="4" w:tplc="2578CB98">
      <w:start w:val="1"/>
      <w:numFmt w:val="bullet"/>
      <w:lvlText w:val="o"/>
      <w:lvlJc w:val="left"/>
      <w:pPr>
        <w:tabs>
          <w:tab w:val="num" w:pos="3600"/>
        </w:tabs>
        <w:ind w:left="3600" w:hanging="360"/>
      </w:pPr>
      <w:rPr>
        <w:rFonts w:ascii="Courier New" w:hAnsi="Courier New"/>
      </w:rPr>
    </w:lvl>
    <w:lvl w:ilvl="5" w:tplc="005635E8">
      <w:start w:val="1"/>
      <w:numFmt w:val="bullet"/>
      <w:lvlText w:val=""/>
      <w:lvlJc w:val="left"/>
      <w:pPr>
        <w:tabs>
          <w:tab w:val="num" w:pos="4320"/>
        </w:tabs>
        <w:ind w:left="4320" w:hanging="360"/>
      </w:pPr>
      <w:rPr>
        <w:rFonts w:ascii="Wingdings" w:hAnsi="Wingdings"/>
      </w:rPr>
    </w:lvl>
    <w:lvl w:ilvl="6" w:tplc="5E4AD016">
      <w:start w:val="1"/>
      <w:numFmt w:val="bullet"/>
      <w:lvlText w:val=""/>
      <w:lvlJc w:val="left"/>
      <w:pPr>
        <w:tabs>
          <w:tab w:val="num" w:pos="5040"/>
        </w:tabs>
        <w:ind w:left="5040" w:hanging="360"/>
      </w:pPr>
      <w:rPr>
        <w:rFonts w:ascii="Symbol" w:hAnsi="Symbol"/>
      </w:rPr>
    </w:lvl>
    <w:lvl w:ilvl="7" w:tplc="8B1E606E">
      <w:start w:val="1"/>
      <w:numFmt w:val="bullet"/>
      <w:lvlText w:val="o"/>
      <w:lvlJc w:val="left"/>
      <w:pPr>
        <w:tabs>
          <w:tab w:val="num" w:pos="5760"/>
        </w:tabs>
        <w:ind w:left="5760" w:hanging="360"/>
      </w:pPr>
      <w:rPr>
        <w:rFonts w:ascii="Courier New" w:hAnsi="Courier New"/>
      </w:rPr>
    </w:lvl>
    <w:lvl w:ilvl="8" w:tplc="C9488C4A">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F5206DE8">
      <w:start w:val="1"/>
      <w:numFmt w:val="bullet"/>
      <w:lvlText w:val=""/>
      <w:lvlJc w:val="left"/>
      <w:pPr>
        <w:ind w:left="720" w:hanging="360"/>
      </w:pPr>
      <w:rPr>
        <w:rFonts w:ascii="Symbol" w:hAnsi="Symbol"/>
      </w:rPr>
    </w:lvl>
    <w:lvl w:ilvl="1" w:tplc="FA704764">
      <w:start w:val="1"/>
      <w:numFmt w:val="bullet"/>
      <w:lvlText w:val="o"/>
      <w:lvlJc w:val="left"/>
      <w:pPr>
        <w:tabs>
          <w:tab w:val="num" w:pos="1440"/>
        </w:tabs>
        <w:ind w:left="1440" w:hanging="360"/>
      </w:pPr>
      <w:rPr>
        <w:rFonts w:ascii="Courier New" w:hAnsi="Courier New"/>
      </w:rPr>
    </w:lvl>
    <w:lvl w:ilvl="2" w:tplc="2ABCFB5E">
      <w:start w:val="1"/>
      <w:numFmt w:val="bullet"/>
      <w:lvlText w:val=""/>
      <w:lvlJc w:val="left"/>
      <w:pPr>
        <w:tabs>
          <w:tab w:val="num" w:pos="2160"/>
        </w:tabs>
        <w:ind w:left="2160" w:hanging="360"/>
      </w:pPr>
      <w:rPr>
        <w:rFonts w:ascii="Wingdings" w:hAnsi="Wingdings"/>
      </w:rPr>
    </w:lvl>
    <w:lvl w:ilvl="3" w:tplc="F6B8A7DC">
      <w:start w:val="1"/>
      <w:numFmt w:val="bullet"/>
      <w:lvlText w:val=""/>
      <w:lvlJc w:val="left"/>
      <w:pPr>
        <w:tabs>
          <w:tab w:val="num" w:pos="2880"/>
        </w:tabs>
        <w:ind w:left="2880" w:hanging="360"/>
      </w:pPr>
      <w:rPr>
        <w:rFonts w:ascii="Symbol" w:hAnsi="Symbol"/>
      </w:rPr>
    </w:lvl>
    <w:lvl w:ilvl="4" w:tplc="18F020DE">
      <w:start w:val="1"/>
      <w:numFmt w:val="bullet"/>
      <w:lvlText w:val="o"/>
      <w:lvlJc w:val="left"/>
      <w:pPr>
        <w:tabs>
          <w:tab w:val="num" w:pos="3600"/>
        </w:tabs>
        <w:ind w:left="3600" w:hanging="360"/>
      </w:pPr>
      <w:rPr>
        <w:rFonts w:ascii="Courier New" w:hAnsi="Courier New"/>
      </w:rPr>
    </w:lvl>
    <w:lvl w:ilvl="5" w:tplc="4CFE0264">
      <w:start w:val="1"/>
      <w:numFmt w:val="bullet"/>
      <w:lvlText w:val=""/>
      <w:lvlJc w:val="left"/>
      <w:pPr>
        <w:tabs>
          <w:tab w:val="num" w:pos="4320"/>
        </w:tabs>
        <w:ind w:left="4320" w:hanging="360"/>
      </w:pPr>
      <w:rPr>
        <w:rFonts w:ascii="Wingdings" w:hAnsi="Wingdings"/>
      </w:rPr>
    </w:lvl>
    <w:lvl w:ilvl="6" w:tplc="141263AA">
      <w:start w:val="1"/>
      <w:numFmt w:val="bullet"/>
      <w:lvlText w:val=""/>
      <w:lvlJc w:val="left"/>
      <w:pPr>
        <w:tabs>
          <w:tab w:val="num" w:pos="5040"/>
        </w:tabs>
        <w:ind w:left="5040" w:hanging="360"/>
      </w:pPr>
      <w:rPr>
        <w:rFonts w:ascii="Symbol" w:hAnsi="Symbol"/>
      </w:rPr>
    </w:lvl>
    <w:lvl w:ilvl="7" w:tplc="EDCC679C">
      <w:start w:val="1"/>
      <w:numFmt w:val="bullet"/>
      <w:lvlText w:val="o"/>
      <w:lvlJc w:val="left"/>
      <w:pPr>
        <w:tabs>
          <w:tab w:val="num" w:pos="5760"/>
        </w:tabs>
        <w:ind w:left="5760" w:hanging="360"/>
      </w:pPr>
      <w:rPr>
        <w:rFonts w:ascii="Courier New" w:hAnsi="Courier New"/>
      </w:rPr>
    </w:lvl>
    <w:lvl w:ilvl="8" w:tplc="4418AA08">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hybridMultilevel"/>
    <w:tmpl w:val="00000220"/>
    <w:lvl w:ilvl="0" w:tplc="2C482808">
      <w:start w:val="1"/>
      <w:numFmt w:val="bullet"/>
      <w:lvlText w:val=""/>
      <w:lvlJc w:val="left"/>
      <w:pPr>
        <w:ind w:left="720" w:hanging="360"/>
      </w:pPr>
      <w:rPr>
        <w:rFonts w:ascii="Symbol" w:hAnsi="Symbol"/>
      </w:rPr>
    </w:lvl>
    <w:lvl w:ilvl="1" w:tplc="05D87A14">
      <w:start w:val="1"/>
      <w:numFmt w:val="bullet"/>
      <w:lvlText w:val="o"/>
      <w:lvlJc w:val="left"/>
      <w:pPr>
        <w:tabs>
          <w:tab w:val="num" w:pos="1440"/>
        </w:tabs>
        <w:ind w:left="1440" w:hanging="360"/>
      </w:pPr>
      <w:rPr>
        <w:rFonts w:ascii="Courier New" w:hAnsi="Courier New"/>
      </w:rPr>
    </w:lvl>
    <w:lvl w:ilvl="2" w:tplc="CE18EA8E">
      <w:start w:val="1"/>
      <w:numFmt w:val="bullet"/>
      <w:lvlText w:val=""/>
      <w:lvlJc w:val="left"/>
      <w:pPr>
        <w:tabs>
          <w:tab w:val="num" w:pos="2160"/>
        </w:tabs>
        <w:ind w:left="2160" w:hanging="360"/>
      </w:pPr>
      <w:rPr>
        <w:rFonts w:ascii="Wingdings" w:hAnsi="Wingdings"/>
      </w:rPr>
    </w:lvl>
    <w:lvl w:ilvl="3" w:tplc="EECA81A8">
      <w:start w:val="1"/>
      <w:numFmt w:val="bullet"/>
      <w:lvlText w:val=""/>
      <w:lvlJc w:val="left"/>
      <w:pPr>
        <w:tabs>
          <w:tab w:val="num" w:pos="2880"/>
        </w:tabs>
        <w:ind w:left="2880" w:hanging="360"/>
      </w:pPr>
      <w:rPr>
        <w:rFonts w:ascii="Symbol" w:hAnsi="Symbol"/>
      </w:rPr>
    </w:lvl>
    <w:lvl w:ilvl="4" w:tplc="6F6014DA">
      <w:start w:val="1"/>
      <w:numFmt w:val="bullet"/>
      <w:lvlText w:val="o"/>
      <w:lvlJc w:val="left"/>
      <w:pPr>
        <w:tabs>
          <w:tab w:val="num" w:pos="3600"/>
        </w:tabs>
        <w:ind w:left="3600" w:hanging="360"/>
      </w:pPr>
      <w:rPr>
        <w:rFonts w:ascii="Courier New" w:hAnsi="Courier New"/>
      </w:rPr>
    </w:lvl>
    <w:lvl w:ilvl="5" w:tplc="534CFDBC">
      <w:start w:val="1"/>
      <w:numFmt w:val="bullet"/>
      <w:lvlText w:val=""/>
      <w:lvlJc w:val="left"/>
      <w:pPr>
        <w:tabs>
          <w:tab w:val="num" w:pos="4320"/>
        </w:tabs>
        <w:ind w:left="4320" w:hanging="360"/>
      </w:pPr>
      <w:rPr>
        <w:rFonts w:ascii="Wingdings" w:hAnsi="Wingdings"/>
      </w:rPr>
    </w:lvl>
    <w:lvl w:ilvl="6" w:tplc="B1661490">
      <w:start w:val="1"/>
      <w:numFmt w:val="bullet"/>
      <w:lvlText w:val=""/>
      <w:lvlJc w:val="left"/>
      <w:pPr>
        <w:tabs>
          <w:tab w:val="num" w:pos="5040"/>
        </w:tabs>
        <w:ind w:left="5040" w:hanging="360"/>
      </w:pPr>
      <w:rPr>
        <w:rFonts w:ascii="Symbol" w:hAnsi="Symbol"/>
      </w:rPr>
    </w:lvl>
    <w:lvl w:ilvl="7" w:tplc="52A60ADA">
      <w:start w:val="1"/>
      <w:numFmt w:val="bullet"/>
      <w:lvlText w:val="o"/>
      <w:lvlJc w:val="left"/>
      <w:pPr>
        <w:tabs>
          <w:tab w:val="num" w:pos="5760"/>
        </w:tabs>
        <w:ind w:left="5760" w:hanging="360"/>
      </w:pPr>
      <w:rPr>
        <w:rFonts w:ascii="Courier New" w:hAnsi="Courier New"/>
      </w:rPr>
    </w:lvl>
    <w:lvl w:ilvl="8" w:tplc="A50A084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9A2B020">
      <w:start w:val="1"/>
      <w:numFmt w:val="bullet"/>
      <w:lvlText w:val=""/>
      <w:lvlJc w:val="left"/>
      <w:pPr>
        <w:ind w:left="720" w:hanging="360"/>
      </w:pPr>
      <w:rPr>
        <w:rFonts w:ascii="Symbol" w:hAnsi="Symbol"/>
      </w:rPr>
    </w:lvl>
    <w:lvl w:ilvl="1" w:tplc="4DB20C36">
      <w:start w:val="1"/>
      <w:numFmt w:val="bullet"/>
      <w:lvlText w:val="o"/>
      <w:lvlJc w:val="left"/>
      <w:pPr>
        <w:tabs>
          <w:tab w:val="num" w:pos="1440"/>
        </w:tabs>
        <w:ind w:left="1440" w:hanging="360"/>
      </w:pPr>
      <w:rPr>
        <w:rFonts w:ascii="Courier New" w:hAnsi="Courier New"/>
      </w:rPr>
    </w:lvl>
    <w:lvl w:ilvl="2" w:tplc="C50A91A0">
      <w:start w:val="1"/>
      <w:numFmt w:val="bullet"/>
      <w:lvlText w:val=""/>
      <w:lvlJc w:val="left"/>
      <w:pPr>
        <w:tabs>
          <w:tab w:val="num" w:pos="2160"/>
        </w:tabs>
        <w:ind w:left="2160" w:hanging="360"/>
      </w:pPr>
      <w:rPr>
        <w:rFonts w:ascii="Wingdings" w:hAnsi="Wingdings"/>
      </w:rPr>
    </w:lvl>
    <w:lvl w:ilvl="3" w:tplc="3356E61E">
      <w:start w:val="1"/>
      <w:numFmt w:val="bullet"/>
      <w:lvlText w:val=""/>
      <w:lvlJc w:val="left"/>
      <w:pPr>
        <w:tabs>
          <w:tab w:val="num" w:pos="2880"/>
        </w:tabs>
        <w:ind w:left="2880" w:hanging="360"/>
      </w:pPr>
      <w:rPr>
        <w:rFonts w:ascii="Symbol" w:hAnsi="Symbol"/>
      </w:rPr>
    </w:lvl>
    <w:lvl w:ilvl="4" w:tplc="D2AC8AFC">
      <w:start w:val="1"/>
      <w:numFmt w:val="bullet"/>
      <w:lvlText w:val="o"/>
      <w:lvlJc w:val="left"/>
      <w:pPr>
        <w:tabs>
          <w:tab w:val="num" w:pos="3600"/>
        </w:tabs>
        <w:ind w:left="3600" w:hanging="360"/>
      </w:pPr>
      <w:rPr>
        <w:rFonts w:ascii="Courier New" w:hAnsi="Courier New"/>
      </w:rPr>
    </w:lvl>
    <w:lvl w:ilvl="5" w:tplc="904C2EBC">
      <w:start w:val="1"/>
      <w:numFmt w:val="bullet"/>
      <w:lvlText w:val=""/>
      <w:lvlJc w:val="left"/>
      <w:pPr>
        <w:tabs>
          <w:tab w:val="num" w:pos="4320"/>
        </w:tabs>
        <w:ind w:left="4320" w:hanging="360"/>
      </w:pPr>
      <w:rPr>
        <w:rFonts w:ascii="Wingdings" w:hAnsi="Wingdings"/>
      </w:rPr>
    </w:lvl>
    <w:lvl w:ilvl="6" w:tplc="5988246E">
      <w:start w:val="1"/>
      <w:numFmt w:val="bullet"/>
      <w:lvlText w:val=""/>
      <w:lvlJc w:val="left"/>
      <w:pPr>
        <w:tabs>
          <w:tab w:val="num" w:pos="5040"/>
        </w:tabs>
        <w:ind w:left="5040" w:hanging="360"/>
      </w:pPr>
      <w:rPr>
        <w:rFonts w:ascii="Symbol" w:hAnsi="Symbol"/>
      </w:rPr>
    </w:lvl>
    <w:lvl w:ilvl="7" w:tplc="1AFA4770">
      <w:start w:val="1"/>
      <w:numFmt w:val="bullet"/>
      <w:lvlText w:val="o"/>
      <w:lvlJc w:val="left"/>
      <w:pPr>
        <w:tabs>
          <w:tab w:val="num" w:pos="5760"/>
        </w:tabs>
        <w:ind w:left="5760" w:hanging="360"/>
      </w:pPr>
      <w:rPr>
        <w:rFonts w:ascii="Courier New" w:hAnsi="Courier New"/>
      </w:rPr>
    </w:lvl>
    <w:lvl w:ilvl="8" w:tplc="153A93FE">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hybridMultilevel"/>
    <w:tmpl w:val="00000222"/>
    <w:lvl w:ilvl="0" w:tplc="AA5AF376">
      <w:start w:val="1"/>
      <w:numFmt w:val="bullet"/>
      <w:lvlText w:val=""/>
      <w:lvlJc w:val="left"/>
      <w:pPr>
        <w:ind w:left="720" w:hanging="360"/>
      </w:pPr>
      <w:rPr>
        <w:rFonts w:ascii="Symbol" w:hAnsi="Symbol"/>
      </w:rPr>
    </w:lvl>
    <w:lvl w:ilvl="1" w:tplc="A650C802">
      <w:start w:val="1"/>
      <w:numFmt w:val="bullet"/>
      <w:lvlText w:val="o"/>
      <w:lvlJc w:val="left"/>
      <w:pPr>
        <w:tabs>
          <w:tab w:val="num" w:pos="1440"/>
        </w:tabs>
        <w:ind w:left="1440" w:hanging="360"/>
      </w:pPr>
      <w:rPr>
        <w:rFonts w:ascii="Courier New" w:hAnsi="Courier New"/>
      </w:rPr>
    </w:lvl>
    <w:lvl w:ilvl="2" w:tplc="ABEAE36A">
      <w:start w:val="1"/>
      <w:numFmt w:val="bullet"/>
      <w:lvlText w:val=""/>
      <w:lvlJc w:val="left"/>
      <w:pPr>
        <w:tabs>
          <w:tab w:val="num" w:pos="2160"/>
        </w:tabs>
        <w:ind w:left="2160" w:hanging="360"/>
      </w:pPr>
      <w:rPr>
        <w:rFonts w:ascii="Wingdings" w:hAnsi="Wingdings"/>
      </w:rPr>
    </w:lvl>
    <w:lvl w:ilvl="3" w:tplc="E008410C">
      <w:start w:val="1"/>
      <w:numFmt w:val="bullet"/>
      <w:lvlText w:val=""/>
      <w:lvlJc w:val="left"/>
      <w:pPr>
        <w:tabs>
          <w:tab w:val="num" w:pos="2880"/>
        </w:tabs>
        <w:ind w:left="2880" w:hanging="360"/>
      </w:pPr>
      <w:rPr>
        <w:rFonts w:ascii="Symbol" w:hAnsi="Symbol"/>
      </w:rPr>
    </w:lvl>
    <w:lvl w:ilvl="4" w:tplc="F7169AFC">
      <w:start w:val="1"/>
      <w:numFmt w:val="bullet"/>
      <w:lvlText w:val="o"/>
      <w:lvlJc w:val="left"/>
      <w:pPr>
        <w:tabs>
          <w:tab w:val="num" w:pos="3600"/>
        </w:tabs>
        <w:ind w:left="3600" w:hanging="360"/>
      </w:pPr>
      <w:rPr>
        <w:rFonts w:ascii="Courier New" w:hAnsi="Courier New"/>
      </w:rPr>
    </w:lvl>
    <w:lvl w:ilvl="5" w:tplc="24345E36">
      <w:start w:val="1"/>
      <w:numFmt w:val="bullet"/>
      <w:lvlText w:val=""/>
      <w:lvlJc w:val="left"/>
      <w:pPr>
        <w:tabs>
          <w:tab w:val="num" w:pos="4320"/>
        </w:tabs>
        <w:ind w:left="4320" w:hanging="360"/>
      </w:pPr>
      <w:rPr>
        <w:rFonts w:ascii="Wingdings" w:hAnsi="Wingdings"/>
      </w:rPr>
    </w:lvl>
    <w:lvl w:ilvl="6" w:tplc="BF547D02">
      <w:start w:val="1"/>
      <w:numFmt w:val="bullet"/>
      <w:lvlText w:val=""/>
      <w:lvlJc w:val="left"/>
      <w:pPr>
        <w:tabs>
          <w:tab w:val="num" w:pos="5040"/>
        </w:tabs>
        <w:ind w:left="5040" w:hanging="360"/>
      </w:pPr>
      <w:rPr>
        <w:rFonts w:ascii="Symbol" w:hAnsi="Symbol"/>
      </w:rPr>
    </w:lvl>
    <w:lvl w:ilvl="7" w:tplc="33E0A744">
      <w:start w:val="1"/>
      <w:numFmt w:val="bullet"/>
      <w:lvlText w:val="o"/>
      <w:lvlJc w:val="left"/>
      <w:pPr>
        <w:tabs>
          <w:tab w:val="num" w:pos="5760"/>
        </w:tabs>
        <w:ind w:left="5760" w:hanging="360"/>
      </w:pPr>
      <w:rPr>
        <w:rFonts w:ascii="Courier New" w:hAnsi="Courier New"/>
      </w:rPr>
    </w:lvl>
    <w:lvl w:ilvl="8" w:tplc="83DAB0B8">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34725F10">
      <w:start w:val="1"/>
      <w:numFmt w:val="bullet"/>
      <w:lvlText w:val=""/>
      <w:lvlJc w:val="left"/>
      <w:pPr>
        <w:ind w:left="720" w:hanging="360"/>
      </w:pPr>
      <w:rPr>
        <w:rFonts w:ascii="Symbol" w:hAnsi="Symbol"/>
      </w:rPr>
    </w:lvl>
    <w:lvl w:ilvl="1" w:tplc="4A3424B4">
      <w:start w:val="1"/>
      <w:numFmt w:val="bullet"/>
      <w:lvlText w:val="o"/>
      <w:lvlJc w:val="left"/>
      <w:pPr>
        <w:tabs>
          <w:tab w:val="num" w:pos="1440"/>
        </w:tabs>
        <w:ind w:left="1440" w:hanging="360"/>
      </w:pPr>
      <w:rPr>
        <w:rFonts w:ascii="Courier New" w:hAnsi="Courier New"/>
      </w:rPr>
    </w:lvl>
    <w:lvl w:ilvl="2" w:tplc="4E9624A4">
      <w:start w:val="1"/>
      <w:numFmt w:val="bullet"/>
      <w:lvlText w:val=""/>
      <w:lvlJc w:val="left"/>
      <w:pPr>
        <w:tabs>
          <w:tab w:val="num" w:pos="2160"/>
        </w:tabs>
        <w:ind w:left="2160" w:hanging="360"/>
      </w:pPr>
      <w:rPr>
        <w:rFonts w:ascii="Wingdings" w:hAnsi="Wingdings"/>
      </w:rPr>
    </w:lvl>
    <w:lvl w:ilvl="3" w:tplc="05D897EA">
      <w:start w:val="1"/>
      <w:numFmt w:val="bullet"/>
      <w:lvlText w:val=""/>
      <w:lvlJc w:val="left"/>
      <w:pPr>
        <w:tabs>
          <w:tab w:val="num" w:pos="2880"/>
        </w:tabs>
        <w:ind w:left="2880" w:hanging="360"/>
      </w:pPr>
      <w:rPr>
        <w:rFonts w:ascii="Symbol" w:hAnsi="Symbol"/>
      </w:rPr>
    </w:lvl>
    <w:lvl w:ilvl="4" w:tplc="8C9EFB2E">
      <w:start w:val="1"/>
      <w:numFmt w:val="bullet"/>
      <w:lvlText w:val="o"/>
      <w:lvlJc w:val="left"/>
      <w:pPr>
        <w:tabs>
          <w:tab w:val="num" w:pos="3600"/>
        </w:tabs>
        <w:ind w:left="3600" w:hanging="360"/>
      </w:pPr>
      <w:rPr>
        <w:rFonts w:ascii="Courier New" w:hAnsi="Courier New"/>
      </w:rPr>
    </w:lvl>
    <w:lvl w:ilvl="5" w:tplc="D8F4C61A">
      <w:start w:val="1"/>
      <w:numFmt w:val="bullet"/>
      <w:lvlText w:val=""/>
      <w:lvlJc w:val="left"/>
      <w:pPr>
        <w:tabs>
          <w:tab w:val="num" w:pos="4320"/>
        </w:tabs>
        <w:ind w:left="4320" w:hanging="360"/>
      </w:pPr>
      <w:rPr>
        <w:rFonts w:ascii="Wingdings" w:hAnsi="Wingdings"/>
      </w:rPr>
    </w:lvl>
    <w:lvl w:ilvl="6" w:tplc="904E8224">
      <w:start w:val="1"/>
      <w:numFmt w:val="bullet"/>
      <w:lvlText w:val=""/>
      <w:lvlJc w:val="left"/>
      <w:pPr>
        <w:tabs>
          <w:tab w:val="num" w:pos="5040"/>
        </w:tabs>
        <w:ind w:left="5040" w:hanging="360"/>
      </w:pPr>
      <w:rPr>
        <w:rFonts w:ascii="Symbol" w:hAnsi="Symbol"/>
      </w:rPr>
    </w:lvl>
    <w:lvl w:ilvl="7" w:tplc="0C28BF28">
      <w:start w:val="1"/>
      <w:numFmt w:val="bullet"/>
      <w:lvlText w:val="o"/>
      <w:lvlJc w:val="left"/>
      <w:pPr>
        <w:tabs>
          <w:tab w:val="num" w:pos="5760"/>
        </w:tabs>
        <w:ind w:left="5760" w:hanging="360"/>
      </w:pPr>
      <w:rPr>
        <w:rFonts w:ascii="Courier New" w:hAnsi="Courier New"/>
      </w:rPr>
    </w:lvl>
    <w:lvl w:ilvl="8" w:tplc="E35CE83A">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30046552">
      <w:start w:val="1"/>
      <w:numFmt w:val="bullet"/>
      <w:lvlText w:val=""/>
      <w:lvlJc w:val="left"/>
      <w:pPr>
        <w:ind w:left="720" w:hanging="360"/>
      </w:pPr>
      <w:rPr>
        <w:rFonts w:ascii="Symbol" w:hAnsi="Symbol"/>
      </w:rPr>
    </w:lvl>
    <w:lvl w:ilvl="1" w:tplc="5A666836">
      <w:start w:val="1"/>
      <w:numFmt w:val="bullet"/>
      <w:lvlText w:val="o"/>
      <w:lvlJc w:val="left"/>
      <w:pPr>
        <w:tabs>
          <w:tab w:val="num" w:pos="1440"/>
        </w:tabs>
        <w:ind w:left="1440" w:hanging="360"/>
      </w:pPr>
      <w:rPr>
        <w:rFonts w:ascii="Courier New" w:hAnsi="Courier New"/>
      </w:rPr>
    </w:lvl>
    <w:lvl w:ilvl="2" w:tplc="7864F4F0">
      <w:start w:val="1"/>
      <w:numFmt w:val="bullet"/>
      <w:lvlText w:val=""/>
      <w:lvlJc w:val="left"/>
      <w:pPr>
        <w:tabs>
          <w:tab w:val="num" w:pos="2160"/>
        </w:tabs>
        <w:ind w:left="2160" w:hanging="360"/>
      </w:pPr>
      <w:rPr>
        <w:rFonts w:ascii="Wingdings" w:hAnsi="Wingdings"/>
      </w:rPr>
    </w:lvl>
    <w:lvl w:ilvl="3" w:tplc="2E2CA174">
      <w:start w:val="1"/>
      <w:numFmt w:val="bullet"/>
      <w:lvlText w:val=""/>
      <w:lvlJc w:val="left"/>
      <w:pPr>
        <w:tabs>
          <w:tab w:val="num" w:pos="2880"/>
        </w:tabs>
        <w:ind w:left="2880" w:hanging="360"/>
      </w:pPr>
      <w:rPr>
        <w:rFonts w:ascii="Symbol" w:hAnsi="Symbol"/>
      </w:rPr>
    </w:lvl>
    <w:lvl w:ilvl="4" w:tplc="72CA3196">
      <w:start w:val="1"/>
      <w:numFmt w:val="bullet"/>
      <w:lvlText w:val="o"/>
      <w:lvlJc w:val="left"/>
      <w:pPr>
        <w:tabs>
          <w:tab w:val="num" w:pos="3600"/>
        </w:tabs>
        <w:ind w:left="3600" w:hanging="360"/>
      </w:pPr>
      <w:rPr>
        <w:rFonts w:ascii="Courier New" w:hAnsi="Courier New"/>
      </w:rPr>
    </w:lvl>
    <w:lvl w:ilvl="5" w:tplc="C714E346">
      <w:start w:val="1"/>
      <w:numFmt w:val="bullet"/>
      <w:lvlText w:val=""/>
      <w:lvlJc w:val="left"/>
      <w:pPr>
        <w:tabs>
          <w:tab w:val="num" w:pos="4320"/>
        </w:tabs>
        <w:ind w:left="4320" w:hanging="360"/>
      </w:pPr>
      <w:rPr>
        <w:rFonts w:ascii="Wingdings" w:hAnsi="Wingdings"/>
      </w:rPr>
    </w:lvl>
    <w:lvl w:ilvl="6" w:tplc="A1826E70">
      <w:start w:val="1"/>
      <w:numFmt w:val="bullet"/>
      <w:lvlText w:val=""/>
      <w:lvlJc w:val="left"/>
      <w:pPr>
        <w:tabs>
          <w:tab w:val="num" w:pos="5040"/>
        </w:tabs>
        <w:ind w:left="5040" w:hanging="360"/>
      </w:pPr>
      <w:rPr>
        <w:rFonts w:ascii="Symbol" w:hAnsi="Symbol"/>
      </w:rPr>
    </w:lvl>
    <w:lvl w:ilvl="7" w:tplc="23DC0E2C">
      <w:start w:val="1"/>
      <w:numFmt w:val="bullet"/>
      <w:lvlText w:val="o"/>
      <w:lvlJc w:val="left"/>
      <w:pPr>
        <w:tabs>
          <w:tab w:val="num" w:pos="5760"/>
        </w:tabs>
        <w:ind w:left="5760" w:hanging="360"/>
      </w:pPr>
      <w:rPr>
        <w:rFonts w:ascii="Courier New" w:hAnsi="Courier New"/>
      </w:rPr>
    </w:lvl>
    <w:lvl w:ilvl="8" w:tplc="190C58FC">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BCD82FFC">
      <w:start w:val="1"/>
      <w:numFmt w:val="bullet"/>
      <w:lvlText w:val=""/>
      <w:lvlJc w:val="left"/>
      <w:pPr>
        <w:ind w:left="720" w:hanging="360"/>
      </w:pPr>
      <w:rPr>
        <w:rFonts w:ascii="Symbol" w:hAnsi="Symbol"/>
      </w:rPr>
    </w:lvl>
    <w:lvl w:ilvl="1" w:tplc="2138B6B8">
      <w:start w:val="1"/>
      <w:numFmt w:val="bullet"/>
      <w:lvlText w:val="o"/>
      <w:lvlJc w:val="left"/>
      <w:pPr>
        <w:tabs>
          <w:tab w:val="num" w:pos="1440"/>
        </w:tabs>
        <w:ind w:left="1440" w:hanging="360"/>
      </w:pPr>
      <w:rPr>
        <w:rFonts w:ascii="Courier New" w:hAnsi="Courier New"/>
      </w:rPr>
    </w:lvl>
    <w:lvl w:ilvl="2" w:tplc="32CACBA4">
      <w:start w:val="1"/>
      <w:numFmt w:val="bullet"/>
      <w:lvlText w:val=""/>
      <w:lvlJc w:val="left"/>
      <w:pPr>
        <w:tabs>
          <w:tab w:val="num" w:pos="2160"/>
        </w:tabs>
        <w:ind w:left="2160" w:hanging="360"/>
      </w:pPr>
      <w:rPr>
        <w:rFonts w:ascii="Wingdings" w:hAnsi="Wingdings"/>
      </w:rPr>
    </w:lvl>
    <w:lvl w:ilvl="3" w:tplc="E23234E8">
      <w:start w:val="1"/>
      <w:numFmt w:val="bullet"/>
      <w:lvlText w:val=""/>
      <w:lvlJc w:val="left"/>
      <w:pPr>
        <w:tabs>
          <w:tab w:val="num" w:pos="2880"/>
        </w:tabs>
        <w:ind w:left="2880" w:hanging="360"/>
      </w:pPr>
      <w:rPr>
        <w:rFonts w:ascii="Symbol" w:hAnsi="Symbol"/>
      </w:rPr>
    </w:lvl>
    <w:lvl w:ilvl="4" w:tplc="2924D11A">
      <w:start w:val="1"/>
      <w:numFmt w:val="bullet"/>
      <w:lvlText w:val="o"/>
      <w:lvlJc w:val="left"/>
      <w:pPr>
        <w:tabs>
          <w:tab w:val="num" w:pos="3600"/>
        </w:tabs>
        <w:ind w:left="3600" w:hanging="360"/>
      </w:pPr>
      <w:rPr>
        <w:rFonts w:ascii="Courier New" w:hAnsi="Courier New"/>
      </w:rPr>
    </w:lvl>
    <w:lvl w:ilvl="5" w:tplc="7B1AF4D6">
      <w:start w:val="1"/>
      <w:numFmt w:val="bullet"/>
      <w:lvlText w:val=""/>
      <w:lvlJc w:val="left"/>
      <w:pPr>
        <w:tabs>
          <w:tab w:val="num" w:pos="4320"/>
        </w:tabs>
        <w:ind w:left="4320" w:hanging="360"/>
      </w:pPr>
      <w:rPr>
        <w:rFonts w:ascii="Wingdings" w:hAnsi="Wingdings"/>
      </w:rPr>
    </w:lvl>
    <w:lvl w:ilvl="6" w:tplc="7D00D1B6">
      <w:start w:val="1"/>
      <w:numFmt w:val="bullet"/>
      <w:lvlText w:val=""/>
      <w:lvlJc w:val="left"/>
      <w:pPr>
        <w:tabs>
          <w:tab w:val="num" w:pos="5040"/>
        </w:tabs>
        <w:ind w:left="5040" w:hanging="360"/>
      </w:pPr>
      <w:rPr>
        <w:rFonts w:ascii="Symbol" w:hAnsi="Symbol"/>
      </w:rPr>
    </w:lvl>
    <w:lvl w:ilvl="7" w:tplc="EE0E2ED2">
      <w:start w:val="1"/>
      <w:numFmt w:val="bullet"/>
      <w:lvlText w:val="o"/>
      <w:lvlJc w:val="left"/>
      <w:pPr>
        <w:tabs>
          <w:tab w:val="num" w:pos="5760"/>
        </w:tabs>
        <w:ind w:left="5760" w:hanging="360"/>
      </w:pPr>
      <w:rPr>
        <w:rFonts w:ascii="Courier New" w:hAnsi="Courier New"/>
      </w:rPr>
    </w:lvl>
    <w:lvl w:ilvl="8" w:tplc="8BC217BC">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028C2BB4">
      <w:start w:val="1"/>
      <w:numFmt w:val="bullet"/>
      <w:lvlText w:val=""/>
      <w:lvlJc w:val="left"/>
      <w:pPr>
        <w:ind w:left="720" w:hanging="360"/>
      </w:pPr>
      <w:rPr>
        <w:rFonts w:ascii="Symbol" w:hAnsi="Symbol"/>
      </w:rPr>
    </w:lvl>
    <w:lvl w:ilvl="1" w:tplc="FA9A75FC">
      <w:start w:val="1"/>
      <w:numFmt w:val="bullet"/>
      <w:lvlText w:val="o"/>
      <w:lvlJc w:val="left"/>
      <w:pPr>
        <w:tabs>
          <w:tab w:val="num" w:pos="1440"/>
        </w:tabs>
        <w:ind w:left="1440" w:hanging="360"/>
      </w:pPr>
      <w:rPr>
        <w:rFonts w:ascii="Courier New" w:hAnsi="Courier New"/>
      </w:rPr>
    </w:lvl>
    <w:lvl w:ilvl="2" w:tplc="ADAAC1FE">
      <w:start w:val="1"/>
      <w:numFmt w:val="bullet"/>
      <w:lvlText w:val=""/>
      <w:lvlJc w:val="left"/>
      <w:pPr>
        <w:tabs>
          <w:tab w:val="num" w:pos="2160"/>
        </w:tabs>
        <w:ind w:left="2160" w:hanging="360"/>
      </w:pPr>
      <w:rPr>
        <w:rFonts w:ascii="Wingdings" w:hAnsi="Wingdings"/>
      </w:rPr>
    </w:lvl>
    <w:lvl w:ilvl="3" w:tplc="A2E815F8">
      <w:start w:val="1"/>
      <w:numFmt w:val="bullet"/>
      <w:lvlText w:val=""/>
      <w:lvlJc w:val="left"/>
      <w:pPr>
        <w:tabs>
          <w:tab w:val="num" w:pos="2880"/>
        </w:tabs>
        <w:ind w:left="2880" w:hanging="360"/>
      </w:pPr>
      <w:rPr>
        <w:rFonts w:ascii="Symbol" w:hAnsi="Symbol"/>
      </w:rPr>
    </w:lvl>
    <w:lvl w:ilvl="4" w:tplc="1B8C461A">
      <w:start w:val="1"/>
      <w:numFmt w:val="bullet"/>
      <w:lvlText w:val="o"/>
      <w:lvlJc w:val="left"/>
      <w:pPr>
        <w:tabs>
          <w:tab w:val="num" w:pos="3600"/>
        </w:tabs>
        <w:ind w:left="3600" w:hanging="360"/>
      </w:pPr>
      <w:rPr>
        <w:rFonts w:ascii="Courier New" w:hAnsi="Courier New"/>
      </w:rPr>
    </w:lvl>
    <w:lvl w:ilvl="5" w:tplc="D678513C">
      <w:start w:val="1"/>
      <w:numFmt w:val="bullet"/>
      <w:lvlText w:val=""/>
      <w:lvlJc w:val="left"/>
      <w:pPr>
        <w:tabs>
          <w:tab w:val="num" w:pos="4320"/>
        </w:tabs>
        <w:ind w:left="4320" w:hanging="360"/>
      </w:pPr>
      <w:rPr>
        <w:rFonts w:ascii="Wingdings" w:hAnsi="Wingdings"/>
      </w:rPr>
    </w:lvl>
    <w:lvl w:ilvl="6" w:tplc="DBDE721C">
      <w:start w:val="1"/>
      <w:numFmt w:val="bullet"/>
      <w:lvlText w:val=""/>
      <w:lvlJc w:val="left"/>
      <w:pPr>
        <w:tabs>
          <w:tab w:val="num" w:pos="5040"/>
        </w:tabs>
        <w:ind w:left="5040" w:hanging="360"/>
      </w:pPr>
      <w:rPr>
        <w:rFonts w:ascii="Symbol" w:hAnsi="Symbol"/>
      </w:rPr>
    </w:lvl>
    <w:lvl w:ilvl="7" w:tplc="F4FC1952">
      <w:start w:val="1"/>
      <w:numFmt w:val="bullet"/>
      <w:lvlText w:val="o"/>
      <w:lvlJc w:val="left"/>
      <w:pPr>
        <w:tabs>
          <w:tab w:val="num" w:pos="5760"/>
        </w:tabs>
        <w:ind w:left="5760" w:hanging="360"/>
      </w:pPr>
      <w:rPr>
        <w:rFonts w:ascii="Courier New" w:hAnsi="Courier New"/>
      </w:rPr>
    </w:lvl>
    <w:lvl w:ilvl="8" w:tplc="CD2A4484">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86025B0A">
      <w:start w:val="1"/>
      <w:numFmt w:val="bullet"/>
      <w:lvlText w:val=""/>
      <w:lvlJc w:val="left"/>
      <w:pPr>
        <w:ind w:left="720" w:hanging="360"/>
      </w:pPr>
      <w:rPr>
        <w:rFonts w:ascii="Symbol" w:hAnsi="Symbol"/>
      </w:rPr>
    </w:lvl>
    <w:lvl w:ilvl="1" w:tplc="F1D08208">
      <w:start w:val="1"/>
      <w:numFmt w:val="bullet"/>
      <w:lvlText w:val="o"/>
      <w:lvlJc w:val="left"/>
      <w:pPr>
        <w:tabs>
          <w:tab w:val="num" w:pos="1440"/>
        </w:tabs>
        <w:ind w:left="1440" w:hanging="360"/>
      </w:pPr>
      <w:rPr>
        <w:rFonts w:ascii="Courier New" w:hAnsi="Courier New"/>
      </w:rPr>
    </w:lvl>
    <w:lvl w:ilvl="2" w:tplc="071ACFBE">
      <w:start w:val="1"/>
      <w:numFmt w:val="bullet"/>
      <w:lvlText w:val=""/>
      <w:lvlJc w:val="left"/>
      <w:pPr>
        <w:tabs>
          <w:tab w:val="num" w:pos="2160"/>
        </w:tabs>
        <w:ind w:left="2160" w:hanging="360"/>
      </w:pPr>
      <w:rPr>
        <w:rFonts w:ascii="Wingdings" w:hAnsi="Wingdings"/>
      </w:rPr>
    </w:lvl>
    <w:lvl w:ilvl="3" w:tplc="6728CB80">
      <w:start w:val="1"/>
      <w:numFmt w:val="bullet"/>
      <w:lvlText w:val=""/>
      <w:lvlJc w:val="left"/>
      <w:pPr>
        <w:tabs>
          <w:tab w:val="num" w:pos="2880"/>
        </w:tabs>
        <w:ind w:left="2880" w:hanging="360"/>
      </w:pPr>
      <w:rPr>
        <w:rFonts w:ascii="Symbol" w:hAnsi="Symbol"/>
      </w:rPr>
    </w:lvl>
    <w:lvl w:ilvl="4" w:tplc="A078AEEA">
      <w:start w:val="1"/>
      <w:numFmt w:val="bullet"/>
      <w:lvlText w:val="o"/>
      <w:lvlJc w:val="left"/>
      <w:pPr>
        <w:tabs>
          <w:tab w:val="num" w:pos="3600"/>
        </w:tabs>
        <w:ind w:left="3600" w:hanging="360"/>
      </w:pPr>
      <w:rPr>
        <w:rFonts w:ascii="Courier New" w:hAnsi="Courier New"/>
      </w:rPr>
    </w:lvl>
    <w:lvl w:ilvl="5" w:tplc="C4A8E7D8">
      <w:start w:val="1"/>
      <w:numFmt w:val="bullet"/>
      <w:lvlText w:val=""/>
      <w:lvlJc w:val="left"/>
      <w:pPr>
        <w:tabs>
          <w:tab w:val="num" w:pos="4320"/>
        </w:tabs>
        <w:ind w:left="4320" w:hanging="360"/>
      </w:pPr>
      <w:rPr>
        <w:rFonts w:ascii="Wingdings" w:hAnsi="Wingdings"/>
      </w:rPr>
    </w:lvl>
    <w:lvl w:ilvl="6" w:tplc="0FF45EBC">
      <w:start w:val="1"/>
      <w:numFmt w:val="bullet"/>
      <w:lvlText w:val=""/>
      <w:lvlJc w:val="left"/>
      <w:pPr>
        <w:tabs>
          <w:tab w:val="num" w:pos="5040"/>
        </w:tabs>
        <w:ind w:left="5040" w:hanging="360"/>
      </w:pPr>
      <w:rPr>
        <w:rFonts w:ascii="Symbol" w:hAnsi="Symbol"/>
      </w:rPr>
    </w:lvl>
    <w:lvl w:ilvl="7" w:tplc="E1806FE6">
      <w:start w:val="1"/>
      <w:numFmt w:val="bullet"/>
      <w:lvlText w:val="o"/>
      <w:lvlJc w:val="left"/>
      <w:pPr>
        <w:tabs>
          <w:tab w:val="num" w:pos="5760"/>
        </w:tabs>
        <w:ind w:left="5760" w:hanging="360"/>
      </w:pPr>
      <w:rPr>
        <w:rFonts w:ascii="Courier New" w:hAnsi="Courier New"/>
      </w:rPr>
    </w:lvl>
    <w:lvl w:ilvl="8" w:tplc="2702D9F6">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D77A1C6E">
      <w:start w:val="1"/>
      <w:numFmt w:val="bullet"/>
      <w:lvlText w:val=""/>
      <w:lvlJc w:val="left"/>
      <w:pPr>
        <w:ind w:left="720" w:hanging="360"/>
      </w:pPr>
      <w:rPr>
        <w:rFonts w:ascii="Symbol" w:hAnsi="Symbol"/>
      </w:rPr>
    </w:lvl>
    <w:lvl w:ilvl="1" w:tplc="14AA00DA">
      <w:start w:val="1"/>
      <w:numFmt w:val="bullet"/>
      <w:lvlText w:val="o"/>
      <w:lvlJc w:val="left"/>
      <w:pPr>
        <w:tabs>
          <w:tab w:val="num" w:pos="1440"/>
        </w:tabs>
        <w:ind w:left="1440" w:hanging="360"/>
      </w:pPr>
      <w:rPr>
        <w:rFonts w:ascii="Courier New" w:hAnsi="Courier New"/>
      </w:rPr>
    </w:lvl>
    <w:lvl w:ilvl="2" w:tplc="21AE8FE6">
      <w:start w:val="1"/>
      <w:numFmt w:val="bullet"/>
      <w:lvlText w:val=""/>
      <w:lvlJc w:val="left"/>
      <w:pPr>
        <w:tabs>
          <w:tab w:val="num" w:pos="2160"/>
        </w:tabs>
        <w:ind w:left="2160" w:hanging="360"/>
      </w:pPr>
      <w:rPr>
        <w:rFonts w:ascii="Wingdings" w:hAnsi="Wingdings"/>
      </w:rPr>
    </w:lvl>
    <w:lvl w:ilvl="3" w:tplc="02DCF558">
      <w:start w:val="1"/>
      <w:numFmt w:val="bullet"/>
      <w:lvlText w:val=""/>
      <w:lvlJc w:val="left"/>
      <w:pPr>
        <w:tabs>
          <w:tab w:val="num" w:pos="2880"/>
        </w:tabs>
        <w:ind w:left="2880" w:hanging="360"/>
      </w:pPr>
      <w:rPr>
        <w:rFonts w:ascii="Symbol" w:hAnsi="Symbol"/>
      </w:rPr>
    </w:lvl>
    <w:lvl w:ilvl="4" w:tplc="F61C488A">
      <w:start w:val="1"/>
      <w:numFmt w:val="bullet"/>
      <w:lvlText w:val="o"/>
      <w:lvlJc w:val="left"/>
      <w:pPr>
        <w:tabs>
          <w:tab w:val="num" w:pos="3600"/>
        </w:tabs>
        <w:ind w:left="3600" w:hanging="360"/>
      </w:pPr>
      <w:rPr>
        <w:rFonts w:ascii="Courier New" w:hAnsi="Courier New"/>
      </w:rPr>
    </w:lvl>
    <w:lvl w:ilvl="5" w:tplc="4434E3A4">
      <w:start w:val="1"/>
      <w:numFmt w:val="bullet"/>
      <w:lvlText w:val=""/>
      <w:lvlJc w:val="left"/>
      <w:pPr>
        <w:tabs>
          <w:tab w:val="num" w:pos="4320"/>
        </w:tabs>
        <w:ind w:left="4320" w:hanging="360"/>
      </w:pPr>
      <w:rPr>
        <w:rFonts w:ascii="Wingdings" w:hAnsi="Wingdings"/>
      </w:rPr>
    </w:lvl>
    <w:lvl w:ilvl="6" w:tplc="B64651FC">
      <w:start w:val="1"/>
      <w:numFmt w:val="bullet"/>
      <w:lvlText w:val=""/>
      <w:lvlJc w:val="left"/>
      <w:pPr>
        <w:tabs>
          <w:tab w:val="num" w:pos="5040"/>
        </w:tabs>
        <w:ind w:left="5040" w:hanging="360"/>
      </w:pPr>
      <w:rPr>
        <w:rFonts w:ascii="Symbol" w:hAnsi="Symbol"/>
      </w:rPr>
    </w:lvl>
    <w:lvl w:ilvl="7" w:tplc="A3683722">
      <w:start w:val="1"/>
      <w:numFmt w:val="bullet"/>
      <w:lvlText w:val="o"/>
      <w:lvlJc w:val="left"/>
      <w:pPr>
        <w:tabs>
          <w:tab w:val="num" w:pos="5760"/>
        </w:tabs>
        <w:ind w:left="5760" w:hanging="360"/>
      </w:pPr>
      <w:rPr>
        <w:rFonts w:ascii="Courier New" w:hAnsi="Courier New"/>
      </w:rPr>
    </w:lvl>
    <w:lvl w:ilvl="8" w:tplc="5C64D670">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multilevel"/>
    <w:tmpl w:val="000002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hybridMultilevel"/>
    <w:tmpl w:val="0000022A"/>
    <w:lvl w:ilvl="0" w:tplc="4072D314">
      <w:start w:val="1"/>
      <w:numFmt w:val="bullet"/>
      <w:lvlText w:val=""/>
      <w:lvlJc w:val="left"/>
      <w:pPr>
        <w:ind w:left="720" w:hanging="360"/>
      </w:pPr>
      <w:rPr>
        <w:rFonts w:ascii="Symbol" w:hAnsi="Symbol"/>
      </w:rPr>
    </w:lvl>
    <w:lvl w:ilvl="1" w:tplc="3942E4A4">
      <w:start w:val="1"/>
      <w:numFmt w:val="bullet"/>
      <w:lvlText w:val="o"/>
      <w:lvlJc w:val="left"/>
      <w:pPr>
        <w:tabs>
          <w:tab w:val="num" w:pos="1440"/>
        </w:tabs>
        <w:ind w:left="1440" w:hanging="360"/>
      </w:pPr>
      <w:rPr>
        <w:rFonts w:ascii="Courier New" w:hAnsi="Courier New"/>
      </w:rPr>
    </w:lvl>
    <w:lvl w:ilvl="2" w:tplc="EDB8639C">
      <w:start w:val="1"/>
      <w:numFmt w:val="bullet"/>
      <w:lvlText w:val=""/>
      <w:lvlJc w:val="left"/>
      <w:pPr>
        <w:tabs>
          <w:tab w:val="num" w:pos="2160"/>
        </w:tabs>
        <w:ind w:left="2160" w:hanging="360"/>
      </w:pPr>
      <w:rPr>
        <w:rFonts w:ascii="Wingdings" w:hAnsi="Wingdings"/>
      </w:rPr>
    </w:lvl>
    <w:lvl w:ilvl="3" w:tplc="BDA87ABA">
      <w:start w:val="1"/>
      <w:numFmt w:val="bullet"/>
      <w:lvlText w:val=""/>
      <w:lvlJc w:val="left"/>
      <w:pPr>
        <w:tabs>
          <w:tab w:val="num" w:pos="2880"/>
        </w:tabs>
        <w:ind w:left="2880" w:hanging="360"/>
      </w:pPr>
      <w:rPr>
        <w:rFonts w:ascii="Symbol" w:hAnsi="Symbol"/>
      </w:rPr>
    </w:lvl>
    <w:lvl w:ilvl="4" w:tplc="C7886072">
      <w:start w:val="1"/>
      <w:numFmt w:val="bullet"/>
      <w:lvlText w:val="o"/>
      <w:lvlJc w:val="left"/>
      <w:pPr>
        <w:tabs>
          <w:tab w:val="num" w:pos="3600"/>
        </w:tabs>
        <w:ind w:left="3600" w:hanging="360"/>
      </w:pPr>
      <w:rPr>
        <w:rFonts w:ascii="Courier New" w:hAnsi="Courier New"/>
      </w:rPr>
    </w:lvl>
    <w:lvl w:ilvl="5" w:tplc="9090875C">
      <w:start w:val="1"/>
      <w:numFmt w:val="bullet"/>
      <w:lvlText w:val=""/>
      <w:lvlJc w:val="left"/>
      <w:pPr>
        <w:tabs>
          <w:tab w:val="num" w:pos="4320"/>
        </w:tabs>
        <w:ind w:left="4320" w:hanging="360"/>
      </w:pPr>
      <w:rPr>
        <w:rFonts w:ascii="Wingdings" w:hAnsi="Wingdings"/>
      </w:rPr>
    </w:lvl>
    <w:lvl w:ilvl="6" w:tplc="750CD6D4">
      <w:start w:val="1"/>
      <w:numFmt w:val="bullet"/>
      <w:lvlText w:val=""/>
      <w:lvlJc w:val="left"/>
      <w:pPr>
        <w:tabs>
          <w:tab w:val="num" w:pos="5040"/>
        </w:tabs>
        <w:ind w:left="5040" w:hanging="360"/>
      </w:pPr>
      <w:rPr>
        <w:rFonts w:ascii="Symbol" w:hAnsi="Symbol"/>
      </w:rPr>
    </w:lvl>
    <w:lvl w:ilvl="7" w:tplc="4288E21A">
      <w:start w:val="1"/>
      <w:numFmt w:val="bullet"/>
      <w:lvlText w:val="o"/>
      <w:lvlJc w:val="left"/>
      <w:pPr>
        <w:tabs>
          <w:tab w:val="num" w:pos="5760"/>
        </w:tabs>
        <w:ind w:left="5760" w:hanging="360"/>
      </w:pPr>
      <w:rPr>
        <w:rFonts w:ascii="Courier New" w:hAnsi="Courier New"/>
      </w:rPr>
    </w:lvl>
    <w:lvl w:ilvl="8" w:tplc="83AE18E4">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C718964C">
      <w:start w:val="1"/>
      <w:numFmt w:val="bullet"/>
      <w:lvlText w:val=""/>
      <w:lvlJc w:val="left"/>
      <w:pPr>
        <w:ind w:left="720" w:hanging="360"/>
      </w:pPr>
      <w:rPr>
        <w:rFonts w:ascii="Symbol" w:hAnsi="Symbol"/>
      </w:rPr>
    </w:lvl>
    <w:lvl w:ilvl="1" w:tplc="68CE16E0">
      <w:start w:val="1"/>
      <w:numFmt w:val="bullet"/>
      <w:lvlText w:val="o"/>
      <w:lvlJc w:val="left"/>
      <w:pPr>
        <w:tabs>
          <w:tab w:val="num" w:pos="1440"/>
        </w:tabs>
        <w:ind w:left="1440" w:hanging="360"/>
      </w:pPr>
      <w:rPr>
        <w:rFonts w:ascii="Courier New" w:hAnsi="Courier New"/>
      </w:rPr>
    </w:lvl>
    <w:lvl w:ilvl="2" w:tplc="E09078D4">
      <w:start w:val="1"/>
      <w:numFmt w:val="bullet"/>
      <w:lvlText w:val=""/>
      <w:lvlJc w:val="left"/>
      <w:pPr>
        <w:tabs>
          <w:tab w:val="num" w:pos="2160"/>
        </w:tabs>
        <w:ind w:left="2160" w:hanging="360"/>
      </w:pPr>
      <w:rPr>
        <w:rFonts w:ascii="Wingdings" w:hAnsi="Wingdings"/>
      </w:rPr>
    </w:lvl>
    <w:lvl w:ilvl="3" w:tplc="02360B7C">
      <w:start w:val="1"/>
      <w:numFmt w:val="bullet"/>
      <w:lvlText w:val=""/>
      <w:lvlJc w:val="left"/>
      <w:pPr>
        <w:tabs>
          <w:tab w:val="num" w:pos="2880"/>
        </w:tabs>
        <w:ind w:left="2880" w:hanging="360"/>
      </w:pPr>
      <w:rPr>
        <w:rFonts w:ascii="Symbol" w:hAnsi="Symbol"/>
      </w:rPr>
    </w:lvl>
    <w:lvl w:ilvl="4" w:tplc="D3B68A3E">
      <w:start w:val="1"/>
      <w:numFmt w:val="bullet"/>
      <w:lvlText w:val="o"/>
      <w:lvlJc w:val="left"/>
      <w:pPr>
        <w:tabs>
          <w:tab w:val="num" w:pos="3600"/>
        </w:tabs>
        <w:ind w:left="3600" w:hanging="360"/>
      </w:pPr>
      <w:rPr>
        <w:rFonts w:ascii="Courier New" w:hAnsi="Courier New"/>
      </w:rPr>
    </w:lvl>
    <w:lvl w:ilvl="5" w:tplc="DA00D566">
      <w:start w:val="1"/>
      <w:numFmt w:val="bullet"/>
      <w:lvlText w:val=""/>
      <w:lvlJc w:val="left"/>
      <w:pPr>
        <w:tabs>
          <w:tab w:val="num" w:pos="4320"/>
        </w:tabs>
        <w:ind w:left="4320" w:hanging="360"/>
      </w:pPr>
      <w:rPr>
        <w:rFonts w:ascii="Wingdings" w:hAnsi="Wingdings"/>
      </w:rPr>
    </w:lvl>
    <w:lvl w:ilvl="6" w:tplc="43D6B782">
      <w:start w:val="1"/>
      <w:numFmt w:val="bullet"/>
      <w:lvlText w:val=""/>
      <w:lvlJc w:val="left"/>
      <w:pPr>
        <w:tabs>
          <w:tab w:val="num" w:pos="5040"/>
        </w:tabs>
        <w:ind w:left="5040" w:hanging="360"/>
      </w:pPr>
      <w:rPr>
        <w:rFonts w:ascii="Symbol" w:hAnsi="Symbol"/>
      </w:rPr>
    </w:lvl>
    <w:lvl w:ilvl="7" w:tplc="A5D2EEFC">
      <w:start w:val="1"/>
      <w:numFmt w:val="bullet"/>
      <w:lvlText w:val="o"/>
      <w:lvlJc w:val="left"/>
      <w:pPr>
        <w:tabs>
          <w:tab w:val="num" w:pos="5760"/>
        </w:tabs>
        <w:ind w:left="5760" w:hanging="360"/>
      </w:pPr>
      <w:rPr>
        <w:rFonts w:ascii="Courier New" w:hAnsi="Courier New"/>
      </w:rPr>
    </w:lvl>
    <w:lvl w:ilvl="8" w:tplc="C5804B3C">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hybridMultilevel"/>
    <w:tmpl w:val="0000022C"/>
    <w:lvl w:ilvl="0" w:tplc="A0B02F02">
      <w:start w:val="1"/>
      <w:numFmt w:val="bullet"/>
      <w:lvlText w:val=""/>
      <w:lvlJc w:val="left"/>
      <w:pPr>
        <w:ind w:left="720" w:hanging="360"/>
      </w:pPr>
      <w:rPr>
        <w:rFonts w:ascii="Symbol" w:hAnsi="Symbol"/>
      </w:rPr>
    </w:lvl>
    <w:lvl w:ilvl="1" w:tplc="D256D1D2">
      <w:start w:val="1"/>
      <w:numFmt w:val="bullet"/>
      <w:lvlText w:val="o"/>
      <w:lvlJc w:val="left"/>
      <w:pPr>
        <w:tabs>
          <w:tab w:val="num" w:pos="1440"/>
        </w:tabs>
        <w:ind w:left="1440" w:hanging="360"/>
      </w:pPr>
      <w:rPr>
        <w:rFonts w:ascii="Courier New" w:hAnsi="Courier New"/>
      </w:rPr>
    </w:lvl>
    <w:lvl w:ilvl="2" w:tplc="083E7166">
      <w:start w:val="1"/>
      <w:numFmt w:val="bullet"/>
      <w:lvlText w:val=""/>
      <w:lvlJc w:val="left"/>
      <w:pPr>
        <w:tabs>
          <w:tab w:val="num" w:pos="2160"/>
        </w:tabs>
        <w:ind w:left="2160" w:hanging="360"/>
      </w:pPr>
      <w:rPr>
        <w:rFonts w:ascii="Wingdings" w:hAnsi="Wingdings"/>
      </w:rPr>
    </w:lvl>
    <w:lvl w:ilvl="3" w:tplc="D8B088AA">
      <w:start w:val="1"/>
      <w:numFmt w:val="bullet"/>
      <w:lvlText w:val=""/>
      <w:lvlJc w:val="left"/>
      <w:pPr>
        <w:tabs>
          <w:tab w:val="num" w:pos="2880"/>
        </w:tabs>
        <w:ind w:left="2880" w:hanging="360"/>
      </w:pPr>
      <w:rPr>
        <w:rFonts w:ascii="Symbol" w:hAnsi="Symbol"/>
      </w:rPr>
    </w:lvl>
    <w:lvl w:ilvl="4" w:tplc="48207AA6">
      <w:start w:val="1"/>
      <w:numFmt w:val="bullet"/>
      <w:lvlText w:val="o"/>
      <w:lvlJc w:val="left"/>
      <w:pPr>
        <w:tabs>
          <w:tab w:val="num" w:pos="3600"/>
        </w:tabs>
        <w:ind w:left="3600" w:hanging="360"/>
      </w:pPr>
      <w:rPr>
        <w:rFonts w:ascii="Courier New" w:hAnsi="Courier New"/>
      </w:rPr>
    </w:lvl>
    <w:lvl w:ilvl="5" w:tplc="A91ADA86">
      <w:start w:val="1"/>
      <w:numFmt w:val="bullet"/>
      <w:lvlText w:val=""/>
      <w:lvlJc w:val="left"/>
      <w:pPr>
        <w:tabs>
          <w:tab w:val="num" w:pos="4320"/>
        </w:tabs>
        <w:ind w:left="4320" w:hanging="360"/>
      </w:pPr>
      <w:rPr>
        <w:rFonts w:ascii="Wingdings" w:hAnsi="Wingdings"/>
      </w:rPr>
    </w:lvl>
    <w:lvl w:ilvl="6" w:tplc="F92C9B6C">
      <w:start w:val="1"/>
      <w:numFmt w:val="bullet"/>
      <w:lvlText w:val=""/>
      <w:lvlJc w:val="left"/>
      <w:pPr>
        <w:tabs>
          <w:tab w:val="num" w:pos="5040"/>
        </w:tabs>
        <w:ind w:left="5040" w:hanging="360"/>
      </w:pPr>
      <w:rPr>
        <w:rFonts w:ascii="Symbol" w:hAnsi="Symbol"/>
      </w:rPr>
    </w:lvl>
    <w:lvl w:ilvl="7" w:tplc="0714CD9E">
      <w:start w:val="1"/>
      <w:numFmt w:val="bullet"/>
      <w:lvlText w:val="o"/>
      <w:lvlJc w:val="left"/>
      <w:pPr>
        <w:tabs>
          <w:tab w:val="num" w:pos="5760"/>
        </w:tabs>
        <w:ind w:left="5760" w:hanging="360"/>
      </w:pPr>
      <w:rPr>
        <w:rFonts w:ascii="Courier New" w:hAnsi="Courier New"/>
      </w:rPr>
    </w:lvl>
    <w:lvl w:ilvl="8" w:tplc="ACEC5428">
      <w:start w:val="1"/>
      <w:numFmt w:val="bullet"/>
      <w:lvlText w:val=""/>
      <w:lvlJc w:val="left"/>
      <w:pPr>
        <w:tabs>
          <w:tab w:val="num" w:pos="6480"/>
        </w:tabs>
        <w:ind w:left="6480" w:hanging="360"/>
      </w:pPr>
      <w:rPr>
        <w:rFonts w:ascii="Wingdings" w:hAnsi="Wingdings"/>
      </w:rPr>
    </w:lvl>
  </w:abstractNum>
  <w:abstractNum w:abstractNumId="556" w15:restartNumberingAfterBreak="0">
    <w:nsid w:val="0000022D"/>
    <w:multiLevelType w:val="hybridMultilevel"/>
    <w:tmpl w:val="0000022D"/>
    <w:lvl w:ilvl="0" w:tplc="9A4A9968">
      <w:start w:val="1"/>
      <w:numFmt w:val="bullet"/>
      <w:lvlText w:val=""/>
      <w:lvlJc w:val="left"/>
      <w:pPr>
        <w:ind w:left="720" w:hanging="360"/>
      </w:pPr>
      <w:rPr>
        <w:rFonts w:ascii="Symbol" w:hAnsi="Symbol"/>
      </w:rPr>
    </w:lvl>
    <w:lvl w:ilvl="1" w:tplc="9404D9F4">
      <w:start w:val="1"/>
      <w:numFmt w:val="bullet"/>
      <w:lvlText w:val="o"/>
      <w:lvlJc w:val="left"/>
      <w:pPr>
        <w:ind w:left="1440" w:hanging="360"/>
      </w:pPr>
      <w:rPr>
        <w:rFonts w:ascii="Courier New" w:hAnsi="Courier New"/>
      </w:rPr>
    </w:lvl>
    <w:lvl w:ilvl="2" w:tplc="198A3006">
      <w:start w:val="1"/>
      <w:numFmt w:val="bullet"/>
      <w:lvlText w:val=""/>
      <w:lvlJc w:val="left"/>
      <w:pPr>
        <w:tabs>
          <w:tab w:val="num" w:pos="2160"/>
        </w:tabs>
        <w:ind w:left="2160" w:hanging="360"/>
      </w:pPr>
      <w:rPr>
        <w:rFonts w:ascii="Wingdings" w:hAnsi="Wingdings"/>
      </w:rPr>
    </w:lvl>
    <w:lvl w:ilvl="3" w:tplc="AB46200C">
      <w:start w:val="1"/>
      <w:numFmt w:val="bullet"/>
      <w:lvlText w:val=""/>
      <w:lvlJc w:val="left"/>
      <w:pPr>
        <w:tabs>
          <w:tab w:val="num" w:pos="2880"/>
        </w:tabs>
        <w:ind w:left="2880" w:hanging="360"/>
      </w:pPr>
      <w:rPr>
        <w:rFonts w:ascii="Symbol" w:hAnsi="Symbol"/>
      </w:rPr>
    </w:lvl>
    <w:lvl w:ilvl="4" w:tplc="ECEA91FA">
      <w:start w:val="1"/>
      <w:numFmt w:val="bullet"/>
      <w:lvlText w:val="o"/>
      <w:lvlJc w:val="left"/>
      <w:pPr>
        <w:tabs>
          <w:tab w:val="num" w:pos="3600"/>
        </w:tabs>
        <w:ind w:left="3600" w:hanging="360"/>
      </w:pPr>
      <w:rPr>
        <w:rFonts w:ascii="Courier New" w:hAnsi="Courier New"/>
      </w:rPr>
    </w:lvl>
    <w:lvl w:ilvl="5" w:tplc="CFF22E08">
      <w:start w:val="1"/>
      <w:numFmt w:val="bullet"/>
      <w:lvlText w:val=""/>
      <w:lvlJc w:val="left"/>
      <w:pPr>
        <w:tabs>
          <w:tab w:val="num" w:pos="4320"/>
        </w:tabs>
        <w:ind w:left="4320" w:hanging="360"/>
      </w:pPr>
      <w:rPr>
        <w:rFonts w:ascii="Wingdings" w:hAnsi="Wingdings"/>
      </w:rPr>
    </w:lvl>
    <w:lvl w:ilvl="6" w:tplc="4CFCC4F8">
      <w:start w:val="1"/>
      <w:numFmt w:val="bullet"/>
      <w:lvlText w:val=""/>
      <w:lvlJc w:val="left"/>
      <w:pPr>
        <w:tabs>
          <w:tab w:val="num" w:pos="5040"/>
        </w:tabs>
        <w:ind w:left="5040" w:hanging="360"/>
      </w:pPr>
      <w:rPr>
        <w:rFonts w:ascii="Symbol" w:hAnsi="Symbol"/>
      </w:rPr>
    </w:lvl>
    <w:lvl w:ilvl="7" w:tplc="F922526A">
      <w:start w:val="1"/>
      <w:numFmt w:val="bullet"/>
      <w:lvlText w:val="o"/>
      <w:lvlJc w:val="left"/>
      <w:pPr>
        <w:tabs>
          <w:tab w:val="num" w:pos="5760"/>
        </w:tabs>
        <w:ind w:left="5760" w:hanging="360"/>
      </w:pPr>
      <w:rPr>
        <w:rFonts w:ascii="Courier New" w:hAnsi="Courier New"/>
      </w:rPr>
    </w:lvl>
    <w:lvl w:ilvl="8" w:tplc="0BD65F9A">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DD50C676">
      <w:start w:val="1"/>
      <w:numFmt w:val="bullet"/>
      <w:lvlText w:val=""/>
      <w:lvlJc w:val="left"/>
      <w:pPr>
        <w:ind w:left="720" w:hanging="360"/>
      </w:pPr>
      <w:rPr>
        <w:rFonts w:ascii="Symbol" w:hAnsi="Symbol"/>
      </w:rPr>
    </w:lvl>
    <w:lvl w:ilvl="1" w:tplc="282C97BA">
      <w:start w:val="1"/>
      <w:numFmt w:val="bullet"/>
      <w:lvlText w:val="o"/>
      <w:lvlJc w:val="left"/>
      <w:pPr>
        <w:tabs>
          <w:tab w:val="num" w:pos="1440"/>
        </w:tabs>
        <w:ind w:left="1440" w:hanging="360"/>
      </w:pPr>
      <w:rPr>
        <w:rFonts w:ascii="Courier New" w:hAnsi="Courier New"/>
      </w:rPr>
    </w:lvl>
    <w:lvl w:ilvl="2" w:tplc="381E2564">
      <w:start w:val="1"/>
      <w:numFmt w:val="bullet"/>
      <w:lvlText w:val=""/>
      <w:lvlJc w:val="left"/>
      <w:pPr>
        <w:tabs>
          <w:tab w:val="num" w:pos="2160"/>
        </w:tabs>
        <w:ind w:left="2160" w:hanging="360"/>
      </w:pPr>
      <w:rPr>
        <w:rFonts w:ascii="Wingdings" w:hAnsi="Wingdings"/>
      </w:rPr>
    </w:lvl>
    <w:lvl w:ilvl="3" w:tplc="F6D01094">
      <w:start w:val="1"/>
      <w:numFmt w:val="bullet"/>
      <w:lvlText w:val=""/>
      <w:lvlJc w:val="left"/>
      <w:pPr>
        <w:tabs>
          <w:tab w:val="num" w:pos="2880"/>
        </w:tabs>
        <w:ind w:left="2880" w:hanging="360"/>
      </w:pPr>
      <w:rPr>
        <w:rFonts w:ascii="Symbol" w:hAnsi="Symbol"/>
      </w:rPr>
    </w:lvl>
    <w:lvl w:ilvl="4" w:tplc="46A21F54">
      <w:start w:val="1"/>
      <w:numFmt w:val="bullet"/>
      <w:lvlText w:val="o"/>
      <w:lvlJc w:val="left"/>
      <w:pPr>
        <w:tabs>
          <w:tab w:val="num" w:pos="3600"/>
        </w:tabs>
        <w:ind w:left="3600" w:hanging="360"/>
      </w:pPr>
      <w:rPr>
        <w:rFonts w:ascii="Courier New" w:hAnsi="Courier New"/>
      </w:rPr>
    </w:lvl>
    <w:lvl w:ilvl="5" w:tplc="6388CA26">
      <w:start w:val="1"/>
      <w:numFmt w:val="bullet"/>
      <w:lvlText w:val=""/>
      <w:lvlJc w:val="left"/>
      <w:pPr>
        <w:tabs>
          <w:tab w:val="num" w:pos="4320"/>
        </w:tabs>
        <w:ind w:left="4320" w:hanging="360"/>
      </w:pPr>
      <w:rPr>
        <w:rFonts w:ascii="Wingdings" w:hAnsi="Wingdings"/>
      </w:rPr>
    </w:lvl>
    <w:lvl w:ilvl="6" w:tplc="C5109D9C">
      <w:start w:val="1"/>
      <w:numFmt w:val="bullet"/>
      <w:lvlText w:val=""/>
      <w:lvlJc w:val="left"/>
      <w:pPr>
        <w:tabs>
          <w:tab w:val="num" w:pos="5040"/>
        </w:tabs>
        <w:ind w:left="5040" w:hanging="360"/>
      </w:pPr>
      <w:rPr>
        <w:rFonts w:ascii="Symbol" w:hAnsi="Symbol"/>
      </w:rPr>
    </w:lvl>
    <w:lvl w:ilvl="7" w:tplc="11E49C5E">
      <w:start w:val="1"/>
      <w:numFmt w:val="bullet"/>
      <w:lvlText w:val="o"/>
      <w:lvlJc w:val="left"/>
      <w:pPr>
        <w:tabs>
          <w:tab w:val="num" w:pos="5760"/>
        </w:tabs>
        <w:ind w:left="5760" w:hanging="360"/>
      </w:pPr>
      <w:rPr>
        <w:rFonts w:ascii="Courier New" w:hAnsi="Courier New"/>
      </w:rPr>
    </w:lvl>
    <w:lvl w:ilvl="8" w:tplc="65864014">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B3344EE2">
      <w:start w:val="1"/>
      <w:numFmt w:val="bullet"/>
      <w:lvlText w:val=""/>
      <w:lvlJc w:val="left"/>
      <w:pPr>
        <w:ind w:left="720" w:hanging="360"/>
      </w:pPr>
      <w:rPr>
        <w:rFonts w:ascii="Symbol" w:hAnsi="Symbol"/>
      </w:rPr>
    </w:lvl>
    <w:lvl w:ilvl="1" w:tplc="929E58AE">
      <w:start w:val="1"/>
      <w:numFmt w:val="bullet"/>
      <w:lvlText w:val="o"/>
      <w:lvlJc w:val="left"/>
      <w:pPr>
        <w:tabs>
          <w:tab w:val="num" w:pos="1440"/>
        </w:tabs>
        <w:ind w:left="1440" w:hanging="360"/>
      </w:pPr>
      <w:rPr>
        <w:rFonts w:ascii="Courier New" w:hAnsi="Courier New"/>
      </w:rPr>
    </w:lvl>
    <w:lvl w:ilvl="2" w:tplc="97D8B1A8">
      <w:start w:val="1"/>
      <w:numFmt w:val="bullet"/>
      <w:lvlText w:val=""/>
      <w:lvlJc w:val="left"/>
      <w:pPr>
        <w:tabs>
          <w:tab w:val="num" w:pos="2160"/>
        </w:tabs>
        <w:ind w:left="2160" w:hanging="360"/>
      </w:pPr>
      <w:rPr>
        <w:rFonts w:ascii="Wingdings" w:hAnsi="Wingdings"/>
      </w:rPr>
    </w:lvl>
    <w:lvl w:ilvl="3" w:tplc="103041B8">
      <w:start w:val="1"/>
      <w:numFmt w:val="bullet"/>
      <w:lvlText w:val=""/>
      <w:lvlJc w:val="left"/>
      <w:pPr>
        <w:tabs>
          <w:tab w:val="num" w:pos="2880"/>
        </w:tabs>
        <w:ind w:left="2880" w:hanging="360"/>
      </w:pPr>
      <w:rPr>
        <w:rFonts w:ascii="Symbol" w:hAnsi="Symbol"/>
      </w:rPr>
    </w:lvl>
    <w:lvl w:ilvl="4" w:tplc="7AC4247E">
      <w:start w:val="1"/>
      <w:numFmt w:val="bullet"/>
      <w:lvlText w:val="o"/>
      <w:lvlJc w:val="left"/>
      <w:pPr>
        <w:tabs>
          <w:tab w:val="num" w:pos="3600"/>
        </w:tabs>
        <w:ind w:left="3600" w:hanging="360"/>
      </w:pPr>
      <w:rPr>
        <w:rFonts w:ascii="Courier New" w:hAnsi="Courier New"/>
      </w:rPr>
    </w:lvl>
    <w:lvl w:ilvl="5" w:tplc="3BE64D24">
      <w:start w:val="1"/>
      <w:numFmt w:val="bullet"/>
      <w:lvlText w:val=""/>
      <w:lvlJc w:val="left"/>
      <w:pPr>
        <w:tabs>
          <w:tab w:val="num" w:pos="4320"/>
        </w:tabs>
        <w:ind w:left="4320" w:hanging="360"/>
      </w:pPr>
      <w:rPr>
        <w:rFonts w:ascii="Wingdings" w:hAnsi="Wingdings"/>
      </w:rPr>
    </w:lvl>
    <w:lvl w:ilvl="6" w:tplc="E154FACC">
      <w:start w:val="1"/>
      <w:numFmt w:val="bullet"/>
      <w:lvlText w:val=""/>
      <w:lvlJc w:val="left"/>
      <w:pPr>
        <w:tabs>
          <w:tab w:val="num" w:pos="5040"/>
        </w:tabs>
        <w:ind w:left="5040" w:hanging="360"/>
      </w:pPr>
      <w:rPr>
        <w:rFonts w:ascii="Symbol" w:hAnsi="Symbol"/>
      </w:rPr>
    </w:lvl>
    <w:lvl w:ilvl="7" w:tplc="EF9822A2">
      <w:start w:val="1"/>
      <w:numFmt w:val="bullet"/>
      <w:lvlText w:val="o"/>
      <w:lvlJc w:val="left"/>
      <w:pPr>
        <w:tabs>
          <w:tab w:val="num" w:pos="5760"/>
        </w:tabs>
        <w:ind w:left="5760" w:hanging="360"/>
      </w:pPr>
      <w:rPr>
        <w:rFonts w:ascii="Courier New" w:hAnsi="Courier New"/>
      </w:rPr>
    </w:lvl>
    <w:lvl w:ilvl="8" w:tplc="F2763AF4">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11A4FC12">
      <w:start w:val="1"/>
      <w:numFmt w:val="bullet"/>
      <w:lvlText w:val=""/>
      <w:lvlJc w:val="left"/>
      <w:pPr>
        <w:ind w:left="720" w:hanging="360"/>
      </w:pPr>
      <w:rPr>
        <w:rFonts w:ascii="Symbol" w:hAnsi="Symbol"/>
      </w:rPr>
    </w:lvl>
    <w:lvl w:ilvl="1" w:tplc="F6DE41F8">
      <w:start w:val="1"/>
      <w:numFmt w:val="bullet"/>
      <w:lvlText w:val="o"/>
      <w:lvlJc w:val="left"/>
      <w:pPr>
        <w:tabs>
          <w:tab w:val="num" w:pos="1440"/>
        </w:tabs>
        <w:ind w:left="1440" w:hanging="360"/>
      </w:pPr>
      <w:rPr>
        <w:rFonts w:ascii="Courier New" w:hAnsi="Courier New"/>
      </w:rPr>
    </w:lvl>
    <w:lvl w:ilvl="2" w:tplc="1A5EE4C0">
      <w:start w:val="1"/>
      <w:numFmt w:val="bullet"/>
      <w:lvlText w:val=""/>
      <w:lvlJc w:val="left"/>
      <w:pPr>
        <w:tabs>
          <w:tab w:val="num" w:pos="2160"/>
        </w:tabs>
        <w:ind w:left="2160" w:hanging="360"/>
      </w:pPr>
      <w:rPr>
        <w:rFonts w:ascii="Wingdings" w:hAnsi="Wingdings"/>
      </w:rPr>
    </w:lvl>
    <w:lvl w:ilvl="3" w:tplc="4CEA0722">
      <w:start w:val="1"/>
      <w:numFmt w:val="bullet"/>
      <w:lvlText w:val=""/>
      <w:lvlJc w:val="left"/>
      <w:pPr>
        <w:tabs>
          <w:tab w:val="num" w:pos="2880"/>
        </w:tabs>
        <w:ind w:left="2880" w:hanging="360"/>
      </w:pPr>
      <w:rPr>
        <w:rFonts w:ascii="Symbol" w:hAnsi="Symbol"/>
      </w:rPr>
    </w:lvl>
    <w:lvl w:ilvl="4" w:tplc="052A575A">
      <w:start w:val="1"/>
      <w:numFmt w:val="bullet"/>
      <w:lvlText w:val="o"/>
      <w:lvlJc w:val="left"/>
      <w:pPr>
        <w:tabs>
          <w:tab w:val="num" w:pos="3600"/>
        </w:tabs>
        <w:ind w:left="3600" w:hanging="360"/>
      </w:pPr>
      <w:rPr>
        <w:rFonts w:ascii="Courier New" w:hAnsi="Courier New"/>
      </w:rPr>
    </w:lvl>
    <w:lvl w:ilvl="5" w:tplc="A872BFE2">
      <w:start w:val="1"/>
      <w:numFmt w:val="bullet"/>
      <w:lvlText w:val=""/>
      <w:lvlJc w:val="left"/>
      <w:pPr>
        <w:tabs>
          <w:tab w:val="num" w:pos="4320"/>
        </w:tabs>
        <w:ind w:left="4320" w:hanging="360"/>
      </w:pPr>
      <w:rPr>
        <w:rFonts w:ascii="Wingdings" w:hAnsi="Wingdings"/>
      </w:rPr>
    </w:lvl>
    <w:lvl w:ilvl="6" w:tplc="BD7E040C">
      <w:start w:val="1"/>
      <w:numFmt w:val="bullet"/>
      <w:lvlText w:val=""/>
      <w:lvlJc w:val="left"/>
      <w:pPr>
        <w:tabs>
          <w:tab w:val="num" w:pos="5040"/>
        </w:tabs>
        <w:ind w:left="5040" w:hanging="360"/>
      </w:pPr>
      <w:rPr>
        <w:rFonts w:ascii="Symbol" w:hAnsi="Symbol"/>
      </w:rPr>
    </w:lvl>
    <w:lvl w:ilvl="7" w:tplc="A2541180">
      <w:start w:val="1"/>
      <w:numFmt w:val="bullet"/>
      <w:lvlText w:val="o"/>
      <w:lvlJc w:val="left"/>
      <w:pPr>
        <w:tabs>
          <w:tab w:val="num" w:pos="5760"/>
        </w:tabs>
        <w:ind w:left="5760" w:hanging="360"/>
      </w:pPr>
      <w:rPr>
        <w:rFonts w:ascii="Courier New" w:hAnsi="Courier New"/>
      </w:rPr>
    </w:lvl>
    <w:lvl w:ilvl="8" w:tplc="CABAFA22">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5A4CA292">
      <w:start w:val="1"/>
      <w:numFmt w:val="bullet"/>
      <w:lvlText w:val=""/>
      <w:lvlJc w:val="left"/>
      <w:pPr>
        <w:ind w:left="720" w:hanging="360"/>
      </w:pPr>
      <w:rPr>
        <w:rFonts w:ascii="Symbol" w:hAnsi="Symbol"/>
      </w:rPr>
    </w:lvl>
    <w:lvl w:ilvl="1" w:tplc="66B8184C">
      <w:start w:val="1"/>
      <w:numFmt w:val="bullet"/>
      <w:lvlText w:val="o"/>
      <w:lvlJc w:val="left"/>
      <w:pPr>
        <w:tabs>
          <w:tab w:val="num" w:pos="1440"/>
        </w:tabs>
        <w:ind w:left="1440" w:hanging="360"/>
      </w:pPr>
      <w:rPr>
        <w:rFonts w:ascii="Courier New" w:hAnsi="Courier New"/>
      </w:rPr>
    </w:lvl>
    <w:lvl w:ilvl="2" w:tplc="A15A85C0">
      <w:start w:val="1"/>
      <w:numFmt w:val="bullet"/>
      <w:lvlText w:val=""/>
      <w:lvlJc w:val="left"/>
      <w:pPr>
        <w:tabs>
          <w:tab w:val="num" w:pos="2160"/>
        </w:tabs>
        <w:ind w:left="2160" w:hanging="360"/>
      </w:pPr>
      <w:rPr>
        <w:rFonts w:ascii="Wingdings" w:hAnsi="Wingdings"/>
      </w:rPr>
    </w:lvl>
    <w:lvl w:ilvl="3" w:tplc="87008678">
      <w:start w:val="1"/>
      <w:numFmt w:val="bullet"/>
      <w:lvlText w:val=""/>
      <w:lvlJc w:val="left"/>
      <w:pPr>
        <w:tabs>
          <w:tab w:val="num" w:pos="2880"/>
        </w:tabs>
        <w:ind w:left="2880" w:hanging="360"/>
      </w:pPr>
      <w:rPr>
        <w:rFonts w:ascii="Symbol" w:hAnsi="Symbol"/>
      </w:rPr>
    </w:lvl>
    <w:lvl w:ilvl="4" w:tplc="33A46C74">
      <w:start w:val="1"/>
      <w:numFmt w:val="bullet"/>
      <w:lvlText w:val="o"/>
      <w:lvlJc w:val="left"/>
      <w:pPr>
        <w:tabs>
          <w:tab w:val="num" w:pos="3600"/>
        </w:tabs>
        <w:ind w:left="3600" w:hanging="360"/>
      </w:pPr>
      <w:rPr>
        <w:rFonts w:ascii="Courier New" w:hAnsi="Courier New"/>
      </w:rPr>
    </w:lvl>
    <w:lvl w:ilvl="5" w:tplc="FDECDDA2">
      <w:start w:val="1"/>
      <w:numFmt w:val="bullet"/>
      <w:lvlText w:val=""/>
      <w:lvlJc w:val="left"/>
      <w:pPr>
        <w:tabs>
          <w:tab w:val="num" w:pos="4320"/>
        </w:tabs>
        <w:ind w:left="4320" w:hanging="360"/>
      </w:pPr>
      <w:rPr>
        <w:rFonts w:ascii="Wingdings" w:hAnsi="Wingdings"/>
      </w:rPr>
    </w:lvl>
    <w:lvl w:ilvl="6" w:tplc="2F761740">
      <w:start w:val="1"/>
      <w:numFmt w:val="bullet"/>
      <w:lvlText w:val=""/>
      <w:lvlJc w:val="left"/>
      <w:pPr>
        <w:tabs>
          <w:tab w:val="num" w:pos="5040"/>
        </w:tabs>
        <w:ind w:left="5040" w:hanging="360"/>
      </w:pPr>
      <w:rPr>
        <w:rFonts w:ascii="Symbol" w:hAnsi="Symbol"/>
      </w:rPr>
    </w:lvl>
    <w:lvl w:ilvl="7" w:tplc="2F7636B2">
      <w:start w:val="1"/>
      <w:numFmt w:val="bullet"/>
      <w:lvlText w:val="o"/>
      <w:lvlJc w:val="left"/>
      <w:pPr>
        <w:tabs>
          <w:tab w:val="num" w:pos="5760"/>
        </w:tabs>
        <w:ind w:left="5760" w:hanging="360"/>
      </w:pPr>
      <w:rPr>
        <w:rFonts w:ascii="Courier New" w:hAnsi="Courier New"/>
      </w:rPr>
    </w:lvl>
    <w:lvl w:ilvl="8" w:tplc="A1105BA6">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DC7C10B2">
      <w:start w:val="1"/>
      <w:numFmt w:val="bullet"/>
      <w:lvlText w:val=""/>
      <w:lvlJc w:val="left"/>
      <w:pPr>
        <w:ind w:left="720" w:hanging="360"/>
      </w:pPr>
      <w:rPr>
        <w:rFonts w:ascii="Symbol" w:hAnsi="Symbol"/>
      </w:rPr>
    </w:lvl>
    <w:lvl w:ilvl="1" w:tplc="C57A4F64">
      <w:start w:val="1"/>
      <w:numFmt w:val="bullet"/>
      <w:lvlText w:val="o"/>
      <w:lvlJc w:val="left"/>
      <w:pPr>
        <w:tabs>
          <w:tab w:val="num" w:pos="1440"/>
        </w:tabs>
        <w:ind w:left="1440" w:hanging="360"/>
      </w:pPr>
      <w:rPr>
        <w:rFonts w:ascii="Courier New" w:hAnsi="Courier New"/>
      </w:rPr>
    </w:lvl>
    <w:lvl w:ilvl="2" w:tplc="2BA005A0">
      <w:start w:val="1"/>
      <w:numFmt w:val="bullet"/>
      <w:lvlText w:val=""/>
      <w:lvlJc w:val="left"/>
      <w:pPr>
        <w:tabs>
          <w:tab w:val="num" w:pos="2160"/>
        </w:tabs>
        <w:ind w:left="2160" w:hanging="360"/>
      </w:pPr>
      <w:rPr>
        <w:rFonts w:ascii="Wingdings" w:hAnsi="Wingdings"/>
      </w:rPr>
    </w:lvl>
    <w:lvl w:ilvl="3" w:tplc="2D0C79E4">
      <w:start w:val="1"/>
      <w:numFmt w:val="bullet"/>
      <w:lvlText w:val=""/>
      <w:lvlJc w:val="left"/>
      <w:pPr>
        <w:tabs>
          <w:tab w:val="num" w:pos="2880"/>
        </w:tabs>
        <w:ind w:left="2880" w:hanging="360"/>
      </w:pPr>
      <w:rPr>
        <w:rFonts w:ascii="Symbol" w:hAnsi="Symbol"/>
      </w:rPr>
    </w:lvl>
    <w:lvl w:ilvl="4" w:tplc="94E0E474">
      <w:start w:val="1"/>
      <w:numFmt w:val="bullet"/>
      <w:lvlText w:val="o"/>
      <w:lvlJc w:val="left"/>
      <w:pPr>
        <w:tabs>
          <w:tab w:val="num" w:pos="3600"/>
        </w:tabs>
        <w:ind w:left="3600" w:hanging="360"/>
      </w:pPr>
      <w:rPr>
        <w:rFonts w:ascii="Courier New" w:hAnsi="Courier New"/>
      </w:rPr>
    </w:lvl>
    <w:lvl w:ilvl="5" w:tplc="EA344976">
      <w:start w:val="1"/>
      <w:numFmt w:val="bullet"/>
      <w:lvlText w:val=""/>
      <w:lvlJc w:val="left"/>
      <w:pPr>
        <w:tabs>
          <w:tab w:val="num" w:pos="4320"/>
        </w:tabs>
        <w:ind w:left="4320" w:hanging="360"/>
      </w:pPr>
      <w:rPr>
        <w:rFonts w:ascii="Wingdings" w:hAnsi="Wingdings"/>
      </w:rPr>
    </w:lvl>
    <w:lvl w:ilvl="6" w:tplc="B15CC1D8">
      <w:start w:val="1"/>
      <w:numFmt w:val="bullet"/>
      <w:lvlText w:val=""/>
      <w:lvlJc w:val="left"/>
      <w:pPr>
        <w:tabs>
          <w:tab w:val="num" w:pos="5040"/>
        </w:tabs>
        <w:ind w:left="5040" w:hanging="360"/>
      </w:pPr>
      <w:rPr>
        <w:rFonts w:ascii="Symbol" w:hAnsi="Symbol"/>
      </w:rPr>
    </w:lvl>
    <w:lvl w:ilvl="7" w:tplc="177C3376">
      <w:start w:val="1"/>
      <w:numFmt w:val="bullet"/>
      <w:lvlText w:val="o"/>
      <w:lvlJc w:val="left"/>
      <w:pPr>
        <w:tabs>
          <w:tab w:val="num" w:pos="5760"/>
        </w:tabs>
        <w:ind w:left="5760" w:hanging="360"/>
      </w:pPr>
      <w:rPr>
        <w:rFonts w:ascii="Courier New" w:hAnsi="Courier New"/>
      </w:rPr>
    </w:lvl>
    <w:lvl w:ilvl="8" w:tplc="B53061AA">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EFB6B3E2">
      <w:start w:val="1"/>
      <w:numFmt w:val="bullet"/>
      <w:lvlText w:val=""/>
      <w:lvlJc w:val="left"/>
      <w:pPr>
        <w:ind w:left="720" w:hanging="360"/>
      </w:pPr>
      <w:rPr>
        <w:rFonts w:ascii="Symbol" w:hAnsi="Symbol"/>
      </w:rPr>
    </w:lvl>
    <w:lvl w:ilvl="1" w:tplc="6624E100">
      <w:start w:val="1"/>
      <w:numFmt w:val="bullet"/>
      <w:lvlText w:val="o"/>
      <w:lvlJc w:val="left"/>
      <w:pPr>
        <w:tabs>
          <w:tab w:val="num" w:pos="1440"/>
        </w:tabs>
        <w:ind w:left="1440" w:hanging="360"/>
      </w:pPr>
      <w:rPr>
        <w:rFonts w:ascii="Courier New" w:hAnsi="Courier New"/>
      </w:rPr>
    </w:lvl>
    <w:lvl w:ilvl="2" w:tplc="5B702CCC">
      <w:start w:val="1"/>
      <w:numFmt w:val="bullet"/>
      <w:lvlText w:val=""/>
      <w:lvlJc w:val="left"/>
      <w:pPr>
        <w:tabs>
          <w:tab w:val="num" w:pos="2160"/>
        </w:tabs>
        <w:ind w:left="2160" w:hanging="360"/>
      </w:pPr>
      <w:rPr>
        <w:rFonts w:ascii="Wingdings" w:hAnsi="Wingdings"/>
      </w:rPr>
    </w:lvl>
    <w:lvl w:ilvl="3" w:tplc="FD9873FA">
      <w:start w:val="1"/>
      <w:numFmt w:val="bullet"/>
      <w:lvlText w:val=""/>
      <w:lvlJc w:val="left"/>
      <w:pPr>
        <w:tabs>
          <w:tab w:val="num" w:pos="2880"/>
        </w:tabs>
        <w:ind w:left="2880" w:hanging="360"/>
      </w:pPr>
      <w:rPr>
        <w:rFonts w:ascii="Symbol" w:hAnsi="Symbol"/>
      </w:rPr>
    </w:lvl>
    <w:lvl w:ilvl="4" w:tplc="A3244960">
      <w:start w:val="1"/>
      <w:numFmt w:val="bullet"/>
      <w:lvlText w:val="o"/>
      <w:lvlJc w:val="left"/>
      <w:pPr>
        <w:tabs>
          <w:tab w:val="num" w:pos="3600"/>
        </w:tabs>
        <w:ind w:left="3600" w:hanging="360"/>
      </w:pPr>
      <w:rPr>
        <w:rFonts w:ascii="Courier New" w:hAnsi="Courier New"/>
      </w:rPr>
    </w:lvl>
    <w:lvl w:ilvl="5" w:tplc="7F149532">
      <w:start w:val="1"/>
      <w:numFmt w:val="bullet"/>
      <w:lvlText w:val=""/>
      <w:lvlJc w:val="left"/>
      <w:pPr>
        <w:tabs>
          <w:tab w:val="num" w:pos="4320"/>
        </w:tabs>
        <w:ind w:left="4320" w:hanging="360"/>
      </w:pPr>
      <w:rPr>
        <w:rFonts w:ascii="Wingdings" w:hAnsi="Wingdings"/>
      </w:rPr>
    </w:lvl>
    <w:lvl w:ilvl="6" w:tplc="1660A44A">
      <w:start w:val="1"/>
      <w:numFmt w:val="bullet"/>
      <w:lvlText w:val=""/>
      <w:lvlJc w:val="left"/>
      <w:pPr>
        <w:tabs>
          <w:tab w:val="num" w:pos="5040"/>
        </w:tabs>
        <w:ind w:left="5040" w:hanging="360"/>
      </w:pPr>
      <w:rPr>
        <w:rFonts w:ascii="Symbol" w:hAnsi="Symbol"/>
      </w:rPr>
    </w:lvl>
    <w:lvl w:ilvl="7" w:tplc="5D226BC4">
      <w:start w:val="1"/>
      <w:numFmt w:val="bullet"/>
      <w:lvlText w:val="o"/>
      <w:lvlJc w:val="left"/>
      <w:pPr>
        <w:tabs>
          <w:tab w:val="num" w:pos="5760"/>
        </w:tabs>
        <w:ind w:left="5760" w:hanging="360"/>
      </w:pPr>
      <w:rPr>
        <w:rFonts w:ascii="Courier New" w:hAnsi="Courier New"/>
      </w:rPr>
    </w:lvl>
    <w:lvl w:ilvl="8" w:tplc="94E0DD1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F2A415CA">
      <w:start w:val="1"/>
      <w:numFmt w:val="bullet"/>
      <w:lvlText w:val=""/>
      <w:lvlJc w:val="left"/>
      <w:pPr>
        <w:ind w:left="720" w:hanging="360"/>
      </w:pPr>
      <w:rPr>
        <w:rFonts w:ascii="Symbol" w:hAnsi="Symbol"/>
      </w:rPr>
    </w:lvl>
    <w:lvl w:ilvl="1" w:tplc="63F8A084">
      <w:start w:val="1"/>
      <w:numFmt w:val="bullet"/>
      <w:lvlText w:val="o"/>
      <w:lvlJc w:val="left"/>
      <w:pPr>
        <w:tabs>
          <w:tab w:val="num" w:pos="1440"/>
        </w:tabs>
        <w:ind w:left="1440" w:hanging="360"/>
      </w:pPr>
      <w:rPr>
        <w:rFonts w:ascii="Courier New" w:hAnsi="Courier New"/>
      </w:rPr>
    </w:lvl>
    <w:lvl w:ilvl="2" w:tplc="9946BB98">
      <w:start w:val="1"/>
      <w:numFmt w:val="bullet"/>
      <w:lvlText w:val=""/>
      <w:lvlJc w:val="left"/>
      <w:pPr>
        <w:tabs>
          <w:tab w:val="num" w:pos="2160"/>
        </w:tabs>
        <w:ind w:left="2160" w:hanging="360"/>
      </w:pPr>
      <w:rPr>
        <w:rFonts w:ascii="Wingdings" w:hAnsi="Wingdings"/>
      </w:rPr>
    </w:lvl>
    <w:lvl w:ilvl="3" w:tplc="2F8C6B96">
      <w:start w:val="1"/>
      <w:numFmt w:val="bullet"/>
      <w:lvlText w:val=""/>
      <w:lvlJc w:val="left"/>
      <w:pPr>
        <w:tabs>
          <w:tab w:val="num" w:pos="2880"/>
        </w:tabs>
        <w:ind w:left="2880" w:hanging="360"/>
      </w:pPr>
      <w:rPr>
        <w:rFonts w:ascii="Symbol" w:hAnsi="Symbol"/>
      </w:rPr>
    </w:lvl>
    <w:lvl w:ilvl="4" w:tplc="B8620FF2">
      <w:start w:val="1"/>
      <w:numFmt w:val="bullet"/>
      <w:lvlText w:val="o"/>
      <w:lvlJc w:val="left"/>
      <w:pPr>
        <w:tabs>
          <w:tab w:val="num" w:pos="3600"/>
        </w:tabs>
        <w:ind w:left="3600" w:hanging="360"/>
      </w:pPr>
      <w:rPr>
        <w:rFonts w:ascii="Courier New" w:hAnsi="Courier New"/>
      </w:rPr>
    </w:lvl>
    <w:lvl w:ilvl="5" w:tplc="F40288DA">
      <w:start w:val="1"/>
      <w:numFmt w:val="bullet"/>
      <w:lvlText w:val=""/>
      <w:lvlJc w:val="left"/>
      <w:pPr>
        <w:tabs>
          <w:tab w:val="num" w:pos="4320"/>
        </w:tabs>
        <w:ind w:left="4320" w:hanging="360"/>
      </w:pPr>
      <w:rPr>
        <w:rFonts w:ascii="Wingdings" w:hAnsi="Wingdings"/>
      </w:rPr>
    </w:lvl>
    <w:lvl w:ilvl="6" w:tplc="A0E603B4">
      <w:start w:val="1"/>
      <w:numFmt w:val="bullet"/>
      <w:lvlText w:val=""/>
      <w:lvlJc w:val="left"/>
      <w:pPr>
        <w:tabs>
          <w:tab w:val="num" w:pos="5040"/>
        </w:tabs>
        <w:ind w:left="5040" w:hanging="360"/>
      </w:pPr>
      <w:rPr>
        <w:rFonts w:ascii="Symbol" w:hAnsi="Symbol"/>
      </w:rPr>
    </w:lvl>
    <w:lvl w:ilvl="7" w:tplc="84BE0EAC">
      <w:start w:val="1"/>
      <w:numFmt w:val="bullet"/>
      <w:lvlText w:val="o"/>
      <w:lvlJc w:val="left"/>
      <w:pPr>
        <w:tabs>
          <w:tab w:val="num" w:pos="5760"/>
        </w:tabs>
        <w:ind w:left="5760" w:hanging="360"/>
      </w:pPr>
      <w:rPr>
        <w:rFonts w:ascii="Courier New" w:hAnsi="Courier New"/>
      </w:rPr>
    </w:lvl>
    <w:lvl w:ilvl="8" w:tplc="22EAD3A6">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3C5890A2">
      <w:start w:val="1"/>
      <w:numFmt w:val="bullet"/>
      <w:lvlText w:val=""/>
      <w:lvlJc w:val="left"/>
      <w:pPr>
        <w:ind w:left="720" w:hanging="360"/>
      </w:pPr>
      <w:rPr>
        <w:rFonts w:ascii="Symbol" w:hAnsi="Symbol"/>
      </w:rPr>
    </w:lvl>
    <w:lvl w:ilvl="1" w:tplc="FBBE59DC">
      <w:start w:val="1"/>
      <w:numFmt w:val="bullet"/>
      <w:lvlText w:val="o"/>
      <w:lvlJc w:val="left"/>
      <w:pPr>
        <w:tabs>
          <w:tab w:val="num" w:pos="1440"/>
        </w:tabs>
        <w:ind w:left="1440" w:hanging="360"/>
      </w:pPr>
      <w:rPr>
        <w:rFonts w:ascii="Courier New" w:hAnsi="Courier New"/>
      </w:rPr>
    </w:lvl>
    <w:lvl w:ilvl="2" w:tplc="CD50EF86">
      <w:start w:val="1"/>
      <w:numFmt w:val="bullet"/>
      <w:lvlText w:val=""/>
      <w:lvlJc w:val="left"/>
      <w:pPr>
        <w:tabs>
          <w:tab w:val="num" w:pos="2160"/>
        </w:tabs>
        <w:ind w:left="2160" w:hanging="360"/>
      </w:pPr>
      <w:rPr>
        <w:rFonts w:ascii="Wingdings" w:hAnsi="Wingdings"/>
      </w:rPr>
    </w:lvl>
    <w:lvl w:ilvl="3" w:tplc="85F6B9D2">
      <w:start w:val="1"/>
      <w:numFmt w:val="bullet"/>
      <w:lvlText w:val=""/>
      <w:lvlJc w:val="left"/>
      <w:pPr>
        <w:tabs>
          <w:tab w:val="num" w:pos="2880"/>
        </w:tabs>
        <w:ind w:left="2880" w:hanging="360"/>
      </w:pPr>
      <w:rPr>
        <w:rFonts w:ascii="Symbol" w:hAnsi="Symbol"/>
      </w:rPr>
    </w:lvl>
    <w:lvl w:ilvl="4" w:tplc="339AE8CC">
      <w:start w:val="1"/>
      <w:numFmt w:val="bullet"/>
      <w:lvlText w:val="o"/>
      <w:lvlJc w:val="left"/>
      <w:pPr>
        <w:tabs>
          <w:tab w:val="num" w:pos="3600"/>
        </w:tabs>
        <w:ind w:left="3600" w:hanging="360"/>
      </w:pPr>
      <w:rPr>
        <w:rFonts w:ascii="Courier New" w:hAnsi="Courier New"/>
      </w:rPr>
    </w:lvl>
    <w:lvl w:ilvl="5" w:tplc="55FE623C">
      <w:start w:val="1"/>
      <w:numFmt w:val="bullet"/>
      <w:lvlText w:val=""/>
      <w:lvlJc w:val="left"/>
      <w:pPr>
        <w:tabs>
          <w:tab w:val="num" w:pos="4320"/>
        </w:tabs>
        <w:ind w:left="4320" w:hanging="360"/>
      </w:pPr>
      <w:rPr>
        <w:rFonts w:ascii="Wingdings" w:hAnsi="Wingdings"/>
      </w:rPr>
    </w:lvl>
    <w:lvl w:ilvl="6" w:tplc="2042E8FA">
      <w:start w:val="1"/>
      <w:numFmt w:val="bullet"/>
      <w:lvlText w:val=""/>
      <w:lvlJc w:val="left"/>
      <w:pPr>
        <w:tabs>
          <w:tab w:val="num" w:pos="5040"/>
        </w:tabs>
        <w:ind w:left="5040" w:hanging="360"/>
      </w:pPr>
      <w:rPr>
        <w:rFonts w:ascii="Symbol" w:hAnsi="Symbol"/>
      </w:rPr>
    </w:lvl>
    <w:lvl w:ilvl="7" w:tplc="54104BDA">
      <w:start w:val="1"/>
      <w:numFmt w:val="bullet"/>
      <w:lvlText w:val="o"/>
      <w:lvlJc w:val="left"/>
      <w:pPr>
        <w:tabs>
          <w:tab w:val="num" w:pos="5760"/>
        </w:tabs>
        <w:ind w:left="5760" w:hanging="360"/>
      </w:pPr>
      <w:rPr>
        <w:rFonts w:ascii="Courier New" w:hAnsi="Courier New"/>
      </w:rPr>
    </w:lvl>
    <w:lvl w:ilvl="8" w:tplc="397E1D4C">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CF8CE82C">
      <w:start w:val="1"/>
      <w:numFmt w:val="bullet"/>
      <w:lvlText w:val=""/>
      <w:lvlJc w:val="left"/>
      <w:pPr>
        <w:ind w:left="720" w:hanging="360"/>
      </w:pPr>
      <w:rPr>
        <w:rFonts w:ascii="Symbol" w:hAnsi="Symbol"/>
      </w:rPr>
    </w:lvl>
    <w:lvl w:ilvl="1" w:tplc="6A3A9EF8">
      <w:start w:val="1"/>
      <w:numFmt w:val="bullet"/>
      <w:lvlText w:val="o"/>
      <w:lvlJc w:val="left"/>
      <w:pPr>
        <w:tabs>
          <w:tab w:val="num" w:pos="1440"/>
        </w:tabs>
        <w:ind w:left="1440" w:hanging="360"/>
      </w:pPr>
      <w:rPr>
        <w:rFonts w:ascii="Courier New" w:hAnsi="Courier New"/>
      </w:rPr>
    </w:lvl>
    <w:lvl w:ilvl="2" w:tplc="176879E6">
      <w:start w:val="1"/>
      <w:numFmt w:val="bullet"/>
      <w:lvlText w:val=""/>
      <w:lvlJc w:val="left"/>
      <w:pPr>
        <w:tabs>
          <w:tab w:val="num" w:pos="2160"/>
        </w:tabs>
        <w:ind w:left="2160" w:hanging="360"/>
      </w:pPr>
      <w:rPr>
        <w:rFonts w:ascii="Wingdings" w:hAnsi="Wingdings"/>
      </w:rPr>
    </w:lvl>
    <w:lvl w:ilvl="3" w:tplc="FACC09BE">
      <w:start w:val="1"/>
      <w:numFmt w:val="bullet"/>
      <w:lvlText w:val=""/>
      <w:lvlJc w:val="left"/>
      <w:pPr>
        <w:tabs>
          <w:tab w:val="num" w:pos="2880"/>
        </w:tabs>
        <w:ind w:left="2880" w:hanging="360"/>
      </w:pPr>
      <w:rPr>
        <w:rFonts w:ascii="Symbol" w:hAnsi="Symbol"/>
      </w:rPr>
    </w:lvl>
    <w:lvl w:ilvl="4" w:tplc="0B1EF05A">
      <w:start w:val="1"/>
      <w:numFmt w:val="bullet"/>
      <w:lvlText w:val="o"/>
      <w:lvlJc w:val="left"/>
      <w:pPr>
        <w:tabs>
          <w:tab w:val="num" w:pos="3600"/>
        </w:tabs>
        <w:ind w:left="3600" w:hanging="360"/>
      </w:pPr>
      <w:rPr>
        <w:rFonts w:ascii="Courier New" w:hAnsi="Courier New"/>
      </w:rPr>
    </w:lvl>
    <w:lvl w:ilvl="5" w:tplc="3B185F66">
      <w:start w:val="1"/>
      <w:numFmt w:val="bullet"/>
      <w:lvlText w:val=""/>
      <w:lvlJc w:val="left"/>
      <w:pPr>
        <w:tabs>
          <w:tab w:val="num" w:pos="4320"/>
        </w:tabs>
        <w:ind w:left="4320" w:hanging="360"/>
      </w:pPr>
      <w:rPr>
        <w:rFonts w:ascii="Wingdings" w:hAnsi="Wingdings"/>
      </w:rPr>
    </w:lvl>
    <w:lvl w:ilvl="6" w:tplc="47DE698E">
      <w:start w:val="1"/>
      <w:numFmt w:val="bullet"/>
      <w:lvlText w:val=""/>
      <w:lvlJc w:val="left"/>
      <w:pPr>
        <w:tabs>
          <w:tab w:val="num" w:pos="5040"/>
        </w:tabs>
        <w:ind w:left="5040" w:hanging="360"/>
      </w:pPr>
      <w:rPr>
        <w:rFonts w:ascii="Symbol" w:hAnsi="Symbol"/>
      </w:rPr>
    </w:lvl>
    <w:lvl w:ilvl="7" w:tplc="F912F1EE">
      <w:start w:val="1"/>
      <w:numFmt w:val="bullet"/>
      <w:lvlText w:val="o"/>
      <w:lvlJc w:val="left"/>
      <w:pPr>
        <w:tabs>
          <w:tab w:val="num" w:pos="5760"/>
        </w:tabs>
        <w:ind w:left="5760" w:hanging="360"/>
      </w:pPr>
      <w:rPr>
        <w:rFonts w:ascii="Courier New" w:hAnsi="Courier New"/>
      </w:rPr>
    </w:lvl>
    <w:lvl w:ilvl="8" w:tplc="BFC8D686">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AD10C73E">
      <w:start w:val="1"/>
      <w:numFmt w:val="bullet"/>
      <w:lvlText w:val=""/>
      <w:lvlJc w:val="left"/>
      <w:pPr>
        <w:ind w:left="720" w:hanging="360"/>
      </w:pPr>
      <w:rPr>
        <w:rFonts w:ascii="Symbol" w:hAnsi="Symbol"/>
      </w:rPr>
    </w:lvl>
    <w:lvl w:ilvl="1" w:tplc="282695B6">
      <w:start w:val="1"/>
      <w:numFmt w:val="bullet"/>
      <w:lvlText w:val="o"/>
      <w:lvlJc w:val="left"/>
      <w:pPr>
        <w:tabs>
          <w:tab w:val="num" w:pos="1440"/>
        </w:tabs>
        <w:ind w:left="1440" w:hanging="360"/>
      </w:pPr>
      <w:rPr>
        <w:rFonts w:ascii="Courier New" w:hAnsi="Courier New"/>
      </w:rPr>
    </w:lvl>
    <w:lvl w:ilvl="2" w:tplc="E42AAF8A">
      <w:start w:val="1"/>
      <w:numFmt w:val="bullet"/>
      <w:lvlText w:val=""/>
      <w:lvlJc w:val="left"/>
      <w:pPr>
        <w:tabs>
          <w:tab w:val="num" w:pos="2160"/>
        </w:tabs>
        <w:ind w:left="2160" w:hanging="360"/>
      </w:pPr>
      <w:rPr>
        <w:rFonts w:ascii="Wingdings" w:hAnsi="Wingdings"/>
      </w:rPr>
    </w:lvl>
    <w:lvl w:ilvl="3" w:tplc="AC9A25D6">
      <w:start w:val="1"/>
      <w:numFmt w:val="bullet"/>
      <w:lvlText w:val=""/>
      <w:lvlJc w:val="left"/>
      <w:pPr>
        <w:tabs>
          <w:tab w:val="num" w:pos="2880"/>
        </w:tabs>
        <w:ind w:left="2880" w:hanging="360"/>
      </w:pPr>
      <w:rPr>
        <w:rFonts w:ascii="Symbol" w:hAnsi="Symbol"/>
      </w:rPr>
    </w:lvl>
    <w:lvl w:ilvl="4" w:tplc="ED50A2C4">
      <w:start w:val="1"/>
      <w:numFmt w:val="bullet"/>
      <w:lvlText w:val="o"/>
      <w:lvlJc w:val="left"/>
      <w:pPr>
        <w:tabs>
          <w:tab w:val="num" w:pos="3600"/>
        </w:tabs>
        <w:ind w:left="3600" w:hanging="360"/>
      </w:pPr>
      <w:rPr>
        <w:rFonts w:ascii="Courier New" w:hAnsi="Courier New"/>
      </w:rPr>
    </w:lvl>
    <w:lvl w:ilvl="5" w:tplc="C6006792">
      <w:start w:val="1"/>
      <w:numFmt w:val="bullet"/>
      <w:lvlText w:val=""/>
      <w:lvlJc w:val="left"/>
      <w:pPr>
        <w:tabs>
          <w:tab w:val="num" w:pos="4320"/>
        </w:tabs>
        <w:ind w:left="4320" w:hanging="360"/>
      </w:pPr>
      <w:rPr>
        <w:rFonts w:ascii="Wingdings" w:hAnsi="Wingdings"/>
      </w:rPr>
    </w:lvl>
    <w:lvl w:ilvl="6" w:tplc="B9C2E09E">
      <w:start w:val="1"/>
      <w:numFmt w:val="bullet"/>
      <w:lvlText w:val=""/>
      <w:lvlJc w:val="left"/>
      <w:pPr>
        <w:tabs>
          <w:tab w:val="num" w:pos="5040"/>
        </w:tabs>
        <w:ind w:left="5040" w:hanging="360"/>
      </w:pPr>
      <w:rPr>
        <w:rFonts w:ascii="Symbol" w:hAnsi="Symbol"/>
      </w:rPr>
    </w:lvl>
    <w:lvl w:ilvl="7" w:tplc="CB9A7ADA">
      <w:start w:val="1"/>
      <w:numFmt w:val="bullet"/>
      <w:lvlText w:val="o"/>
      <w:lvlJc w:val="left"/>
      <w:pPr>
        <w:tabs>
          <w:tab w:val="num" w:pos="5760"/>
        </w:tabs>
        <w:ind w:left="5760" w:hanging="360"/>
      </w:pPr>
      <w:rPr>
        <w:rFonts w:ascii="Courier New" w:hAnsi="Courier New"/>
      </w:rPr>
    </w:lvl>
    <w:lvl w:ilvl="8" w:tplc="7F22D7B6">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C3A66CE">
      <w:start w:val="1"/>
      <w:numFmt w:val="bullet"/>
      <w:lvlText w:val=""/>
      <w:lvlJc w:val="left"/>
      <w:pPr>
        <w:ind w:left="720" w:hanging="360"/>
      </w:pPr>
      <w:rPr>
        <w:rFonts w:ascii="Symbol" w:hAnsi="Symbol"/>
      </w:rPr>
    </w:lvl>
    <w:lvl w:ilvl="1" w:tplc="6C7687D0">
      <w:start w:val="1"/>
      <w:numFmt w:val="bullet"/>
      <w:lvlText w:val="o"/>
      <w:lvlJc w:val="left"/>
      <w:pPr>
        <w:tabs>
          <w:tab w:val="num" w:pos="1440"/>
        </w:tabs>
        <w:ind w:left="1440" w:hanging="360"/>
      </w:pPr>
      <w:rPr>
        <w:rFonts w:ascii="Courier New" w:hAnsi="Courier New"/>
      </w:rPr>
    </w:lvl>
    <w:lvl w:ilvl="2" w:tplc="99561656">
      <w:start w:val="1"/>
      <w:numFmt w:val="bullet"/>
      <w:lvlText w:val=""/>
      <w:lvlJc w:val="left"/>
      <w:pPr>
        <w:tabs>
          <w:tab w:val="num" w:pos="2160"/>
        </w:tabs>
        <w:ind w:left="2160" w:hanging="360"/>
      </w:pPr>
      <w:rPr>
        <w:rFonts w:ascii="Wingdings" w:hAnsi="Wingdings"/>
      </w:rPr>
    </w:lvl>
    <w:lvl w:ilvl="3" w:tplc="3696833E">
      <w:start w:val="1"/>
      <w:numFmt w:val="bullet"/>
      <w:lvlText w:val=""/>
      <w:lvlJc w:val="left"/>
      <w:pPr>
        <w:tabs>
          <w:tab w:val="num" w:pos="2880"/>
        </w:tabs>
        <w:ind w:left="2880" w:hanging="360"/>
      </w:pPr>
      <w:rPr>
        <w:rFonts w:ascii="Symbol" w:hAnsi="Symbol"/>
      </w:rPr>
    </w:lvl>
    <w:lvl w:ilvl="4" w:tplc="7B36542E">
      <w:start w:val="1"/>
      <w:numFmt w:val="bullet"/>
      <w:lvlText w:val="o"/>
      <w:lvlJc w:val="left"/>
      <w:pPr>
        <w:tabs>
          <w:tab w:val="num" w:pos="3600"/>
        </w:tabs>
        <w:ind w:left="3600" w:hanging="360"/>
      </w:pPr>
      <w:rPr>
        <w:rFonts w:ascii="Courier New" w:hAnsi="Courier New"/>
      </w:rPr>
    </w:lvl>
    <w:lvl w:ilvl="5" w:tplc="FF5069CC">
      <w:start w:val="1"/>
      <w:numFmt w:val="bullet"/>
      <w:lvlText w:val=""/>
      <w:lvlJc w:val="left"/>
      <w:pPr>
        <w:tabs>
          <w:tab w:val="num" w:pos="4320"/>
        </w:tabs>
        <w:ind w:left="4320" w:hanging="360"/>
      </w:pPr>
      <w:rPr>
        <w:rFonts w:ascii="Wingdings" w:hAnsi="Wingdings"/>
      </w:rPr>
    </w:lvl>
    <w:lvl w:ilvl="6" w:tplc="0DA25C54">
      <w:start w:val="1"/>
      <w:numFmt w:val="bullet"/>
      <w:lvlText w:val=""/>
      <w:lvlJc w:val="left"/>
      <w:pPr>
        <w:tabs>
          <w:tab w:val="num" w:pos="5040"/>
        </w:tabs>
        <w:ind w:left="5040" w:hanging="360"/>
      </w:pPr>
      <w:rPr>
        <w:rFonts w:ascii="Symbol" w:hAnsi="Symbol"/>
      </w:rPr>
    </w:lvl>
    <w:lvl w:ilvl="7" w:tplc="8E749ED8">
      <w:start w:val="1"/>
      <w:numFmt w:val="bullet"/>
      <w:lvlText w:val="o"/>
      <w:lvlJc w:val="left"/>
      <w:pPr>
        <w:tabs>
          <w:tab w:val="num" w:pos="5760"/>
        </w:tabs>
        <w:ind w:left="5760" w:hanging="360"/>
      </w:pPr>
      <w:rPr>
        <w:rFonts w:ascii="Courier New" w:hAnsi="Courier New"/>
      </w:rPr>
    </w:lvl>
    <w:lvl w:ilvl="8" w:tplc="72F46AFC">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A1BE8F24">
      <w:start w:val="1"/>
      <w:numFmt w:val="bullet"/>
      <w:lvlText w:val=""/>
      <w:lvlJc w:val="left"/>
      <w:pPr>
        <w:ind w:left="720" w:hanging="360"/>
      </w:pPr>
      <w:rPr>
        <w:rFonts w:ascii="Symbol" w:hAnsi="Symbol"/>
      </w:rPr>
    </w:lvl>
    <w:lvl w:ilvl="1" w:tplc="D04208F4">
      <w:start w:val="1"/>
      <w:numFmt w:val="bullet"/>
      <w:lvlText w:val="o"/>
      <w:lvlJc w:val="left"/>
      <w:pPr>
        <w:tabs>
          <w:tab w:val="num" w:pos="1440"/>
        </w:tabs>
        <w:ind w:left="1440" w:hanging="360"/>
      </w:pPr>
      <w:rPr>
        <w:rFonts w:ascii="Courier New" w:hAnsi="Courier New"/>
      </w:rPr>
    </w:lvl>
    <w:lvl w:ilvl="2" w:tplc="D5E0919A">
      <w:start w:val="1"/>
      <w:numFmt w:val="bullet"/>
      <w:lvlText w:val=""/>
      <w:lvlJc w:val="left"/>
      <w:pPr>
        <w:tabs>
          <w:tab w:val="num" w:pos="2160"/>
        </w:tabs>
        <w:ind w:left="2160" w:hanging="360"/>
      </w:pPr>
      <w:rPr>
        <w:rFonts w:ascii="Wingdings" w:hAnsi="Wingdings"/>
      </w:rPr>
    </w:lvl>
    <w:lvl w:ilvl="3" w:tplc="42CCFEE0">
      <w:start w:val="1"/>
      <w:numFmt w:val="bullet"/>
      <w:lvlText w:val=""/>
      <w:lvlJc w:val="left"/>
      <w:pPr>
        <w:tabs>
          <w:tab w:val="num" w:pos="2880"/>
        </w:tabs>
        <w:ind w:left="2880" w:hanging="360"/>
      </w:pPr>
      <w:rPr>
        <w:rFonts w:ascii="Symbol" w:hAnsi="Symbol"/>
      </w:rPr>
    </w:lvl>
    <w:lvl w:ilvl="4" w:tplc="5A00414C">
      <w:start w:val="1"/>
      <w:numFmt w:val="bullet"/>
      <w:lvlText w:val="o"/>
      <w:lvlJc w:val="left"/>
      <w:pPr>
        <w:tabs>
          <w:tab w:val="num" w:pos="3600"/>
        </w:tabs>
        <w:ind w:left="3600" w:hanging="360"/>
      </w:pPr>
      <w:rPr>
        <w:rFonts w:ascii="Courier New" w:hAnsi="Courier New"/>
      </w:rPr>
    </w:lvl>
    <w:lvl w:ilvl="5" w:tplc="95428B6E">
      <w:start w:val="1"/>
      <w:numFmt w:val="bullet"/>
      <w:lvlText w:val=""/>
      <w:lvlJc w:val="left"/>
      <w:pPr>
        <w:tabs>
          <w:tab w:val="num" w:pos="4320"/>
        </w:tabs>
        <w:ind w:left="4320" w:hanging="360"/>
      </w:pPr>
      <w:rPr>
        <w:rFonts w:ascii="Wingdings" w:hAnsi="Wingdings"/>
      </w:rPr>
    </w:lvl>
    <w:lvl w:ilvl="6" w:tplc="659C736A">
      <w:start w:val="1"/>
      <w:numFmt w:val="bullet"/>
      <w:lvlText w:val=""/>
      <w:lvlJc w:val="left"/>
      <w:pPr>
        <w:tabs>
          <w:tab w:val="num" w:pos="5040"/>
        </w:tabs>
        <w:ind w:left="5040" w:hanging="360"/>
      </w:pPr>
      <w:rPr>
        <w:rFonts w:ascii="Symbol" w:hAnsi="Symbol"/>
      </w:rPr>
    </w:lvl>
    <w:lvl w:ilvl="7" w:tplc="3C8E8BD2">
      <w:start w:val="1"/>
      <w:numFmt w:val="bullet"/>
      <w:lvlText w:val="o"/>
      <w:lvlJc w:val="left"/>
      <w:pPr>
        <w:tabs>
          <w:tab w:val="num" w:pos="5760"/>
        </w:tabs>
        <w:ind w:left="5760" w:hanging="360"/>
      </w:pPr>
      <w:rPr>
        <w:rFonts w:ascii="Courier New" w:hAnsi="Courier New"/>
      </w:rPr>
    </w:lvl>
    <w:lvl w:ilvl="8" w:tplc="93B643EE">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2A7E704A">
      <w:start w:val="1"/>
      <w:numFmt w:val="bullet"/>
      <w:lvlText w:val=""/>
      <w:lvlJc w:val="left"/>
      <w:pPr>
        <w:ind w:left="720" w:hanging="360"/>
      </w:pPr>
      <w:rPr>
        <w:rFonts w:ascii="Symbol" w:hAnsi="Symbol"/>
      </w:rPr>
    </w:lvl>
    <w:lvl w:ilvl="1" w:tplc="637ABC82">
      <w:start w:val="1"/>
      <w:numFmt w:val="bullet"/>
      <w:lvlText w:val="o"/>
      <w:lvlJc w:val="left"/>
      <w:pPr>
        <w:tabs>
          <w:tab w:val="num" w:pos="1440"/>
        </w:tabs>
        <w:ind w:left="1440" w:hanging="360"/>
      </w:pPr>
      <w:rPr>
        <w:rFonts w:ascii="Courier New" w:hAnsi="Courier New"/>
      </w:rPr>
    </w:lvl>
    <w:lvl w:ilvl="2" w:tplc="3B2C6E32">
      <w:start w:val="1"/>
      <w:numFmt w:val="bullet"/>
      <w:lvlText w:val=""/>
      <w:lvlJc w:val="left"/>
      <w:pPr>
        <w:tabs>
          <w:tab w:val="num" w:pos="2160"/>
        </w:tabs>
        <w:ind w:left="2160" w:hanging="360"/>
      </w:pPr>
      <w:rPr>
        <w:rFonts w:ascii="Wingdings" w:hAnsi="Wingdings"/>
      </w:rPr>
    </w:lvl>
    <w:lvl w:ilvl="3" w:tplc="15FCC760">
      <w:start w:val="1"/>
      <w:numFmt w:val="bullet"/>
      <w:lvlText w:val=""/>
      <w:lvlJc w:val="left"/>
      <w:pPr>
        <w:tabs>
          <w:tab w:val="num" w:pos="2880"/>
        </w:tabs>
        <w:ind w:left="2880" w:hanging="360"/>
      </w:pPr>
      <w:rPr>
        <w:rFonts w:ascii="Symbol" w:hAnsi="Symbol"/>
      </w:rPr>
    </w:lvl>
    <w:lvl w:ilvl="4" w:tplc="40AA3916">
      <w:start w:val="1"/>
      <w:numFmt w:val="bullet"/>
      <w:lvlText w:val="o"/>
      <w:lvlJc w:val="left"/>
      <w:pPr>
        <w:tabs>
          <w:tab w:val="num" w:pos="3600"/>
        </w:tabs>
        <w:ind w:left="3600" w:hanging="360"/>
      </w:pPr>
      <w:rPr>
        <w:rFonts w:ascii="Courier New" w:hAnsi="Courier New"/>
      </w:rPr>
    </w:lvl>
    <w:lvl w:ilvl="5" w:tplc="8DF0D214">
      <w:start w:val="1"/>
      <w:numFmt w:val="bullet"/>
      <w:lvlText w:val=""/>
      <w:lvlJc w:val="left"/>
      <w:pPr>
        <w:tabs>
          <w:tab w:val="num" w:pos="4320"/>
        </w:tabs>
        <w:ind w:left="4320" w:hanging="360"/>
      </w:pPr>
      <w:rPr>
        <w:rFonts w:ascii="Wingdings" w:hAnsi="Wingdings"/>
      </w:rPr>
    </w:lvl>
    <w:lvl w:ilvl="6" w:tplc="D7847E82">
      <w:start w:val="1"/>
      <w:numFmt w:val="bullet"/>
      <w:lvlText w:val=""/>
      <w:lvlJc w:val="left"/>
      <w:pPr>
        <w:tabs>
          <w:tab w:val="num" w:pos="5040"/>
        </w:tabs>
        <w:ind w:left="5040" w:hanging="360"/>
      </w:pPr>
      <w:rPr>
        <w:rFonts w:ascii="Symbol" w:hAnsi="Symbol"/>
      </w:rPr>
    </w:lvl>
    <w:lvl w:ilvl="7" w:tplc="B4BAE96C">
      <w:start w:val="1"/>
      <w:numFmt w:val="bullet"/>
      <w:lvlText w:val="o"/>
      <w:lvlJc w:val="left"/>
      <w:pPr>
        <w:tabs>
          <w:tab w:val="num" w:pos="5760"/>
        </w:tabs>
        <w:ind w:left="5760" w:hanging="360"/>
      </w:pPr>
      <w:rPr>
        <w:rFonts w:ascii="Courier New" w:hAnsi="Courier New"/>
      </w:rPr>
    </w:lvl>
    <w:lvl w:ilvl="8" w:tplc="57301F14">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F0C306A">
      <w:start w:val="1"/>
      <w:numFmt w:val="bullet"/>
      <w:lvlText w:val=""/>
      <w:lvlJc w:val="left"/>
      <w:pPr>
        <w:ind w:left="720" w:hanging="360"/>
      </w:pPr>
      <w:rPr>
        <w:rFonts w:ascii="Symbol" w:hAnsi="Symbol"/>
      </w:rPr>
    </w:lvl>
    <w:lvl w:ilvl="1" w:tplc="A294AF1C">
      <w:start w:val="1"/>
      <w:numFmt w:val="bullet"/>
      <w:lvlText w:val="o"/>
      <w:lvlJc w:val="left"/>
      <w:pPr>
        <w:tabs>
          <w:tab w:val="num" w:pos="1440"/>
        </w:tabs>
        <w:ind w:left="1440" w:hanging="360"/>
      </w:pPr>
      <w:rPr>
        <w:rFonts w:ascii="Courier New" w:hAnsi="Courier New"/>
      </w:rPr>
    </w:lvl>
    <w:lvl w:ilvl="2" w:tplc="635E972E">
      <w:start w:val="1"/>
      <w:numFmt w:val="bullet"/>
      <w:lvlText w:val=""/>
      <w:lvlJc w:val="left"/>
      <w:pPr>
        <w:tabs>
          <w:tab w:val="num" w:pos="2160"/>
        </w:tabs>
        <w:ind w:left="2160" w:hanging="360"/>
      </w:pPr>
      <w:rPr>
        <w:rFonts w:ascii="Wingdings" w:hAnsi="Wingdings"/>
      </w:rPr>
    </w:lvl>
    <w:lvl w:ilvl="3" w:tplc="3432CF40">
      <w:start w:val="1"/>
      <w:numFmt w:val="bullet"/>
      <w:lvlText w:val=""/>
      <w:lvlJc w:val="left"/>
      <w:pPr>
        <w:tabs>
          <w:tab w:val="num" w:pos="2880"/>
        </w:tabs>
        <w:ind w:left="2880" w:hanging="360"/>
      </w:pPr>
      <w:rPr>
        <w:rFonts w:ascii="Symbol" w:hAnsi="Symbol"/>
      </w:rPr>
    </w:lvl>
    <w:lvl w:ilvl="4" w:tplc="64568E9A">
      <w:start w:val="1"/>
      <w:numFmt w:val="bullet"/>
      <w:lvlText w:val="o"/>
      <w:lvlJc w:val="left"/>
      <w:pPr>
        <w:tabs>
          <w:tab w:val="num" w:pos="3600"/>
        </w:tabs>
        <w:ind w:left="3600" w:hanging="360"/>
      </w:pPr>
      <w:rPr>
        <w:rFonts w:ascii="Courier New" w:hAnsi="Courier New"/>
      </w:rPr>
    </w:lvl>
    <w:lvl w:ilvl="5" w:tplc="45D0C9D8">
      <w:start w:val="1"/>
      <w:numFmt w:val="bullet"/>
      <w:lvlText w:val=""/>
      <w:lvlJc w:val="left"/>
      <w:pPr>
        <w:tabs>
          <w:tab w:val="num" w:pos="4320"/>
        </w:tabs>
        <w:ind w:left="4320" w:hanging="360"/>
      </w:pPr>
      <w:rPr>
        <w:rFonts w:ascii="Wingdings" w:hAnsi="Wingdings"/>
      </w:rPr>
    </w:lvl>
    <w:lvl w:ilvl="6" w:tplc="001EB8C6">
      <w:start w:val="1"/>
      <w:numFmt w:val="bullet"/>
      <w:lvlText w:val=""/>
      <w:lvlJc w:val="left"/>
      <w:pPr>
        <w:tabs>
          <w:tab w:val="num" w:pos="5040"/>
        </w:tabs>
        <w:ind w:left="5040" w:hanging="360"/>
      </w:pPr>
      <w:rPr>
        <w:rFonts w:ascii="Symbol" w:hAnsi="Symbol"/>
      </w:rPr>
    </w:lvl>
    <w:lvl w:ilvl="7" w:tplc="22A0AEFC">
      <w:start w:val="1"/>
      <w:numFmt w:val="bullet"/>
      <w:lvlText w:val="o"/>
      <w:lvlJc w:val="left"/>
      <w:pPr>
        <w:tabs>
          <w:tab w:val="num" w:pos="5760"/>
        </w:tabs>
        <w:ind w:left="5760" w:hanging="360"/>
      </w:pPr>
      <w:rPr>
        <w:rFonts w:ascii="Courier New" w:hAnsi="Courier New"/>
      </w:rPr>
    </w:lvl>
    <w:lvl w:ilvl="8" w:tplc="8CC6EAE6">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DAA9528">
      <w:start w:val="1"/>
      <w:numFmt w:val="bullet"/>
      <w:lvlText w:val=""/>
      <w:lvlJc w:val="left"/>
      <w:pPr>
        <w:ind w:left="720" w:hanging="360"/>
      </w:pPr>
      <w:rPr>
        <w:rFonts w:ascii="Symbol" w:hAnsi="Symbol"/>
      </w:rPr>
    </w:lvl>
    <w:lvl w:ilvl="1" w:tplc="A70E6774">
      <w:start w:val="1"/>
      <w:numFmt w:val="bullet"/>
      <w:lvlText w:val="o"/>
      <w:lvlJc w:val="left"/>
      <w:pPr>
        <w:tabs>
          <w:tab w:val="num" w:pos="1440"/>
        </w:tabs>
        <w:ind w:left="1440" w:hanging="360"/>
      </w:pPr>
      <w:rPr>
        <w:rFonts w:ascii="Courier New" w:hAnsi="Courier New"/>
      </w:rPr>
    </w:lvl>
    <w:lvl w:ilvl="2" w:tplc="430A5BEA">
      <w:start w:val="1"/>
      <w:numFmt w:val="bullet"/>
      <w:lvlText w:val=""/>
      <w:lvlJc w:val="left"/>
      <w:pPr>
        <w:tabs>
          <w:tab w:val="num" w:pos="2160"/>
        </w:tabs>
        <w:ind w:left="2160" w:hanging="360"/>
      </w:pPr>
      <w:rPr>
        <w:rFonts w:ascii="Wingdings" w:hAnsi="Wingdings"/>
      </w:rPr>
    </w:lvl>
    <w:lvl w:ilvl="3" w:tplc="AACA936E">
      <w:start w:val="1"/>
      <w:numFmt w:val="bullet"/>
      <w:lvlText w:val=""/>
      <w:lvlJc w:val="left"/>
      <w:pPr>
        <w:tabs>
          <w:tab w:val="num" w:pos="2880"/>
        </w:tabs>
        <w:ind w:left="2880" w:hanging="360"/>
      </w:pPr>
      <w:rPr>
        <w:rFonts w:ascii="Symbol" w:hAnsi="Symbol"/>
      </w:rPr>
    </w:lvl>
    <w:lvl w:ilvl="4" w:tplc="6EB0E346">
      <w:start w:val="1"/>
      <w:numFmt w:val="bullet"/>
      <w:lvlText w:val="o"/>
      <w:lvlJc w:val="left"/>
      <w:pPr>
        <w:tabs>
          <w:tab w:val="num" w:pos="3600"/>
        </w:tabs>
        <w:ind w:left="3600" w:hanging="360"/>
      </w:pPr>
      <w:rPr>
        <w:rFonts w:ascii="Courier New" w:hAnsi="Courier New"/>
      </w:rPr>
    </w:lvl>
    <w:lvl w:ilvl="5" w:tplc="769CD978">
      <w:start w:val="1"/>
      <w:numFmt w:val="bullet"/>
      <w:lvlText w:val=""/>
      <w:lvlJc w:val="left"/>
      <w:pPr>
        <w:tabs>
          <w:tab w:val="num" w:pos="4320"/>
        </w:tabs>
        <w:ind w:left="4320" w:hanging="360"/>
      </w:pPr>
      <w:rPr>
        <w:rFonts w:ascii="Wingdings" w:hAnsi="Wingdings"/>
      </w:rPr>
    </w:lvl>
    <w:lvl w:ilvl="6" w:tplc="81DC56DC">
      <w:start w:val="1"/>
      <w:numFmt w:val="bullet"/>
      <w:lvlText w:val=""/>
      <w:lvlJc w:val="left"/>
      <w:pPr>
        <w:tabs>
          <w:tab w:val="num" w:pos="5040"/>
        </w:tabs>
        <w:ind w:left="5040" w:hanging="360"/>
      </w:pPr>
      <w:rPr>
        <w:rFonts w:ascii="Symbol" w:hAnsi="Symbol"/>
      </w:rPr>
    </w:lvl>
    <w:lvl w:ilvl="7" w:tplc="A2F891AA">
      <w:start w:val="1"/>
      <w:numFmt w:val="bullet"/>
      <w:lvlText w:val="o"/>
      <w:lvlJc w:val="left"/>
      <w:pPr>
        <w:tabs>
          <w:tab w:val="num" w:pos="5760"/>
        </w:tabs>
        <w:ind w:left="5760" w:hanging="360"/>
      </w:pPr>
      <w:rPr>
        <w:rFonts w:ascii="Courier New" w:hAnsi="Courier New"/>
      </w:rPr>
    </w:lvl>
    <w:lvl w:ilvl="8" w:tplc="C40C73AE">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098A5B6C">
      <w:start w:val="1"/>
      <w:numFmt w:val="bullet"/>
      <w:lvlText w:val=""/>
      <w:lvlJc w:val="left"/>
      <w:pPr>
        <w:ind w:left="720" w:hanging="360"/>
      </w:pPr>
      <w:rPr>
        <w:rFonts w:ascii="Symbol" w:hAnsi="Symbol"/>
      </w:rPr>
    </w:lvl>
    <w:lvl w:ilvl="1" w:tplc="A79441FA">
      <w:start w:val="1"/>
      <w:numFmt w:val="bullet"/>
      <w:lvlText w:val="o"/>
      <w:lvlJc w:val="left"/>
      <w:pPr>
        <w:tabs>
          <w:tab w:val="num" w:pos="1440"/>
        </w:tabs>
        <w:ind w:left="1440" w:hanging="360"/>
      </w:pPr>
      <w:rPr>
        <w:rFonts w:ascii="Courier New" w:hAnsi="Courier New"/>
      </w:rPr>
    </w:lvl>
    <w:lvl w:ilvl="2" w:tplc="5FC6847A">
      <w:start w:val="1"/>
      <w:numFmt w:val="bullet"/>
      <w:lvlText w:val=""/>
      <w:lvlJc w:val="left"/>
      <w:pPr>
        <w:tabs>
          <w:tab w:val="num" w:pos="2160"/>
        </w:tabs>
        <w:ind w:left="2160" w:hanging="360"/>
      </w:pPr>
      <w:rPr>
        <w:rFonts w:ascii="Wingdings" w:hAnsi="Wingdings"/>
      </w:rPr>
    </w:lvl>
    <w:lvl w:ilvl="3" w:tplc="A5F05D68">
      <w:start w:val="1"/>
      <w:numFmt w:val="bullet"/>
      <w:lvlText w:val=""/>
      <w:lvlJc w:val="left"/>
      <w:pPr>
        <w:tabs>
          <w:tab w:val="num" w:pos="2880"/>
        </w:tabs>
        <w:ind w:left="2880" w:hanging="360"/>
      </w:pPr>
      <w:rPr>
        <w:rFonts w:ascii="Symbol" w:hAnsi="Symbol"/>
      </w:rPr>
    </w:lvl>
    <w:lvl w:ilvl="4" w:tplc="E9A29FC6">
      <w:start w:val="1"/>
      <w:numFmt w:val="bullet"/>
      <w:lvlText w:val="o"/>
      <w:lvlJc w:val="left"/>
      <w:pPr>
        <w:tabs>
          <w:tab w:val="num" w:pos="3600"/>
        </w:tabs>
        <w:ind w:left="3600" w:hanging="360"/>
      </w:pPr>
      <w:rPr>
        <w:rFonts w:ascii="Courier New" w:hAnsi="Courier New"/>
      </w:rPr>
    </w:lvl>
    <w:lvl w:ilvl="5" w:tplc="F65CDA7C">
      <w:start w:val="1"/>
      <w:numFmt w:val="bullet"/>
      <w:lvlText w:val=""/>
      <w:lvlJc w:val="left"/>
      <w:pPr>
        <w:tabs>
          <w:tab w:val="num" w:pos="4320"/>
        </w:tabs>
        <w:ind w:left="4320" w:hanging="360"/>
      </w:pPr>
      <w:rPr>
        <w:rFonts w:ascii="Wingdings" w:hAnsi="Wingdings"/>
      </w:rPr>
    </w:lvl>
    <w:lvl w:ilvl="6" w:tplc="7ED63630">
      <w:start w:val="1"/>
      <w:numFmt w:val="bullet"/>
      <w:lvlText w:val=""/>
      <w:lvlJc w:val="left"/>
      <w:pPr>
        <w:tabs>
          <w:tab w:val="num" w:pos="5040"/>
        </w:tabs>
        <w:ind w:left="5040" w:hanging="360"/>
      </w:pPr>
      <w:rPr>
        <w:rFonts w:ascii="Symbol" w:hAnsi="Symbol"/>
      </w:rPr>
    </w:lvl>
    <w:lvl w:ilvl="7" w:tplc="60506242">
      <w:start w:val="1"/>
      <w:numFmt w:val="bullet"/>
      <w:lvlText w:val="o"/>
      <w:lvlJc w:val="left"/>
      <w:pPr>
        <w:tabs>
          <w:tab w:val="num" w:pos="5760"/>
        </w:tabs>
        <w:ind w:left="5760" w:hanging="360"/>
      </w:pPr>
      <w:rPr>
        <w:rFonts w:ascii="Courier New" w:hAnsi="Courier New"/>
      </w:rPr>
    </w:lvl>
    <w:lvl w:ilvl="8" w:tplc="E38E802A">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A8BA5814">
      <w:start w:val="1"/>
      <w:numFmt w:val="bullet"/>
      <w:lvlText w:val=""/>
      <w:lvlJc w:val="left"/>
      <w:pPr>
        <w:ind w:left="720" w:hanging="360"/>
      </w:pPr>
      <w:rPr>
        <w:rFonts w:ascii="Symbol" w:hAnsi="Symbol"/>
      </w:rPr>
    </w:lvl>
    <w:lvl w:ilvl="1" w:tplc="67DE4FAE">
      <w:start w:val="1"/>
      <w:numFmt w:val="bullet"/>
      <w:lvlText w:val="o"/>
      <w:lvlJc w:val="left"/>
      <w:pPr>
        <w:tabs>
          <w:tab w:val="num" w:pos="1440"/>
        </w:tabs>
        <w:ind w:left="1440" w:hanging="360"/>
      </w:pPr>
      <w:rPr>
        <w:rFonts w:ascii="Courier New" w:hAnsi="Courier New"/>
      </w:rPr>
    </w:lvl>
    <w:lvl w:ilvl="2" w:tplc="3414633A">
      <w:start w:val="1"/>
      <w:numFmt w:val="bullet"/>
      <w:lvlText w:val=""/>
      <w:lvlJc w:val="left"/>
      <w:pPr>
        <w:tabs>
          <w:tab w:val="num" w:pos="2160"/>
        </w:tabs>
        <w:ind w:left="2160" w:hanging="360"/>
      </w:pPr>
      <w:rPr>
        <w:rFonts w:ascii="Wingdings" w:hAnsi="Wingdings"/>
      </w:rPr>
    </w:lvl>
    <w:lvl w:ilvl="3" w:tplc="41A6FB8A">
      <w:start w:val="1"/>
      <w:numFmt w:val="bullet"/>
      <w:lvlText w:val=""/>
      <w:lvlJc w:val="left"/>
      <w:pPr>
        <w:tabs>
          <w:tab w:val="num" w:pos="2880"/>
        </w:tabs>
        <w:ind w:left="2880" w:hanging="360"/>
      </w:pPr>
      <w:rPr>
        <w:rFonts w:ascii="Symbol" w:hAnsi="Symbol"/>
      </w:rPr>
    </w:lvl>
    <w:lvl w:ilvl="4" w:tplc="6AD29C00">
      <w:start w:val="1"/>
      <w:numFmt w:val="bullet"/>
      <w:lvlText w:val="o"/>
      <w:lvlJc w:val="left"/>
      <w:pPr>
        <w:tabs>
          <w:tab w:val="num" w:pos="3600"/>
        </w:tabs>
        <w:ind w:left="3600" w:hanging="360"/>
      </w:pPr>
      <w:rPr>
        <w:rFonts w:ascii="Courier New" w:hAnsi="Courier New"/>
      </w:rPr>
    </w:lvl>
    <w:lvl w:ilvl="5" w:tplc="3356C104">
      <w:start w:val="1"/>
      <w:numFmt w:val="bullet"/>
      <w:lvlText w:val=""/>
      <w:lvlJc w:val="left"/>
      <w:pPr>
        <w:tabs>
          <w:tab w:val="num" w:pos="4320"/>
        </w:tabs>
        <w:ind w:left="4320" w:hanging="360"/>
      </w:pPr>
      <w:rPr>
        <w:rFonts w:ascii="Wingdings" w:hAnsi="Wingdings"/>
      </w:rPr>
    </w:lvl>
    <w:lvl w:ilvl="6" w:tplc="41362B9E">
      <w:start w:val="1"/>
      <w:numFmt w:val="bullet"/>
      <w:lvlText w:val=""/>
      <w:lvlJc w:val="left"/>
      <w:pPr>
        <w:tabs>
          <w:tab w:val="num" w:pos="5040"/>
        </w:tabs>
        <w:ind w:left="5040" w:hanging="360"/>
      </w:pPr>
      <w:rPr>
        <w:rFonts w:ascii="Symbol" w:hAnsi="Symbol"/>
      </w:rPr>
    </w:lvl>
    <w:lvl w:ilvl="7" w:tplc="DA26A3D6">
      <w:start w:val="1"/>
      <w:numFmt w:val="bullet"/>
      <w:lvlText w:val="o"/>
      <w:lvlJc w:val="left"/>
      <w:pPr>
        <w:tabs>
          <w:tab w:val="num" w:pos="5760"/>
        </w:tabs>
        <w:ind w:left="5760" w:hanging="360"/>
      </w:pPr>
      <w:rPr>
        <w:rFonts w:ascii="Courier New" w:hAnsi="Courier New"/>
      </w:rPr>
    </w:lvl>
    <w:lvl w:ilvl="8" w:tplc="DA683F8E">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F544C0EE">
      <w:start w:val="1"/>
      <w:numFmt w:val="bullet"/>
      <w:lvlText w:val=""/>
      <w:lvlJc w:val="left"/>
      <w:pPr>
        <w:ind w:left="720" w:hanging="360"/>
      </w:pPr>
      <w:rPr>
        <w:rFonts w:ascii="Symbol" w:hAnsi="Symbol"/>
      </w:rPr>
    </w:lvl>
    <w:lvl w:ilvl="1" w:tplc="1F987808">
      <w:start w:val="1"/>
      <w:numFmt w:val="bullet"/>
      <w:lvlText w:val="o"/>
      <w:lvlJc w:val="left"/>
      <w:pPr>
        <w:tabs>
          <w:tab w:val="num" w:pos="1440"/>
        </w:tabs>
        <w:ind w:left="1440" w:hanging="360"/>
      </w:pPr>
      <w:rPr>
        <w:rFonts w:ascii="Courier New" w:hAnsi="Courier New"/>
      </w:rPr>
    </w:lvl>
    <w:lvl w:ilvl="2" w:tplc="34D8C536">
      <w:start w:val="1"/>
      <w:numFmt w:val="bullet"/>
      <w:lvlText w:val=""/>
      <w:lvlJc w:val="left"/>
      <w:pPr>
        <w:tabs>
          <w:tab w:val="num" w:pos="2160"/>
        </w:tabs>
        <w:ind w:left="2160" w:hanging="360"/>
      </w:pPr>
      <w:rPr>
        <w:rFonts w:ascii="Wingdings" w:hAnsi="Wingdings"/>
      </w:rPr>
    </w:lvl>
    <w:lvl w:ilvl="3" w:tplc="5E0C7D92">
      <w:start w:val="1"/>
      <w:numFmt w:val="bullet"/>
      <w:lvlText w:val=""/>
      <w:lvlJc w:val="left"/>
      <w:pPr>
        <w:tabs>
          <w:tab w:val="num" w:pos="2880"/>
        </w:tabs>
        <w:ind w:left="2880" w:hanging="360"/>
      </w:pPr>
      <w:rPr>
        <w:rFonts w:ascii="Symbol" w:hAnsi="Symbol"/>
      </w:rPr>
    </w:lvl>
    <w:lvl w:ilvl="4" w:tplc="C7383D5A">
      <w:start w:val="1"/>
      <w:numFmt w:val="bullet"/>
      <w:lvlText w:val="o"/>
      <w:lvlJc w:val="left"/>
      <w:pPr>
        <w:tabs>
          <w:tab w:val="num" w:pos="3600"/>
        </w:tabs>
        <w:ind w:left="3600" w:hanging="360"/>
      </w:pPr>
      <w:rPr>
        <w:rFonts w:ascii="Courier New" w:hAnsi="Courier New"/>
      </w:rPr>
    </w:lvl>
    <w:lvl w:ilvl="5" w:tplc="17A2EA8C">
      <w:start w:val="1"/>
      <w:numFmt w:val="bullet"/>
      <w:lvlText w:val=""/>
      <w:lvlJc w:val="left"/>
      <w:pPr>
        <w:tabs>
          <w:tab w:val="num" w:pos="4320"/>
        </w:tabs>
        <w:ind w:left="4320" w:hanging="360"/>
      </w:pPr>
      <w:rPr>
        <w:rFonts w:ascii="Wingdings" w:hAnsi="Wingdings"/>
      </w:rPr>
    </w:lvl>
    <w:lvl w:ilvl="6" w:tplc="BCC442A8">
      <w:start w:val="1"/>
      <w:numFmt w:val="bullet"/>
      <w:lvlText w:val=""/>
      <w:lvlJc w:val="left"/>
      <w:pPr>
        <w:tabs>
          <w:tab w:val="num" w:pos="5040"/>
        </w:tabs>
        <w:ind w:left="5040" w:hanging="360"/>
      </w:pPr>
      <w:rPr>
        <w:rFonts w:ascii="Symbol" w:hAnsi="Symbol"/>
      </w:rPr>
    </w:lvl>
    <w:lvl w:ilvl="7" w:tplc="775A1F4E">
      <w:start w:val="1"/>
      <w:numFmt w:val="bullet"/>
      <w:lvlText w:val="o"/>
      <w:lvlJc w:val="left"/>
      <w:pPr>
        <w:tabs>
          <w:tab w:val="num" w:pos="5760"/>
        </w:tabs>
        <w:ind w:left="5760" w:hanging="360"/>
      </w:pPr>
      <w:rPr>
        <w:rFonts w:ascii="Courier New" w:hAnsi="Courier New"/>
      </w:rPr>
    </w:lvl>
    <w:lvl w:ilvl="8" w:tplc="71125EA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56C2A0AC">
      <w:start w:val="1"/>
      <w:numFmt w:val="bullet"/>
      <w:lvlText w:val=""/>
      <w:lvlJc w:val="left"/>
      <w:pPr>
        <w:ind w:left="720" w:hanging="360"/>
      </w:pPr>
      <w:rPr>
        <w:rFonts w:ascii="Symbol" w:hAnsi="Symbol"/>
      </w:rPr>
    </w:lvl>
    <w:lvl w:ilvl="1" w:tplc="5324ED3A">
      <w:start w:val="1"/>
      <w:numFmt w:val="bullet"/>
      <w:lvlText w:val="o"/>
      <w:lvlJc w:val="left"/>
      <w:pPr>
        <w:tabs>
          <w:tab w:val="num" w:pos="1440"/>
        </w:tabs>
        <w:ind w:left="1440" w:hanging="360"/>
      </w:pPr>
      <w:rPr>
        <w:rFonts w:ascii="Courier New" w:hAnsi="Courier New"/>
      </w:rPr>
    </w:lvl>
    <w:lvl w:ilvl="2" w:tplc="7E4CC2C6">
      <w:start w:val="1"/>
      <w:numFmt w:val="bullet"/>
      <w:lvlText w:val=""/>
      <w:lvlJc w:val="left"/>
      <w:pPr>
        <w:tabs>
          <w:tab w:val="num" w:pos="2160"/>
        </w:tabs>
        <w:ind w:left="2160" w:hanging="360"/>
      </w:pPr>
      <w:rPr>
        <w:rFonts w:ascii="Wingdings" w:hAnsi="Wingdings"/>
      </w:rPr>
    </w:lvl>
    <w:lvl w:ilvl="3" w:tplc="BF105FEA">
      <w:start w:val="1"/>
      <w:numFmt w:val="bullet"/>
      <w:lvlText w:val=""/>
      <w:lvlJc w:val="left"/>
      <w:pPr>
        <w:tabs>
          <w:tab w:val="num" w:pos="2880"/>
        </w:tabs>
        <w:ind w:left="2880" w:hanging="360"/>
      </w:pPr>
      <w:rPr>
        <w:rFonts w:ascii="Symbol" w:hAnsi="Symbol"/>
      </w:rPr>
    </w:lvl>
    <w:lvl w:ilvl="4" w:tplc="0A7C9030">
      <w:start w:val="1"/>
      <w:numFmt w:val="bullet"/>
      <w:lvlText w:val="o"/>
      <w:lvlJc w:val="left"/>
      <w:pPr>
        <w:tabs>
          <w:tab w:val="num" w:pos="3600"/>
        </w:tabs>
        <w:ind w:left="3600" w:hanging="360"/>
      </w:pPr>
      <w:rPr>
        <w:rFonts w:ascii="Courier New" w:hAnsi="Courier New"/>
      </w:rPr>
    </w:lvl>
    <w:lvl w:ilvl="5" w:tplc="2A78BBAE">
      <w:start w:val="1"/>
      <w:numFmt w:val="bullet"/>
      <w:lvlText w:val=""/>
      <w:lvlJc w:val="left"/>
      <w:pPr>
        <w:tabs>
          <w:tab w:val="num" w:pos="4320"/>
        </w:tabs>
        <w:ind w:left="4320" w:hanging="360"/>
      </w:pPr>
      <w:rPr>
        <w:rFonts w:ascii="Wingdings" w:hAnsi="Wingdings"/>
      </w:rPr>
    </w:lvl>
    <w:lvl w:ilvl="6" w:tplc="AB7C5978">
      <w:start w:val="1"/>
      <w:numFmt w:val="bullet"/>
      <w:lvlText w:val=""/>
      <w:lvlJc w:val="left"/>
      <w:pPr>
        <w:tabs>
          <w:tab w:val="num" w:pos="5040"/>
        </w:tabs>
        <w:ind w:left="5040" w:hanging="360"/>
      </w:pPr>
      <w:rPr>
        <w:rFonts w:ascii="Symbol" w:hAnsi="Symbol"/>
      </w:rPr>
    </w:lvl>
    <w:lvl w:ilvl="7" w:tplc="C8B8B78C">
      <w:start w:val="1"/>
      <w:numFmt w:val="bullet"/>
      <w:lvlText w:val="o"/>
      <w:lvlJc w:val="left"/>
      <w:pPr>
        <w:tabs>
          <w:tab w:val="num" w:pos="5760"/>
        </w:tabs>
        <w:ind w:left="5760" w:hanging="360"/>
      </w:pPr>
      <w:rPr>
        <w:rFonts w:ascii="Courier New" w:hAnsi="Courier New"/>
      </w:rPr>
    </w:lvl>
    <w:lvl w:ilvl="8" w:tplc="E6807708">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7F9E2DD8">
      <w:start w:val="1"/>
      <w:numFmt w:val="bullet"/>
      <w:lvlText w:val=""/>
      <w:lvlJc w:val="left"/>
      <w:pPr>
        <w:ind w:left="720" w:hanging="360"/>
      </w:pPr>
      <w:rPr>
        <w:rFonts w:ascii="Symbol" w:hAnsi="Symbol"/>
      </w:rPr>
    </w:lvl>
    <w:lvl w:ilvl="1" w:tplc="1DACD59E">
      <w:start w:val="1"/>
      <w:numFmt w:val="bullet"/>
      <w:lvlText w:val="o"/>
      <w:lvlJc w:val="left"/>
      <w:pPr>
        <w:tabs>
          <w:tab w:val="num" w:pos="1440"/>
        </w:tabs>
        <w:ind w:left="1440" w:hanging="360"/>
      </w:pPr>
      <w:rPr>
        <w:rFonts w:ascii="Courier New" w:hAnsi="Courier New"/>
      </w:rPr>
    </w:lvl>
    <w:lvl w:ilvl="2" w:tplc="BFF47F40">
      <w:start w:val="1"/>
      <w:numFmt w:val="bullet"/>
      <w:lvlText w:val=""/>
      <w:lvlJc w:val="left"/>
      <w:pPr>
        <w:tabs>
          <w:tab w:val="num" w:pos="2160"/>
        </w:tabs>
        <w:ind w:left="2160" w:hanging="360"/>
      </w:pPr>
      <w:rPr>
        <w:rFonts w:ascii="Wingdings" w:hAnsi="Wingdings"/>
      </w:rPr>
    </w:lvl>
    <w:lvl w:ilvl="3" w:tplc="3DF430D4">
      <w:start w:val="1"/>
      <w:numFmt w:val="bullet"/>
      <w:lvlText w:val=""/>
      <w:lvlJc w:val="left"/>
      <w:pPr>
        <w:tabs>
          <w:tab w:val="num" w:pos="2880"/>
        </w:tabs>
        <w:ind w:left="2880" w:hanging="360"/>
      </w:pPr>
      <w:rPr>
        <w:rFonts w:ascii="Symbol" w:hAnsi="Symbol"/>
      </w:rPr>
    </w:lvl>
    <w:lvl w:ilvl="4" w:tplc="8E9210BE">
      <w:start w:val="1"/>
      <w:numFmt w:val="bullet"/>
      <w:lvlText w:val="o"/>
      <w:lvlJc w:val="left"/>
      <w:pPr>
        <w:tabs>
          <w:tab w:val="num" w:pos="3600"/>
        </w:tabs>
        <w:ind w:left="3600" w:hanging="360"/>
      </w:pPr>
      <w:rPr>
        <w:rFonts w:ascii="Courier New" w:hAnsi="Courier New"/>
      </w:rPr>
    </w:lvl>
    <w:lvl w:ilvl="5" w:tplc="8CF88F96">
      <w:start w:val="1"/>
      <w:numFmt w:val="bullet"/>
      <w:lvlText w:val=""/>
      <w:lvlJc w:val="left"/>
      <w:pPr>
        <w:tabs>
          <w:tab w:val="num" w:pos="4320"/>
        </w:tabs>
        <w:ind w:left="4320" w:hanging="360"/>
      </w:pPr>
      <w:rPr>
        <w:rFonts w:ascii="Wingdings" w:hAnsi="Wingdings"/>
      </w:rPr>
    </w:lvl>
    <w:lvl w:ilvl="6" w:tplc="0EDC5182">
      <w:start w:val="1"/>
      <w:numFmt w:val="bullet"/>
      <w:lvlText w:val=""/>
      <w:lvlJc w:val="left"/>
      <w:pPr>
        <w:tabs>
          <w:tab w:val="num" w:pos="5040"/>
        </w:tabs>
        <w:ind w:left="5040" w:hanging="360"/>
      </w:pPr>
      <w:rPr>
        <w:rFonts w:ascii="Symbol" w:hAnsi="Symbol"/>
      </w:rPr>
    </w:lvl>
    <w:lvl w:ilvl="7" w:tplc="7FA8EE1C">
      <w:start w:val="1"/>
      <w:numFmt w:val="bullet"/>
      <w:lvlText w:val="o"/>
      <w:lvlJc w:val="left"/>
      <w:pPr>
        <w:tabs>
          <w:tab w:val="num" w:pos="5760"/>
        </w:tabs>
        <w:ind w:left="5760" w:hanging="360"/>
      </w:pPr>
      <w:rPr>
        <w:rFonts w:ascii="Courier New" w:hAnsi="Courier New"/>
      </w:rPr>
    </w:lvl>
    <w:lvl w:ilvl="8" w:tplc="4D7271CC">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hybridMultilevel"/>
    <w:tmpl w:val="00000242"/>
    <w:lvl w:ilvl="0" w:tplc="2A405A32">
      <w:start w:val="1"/>
      <w:numFmt w:val="bullet"/>
      <w:lvlText w:val=""/>
      <w:lvlJc w:val="left"/>
      <w:pPr>
        <w:ind w:left="720" w:hanging="360"/>
      </w:pPr>
      <w:rPr>
        <w:rFonts w:ascii="Symbol" w:hAnsi="Symbol"/>
      </w:rPr>
    </w:lvl>
    <w:lvl w:ilvl="1" w:tplc="CD802ABA">
      <w:start w:val="1"/>
      <w:numFmt w:val="bullet"/>
      <w:lvlText w:val="o"/>
      <w:lvlJc w:val="left"/>
      <w:pPr>
        <w:tabs>
          <w:tab w:val="num" w:pos="1440"/>
        </w:tabs>
        <w:ind w:left="1440" w:hanging="360"/>
      </w:pPr>
      <w:rPr>
        <w:rFonts w:ascii="Courier New" w:hAnsi="Courier New"/>
      </w:rPr>
    </w:lvl>
    <w:lvl w:ilvl="2" w:tplc="A09AD902">
      <w:start w:val="1"/>
      <w:numFmt w:val="bullet"/>
      <w:lvlText w:val=""/>
      <w:lvlJc w:val="left"/>
      <w:pPr>
        <w:tabs>
          <w:tab w:val="num" w:pos="2160"/>
        </w:tabs>
        <w:ind w:left="2160" w:hanging="360"/>
      </w:pPr>
      <w:rPr>
        <w:rFonts w:ascii="Wingdings" w:hAnsi="Wingdings"/>
      </w:rPr>
    </w:lvl>
    <w:lvl w:ilvl="3" w:tplc="AA54C3F8">
      <w:start w:val="1"/>
      <w:numFmt w:val="bullet"/>
      <w:lvlText w:val=""/>
      <w:lvlJc w:val="left"/>
      <w:pPr>
        <w:tabs>
          <w:tab w:val="num" w:pos="2880"/>
        </w:tabs>
        <w:ind w:left="2880" w:hanging="360"/>
      </w:pPr>
      <w:rPr>
        <w:rFonts w:ascii="Symbol" w:hAnsi="Symbol"/>
      </w:rPr>
    </w:lvl>
    <w:lvl w:ilvl="4" w:tplc="72D0EE28">
      <w:start w:val="1"/>
      <w:numFmt w:val="bullet"/>
      <w:lvlText w:val="o"/>
      <w:lvlJc w:val="left"/>
      <w:pPr>
        <w:tabs>
          <w:tab w:val="num" w:pos="3600"/>
        </w:tabs>
        <w:ind w:left="3600" w:hanging="360"/>
      </w:pPr>
      <w:rPr>
        <w:rFonts w:ascii="Courier New" w:hAnsi="Courier New"/>
      </w:rPr>
    </w:lvl>
    <w:lvl w:ilvl="5" w:tplc="15640884">
      <w:start w:val="1"/>
      <w:numFmt w:val="bullet"/>
      <w:lvlText w:val=""/>
      <w:lvlJc w:val="left"/>
      <w:pPr>
        <w:tabs>
          <w:tab w:val="num" w:pos="4320"/>
        </w:tabs>
        <w:ind w:left="4320" w:hanging="360"/>
      </w:pPr>
      <w:rPr>
        <w:rFonts w:ascii="Wingdings" w:hAnsi="Wingdings"/>
      </w:rPr>
    </w:lvl>
    <w:lvl w:ilvl="6" w:tplc="EB3C2172">
      <w:start w:val="1"/>
      <w:numFmt w:val="bullet"/>
      <w:lvlText w:val=""/>
      <w:lvlJc w:val="left"/>
      <w:pPr>
        <w:tabs>
          <w:tab w:val="num" w:pos="5040"/>
        </w:tabs>
        <w:ind w:left="5040" w:hanging="360"/>
      </w:pPr>
      <w:rPr>
        <w:rFonts w:ascii="Symbol" w:hAnsi="Symbol"/>
      </w:rPr>
    </w:lvl>
    <w:lvl w:ilvl="7" w:tplc="5792FFEA">
      <w:start w:val="1"/>
      <w:numFmt w:val="bullet"/>
      <w:lvlText w:val="o"/>
      <w:lvlJc w:val="left"/>
      <w:pPr>
        <w:tabs>
          <w:tab w:val="num" w:pos="5760"/>
        </w:tabs>
        <w:ind w:left="5760" w:hanging="360"/>
      </w:pPr>
      <w:rPr>
        <w:rFonts w:ascii="Courier New" w:hAnsi="Courier New"/>
      </w:rPr>
    </w:lvl>
    <w:lvl w:ilvl="8" w:tplc="66681F90">
      <w:start w:val="1"/>
      <w:numFmt w:val="bullet"/>
      <w:lvlText w:val=""/>
      <w:lvlJc w:val="left"/>
      <w:pPr>
        <w:tabs>
          <w:tab w:val="num" w:pos="6480"/>
        </w:tabs>
        <w:ind w:left="6480" w:hanging="360"/>
      </w:pPr>
      <w:rPr>
        <w:rFonts w:ascii="Wingdings" w:hAnsi="Wingdings"/>
      </w:rPr>
    </w:lvl>
  </w:abstractNum>
  <w:abstractNum w:abstractNumId="578" w15:restartNumberingAfterBreak="0">
    <w:nsid w:val="00000243"/>
    <w:multiLevelType w:val="hybridMultilevel"/>
    <w:tmpl w:val="00000243"/>
    <w:lvl w:ilvl="0" w:tplc="71E037AA">
      <w:start w:val="1"/>
      <w:numFmt w:val="bullet"/>
      <w:lvlText w:val=""/>
      <w:lvlJc w:val="left"/>
      <w:pPr>
        <w:ind w:left="720" w:hanging="360"/>
      </w:pPr>
      <w:rPr>
        <w:rFonts w:ascii="Symbol" w:hAnsi="Symbol"/>
      </w:rPr>
    </w:lvl>
    <w:lvl w:ilvl="1" w:tplc="EFB8EE94">
      <w:start w:val="1"/>
      <w:numFmt w:val="bullet"/>
      <w:lvlText w:val="o"/>
      <w:lvlJc w:val="left"/>
      <w:pPr>
        <w:tabs>
          <w:tab w:val="num" w:pos="1440"/>
        </w:tabs>
        <w:ind w:left="1440" w:hanging="360"/>
      </w:pPr>
      <w:rPr>
        <w:rFonts w:ascii="Courier New" w:hAnsi="Courier New"/>
      </w:rPr>
    </w:lvl>
    <w:lvl w:ilvl="2" w:tplc="5CC2F330">
      <w:start w:val="1"/>
      <w:numFmt w:val="bullet"/>
      <w:lvlText w:val=""/>
      <w:lvlJc w:val="left"/>
      <w:pPr>
        <w:tabs>
          <w:tab w:val="num" w:pos="2160"/>
        </w:tabs>
        <w:ind w:left="2160" w:hanging="360"/>
      </w:pPr>
      <w:rPr>
        <w:rFonts w:ascii="Wingdings" w:hAnsi="Wingdings"/>
      </w:rPr>
    </w:lvl>
    <w:lvl w:ilvl="3" w:tplc="18582638">
      <w:start w:val="1"/>
      <w:numFmt w:val="bullet"/>
      <w:lvlText w:val=""/>
      <w:lvlJc w:val="left"/>
      <w:pPr>
        <w:tabs>
          <w:tab w:val="num" w:pos="2880"/>
        </w:tabs>
        <w:ind w:left="2880" w:hanging="360"/>
      </w:pPr>
      <w:rPr>
        <w:rFonts w:ascii="Symbol" w:hAnsi="Symbol"/>
      </w:rPr>
    </w:lvl>
    <w:lvl w:ilvl="4" w:tplc="AD868B04">
      <w:start w:val="1"/>
      <w:numFmt w:val="bullet"/>
      <w:lvlText w:val="o"/>
      <w:lvlJc w:val="left"/>
      <w:pPr>
        <w:tabs>
          <w:tab w:val="num" w:pos="3600"/>
        </w:tabs>
        <w:ind w:left="3600" w:hanging="360"/>
      </w:pPr>
      <w:rPr>
        <w:rFonts w:ascii="Courier New" w:hAnsi="Courier New"/>
      </w:rPr>
    </w:lvl>
    <w:lvl w:ilvl="5" w:tplc="A7EA690E">
      <w:start w:val="1"/>
      <w:numFmt w:val="bullet"/>
      <w:lvlText w:val=""/>
      <w:lvlJc w:val="left"/>
      <w:pPr>
        <w:tabs>
          <w:tab w:val="num" w:pos="4320"/>
        </w:tabs>
        <w:ind w:left="4320" w:hanging="360"/>
      </w:pPr>
      <w:rPr>
        <w:rFonts w:ascii="Wingdings" w:hAnsi="Wingdings"/>
      </w:rPr>
    </w:lvl>
    <w:lvl w:ilvl="6" w:tplc="B784B7EC">
      <w:start w:val="1"/>
      <w:numFmt w:val="bullet"/>
      <w:lvlText w:val=""/>
      <w:lvlJc w:val="left"/>
      <w:pPr>
        <w:tabs>
          <w:tab w:val="num" w:pos="5040"/>
        </w:tabs>
        <w:ind w:left="5040" w:hanging="360"/>
      </w:pPr>
      <w:rPr>
        <w:rFonts w:ascii="Symbol" w:hAnsi="Symbol"/>
      </w:rPr>
    </w:lvl>
    <w:lvl w:ilvl="7" w:tplc="6A94430E">
      <w:start w:val="1"/>
      <w:numFmt w:val="bullet"/>
      <w:lvlText w:val="o"/>
      <w:lvlJc w:val="left"/>
      <w:pPr>
        <w:tabs>
          <w:tab w:val="num" w:pos="5760"/>
        </w:tabs>
        <w:ind w:left="5760" w:hanging="360"/>
      </w:pPr>
      <w:rPr>
        <w:rFonts w:ascii="Courier New" w:hAnsi="Courier New"/>
      </w:rPr>
    </w:lvl>
    <w:lvl w:ilvl="8" w:tplc="CEBA60F2">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0F56DCE6">
      <w:start w:val="1"/>
      <w:numFmt w:val="bullet"/>
      <w:lvlText w:val=""/>
      <w:lvlJc w:val="left"/>
      <w:pPr>
        <w:ind w:left="720" w:hanging="360"/>
      </w:pPr>
      <w:rPr>
        <w:rFonts w:ascii="Symbol" w:hAnsi="Symbol"/>
      </w:rPr>
    </w:lvl>
    <w:lvl w:ilvl="1" w:tplc="F2FE85F2">
      <w:start w:val="1"/>
      <w:numFmt w:val="bullet"/>
      <w:lvlText w:val="o"/>
      <w:lvlJc w:val="left"/>
      <w:pPr>
        <w:tabs>
          <w:tab w:val="num" w:pos="1440"/>
        </w:tabs>
        <w:ind w:left="1440" w:hanging="360"/>
      </w:pPr>
      <w:rPr>
        <w:rFonts w:ascii="Courier New" w:hAnsi="Courier New"/>
      </w:rPr>
    </w:lvl>
    <w:lvl w:ilvl="2" w:tplc="08E21A7C">
      <w:start w:val="1"/>
      <w:numFmt w:val="bullet"/>
      <w:lvlText w:val=""/>
      <w:lvlJc w:val="left"/>
      <w:pPr>
        <w:tabs>
          <w:tab w:val="num" w:pos="2160"/>
        </w:tabs>
        <w:ind w:left="2160" w:hanging="360"/>
      </w:pPr>
      <w:rPr>
        <w:rFonts w:ascii="Wingdings" w:hAnsi="Wingdings"/>
      </w:rPr>
    </w:lvl>
    <w:lvl w:ilvl="3" w:tplc="5238C8A0">
      <w:start w:val="1"/>
      <w:numFmt w:val="bullet"/>
      <w:lvlText w:val=""/>
      <w:lvlJc w:val="left"/>
      <w:pPr>
        <w:tabs>
          <w:tab w:val="num" w:pos="2880"/>
        </w:tabs>
        <w:ind w:left="2880" w:hanging="360"/>
      </w:pPr>
      <w:rPr>
        <w:rFonts w:ascii="Symbol" w:hAnsi="Symbol"/>
      </w:rPr>
    </w:lvl>
    <w:lvl w:ilvl="4" w:tplc="52F4F3A0">
      <w:start w:val="1"/>
      <w:numFmt w:val="bullet"/>
      <w:lvlText w:val="o"/>
      <w:lvlJc w:val="left"/>
      <w:pPr>
        <w:tabs>
          <w:tab w:val="num" w:pos="3600"/>
        </w:tabs>
        <w:ind w:left="3600" w:hanging="360"/>
      </w:pPr>
      <w:rPr>
        <w:rFonts w:ascii="Courier New" w:hAnsi="Courier New"/>
      </w:rPr>
    </w:lvl>
    <w:lvl w:ilvl="5" w:tplc="FBC8C408">
      <w:start w:val="1"/>
      <w:numFmt w:val="bullet"/>
      <w:lvlText w:val=""/>
      <w:lvlJc w:val="left"/>
      <w:pPr>
        <w:tabs>
          <w:tab w:val="num" w:pos="4320"/>
        </w:tabs>
        <w:ind w:left="4320" w:hanging="360"/>
      </w:pPr>
      <w:rPr>
        <w:rFonts w:ascii="Wingdings" w:hAnsi="Wingdings"/>
      </w:rPr>
    </w:lvl>
    <w:lvl w:ilvl="6" w:tplc="F162BC60">
      <w:start w:val="1"/>
      <w:numFmt w:val="bullet"/>
      <w:lvlText w:val=""/>
      <w:lvlJc w:val="left"/>
      <w:pPr>
        <w:tabs>
          <w:tab w:val="num" w:pos="5040"/>
        </w:tabs>
        <w:ind w:left="5040" w:hanging="360"/>
      </w:pPr>
      <w:rPr>
        <w:rFonts w:ascii="Symbol" w:hAnsi="Symbol"/>
      </w:rPr>
    </w:lvl>
    <w:lvl w:ilvl="7" w:tplc="2E54921A">
      <w:start w:val="1"/>
      <w:numFmt w:val="bullet"/>
      <w:lvlText w:val="o"/>
      <w:lvlJc w:val="left"/>
      <w:pPr>
        <w:tabs>
          <w:tab w:val="num" w:pos="5760"/>
        </w:tabs>
        <w:ind w:left="5760" w:hanging="360"/>
      </w:pPr>
      <w:rPr>
        <w:rFonts w:ascii="Courier New" w:hAnsi="Courier New"/>
      </w:rPr>
    </w:lvl>
    <w:lvl w:ilvl="8" w:tplc="9084BA20">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1864466">
      <w:start w:val="1"/>
      <w:numFmt w:val="bullet"/>
      <w:lvlText w:val=""/>
      <w:lvlJc w:val="left"/>
      <w:pPr>
        <w:ind w:left="720" w:hanging="360"/>
      </w:pPr>
      <w:rPr>
        <w:rFonts w:ascii="Symbol" w:hAnsi="Symbol"/>
      </w:rPr>
    </w:lvl>
    <w:lvl w:ilvl="1" w:tplc="490A535E">
      <w:start w:val="1"/>
      <w:numFmt w:val="bullet"/>
      <w:lvlText w:val="o"/>
      <w:lvlJc w:val="left"/>
      <w:pPr>
        <w:tabs>
          <w:tab w:val="num" w:pos="1440"/>
        </w:tabs>
        <w:ind w:left="1440" w:hanging="360"/>
      </w:pPr>
      <w:rPr>
        <w:rFonts w:ascii="Courier New" w:hAnsi="Courier New"/>
      </w:rPr>
    </w:lvl>
    <w:lvl w:ilvl="2" w:tplc="9D1E1C92">
      <w:start w:val="1"/>
      <w:numFmt w:val="bullet"/>
      <w:lvlText w:val=""/>
      <w:lvlJc w:val="left"/>
      <w:pPr>
        <w:tabs>
          <w:tab w:val="num" w:pos="2160"/>
        </w:tabs>
        <w:ind w:left="2160" w:hanging="360"/>
      </w:pPr>
      <w:rPr>
        <w:rFonts w:ascii="Wingdings" w:hAnsi="Wingdings"/>
      </w:rPr>
    </w:lvl>
    <w:lvl w:ilvl="3" w:tplc="73340040">
      <w:start w:val="1"/>
      <w:numFmt w:val="bullet"/>
      <w:lvlText w:val=""/>
      <w:lvlJc w:val="left"/>
      <w:pPr>
        <w:tabs>
          <w:tab w:val="num" w:pos="2880"/>
        </w:tabs>
        <w:ind w:left="2880" w:hanging="360"/>
      </w:pPr>
      <w:rPr>
        <w:rFonts w:ascii="Symbol" w:hAnsi="Symbol"/>
      </w:rPr>
    </w:lvl>
    <w:lvl w:ilvl="4" w:tplc="F58CC6E2">
      <w:start w:val="1"/>
      <w:numFmt w:val="bullet"/>
      <w:lvlText w:val="o"/>
      <w:lvlJc w:val="left"/>
      <w:pPr>
        <w:tabs>
          <w:tab w:val="num" w:pos="3600"/>
        </w:tabs>
        <w:ind w:left="3600" w:hanging="360"/>
      </w:pPr>
      <w:rPr>
        <w:rFonts w:ascii="Courier New" w:hAnsi="Courier New"/>
      </w:rPr>
    </w:lvl>
    <w:lvl w:ilvl="5" w:tplc="63644ACE">
      <w:start w:val="1"/>
      <w:numFmt w:val="bullet"/>
      <w:lvlText w:val=""/>
      <w:lvlJc w:val="left"/>
      <w:pPr>
        <w:tabs>
          <w:tab w:val="num" w:pos="4320"/>
        </w:tabs>
        <w:ind w:left="4320" w:hanging="360"/>
      </w:pPr>
      <w:rPr>
        <w:rFonts w:ascii="Wingdings" w:hAnsi="Wingdings"/>
      </w:rPr>
    </w:lvl>
    <w:lvl w:ilvl="6" w:tplc="1BC8472C">
      <w:start w:val="1"/>
      <w:numFmt w:val="bullet"/>
      <w:lvlText w:val=""/>
      <w:lvlJc w:val="left"/>
      <w:pPr>
        <w:tabs>
          <w:tab w:val="num" w:pos="5040"/>
        </w:tabs>
        <w:ind w:left="5040" w:hanging="360"/>
      </w:pPr>
      <w:rPr>
        <w:rFonts w:ascii="Symbol" w:hAnsi="Symbol"/>
      </w:rPr>
    </w:lvl>
    <w:lvl w:ilvl="7" w:tplc="DF764612">
      <w:start w:val="1"/>
      <w:numFmt w:val="bullet"/>
      <w:lvlText w:val="o"/>
      <w:lvlJc w:val="left"/>
      <w:pPr>
        <w:tabs>
          <w:tab w:val="num" w:pos="5760"/>
        </w:tabs>
        <w:ind w:left="5760" w:hanging="360"/>
      </w:pPr>
      <w:rPr>
        <w:rFonts w:ascii="Courier New" w:hAnsi="Courier New"/>
      </w:rPr>
    </w:lvl>
    <w:lvl w:ilvl="8" w:tplc="B50290B2">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DF94B3F4">
      <w:start w:val="1"/>
      <w:numFmt w:val="bullet"/>
      <w:lvlText w:val=""/>
      <w:lvlJc w:val="left"/>
      <w:pPr>
        <w:ind w:left="720" w:hanging="360"/>
      </w:pPr>
      <w:rPr>
        <w:rFonts w:ascii="Symbol" w:hAnsi="Symbol"/>
      </w:rPr>
    </w:lvl>
    <w:lvl w:ilvl="1" w:tplc="1008671A">
      <w:start w:val="1"/>
      <w:numFmt w:val="bullet"/>
      <w:lvlText w:val="o"/>
      <w:lvlJc w:val="left"/>
      <w:pPr>
        <w:tabs>
          <w:tab w:val="num" w:pos="1440"/>
        </w:tabs>
        <w:ind w:left="1440" w:hanging="360"/>
      </w:pPr>
      <w:rPr>
        <w:rFonts w:ascii="Courier New" w:hAnsi="Courier New"/>
      </w:rPr>
    </w:lvl>
    <w:lvl w:ilvl="2" w:tplc="AD563E82">
      <w:start w:val="1"/>
      <w:numFmt w:val="bullet"/>
      <w:lvlText w:val=""/>
      <w:lvlJc w:val="left"/>
      <w:pPr>
        <w:tabs>
          <w:tab w:val="num" w:pos="2160"/>
        </w:tabs>
        <w:ind w:left="2160" w:hanging="360"/>
      </w:pPr>
      <w:rPr>
        <w:rFonts w:ascii="Wingdings" w:hAnsi="Wingdings"/>
      </w:rPr>
    </w:lvl>
    <w:lvl w:ilvl="3" w:tplc="8A62726C">
      <w:start w:val="1"/>
      <w:numFmt w:val="bullet"/>
      <w:lvlText w:val=""/>
      <w:lvlJc w:val="left"/>
      <w:pPr>
        <w:tabs>
          <w:tab w:val="num" w:pos="2880"/>
        </w:tabs>
        <w:ind w:left="2880" w:hanging="360"/>
      </w:pPr>
      <w:rPr>
        <w:rFonts w:ascii="Symbol" w:hAnsi="Symbol"/>
      </w:rPr>
    </w:lvl>
    <w:lvl w:ilvl="4" w:tplc="01A8E73C">
      <w:start w:val="1"/>
      <w:numFmt w:val="bullet"/>
      <w:lvlText w:val="o"/>
      <w:lvlJc w:val="left"/>
      <w:pPr>
        <w:tabs>
          <w:tab w:val="num" w:pos="3600"/>
        </w:tabs>
        <w:ind w:left="3600" w:hanging="360"/>
      </w:pPr>
      <w:rPr>
        <w:rFonts w:ascii="Courier New" w:hAnsi="Courier New"/>
      </w:rPr>
    </w:lvl>
    <w:lvl w:ilvl="5" w:tplc="AC9E94AE">
      <w:start w:val="1"/>
      <w:numFmt w:val="bullet"/>
      <w:lvlText w:val=""/>
      <w:lvlJc w:val="left"/>
      <w:pPr>
        <w:tabs>
          <w:tab w:val="num" w:pos="4320"/>
        </w:tabs>
        <w:ind w:left="4320" w:hanging="360"/>
      </w:pPr>
      <w:rPr>
        <w:rFonts w:ascii="Wingdings" w:hAnsi="Wingdings"/>
      </w:rPr>
    </w:lvl>
    <w:lvl w:ilvl="6" w:tplc="52E2008C">
      <w:start w:val="1"/>
      <w:numFmt w:val="bullet"/>
      <w:lvlText w:val=""/>
      <w:lvlJc w:val="left"/>
      <w:pPr>
        <w:tabs>
          <w:tab w:val="num" w:pos="5040"/>
        </w:tabs>
        <w:ind w:left="5040" w:hanging="360"/>
      </w:pPr>
      <w:rPr>
        <w:rFonts w:ascii="Symbol" w:hAnsi="Symbol"/>
      </w:rPr>
    </w:lvl>
    <w:lvl w:ilvl="7" w:tplc="68BA2168">
      <w:start w:val="1"/>
      <w:numFmt w:val="bullet"/>
      <w:lvlText w:val="o"/>
      <w:lvlJc w:val="left"/>
      <w:pPr>
        <w:tabs>
          <w:tab w:val="num" w:pos="5760"/>
        </w:tabs>
        <w:ind w:left="5760" w:hanging="360"/>
      </w:pPr>
      <w:rPr>
        <w:rFonts w:ascii="Courier New" w:hAnsi="Courier New"/>
      </w:rPr>
    </w:lvl>
    <w:lvl w:ilvl="8" w:tplc="F3CEAE54">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hybridMultilevel"/>
    <w:tmpl w:val="00000247"/>
    <w:lvl w:ilvl="0" w:tplc="1D4410F2">
      <w:start w:val="1"/>
      <w:numFmt w:val="bullet"/>
      <w:lvlText w:val=""/>
      <w:lvlJc w:val="left"/>
      <w:pPr>
        <w:ind w:left="720" w:hanging="360"/>
      </w:pPr>
      <w:rPr>
        <w:rFonts w:ascii="Symbol" w:hAnsi="Symbol"/>
      </w:rPr>
    </w:lvl>
    <w:lvl w:ilvl="1" w:tplc="5976677A">
      <w:start w:val="1"/>
      <w:numFmt w:val="bullet"/>
      <w:lvlText w:val="o"/>
      <w:lvlJc w:val="left"/>
      <w:pPr>
        <w:tabs>
          <w:tab w:val="num" w:pos="1440"/>
        </w:tabs>
        <w:ind w:left="1440" w:hanging="360"/>
      </w:pPr>
      <w:rPr>
        <w:rFonts w:ascii="Courier New" w:hAnsi="Courier New"/>
      </w:rPr>
    </w:lvl>
    <w:lvl w:ilvl="2" w:tplc="301ACCC2">
      <w:start w:val="1"/>
      <w:numFmt w:val="bullet"/>
      <w:lvlText w:val=""/>
      <w:lvlJc w:val="left"/>
      <w:pPr>
        <w:tabs>
          <w:tab w:val="num" w:pos="2160"/>
        </w:tabs>
        <w:ind w:left="2160" w:hanging="360"/>
      </w:pPr>
      <w:rPr>
        <w:rFonts w:ascii="Wingdings" w:hAnsi="Wingdings"/>
      </w:rPr>
    </w:lvl>
    <w:lvl w:ilvl="3" w:tplc="D3227B28">
      <w:start w:val="1"/>
      <w:numFmt w:val="bullet"/>
      <w:lvlText w:val=""/>
      <w:lvlJc w:val="left"/>
      <w:pPr>
        <w:tabs>
          <w:tab w:val="num" w:pos="2880"/>
        </w:tabs>
        <w:ind w:left="2880" w:hanging="360"/>
      </w:pPr>
      <w:rPr>
        <w:rFonts w:ascii="Symbol" w:hAnsi="Symbol"/>
      </w:rPr>
    </w:lvl>
    <w:lvl w:ilvl="4" w:tplc="3D6A9A8A">
      <w:start w:val="1"/>
      <w:numFmt w:val="bullet"/>
      <w:lvlText w:val="o"/>
      <w:lvlJc w:val="left"/>
      <w:pPr>
        <w:tabs>
          <w:tab w:val="num" w:pos="3600"/>
        </w:tabs>
        <w:ind w:left="3600" w:hanging="360"/>
      </w:pPr>
      <w:rPr>
        <w:rFonts w:ascii="Courier New" w:hAnsi="Courier New"/>
      </w:rPr>
    </w:lvl>
    <w:lvl w:ilvl="5" w:tplc="3DBCA0DE">
      <w:start w:val="1"/>
      <w:numFmt w:val="bullet"/>
      <w:lvlText w:val=""/>
      <w:lvlJc w:val="left"/>
      <w:pPr>
        <w:tabs>
          <w:tab w:val="num" w:pos="4320"/>
        </w:tabs>
        <w:ind w:left="4320" w:hanging="360"/>
      </w:pPr>
      <w:rPr>
        <w:rFonts w:ascii="Wingdings" w:hAnsi="Wingdings"/>
      </w:rPr>
    </w:lvl>
    <w:lvl w:ilvl="6" w:tplc="D5BC102C">
      <w:start w:val="1"/>
      <w:numFmt w:val="bullet"/>
      <w:lvlText w:val=""/>
      <w:lvlJc w:val="left"/>
      <w:pPr>
        <w:tabs>
          <w:tab w:val="num" w:pos="5040"/>
        </w:tabs>
        <w:ind w:left="5040" w:hanging="360"/>
      </w:pPr>
      <w:rPr>
        <w:rFonts w:ascii="Symbol" w:hAnsi="Symbol"/>
      </w:rPr>
    </w:lvl>
    <w:lvl w:ilvl="7" w:tplc="EA80B63E">
      <w:start w:val="1"/>
      <w:numFmt w:val="bullet"/>
      <w:lvlText w:val="o"/>
      <w:lvlJc w:val="left"/>
      <w:pPr>
        <w:tabs>
          <w:tab w:val="num" w:pos="5760"/>
        </w:tabs>
        <w:ind w:left="5760" w:hanging="360"/>
      </w:pPr>
      <w:rPr>
        <w:rFonts w:ascii="Courier New" w:hAnsi="Courier New"/>
      </w:rPr>
    </w:lvl>
    <w:lvl w:ilvl="8" w:tplc="E0AEF2AA">
      <w:start w:val="1"/>
      <w:numFmt w:val="bullet"/>
      <w:lvlText w:val=""/>
      <w:lvlJc w:val="left"/>
      <w:pPr>
        <w:tabs>
          <w:tab w:val="num" w:pos="6480"/>
        </w:tabs>
        <w:ind w:left="6480" w:hanging="360"/>
      </w:pPr>
      <w:rPr>
        <w:rFonts w:ascii="Wingdings" w:hAnsi="Wingdings"/>
      </w:rPr>
    </w:lvl>
  </w:abstractNum>
  <w:abstractNum w:abstractNumId="583" w15:restartNumberingAfterBreak="0">
    <w:nsid w:val="00000248"/>
    <w:multiLevelType w:val="hybridMultilevel"/>
    <w:tmpl w:val="00000248"/>
    <w:lvl w:ilvl="0" w:tplc="49D27190">
      <w:start w:val="1"/>
      <w:numFmt w:val="bullet"/>
      <w:lvlText w:val=""/>
      <w:lvlJc w:val="left"/>
      <w:pPr>
        <w:ind w:left="720" w:hanging="360"/>
      </w:pPr>
      <w:rPr>
        <w:rFonts w:ascii="Symbol" w:hAnsi="Symbol"/>
      </w:rPr>
    </w:lvl>
    <w:lvl w:ilvl="1" w:tplc="1A1048D0">
      <w:start w:val="1"/>
      <w:numFmt w:val="bullet"/>
      <w:lvlText w:val="o"/>
      <w:lvlJc w:val="left"/>
      <w:pPr>
        <w:tabs>
          <w:tab w:val="num" w:pos="1440"/>
        </w:tabs>
        <w:ind w:left="1440" w:hanging="360"/>
      </w:pPr>
      <w:rPr>
        <w:rFonts w:ascii="Courier New" w:hAnsi="Courier New"/>
      </w:rPr>
    </w:lvl>
    <w:lvl w:ilvl="2" w:tplc="DBE20B80">
      <w:start w:val="1"/>
      <w:numFmt w:val="bullet"/>
      <w:lvlText w:val=""/>
      <w:lvlJc w:val="left"/>
      <w:pPr>
        <w:tabs>
          <w:tab w:val="num" w:pos="2160"/>
        </w:tabs>
        <w:ind w:left="2160" w:hanging="360"/>
      </w:pPr>
      <w:rPr>
        <w:rFonts w:ascii="Wingdings" w:hAnsi="Wingdings"/>
      </w:rPr>
    </w:lvl>
    <w:lvl w:ilvl="3" w:tplc="A806570C">
      <w:start w:val="1"/>
      <w:numFmt w:val="bullet"/>
      <w:lvlText w:val=""/>
      <w:lvlJc w:val="left"/>
      <w:pPr>
        <w:tabs>
          <w:tab w:val="num" w:pos="2880"/>
        </w:tabs>
        <w:ind w:left="2880" w:hanging="360"/>
      </w:pPr>
      <w:rPr>
        <w:rFonts w:ascii="Symbol" w:hAnsi="Symbol"/>
      </w:rPr>
    </w:lvl>
    <w:lvl w:ilvl="4" w:tplc="D3748C64">
      <w:start w:val="1"/>
      <w:numFmt w:val="bullet"/>
      <w:lvlText w:val="o"/>
      <w:lvlJc w:val="left"/>
      <w:pPr>
        <w:tabs>
          <w:tab w:val="num" w:pos="3600"/>
        </w:tabs>
        <w:ind w:left="3600" w:hanging="360"/>
      </w:pPr>
      <w:rPr>
        <w:rFonts w:ascii="Courier New" w:hAnsi="Courier New"/>
      </w:rPr>
    </w:lvl>
    <w:lvl w:ilvl="5" w:tplc="49C8FC8C">
      <w:start w:val="1"/>
      <w:numFmt w:val="bullet"/>
      <w:lvlText w:val=""/>
      <w:lvlJc w:val="left"/>
      <w:pPr>
        <w:tabs>
          <w:tab w:val="num" w:pos="4320"/>
        </w:tabs>
        <w:ind w:left="4320" w:hanging="360"/>
      </w:pPr>
      <w:rPr>
        <w:rFonts w:ascii="Wingdings" w:hAnsi="Wingdings"/>
      </w:rPr>
    </w:lvl>
    <w:lvl w:ilvl="6" w:tplc="36DCEA80">
      <w:start w:val="1"/>
      <w:numFmt w:val="bullet"/>
      <w:lvlText w:val=""/>
      <w:lvlJc w:val="left"/>
      <w:pPr>
        <w:tabs>
          <w:tab w:val="num" w:pos="5040"/>
        </w:tabs>
        <w:ind w:left="5040" w:hanging="360"/>
      </w:pPr>
      <w:rPr>
        <w:rFonts w:ascii="Symbol" w:hAnsi="Symbol"/>
      </w:rPr>
    </w:lvl>
    <w:lvl w:ilvl="7" w:tplc="B136ED50">
      <w:start w:val="1"/>
      <w:numFmt w:val="bullet"/>
      <w:lvlText w:val="o"/>
      <w:lvlJc w:val="left"/>
      <w:pPr>
        <w:tabs>
          <w:tab w:val="num" w:pos="5760"/>
        </w:tabs>
        <w:ind w:left="5760" w:hanging="360"/>
      </w:pPr>
      <w:rPr>
        <w:rFonts w:ascii="Courier New" w:hAnsi="Courier New"/>
      </w:rPr>
    </w:lvl>
    <w:lvl w:ilvl="8" w:tplc="B59CA5E4">
      <w:start w:val="1"/>
      <w:numFmt w:val="bullet"/>
      <w:lvlText w:val=""/>
      <w:lvlJc w:val="left"/>
      <w:pPr>
        <w:tabs>
          <w:tab w:val="num" w:pos="6480"/>
        </w:tabs>
        <w:ind w:left="6480" w:hanging="360"/>
      </w:pPr>
      <w:rPr>
        <w:rFonts w:ascii="Wingdings" w:hAnsi="Wingdings"/>
      </w:rPr>
    </w:lvl>
  </w:abstractNum>
  <w:abstractNum w:abstractNumId="584" w15:restartNumberingAfterBreak="0">
    <w:nsid w:val="00000249"/>
    <w:multiLevelType w:val="hybridMultilevel"/>
    <w:tmpl w:val="00000249"/>
    <w:lvl w:ilvl="0" w:tplc="0ECAD49A">
      <w:start w:val="1"/>
      <w:numFmt w:val="bullet"/>
      <w:lvlText w:val=""/>
      <w:lvlJc w:val="left"/>
      <w:pPr>
        <w:ind w:left="720" w:hanging="360"/>
      </w:pPr>
      <w:rPr>
        <w:rFonts w:ascii="Symbol" w:hAnsi="Symbol"/>
      </w:rPr>
    </w:lvl>
    <w:lvl w:ilvl="1" w:tplc="D1E26A68">
      <w:start w:val="1"/>
      <w:numFmt w:val="bullet"/>
      <w:lvlText w:val="o"/>
      <w:lvlJc w:val="left"/>
      <w:pPr>
        <w:tabs>
          <w:tab w:val="num" w:pos="1440"/>
        </w:tabs>
        <w:ind w:left="1440" w:hanging="360"/>
      </w:pPr>
      <w:rPr>
        <w:rFonts w:ascii="Courier New" w:hAnsi="Courier New"/>
      </w:rPr>
    </w:lvl>
    <w:lvl w:ilvl="2" w:tplc="706C6868">
      <w:start w:val="1"/>
      <w:numFmt w:val="bullet"/>
      <w:lvlText w:val=""/>
      <w:lvlJc w:val="left"/>
      <w:pPr>
        <w:tabs>
          <w:tab w:val="num" w:pos="2160"/>
        </w:tabs>
        <w:ind w:left="2160" w:hanging="360"/>
      </w:pPr>
      <w:rPr>
        <w:rFonts w:ascii="Wingdings" w:hAnsi="Wingdings"/>
      </w:rPr>
    </w:lvl>
    <w:lvl w:ilvl="3" w:tplc="F34C3D66">
      <w:start w:val="1"/>
      <w:numFmt w:val="bullet"/>
      <w:lvlText w:val=""/>
      <w:lvlJc w:val="left"/>
      <w:pPr>
        <w:tabs>
          <w:tab w:val="num" w:pos="2880"/>
        </w:tabs>
        <w:ind w:left="2880" w:hanging="360"/>
      </w:pPr>
      <w:rPr>
        <w:rFonts w:ascii="Symbol" w:hAnsi="Symbol"/>
      </w:rPr>
    </w:lvl>
    <w:lvl w:ilvl="4" w:tplc="E7368460">
      <w:start w:val="1"/>
      <w:numFmt w:val="bullet"/>
      <w:lvlText w:val="o"/>
      <w:lvlJc w:val="left"/>
      <w:pPr>
        <w:tabs>
          <w:tab w:val="num" w:pos="3600"/>
        </w:tabs>
        <w:ind w:left="3600" w:hanging="360"/>
      </w:pPr>
      <w:rPr>
        <w:rFonts w:ascii="Courier New" w:hAnsi="Courier New"/>
      </w:rPr>
    </w:lvl>
    <w:lvl w:ilvl="5" w:tplc="D238626A">
      <w:start w:val="1"/>
      <w:numFmt w:val="bullet"/>
      <w:lvlText w:val=""/>
      <w:lvlJc w:val="left"/>
      <w:pPr>
        <w:tabs>
          <w:tab w:val="num" w:pos="4320"/>
        </w:tabs>
        <w:ind w:left="4320" w:hanging="360"/>
      </w:pPr>
      <w:rPr>
        <w:rFonts w:ascii="Wingdings" w:hAnsi="Wingdings"/>
      </w:rPr>
    </w:lvl>
    <w:lvl w:ilvl="6" w:tplc="150029A6">
      <w:start w:val="1"/>
      <w:numFmt w:val="bullet"/>
      <w:lvlText w:val=""/>
      <w:lvlJc w:val="left"/>
      <w:pPr>
        <w:tabs>
          <w:tab w:val="num" w:pos="5040"/>
        </w:tabs>
        <w:ind w:left="5040" w:hanging="360"/>
      </w:pPr>
      <w:rPr>
        <w:rFonts w:ascii="Symbol" w:hAnsi="Symbol"/>
      </w:rPr>
    </w:lvl>
    <w:lvl w:ilvl="7" w:tplc="14068BD0">
      <w:start w:val="1"/>
      <w:numFmt w:val="bullet"/>
      <w:lvlText w:val="o"/>
      <w:lvlJc w:val="left"/>
      <w:pPr>
        <w:tabs>
          <w:tab w:val="num" w:pos="5760"/>
        </w:tabs>
        <w:ind w:left="5760" w:hanging="360"/>
      </w:pPr>
      <w:rPr>
        <w:rFonts w:ascii="Courier New" w:hAnsi="Courier New"/>
      </w:rPr>
    </w:lvl>
    <w:lvl w:ilvl="8" w:tplc="55726EDC">
      <w:start w:val="1"/>
      <w:numFmt w:val="bullet"/>
      <w:lvlText w:val=""/>
      <w:lvlJc w:val="left"/>
      <w:pPr>
        <w:tabs>
          <w:tab w:val="num" w:pos="6480"/>
        </w:tabs>
        <w:ind w:left="6480" w:hanging="360"/>
      </w:pPr>
      <w:rPr>
        <w:rFonts w:ascii="Wingdings" w:hAnsi="Wingdings"/>
      </w:rPr>
    </w:lvl>
  </w:abstractNum>
  <w:abstractNum w:abstractNumId="585" w15:restartNumberingAfterBreak="0">
    <w:nsid w:val="0000024A"/>
    <w:multiLevelType w:val="hybridMultilevel"/>
    <w:tmpl w:val="0000024A"/>
    <w:lvl w:ilvl="0" w:tplc="193C65BE">
      <w:start w:val="1"/>
      <w:numFmt w:val="bullet"/>
      <w:lvlText w:val=""/>
      <w:lvlJc w:val="left"/>
      <w:pPr>
        <w:ind w:left="720" w:hanging="360"/>
      </w:pPr>
      <w:rPr>
        <w:rFonts w:ascii="Symbol" w:hAnsi="Symbol"/>
      </w:rPr>
    </w:lvl>
    <w:lvl w:ilvl="1" w:tplc="A5DA0F40">
      <w:start w:val="1"/>
      <w:numFmt w:val="bullet"/>
      <w:lvlText w:val="o"/>
      <w:lvlJc w:val="left"/>
      <w:pPr>
        <w:tabs>
          <w:tab w:val="num" w:pos="1440"/>
        </w:tabs>
        <w:ind w:left="1440" w:hanging="360"/>
      </w:pPr>
      <w:rPr>
        <w:rFonts w:ascii="Courier New" w:hAnsi="Courier New"/>
      </w:rPr>
    </w:lvl>
    <w:lvl w:ilvl="2" w:tplc="8BCC7356">
      <w:start w:val="1"/>
      <w:numFmt w:val="bullet"/>
      <w:lvlText w:val=""/>
      <w:lvlJc w:val="left"/>
      <w:pPr>
        <w:tabs>
          <w:tab w:val="num" w:pos="2160"/>
        </w:tabs>
        <w:ind w:left="2160" w:hanging="360"/>
      </w:pPr>
      <w:rPr>
        <w:rFonts w:ascii="Wingdings" w:hAnsi="Wingdings"/>
      </w:rPr>
    </w:lvl>
    <w:lvl w:ilvl="3" w:tplc="14C656E2">
      <w:start w:val="1"/>
      <w:numFmt w:val="bullet"/>
      <w:lvlText w:val=""/>
      <w:lvlJc w:val="left"/>
      <w:pPr>
        <w:tabs>
          <w:tab w:val="num" w:pos="2880"/>
        </w:tabs>
        <w:ind w:left="2880" w:hanging="360"/>
      </w:pPr>
      <w:rPr>
        <w:rFonts w:ascii="Symbol" w:hAnsi="Symbol"/>
      </w:rPr>
    </w:lvl>
    <w:lvl w:ilvl="4" w:tplc="A74CB204">
      <w:start w:val="1"/>
      <w:numFmt w:val="bullet"/>
      <w:lvlText w:val="o"/>
      <w:lvlJc w:val="left"/>
      <w:pPr>
        <w:tabs>
          <w:tab w:val="num" w:pos="3600"/>
        </w:tabs>
        <w:ind w:left="3600" w:hanging="360"/>
      </w:pPr>
      <w:rPr>
        <w:rFonts w:ascii="Courier New" w:hAnsi="Courier New"/>
      </w:rPr>
    </w:lvl>
    <w:lvl w:ilvl="5" w:tplc="CEEE2340">
      <w:start w:val="1"/>
      <w:numFmt w:val="bullet"/>
      <w:lvlText w:val=""/>
      <w:lvlJc w:val="left"/>
      <w:pPr>
        <w:tabs>
          <w:tab w:val="num" w:pos="4320"/>
        </w:tabs>
        <w:ind w:left="4320" w:hanging="360"/>
      </w:pPr>
      <w:rPr>
        <w:rFonts w:ascii="Wingdings" w:hAnsi="Wingdings"/>
      </w:rPr>
    </w:lvl>
    <w:lvl w:ilvl="6" w:tplc="BD32B66C">
      <w:start w:val="1"/>
      <w:numFmt w:val="bullet"/>
      <w:lvlText w:val=""/>
      <w:lvlJc w:val="left"/>
      <w:pPr>
        <w:tabs>
          <w:tab w:val="num" w:pos="5040"/>
        </w:tabs>
        <w:ind w:left="5040" w:hanging="360"/>
      </w:pPr>
      <w:rPr>
        <w:rFonts w:ascii="Symbol" w:hAnsi="Symbol"/>
      </w:rPr>
    </w:lvl>
    <w:lvl w:ilvl="7" w:tplc="E4669F8C">
      <w:start w:val="1"/>
      <w:numFmt w:val="bullet"/>
      <w:lvlText w:val="o"/>
      <w:lvlJc w:val="left"/>
      <w:pPr>
        <w:tabs>
          <w:tab w:val="num" w:pos="5760"/>
        </w:tabs>
        <w:ind w:left="5760" w:hanging="360"/>
      </w:pPr>
      <w:rPr>
        <w:rFonts w:ascii="Courier New" w:hAnsi="Courier New"/>
      </w:rPr>
    </w:lvl>
    <w:lvl w:ilvl="8" w:tplc="375C2F6A">
      <w:start w:val="1"/>
      <w:numFmt w:val="bullet"/>
      <w:lvlText w:val=""/>
      <w:lvlJc w:val="left"/>
      <w:pPr>
        <w:tabs>
          <w:tab w:val="num" w:pos="6480"/>
        </w:tabs>
        <w:ind w:left="6480" w:hanging="360"/>
      </w:pPr>
      <w:rPr>
        <w:rFonts w:ascii="Wingdings" w:hAnsi="Wingdings"/>
      </w:rPr>
    </w:lvl>
  </w:abstractNum>
  <w:abstractNum w:abstractNumId="586" w15:restartNumberingAfterBreak="0">
    <w:nsid w:val="0000024B"/>
    <w:multiLevelType w:val="hybridMultilevel"/>
    <w:tmpl w:val="0000024B"/>
    <w:lvl w:ilvl="0" w:tplc="6108C58C">
      <w:start w:val="1"/>
      <w:numFmt w:val="bullet"/>
      <w:lvlText w:val=""/>
      <w:lvlJc w:val="left"/>
      <w:pPr>
        <w:ind w:left="720" w:hanging="360"/>
      </w:pPr>
      <w:rPr>
        <w:rFonts w:ascii="Symbol" w:hAnsi="Symbol"/>
      </w:rPr>
    </w:lvl>
    <w:lvl w:ilvl="1" w:tplc="FEACCB0E">
      <w:start w:val="1"/>
      <w:numFmt w:val="bullet"/>
      <w:lvlText w:val="o"/>
      <w:lvlJc w:val="left"/>
      <w:pPr>
        <w:tabs>
          <w:tab w:val="num" w:pos="1440"/>
        </w:tabs>
        <w:ind w:left="1440" w:hanging="360"/>
      </w:pPr>
      <w:rPr>
        <w:rFonts w:ascii="Courier New" w:hAnsi="Courier New"/>
      </w:rPr>
    </w:lvl>
    <w:lvl w:ilvl="2" w:tplc="74788F56">
      <w:start w:val="1"/>
      <w:numFmt w:val="bullet"/>
      <w:lvlText w:val=""/>
      <w:lvlJc w:val="left"/>
      <w:pPr>
        <w:tabs>
          <w:tab w:val="num" w:pos="2160"/>
        </w:tabs>
        <w:ind w:left="2160" w:hanging="360"/>
      </w:pPr>
      <w:rPr>
        <w:rFonts w:ascii="Wingdings" w:hAnsi="Wingdings"/>
      </w:rPr>
    </w:lvl>
    <w:lvl w:ilvl="3" w:tplc="39420F10">
      <w:start w:val="1"/>
      <w:numFmt w:val="bullet"/>
      <w:lvlText w:val=""/>
      <w:lvlJc w:val="left"/>
      <w:pPr>
        <w:tabs>
          <w:tab w:val="num" w:pos="2880"/>
        </w:tabs>
        <w:ind w:left="2880" w:hanging="360"/>
      </w:pPr>
      <w:rPr>
        <w:rFonts w:ascii="Symbol" w:hAnsi="Symbol"/>
      </w:rPr>
    </w:lvl>
    <w:lvl w:ilvl="4" w:tplc="1C72B37C">
      <w:start w:val="1"/>
      <w:numFmt w:val="bullet"/>
      <w:lvlText w:val="o"/>
      <w:lvlJc w:val="left"/>
      <w:pPr>
        <w:tabs>
          <w:tab w:val="num" w:pos="3600"/>
        </w:tabs>
        <w:ind w:left="3600" w:hanging="360"/>
      </w:pPr>
      <w:rPr>
        <w:rFonts w:ascii="Courier New" w:hAnsi="Courier New"/>
      </w:rPr>
    </w:lvl>
    <w:lvl w:ilvl="5" w:tplc="38F0B9E0">
      <w:start w:val="1"/>
      <w:numFmt w:val="bullet"/>
      <w:lvlText w:val=""/>
      <w:lvlJc w:val="left"/>
      <w:pPr>
        <w:tabs>
          <w:tab w:val="num" w:pos="4320"/>
        </w:tabs>
        <w:ind w:left="4320" w:hanging="360"/>
      </w:pPr>
      <w:rPr>
        <w:rFonts w:ascii="Wingdings" w:hAnsi="Wingdings"/>
      </w:rPr>
    </w:lvl>
    <w:lvl w:ilvl="6" w:tplc="36BE73AE">
      <w:start w:val="1"/>
      <w:numFmt w:val="bullet"/>
      <w:lvlText w:val=""/>
      <w:lvlJc w:val="left"/>
      <w:pPr>
        <w:tabs>
          <w:tab w:val="num" w:pos="5040"/>
        </w:tabs>
        <w:ind w:left="5040" w:hanging="360"/>
      </w:pPr>
      <w:rPr>
        <w:rFonts w:ascii="Symbol" w:hAnsi="Symbol"/>
      </w:rPr>
    </w:lvl>
    <w:lvl w:ilvl="7" w:tplc="71EC0120">
      <w:start w:val="1"/>
      <w:numFmt w:val="bullet"/>
      <w:lvlText w:val="o"/>
      <w:lvlJc w:val="left"/>
      <w:pPr>
        <w:tabs>
          <w:tab w:val="num" w:pos="5760"/>
        </w:tabs>
        <w:ind w:left="5760" w:hanging="360"/>
      </w:pPr>
      <w:rPr>
        <w:rFonts w:ascii="Courier New" w:hAnsi="Courier New"/>
      </w:rPr>
    </w:lvl>
    <w:lvl w:ilvl="8" w:tplc="8D9E6C56">
      <w:start w:val="1"/>
      <w:numFmt w:val="bullet"/>
      <w:lvlText w:val=""/>
      <w:lvlJc w:val="left"/>
      <w:pPr>
        <w:tabs>
          <w:tab w:val="num" w:pos="6480"/>
        </w:tabs>
        <w:ind w:left="6480" w:hanging="360"/>
      </w:pPr>
      <w:rPr>
        <w:rFonts w:ascii="Wingdings" w:hAnsi="Wingdings"/>
      </w:rPr>
    </w:lvl>
  </w:abstractNum>
  <w:abstractNum w:abstractNumId="587" w15:restartNumberingAfterBreak="0">
    <w:nsid w:val="0000024C"/>
    <w:multiLevelType w:val="hybridMultilevel"/>
    <w:tmpl w:val="0000024C"/>
    <w:lvl w:ilvl="0" w:tplc="7070E2EA">
      <w:start w:val="1"/>
      <w:numFmt w:val="bullet"/>
      <w:lvlText w:val=""/>
      <w:lvlJc w:val="left"/>
      <w:pPr>
        <w:ind w:left="720" w:hanging="360"/>
      </w:pPr>
      <w:rPr>
        <w:rFonts w:ascii="Symbol" w:hAnsi="Symbol"/>
      </w:rPr>
    </w:lvl>
    <w:lvl w:ilvl="1" w:tplc="E2BA7AF2">
      <w:start w:val="1"/>
      <w:numFmt w:val="bullet"/>
      <w:lvlText w:val="o"/>
      <w:lvlJc w:val="left"/>
      <w:pPr>
        <w:tabs>
          <w:tab w:val="num" w:pos="1440"/>
        </w:tabs>
        <w:ind w:left="1440" w:hanging="360"/>
      </w:pPr>
      <w:rPr>
        <w:rFonts w:ascii="Courier New" w:hAnsi="Courier New"/>
      </w:rPr>
    </w:lvl>
    <w:lvl w:ilvl="2" w:tplc="26A84CB0">
      <w:start w:val="1"/>
      <w:numFmt w:val="bullet"/>
      <w:lvlText w:val=""/>
      <w:lvlJc w:val="left"/>
      <w:pPr>
        <w:tabs>
          <w:tab w:val="num" w:pos="2160"/>
        </w:tabs>
        <w:ind w:left="2160" w:hanging="360"/>
      </w:pPr>
      <w:rPr>
        <w:rFonts w:ascii="Wingdings" w:hAnsi="Wingdings"/>
      </w:rPr>
    </w:lvl>
    <w:lvl w:ilvl="3" w:tplc="9192FDEC">
      <w:start w:val="1"/>
      <w:numFmt w:val="bullet"/>
      <w:lvlText w:val=""/>
      <w:lvlJc w:val="left"/>
      <w:pPr>
        <w:tabs>
          <w:tab w:val="num" w:pos="2880"/>
        </w:tabs>
        <w:ind w:left="2880" w:hanging="360"/>
      </w:pPr>
      <w:rPr>
        <w:rFonts w:ascii="Symbol" w:hAnsi="Symbol"/>
      </w:rPr>
    </w:lvl>
    <w:lvl w:ilvl="4" w:tplc="0A2A512C">
      <w:start w:val="1"/>
      <w:numFmt w:val="bullet"/>
      <w:lvlText w:val="o"/>
      <w:lvlJc w:val="left"/>
      <w:pPr>
        <w:tabs>
          <w:tab w:val="num" w:pos="3600"/>
        </w:tabs>
        <w:ind w:left="3600" w:hanging="360"/>
      </w:pPr>
      <w:rPr>
        <w:rFonts w:ascii="Courier New" w:hAnsi="Courier New"/>
      </w:rPr>
    </w:lvl>
    <w:lvl w:ilvl="5" w:tplc="8DBA8988">
      <w:start w:val="1"/>
      <w:numFmt w:val="bullet"/>
      <w:lvlText w:val=""/>
      <w:lvlJc w:val="left"/>
      <w:pPr>
        <w:tabs>
          <w:tab w:val="num" w:pos="4320"/>
        </w:tabs>
        <w:ind w:left="4320" w:hanging="360"/>
      </w:pPr>
      <w:rPr>
        <w:rFonts w:ascii="Wingdings" w:hAnsi="Wingdings"/>
      </w:rPr>
    </w:lvl>
    <w:lvl w:ilvl="6" w:tplc="8968DA12">
      <w:start w:val="1"/>
      <w:numFmt w:val="bullet"/>
      <w:lvlText w:val=""/>
      <w:lvlJc w:val="left"/>
      <w:pPr>
        <w:tabs>
          <w:tab w:val="num" w:pos="5040"/>
        </w:tabs>
        <w:ind w:left="5040" w:hanging="360"/>
      </w:pPr>
      <w:rPr>
        <w:rFonts w:ascii="Symbol" w:hAnsi="Symbol"/>
      </w:rPr>
    </w:lvl>
    <w:lvl w:ilvl="7" w:tplc="7E1694EE">
      <w:start w:val="1"/>
      <w:numFmt w:val="bullet"/>
      <w:lvlText w:val="o"/>
      <w:lvlJc w:val="left"/>
      <w:pPr>
        <w:tabs>
          <w:tab w:val="num" w:pos="5760"/>
        </w:tabs>
        <w:ind w:left="5760" w:hanging="360"/>
      </w:pPr>
      <w:rPr>
        <w:rFonts w:ascii="Courier New" w:hAnsi="Courier New"/>
      </w:rPr>
    </w:lvl>
    <w:lvl w:ilvl="8" w:tplc="F642CD50">
      <w:start w:val="1"/>
      <w:numFmt w:val="bullet"/>
      <w:lvlText w:val=""/>
      <w:lvlJc w:val="left"/>
      <w:pPr>
        <w:tabs>
          <w:tab w:val="num" w:pos="6480"/>
        </w:tabs>
        <w:ind w:left="6480" w:hanging="360"/>
      </w:pPr>
      <w:rPr>
        <w:rFonts w:ascii="Wingdings" w:hAnsi="Wingdings"/>
      </w:rPr>
    </w:lvl>
  </w:abstractNum>
  <w:abstractNum w:abstractNumId="588" w15:restartNumberingAfterBreak="0">
    <w:nsid w:val="0000024D"/>
    <w:multiLevelType w:val="hybridMultilevel"/>
    <w:tmpl w:val="0000024D"/>
    <w:lvl w:ilvl="0" w:tplc="477E1B04">
      <w:start w:val="1"/>
      <w:numFmt w:val="bullet"/>
      <w:lvlText w:val=""/>
      <w:lvlJc w:val="left"/>
      <w:pPr>
        <w:ind w:left="720" w:hanging="360"/>
      </w:pPr>
      <w:rPr>
        <w:rFonts w:ascii="Symbol" w:hAnsi="Symbol"/>
      </w:rPr>
    </w:lvl>
    <w:lvl w:ilvl="1" w:tplc="AB56943E">
      <w:start w:val="1"/>
      <w:numFmt w:val="bullet"/>
      <w:lvlText w:val="o"/>
      <w:lvlJc w:val="left"/>
      <w:pPr>
        <w:tabs>
          <w:tab w:val="num" w:pos="1440"/>
        </w:tabs>
        <w:ind w:left="1440" w:hanging="360"/>
      </w:pPr>
      <w:rPr>
        <w:rFonts w:ascii="Courier New" w:hAnsi="Courier New"/>
      </w:rPr>
    </w:lvl>
    <w:lvl w:ilvl="2" w:tplc="835012A4">
      <w:start w:val="1"/>
      <w:numFmt w:val="bullet"/>
      <w:lvlText w:val=""/>
      <w:lvlJc w:val="left"/>
      <w:pPr>
        <w:tabs>
          <w:tab w:val="num" w:pos="2160"/>
        </w:tabs>
        <w:ind w:left="2160" w:hanging="360"/>
      </w:pPr>
      <w:rPr>
        <w:rFonts w:ascii="Wingdings" w:hAnsi="Wingdings"/>
      </w:rPr>
    </w:lvl>
    <w:lvl w:ilvl="3" w:tplc="6E38F6A4">
      <w:start w:val="1"/>
      <w:numFmt w:val="bullet"/>
      <w:lvlText w:val=""/>
      <w:lvlJc w:val="left"/>
      <w:pPr>
        <w:tabs>
          <w:tab w:val="num" w:pos="2880"/>
        </w:tabs>
        <w:ind w:left="2880" w:hanging="360"/>
      </w:pPr>
      <w:rPr>
        <w:rFonts w:ascii="Symbol" w:hAnsi="Symbol"/>
      </w:rPr>
    </w:lvl>
    <w:lvl w:ilvl="4" w:tplc="A304640A">
      <w:start w:val="1"/>
      <w:numFmt w:val="bullet"/>
      <w:lvlText w:val="o"/>
      <w:lvlJc w:val="left"/>
      <w:pPr>
        <w:tabs>
          <w:tab w:val="num" w:pos="3600"/>
        </w:tabs>
        <w:ind w:left="3600" w:hanging="360"/>
      </w:pPr>
      <w:rPr>
        <w:rFonts w:ascii="Courier New" w:hAnsi="Courier New"/>
      </w:rPr>
    </w:lvl>
    <w:lvl w:ilvl="5" w:tplc="2DF435D8">
      <w:start w:val="1"/>
      <w:numFmt w:val="bullet"/>
      <w:lvlText w:val=""/>
      <w:lvlJc w:val="left"/>
      <w:pPr>
        <w:tabs>
          <w:tab w:val="num" w:pos="4320"/>
        </w:tabs>
        <w:ind w:left="4320" w:hanging="360"/>
      </w:pPr>
      <w:rPr>
        <w:rFonts w:ascii="Wingdings" w:hAnsi="Wingdings"/>
      </w:rPr>
    </w:lvl>
    <w:lvl w:ilvl="6" w:tplc="11207640">
      <w:start w:val="1"/>
      <w:numFmt w:val="bullet"/>
      <w:lvlText w:val=""/>
      <w:lvlJc w:val="left"/>
      <w:pPr>
        <w:tabs>
          <w:tab w:val="num" w:pos="5040"/>
        </w:tabs>
        <w:ind w:left="5040" w:hanging="360"/>
      </w:pPr>
      <w:rPr>
        <w:rFonts w:ascii="Symbol" w:hAnsi="Symbol"/>
      </w:rPr>
    </w:lvl>
    <w:lvl w:ilvl="7" w:tplc="EDD257A6">
      <w:start w:val="1"/>
      <w:numFmt w:val="bullet"/>
      <w:lvlText w:val="o"/>
      <w:lvlJc w:val="left"/>
      <w:pPr>
        <w:tabs>
          <w:tab w:val="num" w:pos="5760"/>
        </w:tabs>
        <w:ind w:left="5760" w:hanging="360"/>
      </w:pPr>
      <w:rPr>
        <w:rFonts w:ascii="Courier New" w:hAnsi="Courier New"/>
      </w:rPr>
    </w:lvl>
    <w:lvl w:ilvl="8" w:tplc="D5CED8F4">
      <w:start w:val="1"/>
      <w:numFmt w:val="bullet"/>
      <w:lvlText w:val=""/>
      <w:lvlJc w:val="left"/>
      <w:pPr>
        <w:tabs>
          <w:tab w:val="num" w:pos="6480"/>
        </w:tabs>
        <w:ind w:left="6480" w:hanging="360"/>
      </w:pPr>
      <w:rPr>
        <w:rFonts w:ascii="Wingdings" w:hAnsi="Wingdings"/>
      </w:rPr>
    </w:lvl>
  </w:abstractNum>
  <w:abstractNum w:abstractNumId="589" w15:restartNumberingAfterBreak="0">
    <w:nsid w:val="0000024E"/>
    <w:multiLevelType w:val="hybridMultilevel"/>
    <w:tmpl w:val="0000024E"/>
    <w:lvl w:ilvl="0" w:tplc="9F3411DE">
      <w:start w:val="1"/>
      <w:numFmt w:val="bullet"/>
      <w:lvlText w:val=""/>
      <w:lvlJc w:val="left"/>
      <w:pPr>
        <w:ind w:left="720" w:hanging="360"/>
      </w:pPr>
      <w:rPr>
        <w:rFonts w:ascii="Symbol" w:hAnsi="Symbol"/>
      </w:rPr>
    </w:lvl>
    <w:lvl w:ilvl="1" w:tplc="B1221C5E">
      <w:start w:val="1"/>
      <w:numFmt w:val="bullet"/>
      <w:lvlText w:val="o"/>
      <w:lvlJc w:val="left"/>
      <w:pPr>
        <w:tabs>
          <w:tab w:val="num" w:pos="1440"/>
        </w:tabs>
        <w:ind w:left="1440" w:hanging="360"/>
      </w:pPr>
      <w:rPr>
        <w:rFonts w:ascii="Courier New" w:hAnsi="Courier New"/>
      </w:rPr>
    </w:lvl>
    <w:lvl w:ilvl="2" w:tplc="984637C4">
      <w:start w:val="1"/>
      <w:numFmt w:val="bullet"/>
      <w:lvlText w:val=""/>
      <w:lvlJc w:val="left"/>
      <w:pPr>
        <w:tabs>
          <w:tab w:val="num" w:pos="2160"/>
        </w:tabs>
        <w:ind w:left="2160" w:hanging="360"/>
      </w:pPr>
      <w:rPr>
        <w:rFonts w:ascii="Wingdings" w:hAnsi="Wingdings"/>
      </w:rPr>
    </w:lvl>
    <w:lvl w:ilvl="3" w:tplc="B060DF96">
      <w:start w:val="1"/>
      <w:numFmt w:val="bullet"/>
      <w:lvlText w:val=""/>
      <w:lvlJc w:val="left"/>
      <w:pPr>
        <w:tabs>
          <w:tab w:val="num" w:pos="2880"/>
        </w:tabs>
        <w:ind w:left="2880" w:hanging="360"/>
      </w:pPr>
      <w:rPr>
        <w:rFonts w:ascii="Symbol" w:hAnsi="Symbol"/>
      </w:rPr>
    </w:lvl>
    <w:lvl w:ilvl="4" w:tplc="2CB4655C">
      <w:start w:val="1"/>
      <w:numFmt w:val="bullet"/>
      <w:lvlText w:val="o"/>
      <w:lvlJc w:val="left"/>
      <w:pPr>
        <w:tabs>
          <w:tab w:val="num" w:pos="3600"/>
        </w:tabs>
        <w:ind w:left="3600" w:hanging="360"/>
      </w:pPr>
      <w:rPr>
        <w:rFonts w:ascii="Courier New" w:hAnsi="Courier New"/>
      </w:rPr>
    </w:lvl>
    <w:lvl w:ilvl="5" w:tplc="EE667D36">
      <w:start w:val="1"/>
      <w:numFmt w:val="bullet"/>
      <w:lvlText w:val=""/>
      <w:lvlJc w:val="left"/>
      <w:pPr>
        <w:tabs>
          <w:tab w:val="num" w:pos="4320"/>
        </w:tabs>
        <w:ind w:left="4320" w:hanging="360"/>
      </w:pPr>
      <w:rPr>
        <w:rFonts w:ascii="Wingdings" w:hAnsi="Wingdings"/>
      </w:rPr>
    </w:lvl>
    <w:lvl w:ilvl="6" w:tplc="1A023B7E">
      <w:start w:val="1"/>
      <w:numFmt w:val="bullet"/>
      <w:lvlText w:val=""/>
      <w:lvlJc w:val="left"/>
      <w:pPr>
        <w:tabs>
          <w:tab w:val="num" w:pos="5040"/>
        </w:tabs>
        <w:ind w:left="5040" w:hanging="360"/>
      </w:pPr>
      <w:rPr>
        <w:rFonts w:ascii="Symbol" w:hAnsi="Symbol"/>
      </w:rPr>
    </w:lvl>
    <w:lvl w:ilvl="7" w:tplc="B4CEB860">
      <w:start w:val="1"/>
      <w:numFmt w:val="bullet"/>
      <w:lvlText w:val="o"/>
      <w:lvlJc w:val="left"/>
      <w:pPr>
        <w:tabs>
          <w:tab w:val="num" w:pos="5760"/>
        </w:tabs>
        <w:ind w:left="5760" w:hanging="360"/>
      </w:pPr>
      <w:rPr>
        <w:rFonts w:ascii="Courier New" w:hAnsi="Courier New"/>
      </w:rPr>
    </w:lvl>
    <w:lvl w:ilvl="8" w:tplc="C23C13C4">
      <w:start w:val="1"/>
      <w:numFmt w:val="bullet"/>
      <w:lvlText w:val=""/>
      <w:lvlJc w:val="left"/>
      <w:pPr>
        <w:tabs>
          <w:tab w:val="num" w:pos="6480"/>
        </w:tabs>
        <w:ind w:left="6480" w:hanging="360"/>
      </w:pPr>
      <w:rPr>
        <w:rFonts w:ascii="Wingdings" w:hAnsi="Wingdings"/>
      </w:rPr>
    </w:lvl>
  </w:abstractNum>
  <w:abstractNum w:abstractNumId="590" w15:restartNumberingAfterBreak="0">
    <w:nsid w:val="0000024F"/>
    <w:multiLevelType w:val="multilevel"/>
    <w:tmpl w:val="000002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1" w15:restartNumberingAfterBreak="0">
    <w:nsid w:val="00000250"/>
    <w:multiLevelType w:val="multilevel"/>
    <w:tmpl w:val="000002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2" w15:restartNumberingAfterBreak="0">
    <w:nsid w:val="00000251"/>
    <w:multiLevelType w:val="multilevel"/>
    <w:tmpl w:val="000002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3" w15:restartNumberingAfterBreak="0">
    <w:nsid w:val="00000252"/>
    <w:multiLevelType w:val="multilevel"/>
    <w:tmpl w:val="0000025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4" w15:restartNumberingAfterBreak="0">
    <w:nsid w:val="00000253"/>
    <w:multiLevelType w:val="multilevel"/>
    <w:tmpl w:val="0000025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5" w15:restartNumberingAfterBreak="0">
    <w:nsid w:val="00000254"/>
    <w:multiLevelType w:val="multilevel"/>
    <w:tmpl w:val="0000025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6" w15:restartNumberingAfterBreak="0">
    <w:nsid w:val="00000255"/>
    <w:multiLevelType w:val="hybridMultilevel"/>
    <w:tmpl w:val="00000255"/>
    <w:lvl w:ilvl="0" w:tplc="D0C0162A">
      <w:start w:val="1"/>
      <w:numFmt w:val="bullet"/>
      <w:lvlText w:val=""/>
      <w:lvlJc w:val="left"/>
      <w:pPr>
        <w:ind w:left="720" w:hanging="360"/>
      </w:pPr>
      <w:rPr>
        <w:rFonts w:ascii="Symbol" w:hAnsi="Symbol"/>
      </w:rPr>
    </w:lvl>
    <w:lvl w:ilvl="1" w:tplc="AB86DACC">
      <w:start w:val="1"/>
      <w:numFmt w:val="bullet"/>
      <w:lvlText w:val="o"/>
      <w:lvlJc w:val="left"/>
      <w:pPr>
        <w:tabs>
          <w:tab w:val="num" w:pos="1440"/>
        </w:tabs>
        <w:ind w:left="1440" w:hanging="360"/>
      </w:pPr>
      <w:rPr>
        <w:rFonts w:ascii="Courier New" w:hAnsi="Courier New"/>
      </w:rPr>
    </w:lvl>
    <w:lvl w:ilvl="2" w:tplc="48601F6E">
      <w:start w:val="1"/>
      <w:numFmt w:val="bullet"/>
      <w:lvlText w:val=""/>
      <w:lvlJc w:val="left"/>
      <w:pPr>
        <w:tabs>
          <w:tab w:val="num" w:pos="2160"/>
        </w:tabs>
        <w:ind w:left="2160" w:hanging="360"/>
      </w:pPr>
      <w:rPr>
        <w:rFonts w:ascii="Wingdings" w:hAnsi="Wingdings"/>
      </w:rPr>
    </w:lvl>
    <w:lvl w:ilvl="3" w:tplc="27541A0A">
      <w:start w:val="1"/>
      <w:numFmt w:val="bullet"/>
      <w:lvlText w:val=""/>
      <w:lvlJc w:val="left"/>
      <w:pPr>
        <w:tabs>
          <w:tab w:val="num" w:pos="2880"/>
        </w:tabs>
        <w:ind w:left="2880" w:hanging="360"/>
      </w:pPr>
      <w:rPr>
        <w:rFonts w:ascii="Symbol" w:hAnsi="Symbol"/>
      </w:rPr>
    </w:lvl>
    <w:lvl w:ilvl="4" w:tplc="5A56040C">
      <w:start w:val="1"/>
      <w:numFmt w:val="bullet"/>
      <w:lvlText w:val="o"/>
      <w:lvlJc w:val="left"/>
      <w:pPr>
        <w:tabs>
          <w:tab w:val="num" w:pos="3600"/>
        </w:tabs>
        <w:ind w:left="3600" w:hanging="360"/>
      </w:pPr>
      <w:rPr>
        <w:rFonts w:ascii="Courier New" w:hAnsi="Courier New"/>
      </w:rPr>
    </w:lvl>
    <w:lvl w:ilvl="5" w:tplc="AB70629C">
      <w:start w:val="1"/>
      <w:numFmt w:val="bullet"/>
      <w:lvlText w:val=""/>
      <w:lvlJc w:val="left"/>
      <w:pPr>
        <w:tabs>
          <w:tab w:val="num" w:pos="4320"/>
        </w:tabs>
        <w:ind w:left="4320" w:hanging="360"/>
      </w:pPr>
      <w:rPr>
        <w:rFonts w:ascii="Wingdings" w:hAnsi="Wingdings"/>
      </w:rPr>
    </w:lvl>
    <w:lvl w:ilvl="6" w:tplc="547A5754">
      <w:start w:val="1"/>
      <w:numFmt w:val="bullet"/>
      <w:lvlText w:val=""/>
      <w:lvlJc w:val="left"/>
      <w:pPr>
        <w:tabs>
          <w:tab w:val="num" w:pos="5040"/>
        </w:tabs>
        <w:ind w:left="5040" w:hanging="360"/>
      </w:pPr>
      <w:rPr>
        <w:rFonts w:ascii="Symbol" w:hAnsi="Symbol"/>
      </w:rPr>
    </w:lvl>
    <w:lvl w:ilvl="7" w:tplc="99CEE2D6">
      <w:start w:val="1"/>
      <w:numFmt w:val="bullet"/>
      <w:lvlText w:val="o"/>
      <w:lvlJc w:val="left"/>
      <w:pPr>
        <w:tabs>
          <w:tab w:val="num" w:pos="5760"/>
        </w:tabs>
        <w:ind w:left="5760" w:hanging="360"/>
      </w:pPr>
      <w:rPr>
        <w:rFonts w:ascii="Courier New" w:hAnsi="Courier New"/>
      </w:rPr>
    </w:lvl>
    <w:lvl w:ilvl="8" w:tplc="B18AA5EC">
      <w:start w:val="1"/>
      <w:numFmt w:val="bullet"/>
      <w:lvlText w:val=""/>
      <w:lvlJc w:val="left"/>
      <w:pPr>
        <w:tabs>
          <w:tab w:val="num" w:pos="6480"/>
        </w:tabs>
        <w:ind w:left="6480" w:hanging="360"/>
      </w:pPr>
      <w:rPr>
        <w:rFonts w:ascii="Wingdings" w:hAnsi="Wingdings"/>
      </w:rPr>
    </w:lvl>
  </w:abstractNum>
  <w:abstractNum w:abstractNumId="597" w15:restartNumberingAfterBreak="0">
    <w:nsid w:val="00000256"/>
    <w:multiLevelType w:val="hybridMultilevel"/>
    <w:tmpl w:val="00000256"/>
    <w:lvl w:ilvl="0" w:tplc="EFA631B4">
      <w:start w:val="1"/>
      <w:numFmt w:val="bullet"/>
      <w:lvlText w:val=""/>
      <w:lvlJc w:val="left"/>
      <w:pPr>
        <w:ind w:left="720" w:hanging="360"/>
      </w:pPr>
      <w:rPr>
        <w:rFonts w:ascii="Symbol" w:hAnsi="Symbol"/>
      </w:rPr>
    </w:lvl>
    <w:lvl w:ilvl="1" w:tplc="4722622E">
      <w:start w:val="1"/>
      <w:numFmt w:val="bullet"/>
      <w:lvlText w:val="o"/>
      <w:lvlJc w:val="left"/>
      <w:pPr>
        <w:tabs>
          <w:tab w:val="num" w:pos="1440"/>
        </w:tabs>
        <w:ind w:left="1440" w:hanging="360"/>
      </w:pPr>
      <w:rPr>
        <w:rFonts w:ascii="Courier New" w:hAnsi="Courier New"/>
      </w:rPr>
    </w:lvl>
    <w:lvl w:ilvl="2" w:tplc="19E48340">
      <w:start w:val="1"/>
      <w:numFmt w:val="bullet"/>
      <w:lvlText w:val=""/>
      <w:lvlJc w:val="left"/>
      <w:pPr>
        <w:tabs>
          <w:tab w:val="num" w:pos="2160"/>
        </w:tabs>
        <w:ind w:left="2160" w:hanging="360"/>
      </w:pPr>
      <w:rPr>
        <w:rFonts w:ascii="Wingdings" w:hAnsi="Wingdings"/>
      </w:rPr>
    </w:lvl>
    <w:lvl w:ilvl="3" w:tplc="951E4E58">
      <w:start w:val="1"/>
      <w:numFmt w:val="bullet"/>
      <w:lvlText w:val=""/>
      <w:lvlJc w:val="left"/>
      <w:pPr>
        <w:tabs>
          <w:tab w:val="num" w:pos="2880"/>
        </w:tabs>
        <w:ind w:left="2880" w:hanging="360"/>
      </w:pPr>
      <w:rPr>
        <w:rFonts w:ascii="Symbol" w:hAnsi="Symbol"/>
      </w:rPr>
    </w:lvl>
    <w:lvl w:ilvl="4" w:tplc="1B6A29AC">
      <w:start w:val="1"/>
      <w:numFmt w:val="bullet"/>
      <w:lvlText w:val="o"/>
      <w:lvlJc w:val="left"/>
      <w:pPr>
        <w:tabs>
          <w:tab w:val="num" w:pos="3600"/>
        </w:tabs>
        <w:ind w:left="3600" w:hanging="360"/>
      </w:pPr>
      <w:rPr>
        <w:rFonts w:ascii="Courier New" w:hAnsi="Courier New"/>
      </w:rPr>
    </w:lvl>
    <w:lvl w:ilvl="5" w:tplc="2140F3B8">
      <w:start w:val="1"/>
      <w:numFmt w:val="bullet"/>
      <w:lvlText w:val=""/>
      <w:lvlJc w:val="left"/>
      <w:pPr>
        <w:tabs>
          <w:tab w:val="num" w:pos="4320"/>
        </w:tabs>
        <w:ind w:left="4320" w:hanging="360"/>
      </w:pPr>
      <w:rPr>
        <w:rFonts w:ascii="Wingdings" w:hAnsi="Wingdings"/>
      </w:rPr>
    </w:lvl>
    <w:lvl w:ilvl="6" w:tplc="6038B6CE">
      <w:start w:val="1"/>
      <w:numFmt w:val="bullet"/>
      <w:lvlText w:val=""/>
      <w:lvlJc w:val="left"/>
      <w:pPr>
        <w:tabs>
          <w:tab w:val="num" w:pos="5040"/>
        </w:tabs>
        <w:ind w:left="5040" w:hanging="360"/>
      </w:pPr>
      <w:rPr>
        <w:rFonts w:ascii="Symbol" w:hAnsi="Symbol"/>
      </w:rPr>
    </w:lvl>
    <w:lvl w:ilvl="7" w:tplc="783E533C">
      <w:start w:val="1"/>
      <w:numFmt w:val="bullet"/>
      <w:lvlText w:val="o"/>
      <w:lvlJc w:val="left"/>
      <w:pPr>
        <w:tabs>
          <w:tab w:val="num" w:pos="5760"/>
        </w:tabs>
        <w:ind w:left="5760" w:hanging="360"/>
      </w:pPr>
      <w:rPr>
        <w:rFonts w:ascii="Courier New" w:hAnsi="Courier New"/>
      </w:rPr>
    </w:lvl>
    <w:lvl w:ilvl="8" w:tplc="76E490BA">
      <w:start w:val="1"/>
      <w:numFmt w:val="bullet"/>
      <w:lvlText w:val=""/>
      <w:lvlJc w:val="left"/>
      <w:pPr>
        <w:tabs>
          <w:tab w:val="num" w:pos="6480"/>
        </w:tabs>
        <w:ind w:left="6480" w:hanging="360"/>
      </w:pPr>
      <w:rPr>
        <w:rFonts w:ascii="Wingdings" w:hAnsi="Wingdings"/>
      </w:rPr>
    </w:lvl>
  </w:abstractNum>
  <w:abstractNum w:abstractNumId="598" w15:restartNumberingAfterBreak="0">
    <w:nsid w:val="00000257"/>
    <w:multiLevelType w:val="hybridMultilevel"/>
    <w:tmpl w:val="00000257"/>
    <w:lvl w:ilvl="0" w:tplc="DB307C1C">
      <w:start w:val="1"/>
      <w:numFmt w:val="bullet"/>
      <w:lvlText w:val=""/>
      <w:lvlJc w:val="left"/>
      <w:pPr>
        <w:ind w:left="720" w:hanging="360"/>
      </w:pPr>
      <w:rPr>
        <w:rFonts w:ascii="Symbol" w:hAnsi="Symbol"/>
      </w:rPr>
    </w:lvl>
    <w:lvl w:ilvl="1" w:tplc="C1206EB0">
      <w:start w:val="1"/>
      <w:numFmt w:val="bullet"/>
      <w:lvlText w:val="o"/>
      <w:lvlJc w:val="left"/>
      <w:pPr>
        <w:tabs>
          <w:tab w:val="num" w:pos="1440"/>
        </w:tabs>
        <w:ind w:left="1440" w:hanging="360"/>
      </w:pPr>
      <w:rPr>
        <w:rFonts w:ascii="Courier New" w:hAnsi="Courier New"/>
      </w:rPr>
    </w:lvl>
    <w:lvl w:ilvl="2" w:tplc="E7F2E064">
      <w:start w:val="1"/>
      <w:numFmt w:val="bullet"/>
      <w:lvlText w:val=""/>
      <w:lvlJc w:val="left"/>
      <w:pPr>
        <w:tabs>
          <w:tab w:val="num" w:pos="2160"/>
        </w:tabs>
        <w:ind w:left="2160" w:hanging="360"/>
      </w:pPr>
      <w:rPr>
        <w:rFonts w:ascii="Wingdings" w:hAnsi="Wingdings"/>
      </w:rPr>
    </w:lvl>
    <w:lvl w:ilvl="3" w:tplc="DD7ECAD4">
      <w:start w:val="1"/>
      <w:numFmt w:val="bullet"/>
      <w:lvlText w:val=""/>
      <w:lvlJc w:val="left"/>
      <w:pPr>
        <w:tabs>
          <w:tab w:val="num" w:pos="2880"/>
        </w:tabs>
        <w:ind w:left="2880" w:hanging="360"/>
      </w:pPr>
      <w:rPr>
        <w:rFonts w:ascii="Symbol" w:hAnsi="Symbol"/>
      </w:rPr>
    </w:lvl>
    <w:lvl w:ilvl="4" w:tplc="C5F4BBF2">
      <w:start w:val="1"/>
      <w:numFmt w:val="bullet"/>
      <w:lvlText w:val="o"/>
      <w:lvlJc w:val="left"/>
      <w:pPr>
        <w:tabs>
          <w:tab w:val="num" w:pos="3600"/>
        </w:tabs>
        <w:ind w:left="3600" w:hanging="360"/>
      </w:pPr>
      <w:rPr>
        <w:rFonts w:ascii="Courier New" w:hAnsi="Courier New"/>
      </w:rPr>
    </w:lvl>
    <w:lvl w:ilvl="5" w:tplc="ED8A54BE">
      <w:start w:val="1"/>
      <w:numFmt w:val="bullet"/>
      <w:lvlText w:val=""/>
      <w:lvlJc w:val="left"/>
      <w:pPr>
        <w:tabs>
          <w:tab w:val="num" w:pos="4320"/>
        </w:tabs>
        <w:ind w:left="4320" w:hanging="360"/>
      </w:pPr>
      <w:rPr>
        <w:rFonts w:ascii="Wingdings" w:hAnsi="Wingdings"/>
      </w:rPr>
    </w:lvl>
    <w:lvl w:ilvl="6" w:tplc="733C54D0">
      <w:start w:val="1"/>
      <w:numFmt w:val="bullet"/>
      <w:lvlText w:val=""/>
      <w:lvlJc w:val="left"/>
      <w:pPr>
        <w:tabs>
          <w:tab w:val="num" w:pos="5040"/>
        </w:tabs>
        <w:ind w:left="5040" w:hanging="360"/>
      </w:pPr>
      <w:rPr>
        <w:rFonts w:ascii="Symbol" w:hAnsi="Symbol"/>
      </w:rPr>
    </w:lvl>
    <w:lvl w:ilvl="7" w:tplc="37F2BA92">
      <w:start w:val="1"/>
      <w:numFmt w:val="bullet"/>
      <w:lvlText w:val="o"/>
      <w:lvlJc w:val="left"/>
      <w:pPr>
        <w:tabs>
          <w:tab w:val="num" w:pos="5760"/>
        </w:tabs>
        <w:ind w:left="5760" w:hanging="360"/>
      </w:pPr>
      <w:rPr>
        <w:rFonts w:ascii="Courier New" w:hAnsi="Courier New"/>
      </w:rPr>
    </w:lvl>
    <w:lvl w:ilvl="8" w:tplc="25128C8C">
      <w:start w:val="1"/>
      <w:numFmt w:val="bullet"/>
      <w:lvlText w:val=""/>
      <w:lvlJc w:val="left"/>
      <w:pPr>
        <w:tabs>
          <w:tab w:val="num" w:pos="6480"/>
        </w:tabs>
        <w:ind w:left="6480" w:hanging="360"/>
      </w:pPr>
      <w:rPr>
        <w:rFonts w:ascii="Wingdings" w:hAnsi="Wingdings"/>
      </w:rPr>
    </w:lvl>
  </w:abstractNum>
  <w:abstractNum w:abstractNumId="599" w15:restartNumberingAfterBreak="0">
    <w:nsid w:val="00000258"/>
    <w:multiLevelType w:val="hybridMultilevel"/>
    <w:tmpl w:val="00000258"/>
    <w:lvl w:ilvl="0" w:tplc="210E7D66">
      <w:start w:val="1"/>
      <w:numFmt w:val="bullet"/>
      <w:lvlText w:val=""/>
      <w:lvlJc w:val="left"/>
      <w:pPr>
        <w:ind w:left="720" w:hanging="360"/>
      </w:pPr>
      <w:rPr>
        <w:rFonts w:ascii="Symbol" w:hAnsi="Symbol"/>
      </w:rPr>
    </w:lvl>
    <w:lvl w:ilvl="1" w:tplc="1FE4D8D2">
      <w:start w:val="1"/>
      <w:numFmt w:val="bullet"/>
      <w:lvlText w:val="o"/>
      <w:lvlJc w:val="left"/>
      <w:pPr>
        <w:tabs>
          <w:tab w:val="num" w:pos="1440"/>
        </w:tabs>
        <w:ind w:left="1440" w:hanging="360"/>
      </w:pPr>
      <w:rPr>
        <w:rFonts w:ascii="Courier New" w:hAnsi="Courier New"/>
      </w:rPr>
    </w:lvl>
    <w:lvl w:ilvl="2" w:tplc="A6B02646">
      <w:start w:val="1"/>
      <w:numFmt w:val="bullet"/>
      <w:lvlText w:val=""/>
      <w:lvlJc w:val="left"/>
      <w:pPr>
        <w:tabs>
          <w:tab w:val="num" w:pos="2160"/>
        </w:tabs>
        <w:ind w:left="2160" w:hanging="360"/>
      </w:pPr>
      <w:rPr>
        <w:rFonts w:ascii="Wingdings" w:hAnsi="Wingdings"/>
      </w:rPr>
    </w:lvl>
    <w:lvl w:ilvl="3" w:tplc="D43A5F56">
      <w:start w:val="1"/>
      <w:numFmt w:val="bullet"/>
      <w:lvlText w:val=""/>
      <w:lvlJc w:val="left"/>
      <w:pPr>
        <w:tabs>
          <w:tab w:val="num" w:pos="2880"/>
        </w:tabs>
        <w:ind w:left="2880" w:hanging="360"/>
      </w:pPr>
      <w:rPr>
        <w:rFonts w:ascii="Symbol" w:hAnsi="Symbol"/>
      </w:rPr>
    </w:lvl>
    <w:lvl w:ilvl="4" w:tplc="D3224676">
      <w:start w:val="1"/>
      <w:numFmt w:val="bullet"/>
      <w:lvlText w:val="o"/>
      <w:lvlJc w:val="left"/>
      <w:pPr>
        <w:tabs>
          <w:tab w:val="num" w:pos="3600"/>
        </w:tabs>
        <w:ind w:left="3600" w:hanging="360"/>
      </w:pPr>
      <w:rPr>
        <w:rFonts w:ascii="Courier New" w:hAnsi="Courier New"/>
      </w:rPr>
    </w:lvl>
    <w:lvl w:ilvl="5" w:tplc="7A1E5E34">
      <w:start w:val="1"/>
      <w:numFmt w:val="bullet"/>
      <w:lvlText w:val=""/>
      <w:lvlJc w:val="left"/>
      <w:pPr>
        <w:tabs>
          <w:tab w:val="num" w:pos="4320"/>
        </w:tabs>
        <w:ind w:left="4320" w:hanging="360"/>
      </w:pPr>
      <w:rPr>
        <w:rFonts w:ascii="Wingdings" w:hAnsi="Wingdings"/>
      </w:rPr>
    </w:lvl>
    <w:lvl w:ilvl="6" w:tplc="523A0410">
      <w:start w:val="1"/>
      <w:numFmt w:val="bullet"/>
      <w:lvlText w:val=""/>
      <w:lvlJc w:val="left"/>
      <w:pPr>
        <w:tabs>
          <w:tab w:val="num" w:pos="5040"/>
        </w:tabs>
        <w:ind w:left="5040" w:hanging="360"/>
      </w:pPr>
      <w:rPr>
        <w:rFonts w:ascii="Symbol" w:hAnsi="Symbol"/>
      </w:rPr>
    </w:lvl>
    <w:lvl w:ilvl="7" w:tplc="46C66876">
      <w:start w:val="1"/>
      <w:numFmt w:val="bullet"/>
      <w:lvlText w:val="o"/>
      <w:lvlJc w:val="left"/>
      <w:pPr>
        <w:tabs>
          <w:tab w:val="num" w:pos="5760"/>
        </w:tabs>
        <w:ind w:left="5760" w:hanging="360"/>
      </w:pPr>
      <w:rPr>
        <w:rFonts w:ascii="Courier New" w:hAnsi="Courier New"/>
      </w:rPr>
    </w:lvl>
    <w:lvl w:ilvl="8" w:tplc="D342199C">
      <w:start w:val="1"/>
      <w:numFmt w:val="bullet"/>
      <w:lvlText w:val=""/>
      <w:lvlJc w:val="left"/>
      <w:pPr>
        <w:tabs>
          <w:tab w:val="num" w:pos="6480"/>
        </w:tabs>
        <w:ind w:left="6480" w:hanging="360"/>
      </w:pPr>
      <w:rPr>
        <w:rFonts w:ascii="Wingdings" w:hAnsi="Wingdings"/>
      </w:rPr>
    </w:lvl>
  </w:abstractNum>
  <w:abstractNum w:abstractNumId="600" w15:restartNumberingAfterBreak="0">
    <w:nsid w:val="00000259"/>
    <w:multiLevelType w:val="hybridMultilevel"/>
    <w:tmpl w:val="00000259"/>
    <w:lvl w:ilvl="0" w:tplc="0E24B884">
      <w:start w:val="1"/>
      <w:numFmt w:val="bullet"/>
      <w:lvlText w:val=""/>
      <w:lvlJc w:val="left"/>
      <w:pPr>
        <w:ind w:left="720" w:hanging="360"/>
      </w:pPr>
      <w:rPr>
        <w:rFonts w:ascii="Symbol" w:hAnsi="Symbol"/>
      </w:rPr>
    </w:lvl>
    <w:lvl w:ilvl="1" w:tplc="3FBA50FA">
      <w:start w:val="1"/>
      <w:numFmt w:val="bullet"/>
      <w:lvlText w:val="o"/>
      <w:lvlJc w:val="left"/>
      <w:pPr>
        <w:tabs>
          <w:tab w:val="num" w:pos="1440"/>
        </w:tabs>
        <w:ind w:left="1440" w:hanging="360"/>
      </w:pPr>
      <w:rPr>
        <w:rFonts w:ascii="Courier New" w:hAnsi="Courier New"/>
      </w:rPr>
    </w:lvl>
    <w:lvl w:ilvl="2" w:tplc="E82A1CFA">
      <w:start w:val="1"/>
      <w:numFmt w:val="bullet"/>
      <w:lvlText w:val=""/>
      <w:lvlJc w:val="left"/>
      <w:pPr>
        <w:tabs>
          <w:tab w:val="num" w:pos="2160"/>
        </w:tabs>
        <w:ind w:left="2160" w:hanging="360"/>
      </w:pPr>
      <w:rPr>
        <w:rFonts w:ascii="Wingdings" w:hAnsi="Wingdings"/>
      </w:rPr>
    </w:lvl>
    <w:lvl w:ilvl="3" w:tplc="19F42470">
      <w:start w:val="1"/>
      <w:numFmt w:val="bullet"/>
      <w:lvlText w:val=""/>
      <w:lvlJc w:val="left"/>
      <w:pPr>
        <w:tabs>
          <w:tab w:val="num" w:pos="2880"/>
        </w:tabs>
        <w:ind w:left="2880" w:hanging="360"/>
      </w:pPr>
      <w:rPr>
        <w:rFonts w:ascii="Symbol" w:hAnsi="Symbol"/>
      </w:rPr>
    </w:lvl>
    <w:lvl w:ilvl="4" w:tplc="4F9688B4">
      <w:start w:val="1"/>
      <w:numFmt w:val="bullet"/>
      <w:lvlText w:val="o"/>
      <w:lvlJc w:val="left"/>
      <w:pPr>
        <w:tabs>
          <w:tab w:val="num" w:pos="3600"/>
        </w:tabs>
        <w:ind w:left="3600" w:hanging="360"/>
      </w:pPr>
      <w:rPr>
        <w:rFonts w:ascii="Courier New" w:hAnsi="Courier New"/>
      </w:rPr>
    </w:lvl>
    <w:lvl w:ilvl="5" w:tplc="D75A2026">
      <w:start w:val="1"/>
      <w:numFmt w:val="bullet"/>
      <w:lvlText w:val=""/>
      <w:lvlJc w:val="left"/>
      <w:pPr>
        <w:tabs>
          <w:tab w:val="num" w:pos="4320"/>
        </w:tabs>
        <w:ind w:left="4320" w:hanging="360"/>
      </w:pPr>
      <w:rPr>
        <w:rFonts w:ascii="Wingdings" w:hAnsi="Wingdings"/>
      </w:rPr>
    </w:lvl>
    <w:lvl w:ilvl="6" w:tplc="D2AA60A8">
      <w:start w:val="1"/>
      <w:numFmt w:val="bullet"/>
      <w:lvlText w:val=""/>
      <w:lvlJc w:val="left"/>
      <w:pPr>
        <w:tabs>
          <w:tab w:val="num" w:pos="5040"/>
        </w:tabs>
        <w:ind w:left="5040" w:hanging="360"/>
      </w:pPr>
      <w:rPr>
        <w:rFonts w:ascii="Symbol" w:hAnsi="Symbol"/>
      </w:rPr>
    </w:lvl>
    <w:lvl w:ilvl="7" w:tplc="A31C0D28">
      <w:start w:val="1"/>
      <w:numFmt w:val="bullet"/>
      <w:lvlText w:val="o"/>
      <w:lvlJc w:val="left"/>
      <w:pPr>
        <w:tabs>
          <w:tab w:val="num" w:pos="5760"/>
        </w:tabs>
        <w:ind w:left="5760" w:hanging="360"/>
      </w:pPr>
      <w:rPr>
        <w:rFonts w:ascii="Courier New" w:hAnsi="Courier New"/>
      </w:rPr>
    </w:lvl>
    <w:lvl w:ilvl="8" w:tplc="3D4C14EC">
      <w:start w:val="1"/>
      <w:numFmt w:val="bullet"/>
      <w:lvlText w:val=""/>
      <w:lvlJc w:val="left"/>
      <w:pPr>
        <w:tabs>
          <w:tab w:val="num" w:pos="6480"/>
        </w:tabs>
        <w:ind w:left="6480" w:hanging="360"/>
      </w:pPr>
      <w:rPr>
        <w:rFonts w:ascii="Wingdings" w:hAnsi="Wingdings"/>
      </w:rPr>
    </w:lvl>
  </w:abstractNum>
  <w:abstractNum w:abstractNumId="601" w15:restartNumberingAfterBreak="0">
    <w:nsid w:val="0000025A"/>
    <w:multiLevelType w:val="hybridMultilevel"/>
    <w:tmpl w:val="0000025A"/>
    <w:lvl w:ilvl="0" w:tplc="7C9250CE">
      <w:start w:val="1"/>
      <w:numFmt w:val="bullet"/>
      <w:lvlText w:val=""/>
      <w:lvlJc w:val="left"/>
      <w:pPr>
        <w:ind w:left="720" w:hanging="360"/>
      </w:pPr>
      <w:rPr>
        <w:rFonts w:ascii="Symbol" w:hAnsi="Symbol"/>
      </w:rPr>
    </w:lvl>
    <w:lvl w:ilvl="1" w:tplc="84BE0DC2">
      <w:start w:val="1"/>
      <w:numFmt w:val="bullet"/>
      <w:lvlText w:val="o"/>
      <w:lvlJc w:val="left"/>
      <w:pPr>
        <w:tabs>
          <w:tab w:val="num" w:pos="1440"/>
        </w:tabs>
        <w:ind w:left="1440" w:hanging="360"/>
      </w:pPr>
      <w:rPr>
        <w:rFonts w:ascii="Courier New" w:hAnsi="Courier New"/>
      </w:rPr>
    </w:lvl>
    <w:lvl w:ilvl="2" w:tplc="4184F64C">
      <w:start w:val="1"/>
      <w:numFmt w:val="bullet"/>
      <w:lvlText w:val=""/>
      <w:lvlJc w:val="left"/>
      <w:pPr>
        <w:tabs>
          <w:tab w:val="num" w:pos="2160"/>
        </w:tabs>
        <w:ind w:left="2160" w:hanging="360"/>
      </w:pPr>
      <w:rPr>
        <w:rFonts w:ascii="Wingdings" w:hAnsi="Wingdings"/>
      </w:rPr>
    </w:lvl>
    <w:lvl w:ilvl="3" w:tplc="58BA2CD4">
      <w:start w:val="1"/>
      <w:numFmt w:val="bullet"/>
      <w:lvlText w:val=""/>
      <w:lvlJc w:val="left"/>
      <w:pPr>
        <w:tabs>
          <w:tab w:val="num" w:pos="2880"/>
        </w:tabs>
        <w:ind w:left="2880" w:hanging="360"/>
      </w:pPr>
      <w:rPr>
        <w:rFonts w:ascii="Symbol" w:hAnsi="Symbol"/>
      </w:rPr>
    </w:lvl>
    <w:lvl w:ilvl="4" w:tplc="1DA8370C">
      <w:start w:val="1"/>
      <w:numFmt w:val="bullet"/>
      <w:lvlText w:val="o"/>
      <w:lvlJc w:val="left"/>
      <w:pPr>
        <w:tabs>
          <w:tab w:val="num" w:pos="3600"/>
        </w:tabs>
        <w:ind w:left="3600" w:hanging="360"/>
      </w:pPr>
      <w:rPr>
        <w:rFonts w:ascii="Courier New" w:hAnsi="Courier New"/>
      </w:rPr>
    </w:lvl>
    <w:lvl w:ilvl="5" w:tplc="34843302">
      <w:start w:val="1"/>
      <w:numFmt w:val="bullet"/>
      <w:lvlText w:val=""/>
      <w:lvlJc w:val="left"/>
      <w:pPr>
        <w:tabs>
          <w:tab w:val="num" w:pos="4320"/>
        </w:tabs>
        <w:ind w:left="4320" w:hanging="360"/>
      </w:pPr>
      <w:rPr>
        <w:rFonts w:ascii="Wingdings" w:hAnsi="Wingdings"/>
      </w:rPr>
    </w:lvl>
    <w:lvl w:ilvl="6" w:tplc="3626C74A">
      <w:start w:val="1"/>
      <w:numFmt w:val="bullet"/>
      <w:lvlText w:val=""/>
      <w:lvlJc w:val="left"/>
      <w:pPr>
        <w:tabs>
          <w:tab w:val="num" w:pos="5040"/>
        </w:tabs>
        <w:ind w:left="5040" w:hanging="360"/>
      </w:pPr>
      <w:rPr>
        <w:rFonts w:ascii="Symbol" w:hAnsi="Symbol"/>
      </w:rPr>
    </w:lvl>
    <w:lvl w:ilvl="7" w:tplc="F3B2989C">
      <w:start w:val="1"/>
      <w:numFmt w:val="bullet"/>
      <w:lvlText w:val="o"/>
      <w:lvlJc w:val="left"/>
      <w:pPr>
        <w:tabs>
          <w:tab w:val="num" w:pos="5760"/>
        </w:tabs>
        <w:ind w:left="5760" w:hanging="360"/>
      </w:pPr>
      <w:rPr>
        <w:rFonts w:ascii="Courier New" w:hAnsi="Courier New"/>
      </w:rPr>
    </w:lvl>
    <w:lvl w:ilvl="8" w:tplc="1E32DFAE">
      <w:start w:val="1"/>
      <w:numFmt w:val="bullet"/>
      <w:lvlText w:val=""/>
      <w:lvlJc w:val="left"/>
      <w:pPr>
        <w:tabs>
          <w:tab w:val="num" w:pos="6480"/>
        </w:tabs>
        <w:ind w:left="6480" w:hanging="360"/>
      </w:pPr>
      <w:rPr>
        <w:rFonts w:ascii="Wingdings" w:hAnsi="Wingdings"/>
      </w:rPr>
    </w:lvl>
  </w:abstractNum>
  <w:abstractNum w:abstractNumId="602" w15:restartNumberingAfterBreak="0">
    <w:nsid w:val="0000025B"/>
    <w:multiLevelType w:val="hybridMultilevel"/>
    <w:tmpl w:val="0000025B"/>
    <w:lvl w:ilvl="0" w:tplc="D91E097E">
      <w:start w:val="1"/>
      <w:numFmt w:val="bullet"/>
      <w:lvlText w:val=""/>
      <w:lvlJc w:val="left"/>
      <w:pPr>
        <w:ind w:left="720" w:hanging="360"/>
      </w:pPr>
      <w:rPr>
        <w:rFonts w:ascii="Symbol" w:hAnsi="Symbol"/>
      </w:rPr>
    </w:lvl>
    <w:lvl w:ilvl="1" w:tplc="6B0E5694">
      <w:start w:val="1"/>
      <w:numFmt w:val="bullet"/>
      <w:lvlText w:val="o"/>
      <w:lvlJc w:val="left"/>
      <w:pPr>
        <w:tabs>
          <w:tab w:val="num" w:pos="1440"/>
        </w:tabs>
        <w:ind w:left="1440" w:hanging="360"/>
      </w:pPr>
      <w:rPr>
        <w:rFonts w:ascii="Courier New" w:hAnsi="Courier New"/>
      </w:rPr>
    </w:lvl>
    <w:lvl w:ilvl="2" w:tplc="0380C050">
      <w:start w:val="1"/>
      <w:numFmt w:val="bullet"/>
      <w:lvlText w:val=""/>
      <w:lvlJc w:val="left"/>
      <w:pPr>
        <w:tabs>
          <w:tab w:val="num" w:pos="2160"/>
        </w:tabs>
        <w:ind w:left="2160" w:hanging="360"/>
      </w:pPr>
      <w:rPr>
        <w:rFonts w:ascii="Wingdings" w:hAnsi="Wingdings"/>
      </w:rPr>
    </w:lvl>
    <w:lvl w:ilvl="3" w:tplc="572CAB00">
      <w:start w:val="1"/>
      <w:numFmt w:val="bullet"/>
      <w:lvlText w:val=""/>
      <w:lvlJc w:val="left"/>
      <w:pPr>
        <w:tabs>
          <w:tab w:val="num" w:pos="2880"/>
        </w:tabs>
        <w:ind w:left="2880" w:hanging="360"/>
      </w:pPr>
      <w:rPr>
        <w:rFonts w:ascii="Symbol" w:hAnsi="Symbol"/>
      </w:rPr>
    </w:lvl>
    <w:lvl w:ilvl="4" w:tplc="C87816B2">
      <w:start w:val="1"/>
      <w:numFmt w:val="bullet"/>
      <w:lvlText w:val="o"/>
      <w:lvlJc w:val="left"/>
      <w:pPr>
        <w:tabs>
          <w:tab w:val="num" w:pos="3600"/>
        </w:tabs>
        <w:ind w:left="3600" w:hanging="360"/>
      </w:pPr>
      <w:rPr>
        <w:rFonts w:ascii="Courier New" w:hAnsi="Courier New"/>
      </w:rPr>
    </w:lvl>
    <w:lvl w:ilvl="5" w:tplc="E7E02FA2">
      <w:start w:val="1"/>
      <w:numFmt w:val="bullet"/>
      <w:lvlText w:val=""/>
      <w:lvlJc w:val="left"/>
      <w:pPr>
        <w:tabs>
          <w:tab w:val="num" w:pos="4320"/>
        </w:tabs>
        <w:ind w:left="4320" w:hanging="360"/>
      </w:pPr>
      <w:rPr>
        <w:rFonts w:ascii="Wingdings" w:hAnsi="Wingdings"/>
      </w:rPr>
    </w:lvl>
    <w:lvl w:ilvl="6" w:tplc="B796672A">
      <w:start w:val="1"/>
      <w:numFmt w:val="bullet"/>
      <w:lvlText w:val=""/>
      <w:lvlJc w:val="left"/>
      <w:pPr>
        <w:tabs>
          <w:tab w:val="num" w:pos="5040"/>
        </w:tabs>
        <w:ind w:left="5040" w:hanging="360"/>
      </w:pPr>
      <w:rPr>
        <w:rFonts w:ascii="Symbol" w:hAnsi="Symbol"/>
      </w:rPr>
    </w:lvl>
    <w:lvl w:ilvl="7" w:tplc="4FF8759A">
      <w:start w:val="1"/>
      <w:numFmt w:val="bullet"/>
      <w:lvlText w:val="o"/>
      <w:lvlJc w:val="left"/>
      <w:pPr>
        <w:tabs>
          <w:tab w:val="num" w:pos="5760"/>
        </w:tabs>
        <w:ind w:left="5760" w:hanging="360"/>
      </w:pPr>
      <w:rPr>
        <w:rFonts w:ascii="Courier New" w:hAnsi="Courier New"/>
      </w:rPr>
    </w:lvl>
    <w:lvl w:ilvl="8" w:tplc="016E18D8">
      <w:start w:val="1"/>
      <w:numFmt w:val="bullet"/>
      <w:lvlText w:val=""/>
      <w:lvlJc w:val="left"/>
      <w:pPr>
        <w:tabs>
          <w:tab w:val="num" w:pos="6480"/>
        </w:tabs>
        <w:ind w:left="6480" w:hanging="360"/>
      </w:pPr>
      <w:rPr>
        <w:rFonts w:ascii="Wingdings" w:hAnsi="Wingdings"/>
      </w:rPr>
    </w:lvl>
  </w:abstractNum>
  <w:abstractNum w:abstractNumId="603" w15:restartNumberingAfterBreak="0">
    <w:nsid w:val="0000025C"/>
    <w:multiLevelType w:val="hybridMultilevel"/>
    <w:tmpl w:val="0000025C"/>
    <w:lvl w:ilvl="0" w:tplc="E4F8A67A">
      <w:start w:val="1"/>
      <w:numFmt w:val="bullet"/>
      <w:lvlText w:val=""/>
      <w:lvlJc w:val="left"/>
      <w:pPr>
        <w:ind w:left="720" w:hanging="360"/>
      </w:pPr>
      <w:rPr>
        <w:rFonts w:ascii="Symbol" w:hAnsi="Symbol"/>
      </w:rPr>
    </w:lvl>
    <w:lvl w:ilvl="1" w:tplc="2D12515A">
      <w:start w:val="1"/>
      <w:numFmt w:val="bullet"/>
      <w:lvlText w:val="o"/>
      <w:lvlJc w:val="left"/>
      <w:pPr>
        <w:tabs>
          <w:tab w:val="num" w:pos="1440"/>
        </w:tabs>
        <w:ind w:left="1440" w:hanging="360"/>
      </w:pPr>
      <w:rPr>
        <w:rFonts w:ascii="Courier New" w:hAnsi="Courier New"/>
      </w:rPr>
    </w:lvl>
    <w:lvl w:ilvl="2" w:tplc="43F46674">
      <w:start w:val="1"/>
      <w:numFmt w:val="bullet"/>
      <w:lvlText w:val=""/>
      <w:lvlJc w:val="left"/>
      <w:pPr>
        <w:tabs>
          <w:tab w:val="num" w:pos="2160"/>
        </w:tabs>
        <w:ind w:left="2160" w:hanging="360"/>
      </w:pPr>
      <w:rPr>
        <w:rFonts w:ascii="Wingdings" w:hAnsi="Wingdings"/>
      </w:rPr>
    </w:lvl>
    <w:lvl w:ilvl="3" w:tplc="0B923286">
      <w:start w:val="1"/>
      <w:numFmt w:val="bullet"/>
      <w:lvlText w:val=""/>
      <w:lvlJc w:val="left"/>
      <w:pPr>
        <w:tabs>
          <w:tab w:val="num" w:pos="2880"/>
        </w:tabs>
        <w:ind w:left="2880" w:hanging="360"/>
      </w:pPr>
      <w:rPr>
        <w:rFonts w:ascii="Symbol" w:hAnsi="Symbol"/>
      </w:rPr>
    </w:lvl>
    <w:lvl w:ilvl="4" w:tplc="B34E506C">
      <w:start w:val="1"/>
      <w:numFmt w:val="bullet"/>
      <w:lvlText w:val="o"/>
      <w:lvlJc w:val="left"/>
      <w:pPr>
        <w:tabs>
          <w:tab w:val="num" w:pos="3600"/>
        </w:tabs>
        <w:ind w:left="3600" w:hanging="360"/>
      </w:pPr>
      <w:rPr>
        <w:rFonts w:ascii="Courier New" w:hAnsi="Courier New"/>
      </w:rPr>
    </w:lvl>
    <w:lvl w:ilvl="5" w:tplc="C1B6DEF4">
      <w:start w:val="1"/>
      <w:numFmt w:val="bullet"/>
      <w:lvlText w:val=""/>
      <w:lvlJc w:val="left"/>
      <w:pPr>
        <w:tabs>
          <w:tab w:val="num" w:pos="4320"/>
        </w:tabs>
        <w:ind w:left="4320" w:hanging="360"/>
      </w:pPr>
      <w:rPr>
        <w:rFonts w:ascii="Wingdings" w:hAnsi="Wingdings"/>
      </w:rPr>
    </w:lvl>
    <w:lvl w:ilvl="6" w:tplc="C9DC9F1A">
      <w:start w:val="1"/>
      <w:numFmt w:val="bullet"/>
      <w:lvlText w:val=""/>
      <w:lvlJc w:val="left"/>
      <w:pPr>
        <w:tabs>
          <w:tab w:val="num" w:pos="5040"/>
        </w:tabs>
        <w:ind w:left="5040" w:hanging="360"/>
      </w:pPr>
      <w:rPr>
        <w:rFonts w:ascii="Symbol" w:hAnsi="Symbol"/>
      </w:rPr>
    </w:lvl>
    <w:lvl w:ilvl="7" w:tplc="41CA4F0A">
      <w:start w:val="1"/>
      <w:numFmt w:val="bullet"/>
      <w:lvlText w:val="o"/>
      <w:lvlJc w:val="left"/>
      <w:pPr>
        <w:tabs>
          <w:tab w:val="num" w:pos="5760"/>
        </w:tabs>
        <w:ind w:left="5760" w:hanging="360"/>
      </w:pPr>
      <w:rPr>
        <w:rFonts w:ascii="Courier New" w:hAnsi="Courier New"/>
      </w:rPr>
    </w:lvl>
    <w:lvl w:ilvl="8" w:tplc="8AA66FFE">
      <w:start w:val="1"/>
      <w:numFmt w:val="bullet"/>
      <w:lvlText w:val=""/>
      <w:lvlJc w:val="left"/>
      <w:pPr>
        <w:tabs>
          <w:tab w:val="num" w:pos="6480"/>
        </w:tabs>
        <w:ind w:left="6480" w:hanging="360"/>
      </w:pPr>
      <w:rPr>
        <w:rFonts w:ascii="Wingdings" w:hAnsi="Wingdings"/>
      </w:rPr>
    </w:lvl>
  </w:abstractNum>
  <w:abstractNum w:abstractNumId="604" w15:restartNumberingAfterBreak="0">
    <w:nsid w:val="0000025D"/>
    <w:multiLevelType w:val="hybridMultilevel"/>
    <w:tmpl w:val="0000025D"/>
    <w:lvl w:ilvl="0" w:tplc="64CA11E2">
      <w:start w:val="1"/>
      <w:numFmt w:val="bullet"/>
      <w:lvlText w:val=""/>
      <w:lvlJc w:val="left"/>
      <w:pPr>
        <w:ind w:left="720" w:hanging="360"/>
      </w:pPr>
      <w:rPr>
        <w:rFonts w:ascii="Symbol" w:hAnsi="Symbol"/>
      </w:rPr>
    </w:lvl>
    <w:lvl w:ilvl="1" w:tplc="59F4479C">
      <w:start w:val="1"/>
      <w:numFmt w:val="bullet"/>
      <w:lvlText w:val="o"/>
      <w:lvlJc w:val="left"/>
      <w:pPr>
        <w:ind w:left="1440" w:hanging="360"/>
      </w:pPr>
      <w:rPr>
        <w:rFonts w:ascii="Courier New" w:hAnsi="Courier New"/>
      </w:rPr>
    </w:lvl>
    <w:lvl w:ilvl="2" w:tplc="B2281F24">
      <w:start w:val="1"/>
      <w:numFmt w:val="bullet"/>
      <w:lvlText w:val=""/>
      <w:lvlJc w:val="left"/>
      <w:pPr>
        <w:tabs>
          <w:tab w:val="num" w:pos="2160"/>
        </w:tabs>
        <w:ind w:left="2160" w:hanging="360"/>
      </w:pPr>
      <w:rPr>
        <w:rFonts w:ascii="Wingdings" w:hAnsi="Wingdings"/>
      </w:rPr>
    </w:lvl>
    <w:lvl w:ilvl="3" w:tplc="0624E970">
      <w:start w:val="1"/>
      <w:numFmt w:val="bullet"/>
      <w:lvlText w:val=""/>
      <w:lvlJc w:val="left"/>
      <w:pPr>
        <w:tabs>
          <w:tab w:val="num" w:pos="2880"/>
        </w:tabs>
        <w:ind w:left="2880" w:hanging="360"/>
      </w:pPr>
      <w:rPr>
        <w:rFonts w:ascii="Symbol" w:hAnsi="Symbol"/>
      </w:rPr>
    </w:lvl>
    <w:lvl w:ilvl="4" w:tplc="07385E52">
      <w:start w:val="1"/>
      <w:numFmt w:val="bullet"/>
      <w:lvlText w:val="o"/>
      <w:lvlJc w:val="left"/>
      <w:pPr>
        <w:tabs>
          <w:tab w:val="num" w:pos="3600"/>
        </w:tabs>
        <w:ind w:left="3600" w:hanging="360"/>
      </w:pPr>
      <w:rPr>
        <w:rFonts w:ascii="Courier New" w:hAnsi="Courier New"/>
      </w:rPr>
    </w:lvl>
    <w:lvl w:ilvl="5" w:tplc="0A188CA6">
      <w:start w:val="1"/>
      <w:numFmt w:val="bullet"/>
      <w:lvlText w:val=""/>
      <w:lvlJc w:val="left"/>
      <w:pPr>
        <w:tabs>
          <w:tab w:val="num" w:pos="4320"/>
        </w:tabs>
        <w:ind w:left="4320" w:hanging="360"/>
      </w:pPr>
      <w:rPr>
        <w:rFonts w:ascii="Wingdings" w:hAnsi="Wingdings"/>
      </w:rPr>
    </w:lvl>
    <w:lvl w:ilvl="6" w:tplc="51FC8A82">
      <w:start w:val="1"/>
      <w:numFmt w:val="bullet"/>
      <w:lvlText w:val=""/>
      <w:lvlJc w:val="left"/>
      <w:pPr>
        <w:tabs>
          <w:tab w:val="num" w:pos="5040"/>
        </w:tabs>
        <w:ind w:left="5040" w:hanging="360"/>
      </w:pPr>
      <w:rPr>
        <w:rFonts w:ascii="Symbol" w:hAnsi="Symbol"/>
      </w:rPr>
    </w:lvl>
    <w:lvl w:ilvl="7" w:tplc="01B28C92">
      <w:start w:val="1"/>
      <w:numFmt w:val="bullet"/>
      <w:lvlText w:val="o"/>
      <w:lvlJc w:val="left"/>
      <w:pPr>
        <w:tabs>
          <w:tab w:val="num" w:pos="5760"/>
        </w:tabs>
        <w:ind w:left="5760" w:hanging="360"/>
      </w:pPr>
      <w:rPr>
        <w:rFonts w:ascii="Courier New" w:hAnsi="Courier New"/>
      </w:rPr>
    </w:lvl>
    <w:lvl w:ilvl="8" w:tplc="64826942">
      <w:start w:val="1"/>
      <w:numFmt w:val="bullet"/>
      <w:lvlText w:val=""/>
      <w:lvlJc w:val="left"/>
      <w:pPr>
        <w:tabs>
          <w:tab w:val="num" w:pos="6480"/>
        </w:tabs>
        <w:ind w:left="6480" w:hanging="360"/>
      </w:pPr>
      <w:rPr>
        <w:rFonts w:ascii="Wingdings" w:hAnsi="Wingdings"/>
      </w:rPr>
    </w:lvl>
  </w:abstractNum>
  <w:abstractNum w:abstractNumId="605" w15:restartNumberingAfterBreak="0">
    <w:nsid w:val="0000025E"/>
    <w:multiLevelType w:val="multilevel"/>
    <w:tmpl w:val="0000025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6" w15:restartNumberingAfterBreak="0">
    <w:nsid w:val="0000025F"/>
    <w:multiLevelType w:val="multilevel"/>
    <w:tmpl w:val="000002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7" w15:restartNumberingAfterBreak="0">
    <w:nsid w:val="00000260"/>
    <w:multiLevelType w:val="hybridMultilevel"/>
    <w:tmpl w:val="00000260"/>
    <w:lvl w:ilvl="0" w:tplc="40CE8848">
      <w:start w:val="1"/>
      <w:numFmt w:val="bullet"/>
      <w:lvlText w:val=""/>
      <w:lvlJc w:val="left"/>
      <w:pPr>
        <w:ind w:left="720" w:hanging="360"/>
      </w:pPr>
      <w:rPr>
        <w:rFonts w:ascii="Symbol" w:hAnsi="Symbol"/>
      </w:rPr>
    </w:lvl>
    <w:lvl w:ilvl="1" w:tplc="CD20FF40">
      <w:start w:val="1"/>
      <w:numFmt w:val="bullet"/>
      <w:lvlText w:val="o"/>
      <w:lvlJc w:val="left"/>
      <w:pPr>
        <w:tabs>
          <w:tab w:val="num" w:pos="1440"/>
        </w:tabs>
        <w:ind w:left="1440" w:hanging="360"/>
      </w:pPr>
      <w:rPr>
        <w:rFonts w:ascii="Courier New" w:hAnsi="Courier New"/>
      </w:rPr>
    </w:lvl>
    <w:lvl w:ilvl="2" w:tplc="C15EBE26">
      <w:start w:val="1"/>
      <w:numFmt w:val="bullet"/>
      <w:lvlText w:val=""/>
      <w:lvlJc w:val="left"/>
      <w:pPr>
        <w:tabs>
          <w:tab w:val="num" w:pos="2160"/>
        </w:tabs>
        <w:ind w:left="2160" w:hanging="360"/>
      </w:pPr>
      <w:rPr>
        <w:rFonts w:ascii="Wingdings" w:hAnsi="Wingdings"/>
      </w:rPr>
    </w:lvl>
    <w:lvl w:ilvl="3" w:tplc="6B16CCEE">
      <w:start w:val="1"/>
      <w:numFmt w:val="bullet"/>
      <w:lvlText w:val=""/>
      <w:lvlJc w:val="left"/>
      <w:pPr>
        <w:tabs>
          <w:tab w:val="num" w:pos="2880"/>
        </w:tabs>
        <w:ind w:left="2880" w:hanging="360"/>
      </w:pPr>
      <w:rPr>
        <w:rFonts w:ascii="Symbol" w:hAnsi="Symbol"/>
      </w:rPr>
    </w:lvl>
    <w:lvl w:ilvl="4" w:tplc="57C8E83E">
      <w:start w:val="1"/>
      <w:numFmt w:val="bullet"/>
      <w:lvlText w:val="o"/>
      <w:lvlJc w:val="left"/>
      <w:pPr>
        <w:tabs>
          <w:tab w:val="num" w:pos="3600"/>
        </w:tabs>
        <w:ind w:left="3600" w:hanging="360"/>
      </w:pPr>
      <w:rPr>
        <w:rFonts w:ascii="Courier New" w:hAnsi="Courier New"/>
      </w:rPr>
    </w:lvl>
    <w:lvl w:ilvl="5" w:tplc="41E42836">
      <w:start w:val="1"/>
      <w:numFmt w:val="bullet"/>
      <w:lvlText w:val=""/>
      <w:lvlJc w:val="left"/>
      <w:pPr>
        <w:tabs>
          <w:tab w:val="num" w:pos="4320"/>
        </w:tabs>
        <w:ind w:left="4320" w:hanging="360"/>
      </w:pPr>
      <w:rPr>
        <w:rFonts w:ascii="Wingdings" w:hAnsi="Wingdings"/>
      </w:rPr>
    </w:lvl>
    <w:lvl w:ilvl="6" w:tplc="19D6A914">
      <w:start w:val="1"/>
      <w:numFmt w:val="bullet"/>
      <w:lvlText w:val=""/>
      <w:lvlJc w:val="left"/>
      <w:pPr>
        <w:tabs>
          <w:tab w:val="num" w:pos="5040"/>
        </w:tabs>
        <w:ind w:left="5040" w:hanging="360"/>
      </w:pPr>
      <w:rPr>
        <w:rFonts w:ascii="Symbol" w:hAnsi="Symbol"/>
      </w:rPr>
    </w:lvl>
    <w:lvl w:ilvl="7" w:tplc="12CA2386">
      <w:start w:val="1"/>
      <w:numFmt w:val="bullet"/>
      <w:lvlText w:val="o"/>
      <w:lvlJc w:val="left"/>
      <w:pPr>
        <w:tabs>
          <w:tab w:val="num" w:pos="5760"/>
        </w:tabs>
        <w:ind w:left="5760" w:hanging="360"/>
      </w:pPr>
      <w:rPr>
        <w:rFonts w:ascii="Courier New" w:hAnsi="Courier New"/>
      </w:rPr>
    </w:lvl>
    <w:lvl w:ilvl="8" w:tplc="40B4CF06">
      <w:start w:val="1"/>
      <w:numFmt w:val="bullet"/>
      <w:lvlText w:val=""/>
      <w:lvlJc w:val="left"/>
      <w:pPr>
        <w:tabs>
          <w:tab w:val="num" w:pos="6480"/>
        </w:tabs>
        <w:ind w:left="6480" w:hanging="360"/>
      </w:pPr>
      <w:rPr>
        <w:rFonts w:ascii="Wingdings" w:hAnsi="Wingdings"/>
      </w:rPr>
    </w:lvl>
  </w:abstractNum>
  <w:abstractNum w:abstractNumId="608" w15:restartNumberingAfterBreak="0">
    <w:nsid w:val="00000261"/>
    <w:multiLevelType w:val="hybridMultilevel"/>
    <w:tmpl w:val="00000261"/>
    <w:lvl w:ilvl="0" w:tplc="C3B0E9BA">
      <w:start w:val="1"/>
      <w:numFmt w:val="bullet"/>
      <w:lvlText w:val=""/>
      <w:lvlJc w:val="left"/>
      <w:pPr>
        <w:ind w:left="720" w:hanging="360"/>
      </w:pPr>
      <w:rPr>
        <w:rFonts w:ascii="Symbol" w:hAnsi="Symbol"/>
      </w:rPr>
    </w:lvl>
    <w:lvl w:ilvl="1" w:tplc="2F4A8E56">
      <w:start w:val="1"/>
      <w:numFmt w:val="bullet"/>
      <w:lvlText w:val="o"/>
      <w:lvlJc w:val="left"/>
      <w:pPr>
        <w:tabs>
          <w:tab w:val="num" w:pos="1440"/>
        </w:tabs>
        <w:ind w:left="1440" w:hanging="360"/>
      </w:pPr>
      <w:rPr>
        <w:rFonts w:ascii="Courier New" w:hAnsi="Courier New"/>
      </w:rPr>
    </w:lvl>
    <w:lvl w:ilvl="2" w:tplc="E9EC82DA">
      <w:start w:val="1"/>
      <w:numFmt w:val="bullet"/>
      <w:lvlText w:val=""/>
      <w:lvlJc w:val="left"/>
      <w:pPr>
        <w:tabs>
          <w:tab w:val="num" w:pos="2160"/>
        </w:tabs>
        <w:ind w:left="2160" w:hanging="360"/>
      </w:pPr>
      <w:rPr>
        <w:rFonts w:ascii="Wingdings" w:hAnsi="Wingdings"/>
      </w:rPr>
    </w:lvl>
    <w:lvl w:ilvl="3" w:tplc="6C9CF59E">
      <w:start w:val="1"/>
      <w:numFmt w:val="bullet"/>
      <w:lvlText w:val=""/>
      <w:lvlJc w:val="left"/>
      <w:pPr>
        <w:tabs>
          <w:tab w:val="num" w:pos="2880"/>
        </w:tabs>
        <w:ind w:left="2880" w:hanging="360"/>
      </w:pPr>
      <w:rPr>
        <w:rFonts w:ascii="Symbol" w:hAnsi="Symbol"/>
      </w:rPr>
    </w:lvl>
    <w:lvl w:ilvl="4" w:tplc="77C42F1E">
      <w:start w:val="1"/>
      <w:numFmt w:val="bullet"/>
      <w:lvlText w:val="o"/>
      <w:lvlJc w:val="left"/>
      <w:pPr>
        <w:tabs>
          <w:tab w:val="num" w:pos="3600"/>
        </w:tabs>
        <w:ind w:left="3600" w:hanging="360"/>
      </w:pPr>
      <w:rPr>
        <w:rFonts w:ascii="Courier New" w:hAnsi="Courier New"/>
      </w:rPr>
    </w:lvl>
    <w:lvl w:ilvl="5" w:tplc="EBF008F8">
      <w:start w:val="1"/>
      <w:numFmt w:val="bullet"/>
      <w:lvlText w:val=""/>
      <w:lvlJc w:val="left"/>
      <w:pPr>
        <w:tabs>
          <w:tab w:val="num" w:pos="4320"/>
        </w:tabs>
        <w:ind w:left="4320" w:hanging="360"/>
      </w:pPr>
      <w:rPr>
        <w:rFonts w:ascii="Wingdings" w:hAnsi="Wingdings"/>
      </w:rPr>
    </w:lvl>
    <w:lvl w:ilvl="6" w:tplc="6366C9EA">
      <w:start w:val="1"/>
      <w:numFmt w:val="bullet"/>
      <w:lvlText w:val=""/>
      <w:lvlJc w:val="left"/>
      <w:pPr>
        <w:tabs>
          <w:tab w:val="num" w:pos="5040"/>
        </w:tabs>
        <w:ind w:left="5040" w:hanging="360"/>
      </w:pPr>
      <w:rPr>
        <w:rFonts w:ascii="Symbol" w:hAnsi="Symbol"/>
      </w:rPr>
    </w:lvl>
    <w:lvl w:ilvl="7" w:tplc="C402FB78">
      <w:start w:val="1"/>
      <w:numFmt w:val="bullet"/>
      <w:lvlText w:val="o"/>
      <w:lvlJc w:val="left"/>
      <w:pPr>
        <w:tabs>
          <w:tab w:val="num" w:pos="5760"/>
        </w:tabs>
        <w:ind w:left="5760" w:hanging="360"/>
      </w:pPr>
      <w:rPr>
        <w:rFonts w:ascii="Courier New" w:hAnsi="Courier New"/>
      </w:rPr>
    </w:lvl>
    <w:lvl w:ilvl="8" w:tplc="E488C5D0">
      <w:start w:val="1"/>
      <w:numFmt w:val="bullet"/>
      <w:lvlText w:val=""/>
      <w:lvlJc w:val="left"/>
      <w:pPr>
        <w:tabs>
          <w:tab w:val="num" w:pos="6480"/>
        </w:tabs>
        <w:ind w:left="6480" w:hanging="360"/>
      </w:pPr>
      <w:rPr>
        <w:rFonts w:ascii="Wingdings" w:hAnsi="Wingdings"/>
      </w:rPr>
    </w:lvl>
  </w:abstractNum>
  <w:abstractNum w:abstractNumId="609" w15:restartNumberingAfterBreak="0">
    <w:nsid w:val="00000262"/>
    <w:multiLevelType w:val="hybridMultilevel"/>
    <w:tmpl w:val="00000262"/>
    <w:lvl w:ilvl="0" w:tplc="B1FE01BE">
      <w:start w:val="1"/>
      <w:numFmt w:val="bullet"/>
      <w:lvlText w:val=""/>
      <w:lvlJc w:val="left"/>
      <w:pPr>
        <w:ind w:left="720" w:hanging="360"/>
      </w:pPr>
      <w:rPr>
        <w:rFonts w:ascii="Symbol" w:hAnsi="Symbol"/>
      </w:rPr>
    </w:lvl>
    <w:lvl w:ilvl="1" w:tplc="1B2E1132">
      <w:start w:val="1"/>
      <w:numFmt w:val="bullet"/>
      <w:lvlText w:val="o"/>
      <w:lvlJc w:val="left"/>
      <w:pPr>
        <w:tabs>
          <w:tab w:val="num" w:pos="1440"/>
        </w:tabs>
        <w:ind w:left="1440" w:hanging="360"/>
      </w:pPr>
      <w:rPr>
        <w:rFonts w:ascii="Courier New" w:hAnsi="Courier New"/>
      </w:rPr>
    </w:lvl>
    <w:lvl w:ilvl="2" w:tplc="F334C58E">
      <w:start w:val="1"/>
      <w:numFmt w:val="bullet"/>
      <w:lvlText w:val=""/>
      <w:lvlJc w:val="left"/>
      <w:pPr>
        <w:tabs>
          <w:tab w:val="num" w:pos="2160"/>
        </w:tabs>
        <w:ind w:left="2160" w:hanging="360"/>
      </w:pPr>
      <w:rPr>
        <w:rFonts w:ascii="Wingdings" w:hAnsi="Wingdings"/>
      </w:rPr>
    </w:lvl>
    <w:lvl w:ilvl="3" w:tplc="7F1CCA8A">
      <w:start w:val="1"/>
      <w:numFmt w:val="bullet"/>
      <w:lvlText w:val=""/>
      <w:lvlJc w:val="left"/>
      <w:pPr>
        <w:tabs>
          <w:tab w:val="num" w:pos="2880"/>
        </w:tabs>
        <w:ind w:left="2880" w:hanging="360"/>
      </w:pPr>
      <w:rPr>
        <w:rFonts w:ascii="Symbol" w:hAnsi="Symbol"/>
      </w:rPr>
    </w:lvl>
    <w:lvl w:ilvl="4" w:tplc="AF1AFCB0">
      <w:start w:val="1"/>
      <w:numFmt w:val="bullet"/>
      <w:lvlText w:val="o"/>
      <w:lvlJc w:val="left"/>
      <w:pPr>
        <w:tabs>
          <w:tab w:val="num" w:pos="3600"/>
        </w:tabs>
        <w:ind w:left="3600" w:hanging="360"/>
      </w:pPr>
      <w:rPr>
        <w:rFonts w:ascii="Courier New" w:hAnsi="Courier New"/>
      </w:rPr>
    </w:lvl>
    <w:lvl w:ilvl="5" w:tplc="ADA62480">
      <w:start w:val="1"/>
      <w:numFmt w:val="bullet"/>
      <w:lvlText w:val=""/>
      <w:lvlJc w:val="left"/>
      <w:pPr>
        <w:tabs>
          <w:tab w:val="num" w:pos="4320"/>
        </w:tabs>
        <w:ind w:left="4320" w:hanging="360"/>
      </w:pPr>
      <w:rPr>
        <w:rFonts w:ascii="Wingdings" w:hAnsi="Wingdings"/>
      </w:rPr>
    </w:lvl>
    <w:lvl w:ilvl="6" w:tplc="A91E5F9A">
      <w:start w:val="1"/>
      <w:numFmt w:val="bullet"/>
      <w:lvlText w:val=""/>
      <w:lvlJc w:val="left"/>
      <w:pPr>
        <w:tabs>
          <w:tab w:val="num" w:pos="5040"/>
        </w:tabs>
        <w:ind w:left="5040" w:hanging="360"/>
      </w:pPr>
      <w:rPr>
        <w:rFonts w:ascii="Symbol" w:hAnsi="Symbol"/>
      </w:rPr>
    </w:lvl>
    <w:lvl w:ilvl="7" w:tplc="F2B842A2">
      <w:start w:val="1"/>
      <w:numFmt w:val="bullet"/>
      <w:lvlText w:val="o"/>
      <w:lvlJc w:val="left"/>
      <w:pPr>
        <w:tabs>
          <w:tab w:val="num" w:pos="5760"/>
        </w:tabs>
        <w:ind w:left="5760" w:hanging="360"/>
      </w:pPr>
      <w:rPr>
        <w:rFonts w:ascii="Courier New" w:hAnsi="Courier New"/>
      </w:rPr>
    </w:lvl>
    <w:lvl w:ilvl="8" w:tplc="D74E8310">
      <w:start w:val="1"/>
      <w:numFmt w:val="bullet"/>
      <w:lvlText w:val=""/>
      <w:lvlJc w:val="left"/>
      <w:pPr>
        <w:tabs>
          <w:tab w:val="num" w:pos="6480"/>
        </w:tabs>
        <w:ind w:left="6480" w:hanging="360"/>
      </w:pPr>
      <w:rPr>
        <w:rFonts w:ascii="Wingdings" w:hAnsi="Wingdings"/>
      </w:rPr>
    </w:lvl>
  </w:abstractNum>
  <w:abstractNum w:abstractNumId="610" w15:restartNumberingAfterBreak="0">
    <w:nsid w:val="00000263"/>
    <w:multiLevelType w:val="hybridMultilevel"/>
    <w:tmpl w:val="00000263"/>
    <w:lvl w:ilvl="0" w:tplc="35903322">
      <w:start w:val="1"/>
      <w:numFmt w:val="bullet"/>
      <w:lvlText w:val=""/>
      <w:lvlJc w:val="left"/>
      <w:pPr>
        <w:ind w:left="720" w:hanging="360"/>
      </w:pPr>
      <w:rPr>
        <w:rFonts w:ascii="Symbol" w:hAnsi="Symbol"/>
      </w:rPr>
    </w:lvl>
    <w:lvl w:ilvl="1" w:tplc="F08487B8">
      <w:start w:val="1"/>
      <w:numFmt w:val="bullet"/>
      <w:lvlText w:val="o"/>
      <w:lvlJc w:val="left"/>
      <w:pPr>
        <w:tabs>
          <w:tab w:val="num" w:pos="1440"/>
        </w:tabs>
        <w:ind w:left="1440" w:hanging="360"/>
      </w:pPr>
      <w:rPr>
        <w:rFonts w:ascii="Courier New" w:hAnsi="Courier New"/>
      </w:rPr>
    </w:lvl>
    <w:lvl w:ilvl="2" w:tplc="20827902">
      <w:start w:val="1"/>
      <w:numFmt w:val="bullet"/>
      <w:lvlText w:val=""/>
      <w:lvlJc w:val="left"/>
      <w:pPr>
        <w:tabs>
          <w:tab w:val="num" w:pos="2160"/>
        </w:tabs>
        <w:ind w:left="2160" w:hanging="360"/>
      </w:pPr>
      <w:rPr>
        <w:rFonts w:ascii="Wingdings" w:hAnsi="Wingdings"/>
      </w:rPr>
    </w:lvl>
    <w:lvl w:ilvl="3" w:tplc="C1F0A972">
      <w:start w:val="1"/>
      <w:numFmt w:val="bullet"/>
      <w:lvlText w:val=""/>
      <w:lvlJc w:val="left"/>
      <w:pPr>
        <w:tabs>
          <w:tab w:val="num" w:pos="2880"/>
        </w:tabs>
        <w:ind w:left="2880" w:hanging="360"/>
      </w:pPr>
      <w:rPr>
        <w:rFonts w:ascii="Symbol" w:hAnsi="Symbol"/>
      </w:rPr>
    </w:lvl>
    <w:lvl w:ilvl="4" w:tplc="1E44918A">
      <w:start w:val="1"/>
      <w:numFmt w:val="bullet"/>
      <w:lvlText w:val="o"/>
      <w:lvlJc w:val="left"/>
      <w:pPr>
        <w:tabs>
          <w:tab w:val="num" w:pos="3600"/>
        </w:tabs>
        <w:ind w:left="3600" w:hanging="360"/>
      </w:pPr>
      <w:rPr>
        <w:rFonts w:ascii="Courier New" w:hAnsi="Courier New"/>
      </w:rPr>
    </w:lvl>
    <w:lvl w:ilvl="5" w:tplc="CD689788">
      <w:start w:val="1"/>
      <w:numFmt w:val="bullet"/>
      <w:lvlText w:val=""/>
      <w:lvlJc w:val="left"/>
      <w:pPr>
        <w:tabs>
          <w:tab w:val="num" w:pos="4320"/>
        </w:tabs>
        <w:ind w:left="4320" w:hanging="360"/>
      </w:pPr>
      <w:rPr>
        <w:rFonts w:ascii="Wingdings" w:hAnsi="Wingdings"/>
      </w:rPr>
    </w:lvl>
    <w:lvl w:ilvl="6" w:tplc="DCF43BF8">
      <w:start w:val="1"/>
      <w:numFmt w:val="bullet"/>
      <w:lvlText w:val=""/>
      <w:lvlJc w:val="left"/>
      <w:pPr>
        <w:tabs>
          <w:tab w:val="num" w:pos="5040"/>
        </w:tabs>
        <w:ind w:left="5040" w:hanging="360"/>
      </w:pPr>
      <w:rPr>
        <w:rFonts w:ascii="Symbol" w:hAnsi="Symbol"/>
      </w:rPr>
    </w:lvl>
    <w:lvl w:ilvl="7" w:tplc="0F9C3E10">
      <w:start w:val="1"/>
      <w:numFmt w:val="bullet"/>
      <w:lvlText w:val="o"/>
      <w:lvlJc w:val="left"/>
      <w:pPr>
        <w:tabs>
          <w:tab w:val="num" w:pos="5760"/>
        </w:tabs>
        <w:ind w:left="5760" w:hanging="360"/>
      </w:pPr>
      <w:rPr>
        <w:rFonts w:ascii="Courier New" w:hAnsi="Courier New"/>
      </w:rPr>
    </w:lvl>
    <w:lvl w:ilvl="8" w:tplc="76B2F9D6">
      <w:start w:val="1"/>
      <w:numFmt w:val="bullet"/>
      <w:lvlText w:val=""/>
      <w:lvlJc w:val="left"/>
      <w:pPr>
        <w:tabs>
          <w:tab w:val="num" w:pos="6480"/>
        </w:tabs>
        <w:ind w:left="6480" w:hanging="360"/>
      </w:pPr>
      <w:rPr>
        <w:rFonts w:ascii="Wingdings" w:hAnsi="Wingdings"/>
      </w:rPr>
    </w:lvl>
  </w:abstractNum>
  <w:abstractNum w:abstractNumId="611" w15:restartNumberingAfterBreak="0">
    <w:nsid w:val="00000264"/>
    <w:multiLevelType w:val="hybridMultilevel"/>
    <w:tmpl w:val="00000264"/>
    <w:lvl w:ilvl="0" w:tplc="5B88EF5C">
      <w:start w:val="1"/>
      <w:numFmt w:val="bullet"/>
      <w:lvlText w:val=""/>
      <w:lvlJc w:val="left"/>
      <w:pPr>
        <w:ind w:left="720" w:hanging="360"/>
      </w:pPr>
      <w:rPr>
        <w:rFonts w:ascii="Symbol" w:hAnsi="Symbol"/>
      </w:rPr>
    </w:lvl>
    <w:lvl w:ilvl="1" w:tplc="4FD63EEE">
      <w:start w:val="1"/>
      <w:numFmt w:val="bullet"/>
      <w:lvlText w:val="o"/>
      <w:lvlJc w:val="left"/>
      <w:pPr>
        <w:tabs>
          <w:tab w:val="num" w:pos="1440"/>
        </w:tabs>
        <w:ind w:left="1440" w:hanging="360"/>
      </w:pPr>
      <w:rPr>
        <w:rFonts w:ascii="Courier New" w:hAnsi="Courier New"/>
      </w:rPr>
    </w:lvl>
    <w:lvl w:ilvl="2" w:tplc="9F7A7D84">
      <w:start w:val="1"/>
      <w:numFmt w:val="bullet"/>
      <w:lvlText w:val=""/>
      <w:lvlJc w:val="left"/>
      <w:pPr>
        <w:tabs>
          <w:tab w:val="num" w:pos="2160"/>
        </w:tabs>
        <w:ind w:left="2160" w:hanging="360"/>
      </w:pPr>
      <w:rPr>
        <w:rFonts w:ascii="Wingdings" w:hAnsi="Wingdings"/>
      </w:rPr>
    </w:lvl>
    <w:lvl w:ilvl="3" w:tplc="8E302D9A">
      <w:start w:val="1"/>
      <w:numFmt w:val="bullet"/>
      <w:lvlText w:val=""/>
      <w:lvlJc w:val="left"/>
      <w:pPr>
        <w:tabs>
          <w:tab w:val="num" w:pos="2880"/>
        </w:tabs>
        <w:ind w:left="2880" w:hanging="360"/>
      </w:pPr>
      <w:rPr>
        <w:rFonts w:ascii="Symbol" w:hAnsi="Symbol"/>
      </w:rPr>
    </w:lvl>
    <w:lvl w:ilvl="4" w:tplc="E7C89F80">
      <w:start w:val="1"/>
      <w:numFmt w:val="bullet"/>
      <w:lvlText w:val="o"/>
      <w:lvlJc w:val="left"/>
      <w:pPr>
        <w:tabs>
          <w:tab w:val="num" w:pos="3600"/>
        </w:tabs>
        <w:ind w:left="3600" w:hanging="360"/>
      </w:pPr>
      <w:rPr>
        <w:rFonts w:ascii="Courier New" w:hAnsi="Courier New"/>
      </w:rPr>
    </w:lvl>
    <w:lvl w:ilvl="5" w:tplc="6E5E6556">
      <w:start w:val="1"/>
      <w:numFmt w:val="bullet"/>
      <w:lvlText w:val=""/>
      <w:lvlJc w:val="left"/>
      <w:pPr>
        <w:tabs>
          <w:tab w:val="num" w:pos="4320"/>
        </w:tabs>
        <w:ind w:left="4320" w:hanging="360"/>
      </w:pPr>
      <w:rPr>
        <w:rFonts w:ascii="Wingdings" w:hAnsi="Wingdings"/>
      </w:rPr>
    </w:lvl>
    <w:lvl w:ilvl="6" w:tplc="17AC6EDA">
      <w:start w:val="1"/>
      <w:numFmt w:val="bullet"/>
      <w:lvlText w:val=""/>
      <w:lvlJc w:val="left"/>
      <w:pPr>
        <w:tabs>
          <w:tab w:val="num" w:pos="5040"/>
        </w:tabs>
        <w:ind w:left="5040" w:hanging="360"/>
      </w:pPr>
      <w:rPr>
        <w:rFonts w:ascii="Symbol" w:hAnsi="Symbol"/>
      </w:rPr>
    </w:lvl>
    <w:lvl w:ilvl="7" w:tplc="326A9CAC">
      <w:start w:val="1"/>
      <w:numFmt w:val="bullet"/>
      <w:lvlText w:val="o"/>
      <w:lvlJc w:val="left"/>
      <w:pPr>
        <w:tabs>
          <w:tab w:val="num" w:pos="5760"/>
        </w:tabs>
        <w:ind w:left="5760" w:hanging="360"/>
      </w:pPr>
      <w:rPr>
        <w:rFonts w:ascii="Courier New" w:hAnsi="Courier New"/>
      </w:rPr>
    </w:lvl>
    <w:lvl w:ilvl="8" w:tplc="F96438E2">
      <w:start w:val="1"/>
      <w:numFmt w:val="bullet"/>
      <w:lvlText w:val=""/>
      <w:lvlJc w:val="left"/>
      <w:pPr>
        <w:tabs>
          <w:tab w:val="num" w:pos="6480"/>
        </w:tabs>
        <w:ind w:left="6480" w:hanging="360"/>
      </w:pPr>
      <w:rPr>
        <w:rFonts w:ascii="Wingdings" w:hAnsi="Wingdings"/>
      </w:rPr>
    </w:lvl>
  </w:abstractNum>
  <w:abstractNum w:abstractNumId="612" w15:restartNumberingAfterBreak="0">
    <w:nsid w:val="00000265"/>
    <w:multiLevelType w:val="hybridMultilevel"/>
    <w:tmpl w:val="00000265"/>
    <w:lvl w:ilvl="0" w:tplc="73D2BD9C">
      <w:start w:val="1"/>
      <w:numFmt w:val="bullet"/>
      <w:lvlText w:val=""/>
      <w:lvlJc w:val="left"/>
      <w:pPr>
        <w:ind w:left="720" w:hanging="360"/>
      </w:pPr>
      <w:rPr>
        <w:rFonts w:ascii="Symbol" w:hAnsi="Symbol"/>
      </w:rPr>
    </w:lvl>
    <w:lvl w:ilvl="1" w:tplc="8C36701C">
      <w:start w:val="1"/>
      <w:numFmt w:val="bullet"/>
      <w:lvlText w:val="o"/>
      <w:lvlJc w:val="left"/>
      <w:pPr>
        <w:tabs>
          <w:tab w:val="num" w:pos="1440"/>
        </w:tabs>
        <w:ind w:left="1440" w:hanging="360"/>
      </w:pPr>
      <w:rPr>
        <w:rFonts w:ascii="Courier New" w:hAnsi="Courier New"/>
      </w:rPr>
    </w:lvl>
    <w:lvl w:ilvl="2" w:tplc="6FD01874">
      <w:start w:val="1"/>
      <w:numFmt w:val="bullet"/>
      <w:lvlText w:val=""/>
      <w:lvlJc w:val="left"/>
      <w:pPr>
        <w:tabs>
          <w:tab w:val="num" w:pos="2160"/>
        </w:tabs>
        <w:ind w:left="2160" w:hanging="360"/>
      </w:pPr>
      <w:rPr>
        <w:rFonts w:ascii="Wingdings" w:hAnsi="Wingdings"/>
      </w:rPr>
    </w:lvl>
    <w:lvl w:ilvl="3" w:tplc="7D8AA022">
      <w:start w:val="1"/>
      <w:numFmt w:val="bullet"/>
      <w:lvlText w:val=""/>
      <w:lvlJc w:val="left"/>
      <w:pPr>
        <w:tabs>
          <w:tab w:val="num" w:pos="2880"/>
        </w:tabs>
        <w:ind w:left="2880" w:hanging="360"/>
      </w:pPr>
      <w:rPr>
        <w:rFonts w:ascii="Symbol" w:hAnsi="Symbol"/>
      </w:rPr>
    </w:lvl>
    <w:lvl w:ilvl="4" w:tplc="C8C010CE">
      <w:start w:val="1"/>
      <w:numFmt w:val="bullet"/>
      <w:lvlText w:val="o"/>
      <w:lvlJc w:val="left"/>
      <w:pPr>
        <w:tabs>
          <w:tab w:val="num" w:pos="3600"/>
        </w:tabs>
        <w:ind w:left="3600" w:hanging="360"/>
      </w:pPr>
      <w:rPr>
        <w:rFonts w:ascii="Courier New" w:hAnsi="Courier New"/>
      </w:rPr>
    </w:lvl>
    <w:lvl w:ilvl="5" w:tplc="1394945A">
      <w:start w:val="1"/>
      <w:numFmt w:val="bullet"/>
      <w:lvlText w:val=""/>
      <w:lvlJc w:val="left"/>
      <w:pPr>
        <w:tabs>
          <w:tab w:val="num" w:pos="4320"/>
        </w:tabs>
        <w:ind w:left="4320" w:hanging="360"/>
      </w:pPr>
      <w:rPr>
        <w:rFonts w:ascii="Wingdings" w:hAnsi="Wingdings"/>
      </w:rPr>
    </w:lvl>
    <w:lvl w:ilvl="6" w:tplc="C4DEFCF6">
      <w:start w:val="1"/>
      <w:numFmt w:val="bullet"/>
      <w:lvlText w:val=""/>
      <w:lvlJc w:val="left"/>
      <w:pPr>
        <w:tabs>
          <w:tab w:val="num" w:pos="5040"/>
        </w:tabs>
        <w:ind w:left="5040" w:hanging="360"/>
      </w:pPr>
      <w:rPr>
        <w:rFonts w:ascii="Symbol" w:hAnsi="Symbol"/>
      </w:rPr>
    </w:lvl>
    <w:lvl w:ilvl="7" w:tplc="3788D5DC">
      <w:start w:val="1"/>
      <w:numFmt w:val="bullet"/>
      <w:lvlText w:val="o"/>
      <w:lvlJc w:val="left"/>
      <w:pPr>
        <w:tabs>
          <w:tab w:val="num" w:pos="5760"/>
        </w:tabs>
        <w:ind w:left="5760" w:hanging="360"/>
      </w:pPr>
      <w:rPr>
        <w:rFonts w:ascii="Courier New" w:hAnsi="Courier New"/>
      </w:rPr>
    </w:lvl>
    <w:lvl w:ilvl="8" w:tplc="E1807DCC">
      <w:start w:val="1"/>
      <w:numFmt w:val="bullet"/>
      <w:lvlText w:val=""/>
      <w:lvlJc w:val="left"/>
      <w:pPr>
        <w:tabs>
          <w:tab w:val="num" w:pos="6480"/>
        </w:tabs>
        <w:ind w:left="6480" w:hanging="360"/>
      </w:pPr>
      <w:rPr>
        <w:rFonts w:ascii="Wingdings" w:hAnsi="Wingdings"/>
      </w:rPr>
    </w:lvl>
  </w:abstractNum>
  <w:abstractNum w:abstractNumId="613" w15:restartNumberingAfterBreak="0">
    <w:nsid w:val="00000266"/>
    <w:multiLevelType w:val="multilevel"/>
    <w:tmpl w:val="0000026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4" w15:restartNumberingAfterBreak="0">
    <w:nsid w:val="60475D50"/>
    <w:multiLevelType w:val="multilevel"/>
    <w:tmpl w:val="135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70592">
    <w:abstractNumId w:val="0"/>
  </w:num>
  <w:num w:numId="2" w16cid:durableId="1016541359">
    <w:abstractNumId w:val="1"/>
  </w:num>
  <w:num w:numId="3" w16cid:durableId="1586760893">
    <w:abstractNumId w:val="2"/>
  </w:num>
  <w:num w:numId="4" w16cid:durableId="1480347047">
    <w:abstractNumId w:val="3"/>
  </w:num>
  <w:num w:numId="5" w16cid:durableId="1092815751">
    <w:abstractNumId w:val="4"/>
  </w:num>
  <w:num w:numId="6" w16cid:durableId="1839342810">
    <w:abstractNumId w:val="5"/>
  </w:num>
  <w:num w:numId="7" w16cid:durableId="2091851263">
    <w:abstractNumId w:val="6"/>
  </w:num>
  <w:num w:numId="8" w16cid:durableId="2712576">
    <w:abstractNumId w:val="7"/>
  </w:num>
  <w:num w:numId="9" w16cid:durableId="692266126">
    <w:abstractNumId w:val="8"/>
  </w:num>
  <w:num w:numId="10" w16cid:durableId="138767474">
    <w:abstractNumId w:val="9"/>
  </w:num>
  <w:num w:numId="11" w16cid:durableId="409348892">
    <w:abstractNumId w:val="10"/>
  </w:num>
  <w:num w:numId="12" w16cid:durableId="259484690">
    <w:abstractNumId w:val="11"/>
  </w:num>
  <w:num w:numId="13" w16cid:durableId="1230843075">
    <w:abstractNumId w:val="12"/>
  </w:num>
  <w:num w:numId="14" w16cid:durableId="1879272219">
    <w:abstractNumId w:val="13"/>
  </w:num>
  <w:num w:numId="15" w16cid:durableId="970479721">
    <w:abstractNumId w:val="14"/>
  </w:num>
  <w:num w:numId="16" w16cid:durableId="103230812">
    <w:abstractNumId w:val="15"/>
  </w:num>
  <w:num w:numId="17" w16cid:durableId="1297446786">
    <w:abstractNumId w:val="16"/>
  </w:num>
  <w:num w:numId="18" w16cid:durableId="156459004">
    <w:abstractNumId w:val="17"/>
  </w:num>
  <w:num w:numId="19" w16cid:durableId="260260817">
    <w:abstractNumId w:val="18"/>
  </w:num>
  <w:num w:numId="20" w16cid:durableId="1771848548">
    <w:abstractNumId w:val="19"/>
  </w:num>
  <w:num w:numId="21" w16cid:durableId="469637891">
    <w:abstractNumId w:val="20"/>
  </w:num>
  <w:num w:numId="22" w16cid:durableId="2090226725">
    <w:abstractNumId w:val="21"/>
  </w:num>
  <w:num w:numId="23" w16cid:durableId="1323510901">
    <w:abstractNumId w:val="22"/>
  </w:num>
  <w:num w:numId="24" w16cid:durableId="878587694">
    <w:abstractNumId w:val="23"/>
  </w:num>
  <w:num w:numId="25" w16cid:durableId="695039780">
    <w:abstractNumId w:val="24"/>
  </w:num>
  <w:num w:numId="26" w16cid:durableId="55127646">
    <w:abstractNumId w:val="25"/>
  </w:num>
  <w:num w:numId="27" w16cid:durableId="386337399">
    <w:abstractNumId w:val="26"/>
  </w:num>
  <w:num w:numId="28" w16cid:durableId="394789493">
    <w:abstractNumId w:val="27"/>
  </w:num>
  <w:num w:numId="29" w16cid:durableId="2013944465">
    <w:abstractNumId w:val="28"/>
  </w:num>
  <w:num w:numId="30" w16cid:durableId="818377513">
    <w:abstractNumId w:val="29"/>
  </w:num>
  <w:num w:numId="31" w16cid:durableId="1336956299">
    <w:abstractNumId w:val="30"/>
  </w:num>
  <w:num w:numId="32" w16cid:durableId="1897474329">
    <w:abstractNumId w:val="31"/>
  </w:num>
  <w:num w:numId="33" w16cid:durableId="1413745259">
    <w:abstractNumId w:val="32"/>
  </w:num>
  <w:num w:numId="34" w16cid:durableId="1551963253">
    <w:abstractNumId w:val="33"/>
  </w:num>
  <w:num w:numId="35" w16cid:durableId="291327456">
    <w:abstractNumId w:val="34"/>
  </w:num>
  <w:num w:numId="36" w16cid:durableId="1299338365">
    <w:abstractNumId w:val="35"/>
  </w:num>
  <w:num w:numId="37" w16cid:durableId="242297626">
    <w:abstractNumId w:val="36"/>
  </w:num>
  <w:num w:numId="38" w16cid:durableId="881213291">
    <w:abstractNumId w:val="37"/>
  </w:num>
  <w:num w:numId="39" w16cid:durableId="511605655">
    <w:abstractNumId w:val="38"/>
  </w:num>
  <w:num w:numId="40" w16cid:durableId="671177179">
    <w:abstractNumId w:val="39"/>
  </w:num>
  <w:num w:numId="41" w16cid:durableId="1796170022">
    <w:abstractNumId w:val="40"/>
  </w:num>
  <w:num w:numId="42" w16cid:durableId="755904689">
    <w:abstractNumId w:val="41"/>
  </w:num>
  <w:num w:numId="43" w16cid:durableId="1140152101">
    <w:abstractNumId w:val="42"/>
  </w:num>
  <w:num w:numId="44" w16cid:durableId="1915965695">
    <w:abstractNumId w:val="43"/>
  </w:num>
  <w:num w:numId="45" w16cid:durableId="233903902">
    <w:abstractNumId w:val="44"/>
  </w:num>
  <w:num w:numId="46" w16cid:durableId="216204098">
    <w:abstractNumId w:val="45"/>
  </w:num>
  <w:num w:numId="47" w16cid:durableId="765460860">
    <w:abstractNumId w:val="46"/>
  </w:num>
  <w:num w:numId="48" w16cid:durableId="867375945">
    <w:abstractNumId w:val="47"/>
  </w:num>
  <w:num w:numId="49" w16cid:durableId="4749419">
    <w:abstractNumId w:val="48"/>
  </w:num>
  <w:num w:numId="50" w16cid:durableId="1923753430">
    <w:abstractNumId w:val="49"/>
  </w:num>
  <w:num w:numId="51" w16cid:durableId="823132355">
    <w:abstractNumId w:val="50"/>
  </w:num>
  <w:num w:numId="52" w16cid:durableId="1721438336">
    <w:abstractNumId w:val="51"/>
  </w:num>
  <w:num w:numId="53" w16cid:durableId="807283984">
    <w:abstractNumId w:val="52"/>
  </w:num>
  <w:num w:numId="54" w16cid:durableId="2043744290">
    <w:abstractNumId w:val="53"/>
  </w:num>
  <w:num w:numId="55" w16cid:durableId="391395069">
    <w:abstractNumId w:val="54"/>
  </w:num>
  <w:num w:numId="56" w16cid:durableId="1006174954">
    <w:abstractNumId w:val="55"/>
  </w:num>
  <w:num w:numId="57" w16cid:durableId="1871139816">
    <w:abstractNumId w:val="56"/>
  </w:num>
  <w:num w:numId="58" w16cid:durableId="1151293245">
    <w:abstractNumId w:val="57"/>
  </w:num>
  <w:num w:numId="59" w16cid:durableId="352389411">
    <w:abstractNumId w:val="58"/>
  </w:num>
  <w:num w:numId="60" w16cid:durableId="944193295">
    <w:abstractNumId w:val="59"/>
  </w:num>
  <w:num w:numId="61" w16cid:durableId="1564679148">
    <w:abstractNumId w:val="60"/>
  </w:num>
  <w:num w:numId="62" w16cid:durableId="1684699098">
    <w:abstractNumId w:val="61"/>
  </w:num>
  <w:num w:numId="63" w16cid:durableId="709720221">
    <w:abstractNumId w:val="62"/>
  </w:num>
  <w:num w:numId="64" w16cid:durableId="1850291619">
    <w:abstractNumId w:val="63"/>
  </w:num>
  <w:num w:numId="65" w16cid:durableId="1660234738">
    <w:abstractNumId w:val="64"/>
  </w:num>
  <w:num w:numId="66" w16cid:durableId="202137398">
    <w:abstractNumId w:val="65"/>
  </w:num>
  <w:num w:numId="67" w16cid:durableId="1800607461">
    <w:abstractNumId w:val="66"/>
  </w:num>
  <w:num w:numId="68" w16cid:durableId="1995064764">
    <w:abstractNumId w:val="67"/>
  </w:num>
  <w:num w:numId="69" w16cid:durableId="170800034">
    <w:abstractNumId w:val="68"/>
  </w:num>
  <w:num w:numId="70" w16cid:durableId="440416997">
    <w:abstractNumId w:val="69"/>
  </w:num>
  <w:num w:numId="71" w16cid:durableId="515921134">
    <w:abstractNumId w:val="70"/>
  </w:num>
  <w:num w:numId="72" w16cid:durableId="1712150121">
    <w:abstractNumId w:val="71"/>
  </w:num>
  <w:num w:numId="73" w16cid:durableId="1065371188">
    <w:abstractNumId w:val="72"/>
  </w:num>
  <w:num w:numId="74" w16cid:durableId="2006392354">
    <w:abstractNumId w:val="73"/>
  </w:num>
  <w:num w:numId="75" w16cid:durableId="1175657665">
    <w:abstractNumId w:val="74"/>
  </w:num>
  <w:num w:numId="76" w16cid:durableId="1492142283">
    <w:abstractNumId w:val="75"/>
  </w:num>
  <w:num w:numId="77" w16cid:durableId="1218666415">
    <w:abstractNumId w:val="76"/>
  </w:num>
  <w:num w:numId="78" w16cid:durableId="2126731270">
    <w:abstractNumId w:val="77"/>
  </w:num>
  <w:num w:numId="79" w16cid:durableId="414327265">
    <w:abstractNumId w:val="78"/>
  </w:num>
  <w:num w:numId="80" w16cid:durableId="1778477542">
    <w:abstractNumId w:val="79"/>
  </w:num>
  <w:num w:numId="81" w16cid:durableId="1561479248">
    <w:abstractNumId w:val="80"/>
  </w:num>
  <w:num w:numId="82" w16cid:durableId="1947349765">
    <w:abstractNumId w:val="81"/>
  </w:num>
  <w:num w:numId="83" w16cid:durableId="109252054">
    <w:abstractNumId w:val="82"/>
  </w:num>
  <w:num w:numId="84" w16cid:durableId="182791904">
    <w:abstractNumId w:val="83"/>
  </w:num>
  <w:num w:numId="85" w16cid:durableId="77295397">
    <w:abstractNumId w:val="84"/>
  </w:num>
  <w:num w:numId="86" w16cid:durableId="826364617">
    <w:abstractNumId w:val="85"/>
  </w:num>
  <w:num w:numId="87" w16cid:durableId="550921134">
    <w:abstractNumId w:val="86"/>
  </w:num>
  <w:num w:numId="88" w16cid:durableId="1415780097">
    <w:abstractNumId w:val="87"/>
  </w:num>
  <w:num w:numId="89" w16cid:durableId="670527109">
    <w:abstractNumId w:val="88"/>
  </w:num>
  <w:num w:numId="90" w16cid:durableId="997617537">
    <w:abstractNumId w:val="89"/>
  </w:num>
  <w:num w:numId="91" w16cid:durableId="2133286131">
    <w:abstractNumId w:val="90"/>
  </w:num>
  <w:num w:numId="92" w16cid:durableId="707801913">
    <w:abstractNumId w:val="91"/>
  </w:num>
  <w:num w:numId="93" w16cid:durableId="1633948193">
    <w:abstractNumId w:val="92"/>
  </w:num>
  <w:num w:numId="94" w16cid:durableId="723599650">
    <w:abstractNumId w:val="93"/>
  </w:num>
  <w:num w:numId="95" w16cid:durableId="82999625">
    <w:abstractNumId w:val="94"/>
  </w:num>
  <w:num w:numId="96" w16cid:durableId="1152260179">
    <w:abstractNumId w:val="95"/>
  </w:num>
  <w:num w:numId="97" w16cid:durableId="1594971086">
    <w:abstractNumId w:val="96"/>
  </w:num>
  <w:num w:numId="98" w16cid:durableId="1415739134">
    <w:abstractNumId w:val="97"/>
  </w:num>
  <w:num w:numId="99" w16cid:durableId="1364090761">
    <w:abstractNumId w:val="98"/>
  </w:num>
  <w:num w:numId="100" w16cid:durableId="1639264534">
    <w:abstractNumId w:val="99"/>
  </w:num>
  <w:num w:numId="101" w16cid:durableId="1469322363">
    <w:abstractNumId w:val="100"/>
  </w:num>
  <w:num w:numId="102" w16cid:durableId="1895507133">
    <w:abstractNumId w:val="101"/>
  </w:num>
  <w:num w:numId="103" w16cid:durableId="582108590">
    <w:abstractNumId w:val="102"/>
  </w:num>
  <w:num w:numId="104" w16cid:durableId="1666400406">
    <w:abstractNumId w:val="103"/>
  </w:num>
  <w:num w:numId="105" w16cid:durableId="199826815">
    <w:abstractNumId w:val="104"/>
  </w:num>
  <w:num w:numId="106" w16cid:durableId="1284579136">
    <w:abstractNumId w:val="105"/>
  </w:num>
  <w:num w:numId="107" w16cid:durableId="6833044">
    <w:abstractNumId w:val="106"/>
  </w:num>
  <w:num w:numId="108" w16cid:durableId="1186821629">
    <w:abstractNumId w:val="107"/>
  </w:num>
  <w:num w:numId="109" w16cid:durableId="1174370605">
    <w:abstractNumId w:val="108"/>
  </w:num>
  <w:num w:numId="110" w16cid:durableId="2029674308">
    <w:abstractNumId w:val="109"/>
  </w:num>
  <w:num w:numId="111" w16cid:durableId="291331499">
    <w:abstractNumId w:val="110"/>
  </w:num>
  <w:num w:numId="112" w16cid:durableId="545265543">
    <w:abstractNumId w:val="111"/>
  </w:num>
  <w:num w:numId="113" w16cid:durableId="1387529527">
    <w:abstractNumId w:val="112"/>
  </w:num>
  <w:num w:numId="114" w16cid:durableId="965550982">
    <w:abstractNumId w:val="113"/>
  </w:num>
  <w:num w:numId="115" w16cid:durableId="41100653">
    <w:abstractNumId w:val="114"/>
  </w:num>
  <w:num w:numId="116" w16cid:durableId="1975021216">
    <w:abstractNumId w:val="115"/>
  </w:num>
  <w:num w:numId="117" w16cid:durableId="780493375">
    <w:abstractNumId w:val="116"/>
  </w:num>
  <w:num w:numId="118" w16cid:durableId="1433285631">
    <w:abstractNumId w:val="117"/>
  </w:num>
  <w:num w:numId="119" w16cid:durableId="233636278">
    <w:abstractNumId w:val="118"/>
  </w:num>
  <w:num w:numId="120" w16cid:durableId="1060862688">
    <w:abstractNumId w:val="119"/>
  </w:num>
  <w:num w:numId="121" w16cid:durableId="671756348">
    <w:abstractNumId w:val="120"/>
  </w:num>
  <w:num w:numId="122" w16cid:durableId="776100234">
    <w:abstractNumId w:val="121"/>
  </w:num>
  <w:num w:numId="123" w16cid:durableId="1303073973">
    <w:abstractNumId w:val="122"/>
  </w:num>
  <w:num w:numId="124" w16cid:durableId="1584532270">
    <w:abstractNumId w:val="123"/>
  </w:num>
  <w:num w:numId="125" w16cid:durableId="174925574">
    <w:abstractNumId w:val="124"/>
  </w:num>
  <w:num w:numId="126" w16cid:durableId="1545869528">
    <w:abstractNumId w:val="125"/>
  </w:num>
  <w:num w:numId="127" w16cid:durableId="1084063110">
    <w:abstractNumId w:val="126"/>
  </w:num>
  <w:num w:numId="128" w16cid:durableId="1063220084">
    <w:abstractNumId w:val="127"/>
  </w:num>
  <w:num w:numId="129" w16cid:durableId="1873229898">
    <w:abstractNumId w:val="128"/>
  </w:num>
  <w:num w:numId="130" w16cid:durableId="986786551">
    <w:abstractNumId w:val="129"/>
  </w:num>
  <w:num w:numId="131" w16cid:durableId="138037362">
    <w:abstractNumId w:val="130"/>
  </w:num>
  <w:num w:numId="132" w16cid:durableId="2029677051">
    <w:abstractNumId w:val="131"/>
  </w:num>
  <w:num w:numId="133" w16cid:durableId="233668348">
    <w:abstractNumId w:val="132"/>
  </w:num>
  <w:num w:numId="134" w16cid:durableId="1794135682">
    <w:abstractNumId w:val="133"/>
  </w:num>
  <w:num w:numId="135" w16cid:durableId="1982730412">
    <w:abstractNumId w:val="134"/>
  </w:num>
  <w:num w:numId="136" w16cid:durableId="1255094787">
    <w:abstractNumId w:val="135"/>
  </w:num>
  <w:num w:numId="137" w16cid:durableId="1127625465">
    <w:abstractNumId w:val="136"/>
  </w:num>
  <w:num w:numId="138" w16cid:durableId="694573351">
    <w:abstractNumId w:val="137"/>
  </w:num>
  <w:num w:numId="139" w16cid:durableId="108399863">
    <w:abstractNumId w:val="138"/>
  </w:num>
  <w:num w:numId="140" w16cid:durableId="495875489">
    <w:abstractNumId w:val="139"/>
  </w:num>
  <w:num w:numId="141" w16cid:durableId="1886260309">
    <w:abstractNumId w:val="140"/>
  </w:num>
  <w:num w:numId="142" w16cid:durableId="950091576">
    <w:abstractNumId w:val="141"/>
  </w:num>
  <w:num w:numId="143" w16cid:durableId="163126933">
    <w:abstractNumId w:val="142"/>
  </w:num>
  <w:num w:numId="144" w16cid:durableId="1784570690">
    <w:abstractNumId w:val="143"/>
  </w:num>
  <w:num w:numId="145" w16cid:durableId="413168626">
    <w:abstractNumId w:val="144"/>
  </w:num>
  <w:num w:numId="146" w16cid:durableId="1748922570">
    <w:abstractNumId w:val="145"/>
  </w:num>
  <w:num w:numId="147" w16cid:durableId="1161508048">
    <w:abstractNumId w:val="146"/>
  </w:num>
  <w:num w:numId="148" w16cid:durableId="1175539481">
    <w:abstractNumId w:val="147"/>
  </w:num>
  <w:num w:numId="149" w16cid:durableId="1082028987">
    <w:abstractNumId w:val="148"/>
  </w:num>
  <w:num w:numId="150" w16cid:durableId="325014643">
    <w:abstractNumId w:val="149"/>
  </w:num>
  <w:num w:numId="151" w16cid:durableId="99498463">
    <w:abstractNumId w:val="150"/>
  </w:num>
  <w:num w:numId="152" w16cid:durableId="1643845592">
    <w:abstractNumId w:val="151"/>
  </w:num>
  <w:num w:numId="153" w16cid:durableId="1636372015">
    <w:abstractNumId w:val="152"/>
  </w:num>
  <w:num w:numId="154" w16cid:durableId="1417703714">
    <w:abstractNumId w:val="153"/>
  </w:num>
  <w:num w:numId="155" w16cid:durableId="11689942">
    <w:abstractNumId w:val="154"/>
  </w:num>
  <w:num w:numId="156" w16cid:durableId="1442919440">
    <w:abstractNumId w:val="155"/>
  </w:num>
  <w:num w:numId="157" w16cid:durableId="13041965">
    <w:abstractNumId w:val="156"/>
  </w:num>
  <w:num w:numId="158" w16cid:durableId="1561357116">
    <w:abstractNumId w:val="157"/>
  </w:num>
  <w:num w:numId="159" w16cid:durableId="670646622">
    <w:abstractNumId w:val="158"/>
  </w:num>
  <w:num w:numId="160" w16cid:durableId="1986203549">
    <w:abstractNumId w:val="159"/>
  </w:num>
  <w:num w:numId="161" w16cid:durableId="863248259">
    <w:abstractNumId w:val="160"/>
  </w:num>
  <w:num w:numId="162" w16cid:durableId="795836265">
    <w:abstractNumId w:val="161"/>
  </w:num>
  <w:num w:numId="163" w16cid:durableId="831869120">
    <w:abstractNumId w:val="162"/>
  </w:num>
  <w:num w:numId="164" w16cid:durableId="420757743">
    <w:abstractNumId w:val="163"/>
  </w:num>
  <w:num w:numId="165" w16cid:durableId="1673992311">
    <w:abstractNumId w:val="164"/>
  </w:num>
  <w:num w:numId="166" w16cid:durableId="1109468056">
    <w:abstractNumId w:val="165"/>
  </w:num>
  <w:num w:numId="167" w16cid:durableId="611941004">
    <w:abstractNumId w:val="166"/>
  </w:num>
  <w:num w:numId="168" w16cid:durableId="377322517">
    <w:abstractNumId w:val="167"/>
  </w:num>
  <w:num w:numId="169" w16cid:durableId="63769498">
    <w:abstractNumId w:val="168"/>
  </w:num>
  <w:num w:numId="170" w16cid:durableId="1241670072">
    <w:abstractNumId w:val="169"/>
  </w:num>
  <w:num w:numId="171" w16cid:durableId="320473885">
    <w:abstractNumId w:val="170"/>
  </w:num>
  <w:num w:numId="172" w16cid:durableId="235475970">
    <w:abstractNumId w:val="171"/>
  </w:num>
  <w:num w:numId="173" w16cid:durableId="1206064602">
    <w:abstractNumId w:val="172"/>
  </w:num>
  <w:num w:numId="174" w16cid:durableId="1909680881">
    <w:abstractNumId w:val="173"/>
  </w:num>
  <w:num w:numId="175" w16cid:durableId="2020544456">
    <w:abstractNumId w:val="174"/>
  </w:num>
  <w:num w:numId="176" w16cid:durableId="405686976">
    <w:abstractNumId w:val="175"/>
  </w:num>
  <w:num w:numId="177" w16cid:durableId="1527061778">
    <w:abstractNumId w:val="176"/>
  </w:num>
  <w:num w:numId="178" w16cid:durableId="37710207">
    <w:abstractNumId w:val="177"/>
  </w:num>
  <w:num w:numId="179" w16cid:durableId="1879930299">
    <w:abstractNumId w:val="178"/>
  </w:num>
  <w:num w:numId="180" w16cid:durableId="1794710374">
    <w:abstractNumId w:val="179"/>
  </w:num>
  <w:num w:numId="181" w16cid:durableId="1228034817">
    <w:abstractNumId w:val="180"/>
  </w:num>
  <w:num w:numId="182" w16cid:durableId="237714709">
    <w:abstractNumId w:val="181"/>
  </w:num>
  <w:num w:numId="183" w16cid:durableId="63069166">
    <w:abstractNumId w:val="182"/>
  </w:num>
  <w:num w:numId="184" w16cid:durableId="277612152">
    <w:abstractNumId w:val="183"/>
  </w:num>
  <w:num w:numId="185" w16cid:durableId="1683163901">
    <w:abstractNumId w:val="184"/>
  </w:num>
  <w:num w:numId="186" w16cid:durableId="1342777620">
    <w:abstractNumId w:val="185"/>
  </w:num>
  <w:num w:numId="187" w16cid:durableId="708185910">
    <w:abstractNumId w:val="186"/>
  </w:num>
  <w:num w:numId="188" w16cid:durableId="1284535691">
    <w:abstractNumId w:val="187"/>
  </w:num>
  <w:num w:numId="189" w16cid:durableId="692998758">
    <w:abstractNumId w:val="188"/>
  </w:num>
  <w:num w:numId="190" w16cid:durableId="1816604069">
    <w:abstractNumId w:val="189"/>
  </w:num>
  <w:num w:numId="191" w16cid:durableId="1261183299">
    <w:abstractNumId w:val="190"/>
  </w:num>
  <w:num w:numId="192" w16cid:durableId="772045581">
    <w:abstractNumId w:val="191"/>
  </w:num>
  <w:num w:numId="193" w16cid:durableId="1699349374">
    <w:abstractNumId w:val="192"/>
  </w:num>
  <w:num w:numId="194" w16cid:durableId="734737341">
    <w:abstractNumId w:val="193"/>
  </w:num>
  <w:num w:numId="195" w16cid:durableId="391928664">
    <w:abstractNumId w:val="194"/>
  </w:num>
  <w:num w:numId="196" w16cid:durableId="106387484">
    <w:abstractNumId w:val="195"/>
  </w:num>
  <w:num w:numId="197" w16cid:durableId="2029864197">
    <w:abstractNumId w:val="196"/>
  </w:num>
  <w:num w:numId="198" w16cid:durableId="174266644">
    <w:abstractNumId w:val="197"/>
  </w:num>
  <w:num w:numId="199" w16cid:durableId="1204827082">
    <w:abstractNumId w:val="198"/>
  </w:num>
  <w:num w:numId="200" w16cid:durableId="2126925406">
    <w:abstractNumId w:val="199"/>
  </w:num>
  <w:num w:numId="201" w16cid:durableId="667169332">
    <w:abstractNumId w:val="200"/>
  </w:num>
  <w:num w:numId="202" w16cid:durableId="851333417">
    <w:abstractNumId w:val="201"/>
  </w:num>
  <w:num w:numId="203" w16cid:durableId="1469516524">
    <w:abstractNumId w:val="202"/>
  </w:num>
  <w:num w:numId="204" w16cid:durableId="823740646">
    <w:abstractNumId w:val="203"/>
  </w:num>
  <w:num w:numId="205" w16cid:durableId="1600017420">
    <w:abstractNumId w:val="204"/>
  </w:num>
  <w:num w:numId="206" w16cid:durableId="515652675">
    <w:abstractNumId w:val="205"/>
  </w:num>
  <w:num w:numId="207" w16cid:durableId="616831685">
    <w:abstractNumId w:val="206"/>
  </w:num>
  <w:num w:numId="208" w16cid:durableId="800999228">
    <w:abstractNumId w:val="207"/>
  </w:num>
  <w:num w:numId="209" w16cid:durableId="103574903">
    <w:abstractNumId w:val="208"/>
  </w:num>
  <w:num w:numId="210" w16cid:durableId="949043366">
    <w:abstractNumId w:val="209"/>
  </w:num>
  <w:num w:numId="211" w16cid:durableId="1535385555">
    <w:abstractNumId w:val="210"/>
  </w:num>
  <w:num w:numId="212" w16cid:durableId="463933242">
    <w:abstractNumId w:val="211"/>
  </w:num>
  <w:num w:numId="213" w16cid:durableId="1254824757">
    <w:abstractNumId w:val="212"/>
  </w:num>
  <w:num w:numId="214" w16cid:durableId="2140485878">
    <w:abstractNumId w:val="213"/>
  </w:num>
  <w:num w:numId="215" w16cid:durableId="2104957122">
    <w:abstractNumId w:val="214"/>
  </w:num>
  <w:num w:numId="216" w16cid:durableId="89355391">
    <w:abstractNumId w:val="215"/>
  </w:num>
  <w:num w:numId="217" w16cid:durableId="1785004167">
    <w:abstractNumId w:val="216"/>
  </w:num>
  <w:num w:numId="218" w16cid:durableId="1478258929">
    <w:abstractNumId w:val="217"/>
  </w:num>
  <w:num w:numId="219" w16cid:durableId="191309395">
    <w:abstractNumId w:val="218"/>
  </w:num>
  <w:num w:numId="220" w16cid:durableId="2090299863">
    <w:abstractNumId w:val="219"/>
  </w:num>
  <w:num w:numId="221" w16cid:durableId="469371782">
    <w:abstractNumId w:val="220"/>
  </w:num>
  <w:num w:numId="222" w16cid:durableId="1460880598">
    <w:abstractNumId w:val="221"/>
  </w:num>
  <w:num w:numId="223" w16cid:durableId="431366949">
    <w:abstractNumId w:val="222"/>
  </w:num>
  <w:num w:numId="224" w16cid:durableId="216820869">
    <w:abstractNumId w:val="223"/>
  </w:num>
  <w:num w:numId="225" w16cid:durableId="2054957913">
    <w:abstractNumId w:val="224"/>
  </w:num>
  <w:num w:numId="226" w16cid:durableId="1110247335">
    <w:abstractNumId w:val="225"/>
  </w:num>
  <w:num w:numId="227" w16cid:durableId="1393500929">
    <w:abstractNumId w:val="226"/>
  </w:num>
  <w:num w:numId="228" w16cid:durableId="652298370">
    <w:abstractNumId w:val="227"/>
  </w:num>
  <w:num w:numId="229" w16cid:durableId="1438401940">
    <w:abstractNumId w:val="228"/>
  </w:num>
  <w:num w:numId="230" w16cid:durableId="2115512589">
    <w:abstractNumId w:val="229"/>
  </w:num>
  <w:num w:numId="231" w16cid:durableId="529148413">
    <w:abstractNumId w:val="230"/>
  </w:num>
  <w:num w:numId="232" w16cid:durableId="187261302">
    <w:abstractNumId w:val="231"/>
  </w:num>
  <w:num w:numId="233" w16cid:durableId="808324102">
    <w:abstractNumId w:val="232"/>
  </w:num>
  <w:num w:numId="234" w16cid:durableId="1984193701">
    <w:abstractNumId w:val="233"/>
  </w:num>
  <w:num w:numId="235" w16cid:durableId="1208495860">
    <w:abstractNumId w:val="234"/>
  </w:num>
  <w:num w:numId="236" w16cid:durableId="2147160081">
    <w:abstractNumId w:val="235"/>
  </w:num>
  <w:num w:numId="237" w16cid:durableId="572392969">
    <w:abstractNumId w:val="236"/>
  </w:num>
  <w:num w:numId="238" w16cid:durableId="814226438">
    <w:abstractNumId w:val="237"/>
  </w:num>
  <w:num w:numId="239" w16cid:durableId="1435705182">
    <w:abstractNumId w:val="238"/>
  </w:num>
  <w:num w:numId="240" w16cid:durableId="302272292">
    <w:abstractNumId w:val="239"/>
  </w:num>
  <w:num w:numId="241" w16cid:durableId="1882285331">
    <w:abstractNumId w:val="240"/>
  </w:num>
  <w:num w:numId="242" w16cid:durableId="1182817085">
    <w:abstractNumId w:val="241"/>
  </w:num>
  <w:num w:numId="243" w16cid:durableId="232618309">
    <w:abstractNumId w:val="242"/>
  </w:num>
  <w:num w:numId="244" w16cid:durableId="520314330">
    <w:abstractNumId w:val="243"/>
  </w:num>
  <w:num w:numId="245" w16cid:durableId="754084311">
    <w:abstractNumId w:val="244"/>
  </w:num>
  <w:num w:numId="246" w16cid:durableId="721831418">
    <w:abstractNumId w:val="245"/>
  </w:num>
  <w:num w:numId="247" w16cid:durableId="1150439149">
    <w:abstractNumId w:val="246"/>
  </w:num>
  <w:num w:numId="248" w16cid:durableId="261299163">
    <w:abstractNumId w:val="247"/>
  </w:num>
  <w:num w:numId="249" w16cid:durableId="1219852922">
    <w:abstractNumId w:val="248"/>
  </w:num>
  <w:num w:numId="250" w16cid:durableId="1803107947">
    <w:abstractNumId w:val="249"/>
  </w:num>
  <w:num w:numId="251" w16cid:durableId="1285423508">
    <w:abstractNumId w:val="250"/>
  </w:num>
  <w:num w:numId="252" w16cid:durableId="963851854">
    <w:abstractNumId w:val="251"/>
  </w:num>
  <w:num w:numId="253" w16cid:durableId="328093661">
    <w:abstractNumId w:val="252"/>
  </w:num>
  <w:num w:numId="254" w16cid:durableId="370420590">
    <w:abstractNumId w:val="253"/>
  </w:num>
  <w:num w:numId="255" w16cid:durableId="1158350699">
    <w:abstractNumId w:val="254"/>
  </w:num>
  <w:num w:numId="256" w16cid:durableId="1402828455">
    <w:abstractNumId w:val="255"/>
  </w:num>
  <w:num w:numId="257" w16cid:durableId="905067096">
    <w:abstractNumId w:val="256"/>
  </w:num>
  <w:num w:numId="258" w16cid:durableId="78598042">
    <w:abstractNumId w:val="257"/>
  </w:num>
  <w:num w:numId="259" w16cid:durableId="247930618">
    <w:abstractNumId w:val="258"/>
  </w:num>
  <w:num w:numId="260" w16cid:durableId="464857308">
    <w:abstractNumId w:val="259"/>
  </w:num>
  <w:num w:numId="261" w16cid:durableId="1134374322">
    <w:abstractNumId w:val="260"/>
  </w:num>
  <w:num w:numId="262" w16cid:durableId="1105887053">
    <w:abstractNumId w:val="261"/>
  </w:num>
  <w:num w:numId="263" w16cid:durableId="66848910">
    <w:abstractNumId w:val="262"/>
  </w:num>
  <w:num w:numId="264" w16cid:durableId="1320957739">
    <w:abstractNumId w:val="263"/>
  </w:num>
  <w:num w:numId="265" w16cid:durableId="776758878">
    <w:abstractNumId w:val="264"/>
  </w:num>
  <w:num w:numId="266" w16cid:durableId="2096201688">
    <w:abstractNumId w:val="265"/>
  </w:num>
  <w:num w:numId="267" w16cid:durableId="1437601695">
    <w:abstractNumId w:val="266"/>
  </w:num>
  <w:num w:numId="268" w16cid:durableId="2026244629">
    <w:abstractNumId w:val="267"/>
  </w:num>
  <w:num w:numId="269" w16cid:durableId="2072652912">
    <w:abstractNumId w:val="268"/>
  </w:num>
  <w:num w:numId="270" w16cid:durableId="120079424">
    <w:abstractNumId w:val="269"/>
  </w:num>
  <w:num w:numId="271" w16cid:durableId="2146972292">
    <w:abstractNumId w:val="270"/>
  </w:num>
  <w:num w:numId="272" w16cid:durableId="862741961">
    <w:abstractNumId w:val="271"/>
  </w:num>
  <w:num w:numId="273" w16cid:durableId="631250028">
    <w:abstractNumId w:val="272"/>
  </w:num>
  <w:num w:numId="274" w16cid:durableId="282461794">
    <w:abstractNumId w:val="273"/>
  </w:num>
  <w:num w:numId="275" w16cid:durableId="2082867523">
    <w:abstractNumId w:val="274"/>
  </w:num>
  <w:num w:numId="276" w16cid:durableId="228999796">
    <w:abstractNumId w:val="275"/>
  </w:num>
  <w:num w:numId="277" w16cid:durableId="588931947">
    <w:abstractNumId w:val="276"/>
  </w:num>
  <w:num w:numId="278" w16cid:durableId="1399789647">
    <w:abstractNumId w:val="277"/>
  </w:num>
  <w:num w:numId="279" w16cid:durableId="1216550000">
    <w:abstractNumId w:val="278"/>
  </w:num>
  <w:num w:numId="280" w16cid:durableId="987981108">
    <w:abstractNumId w:val="279"/>
  </w:num>
  <w:num w:numId="281" w16cid:durableId="1323316802">
    <w:abstractNumId w:val="280"/>
  </w:num>
  <w:num w:numId="282" w16cid:durableId="811290651">
    <w:abstractNumId w:val="281"/>
  </w:num>
  <w:num w:numId="283" w16cid:durableId="1794591052">
    <w:abstractNumId w:val="282"/>
  </w:num>
  <w:num w:numId="284" w16cid:durableId="697509005">
    <w:abstractNumId w:val="283"/>
  </w:num>
  <w:num w:numId="285" w16cid:durableId="1857184098">
    <w:abstractNumId w:val="284"/>
  </w:num>
  <w:num w:numId="286" w16cid:durableId="1226602443">
    <w:abstractNumId w:val="285"/>
  </w:num>
  <w:num w:numId="287" w16cid:durableId="191309896">
    <w:abstractNumId w:val="286"/>
  </w:num>
  <w:num w:numId="288" w16cid:durableId="36784716">
    <w:abstractNumId w:val="287"/>
  </w:num>
  <w:num w:numId="289" w16cid:durableId="2018191798">
    <w:abstractNumId w:val="288"/>
  </w:num>
  <w:num w:numId="290" w16cid:durableId="1803303534">
    <w:abstractNumId w:val="289"/>
  </w:num>
  <w:num w:numId="291" w16cid:durableId="1479541702">
    <w:abstractNumId w:val="290"/>
  </w:num>
  <w:num w:numId="292" w16cid:durableId="1847088734">
    <w:abstractNumId w:val="291"/>
  </w:num>
  <w:num w:numId="293" w16cid:durableId="442503370">
    <w:abstractNumId w:val="292"/>
  </w:num>
  <w:num w:numId="294" w16cid:durableId="1268197786">
    <w:abstractNumId w:val="293"/>
  </w:num>
  <w:num w:numId="295" w16cid:durableId="1070663756">
    <w:abstractNumId w:val="294"/>
  </w:num>
  <w:num w:numId="296" w16cid:durableId="1956212283">
    <w:abstractNumId w:val="295"/>
  </w:num>
  <w:num w:numId="297" w16cid:durableId="609513960">
    <w:abstractNumId w:val="296"/>
  </w:num>
  <w:num w:numId="298" w16cid:durableId="551622712">
    <w:abstractNumId w:val="297"/>
  </w:num>
  <w:num w:numId="299" w16cid:durableId="1550609991">
    <w:abstractNumId w:val="298"/>
  </w:num>
  <w:num w:numId="300" w16cid:durableId="1535922974">
    <w:abstractNumId w:val="299"/>
  </w:num>
  <w:num w:numId="301" w16cid:durableId="1570574947">
    <w:abstractNumId w:val="300"/>
  </w:num>
  <w:num w:numId="302" w16cid:durableId="312833153">
    <w:abstractNumId w:val="301"/>
  </w:num>
  <w:num w:numId="303" w16cid:durableId="961110564">
    <w:abstractNumId w:val="302"/>
  </w:num>
  <w:num w:numId="304" w16cid:durableId="1166091685">
    <w:abstractNumId w:val="303"/>
  </w:num>
  <w:num w:numId="305" w16cid:durableId="1581791902">
    <w:abstractNumId w:val="304"/>
  </w:num>
  <w:num w:numId="306" w16cid:durableId="88159353">
    <w:abstractNumId w:val="305"/>
  </w:num>
  <w:num w:numId="307" w16cid:durableId="1387027807">
    <w:abstractNumId w:val="306"/>
  </w:num>
  <w:num w:numId="308" w16cid:durableId="1473716991">
    <w:abstractNumId w:val="307"/>
  </w:num>
  <w:num w:numId="309" w16cid:durableId="1248268445">
    <w:abstractNumId w:val="308"/>
  </w:num>
  <w:num w:numId="310" w16cid:durableId="2146000054">
    <w:abstractNumId w:val="309"/>
  </w:num>
  <w:num w:numId="311" w16cid:durableId="176963948">
    <w:abstractNumId w:val="310"/>
  </w:num>
  <w:num w:numId="312" w16cid:durableId="145585937">
    <w:abstractNumId w:val="311"/>
  </w:num>
  <w:num w:numId="313" w16cid:durableId="454445155">
    <w:abstractNumId w:val="312"/>
  </w:num>
  <w:num w:numId="314" w16cid:durableId="1031031452">
    <w:abstractNumId w:val="313"/>
  </w:num>
  <w:num w:numId="315" w16cid:durableId="2064676449">
    <w:abstractNumId w:val="314"/>
  </w:num>
  <w:num w:numId="316" w16cid:durableId="755591923">
    <w:abstractNumId w:val="315"/>
  </w:num>
  <w:num w:numId="317" w16cid:durableId="742875698">
    <w:abstractNumId w:val="316"/>
  </w:num>
  <w:num w:numId="318" w16cid:durableId="1520512337">
    <w:abstractNumId w:val="317"/>
  </w:num>
  <w:num w:numId="319" w16cid:durableId="764376795">
    <w:abstractNumId w:val="318"/>
  </w:num>
  <w:num w:numId="320" w16cid:durableId="68239164">
    <w:abstractNumId w:val="319"/>
  </w:num>
  <w:num w:numId="321" w16cid:durableId="543762143">
    <w:abstractNumId w:val="320"/>
  </w:num>
  <w:num w:numId="322" w16cid:durableId="84427001">
    <w:abstractNumId w:val="321"/>
  </w:num>
  <w:num w:numId="323" w16cid:durableId="1296330745">
    <w:abstractNumId w:val="322"/>
  </w:num>
  <w:num w:numId="324" w16cid:durableId="1847792923">
    <w:abstractNumId w:val="323"/>
  </w:num>
  <w:num w:numId="325" w16cid:durableId="1725062614">
    <w:abstractNumId w:val="324"/>
  </w:num>
  <w:num w:numId="326" w16cid:durableId="891963833">
    <w:abstractNumId w:val="325"/>
  </w:num>
  <w:num w:numId="327" w16cid:durableId="2136170085">
    <w:abstractNumId w:val="326"/>
  </w:num>
  <w:num w:numId="328" w16cid:durableId="246883644">
    <w:abstractNumId w:val="327"/>
  </w:num>
  <w:num w:numId="329" w16cid:durableId="546065191">
    <w:abstractNumId w:val="328"/>
  </w:num>
  <w:num w:numId="330" w16cid:durableId="1259751632">
    <w:abstractNumId w:val="329"/>
  </w:num>
  <w:num w:numId="331" w16cid:durableId="263264945">
    <w:abstractNumId w:val="330"/>
  </w:num>
  <w:num w:numId="332" w16cid:durableId="871187000">
    <w:abstractNumId w:val="331"/>
  </w:num>
  <w:num w:numId="333" w16cid:durableId="709650527">
    <w:abstractNumId w:val="332"/>
  </w:num>
  <w:num w:numId="334" w16cid:durableId="1070617240">
    <w:abstractNumId w:val="333"/>
  </w:num>
  <w:num w:numId="335" w16cid:durableId="1676952058">
    <w:abstractNumId w:val="334"/>
  </w:num>
  <w:num w:numId="336" w16cid:durableId="1682126425">
    <w:abstractNumId w:val="335"/>
  </w:num>
  <w:num w:numId="337" w16cid:durableId="879970990">
    <w:abstractNumId w:val="336"/>
  </w:num>
  <w:num w:numId="338" w16cid:durableId="710496051">
    <w:abstractNumId w:val="337"/>
  </w:num>
  <w:num w:numId="339" w16cid:durableId="202524529">
    <w:abstractNumId w:val="338"/>
  </w:num>
  <w:num w:numId="340" w16cid:durableId="1861698923">
    <w:abstractNumId w:val="339"/>
  </w:num>
  <w:num w:numId="341" w16cid:durableId="1280181962">
    <w:abstractNumId w:val="340"/>
  </w:num>
  <w:num w:numId="342" w16cid:durableId="816189114">
    <w:abstractNumId w:val="341"/>
  </w:num>
  <w:num w:numId="343" w16cid:durableId="458039033">
    <w:abstractNumId w:val="342"/>
  </w:num>
  <w:num w:numId="344" w16cid:durableId="1888223314">
    <w:abstractNumId w:val="343"/>
  </w:num>
  <w:num w:numId="345" w16cid:durableId="172497461">
    <w:abstractNumId w:val="344"/>
  </w:num>
  <w:num w:numId="346" w16cid:durableId="353115321">
    <w:abstractNumId w:val="345"/>
  </w:num>
  <w:num w:numId="347" w16cid:durableId="548033324">
    <w:abstractNumId w:val="346"/>
  </w:num>
  <w:num w:numId="348" w16cid:durableId="377975418">
    <w:abstractNumId w:val="347"/>
  </w:num>
  <w:num w:numId="349" w16cid:durableId="1889949157">
    <w:abstractNumId w:val="348"/>
  </w:num>
  <w:num w:numId="350" w16cid:durableId="2090930206">
    <w:abstractNumId w:val="349"/>
  </w:num>
  <w:num w:numId="351" w16cid:durableId="1969435752">
    <w:abstractNumId w:val="350"/>
  </w:num>
  <w:num w:numId="352" w16cid:durableId="614335299">
    <w:abstractNumId w:val="351"/>
  </w:num>
  <w:num w:numId="353" w16cid:durableId="1090152105">
    <w:abstractNumId w:val="352"/>
  </w:num>
  <w:num w:numId="354" w16cid:durableId="654064789">
    <w:abstractNumId w:val="353"/>
  </w:num>
  <w:num w:numId="355" w16cid:durableId="1591086024">
    <w:abstractNumId w:val="354"/>
  </w:num>
  <w:num w:numId="356" w16cid:durableId="982200946">
    <w:abstractNumId w:val="355"/>
  </w:num>
  <w:num w:numId="357" w16cid:durableId="231014837">
    <w:abstractNumId w:val="356"/>
  </w:num>
  <w:num w:numId="358" w16cid:durableId="1018233590">
    <w:abstractNumId w:val="357"/>
  </w:num>
  <w:num w:numId="359" w16cid:durableId="969290312">
    <w:abstractNumId w:val="358"/>
  </w:num>
  <w:num w:numId="360" w16cid:durableId="654529492">
    <w:abstractNumId w:val="359"/>
  </w:num>
  <w:num w:numId="361" w16cid:durableId="808206417">
    <w:abstractNumId w:val="360"/>
  </w:num>
  <w:num w:numId="362" w16cid:durableId="792794660">
    <w:abstractNumId w:val="361"/>
  </w:num>
  <w:num w:numId="363" w16cid:durableId="337540838">
    <w:abstractNumId w:val="362"/>
  </w:num>
  <w:num w:numId="364" w16cid:durableId="377357184">
    <w:abstractNumId w:val="363"/>
  </w:num>
  <w:num w:numId="365" w16cid:durableId="2050295179">
    <w:abstractNumId w:val="364"/>
  </w:num>
  <w:num w:numId="366" w16cid:durableId="1169910729">
    <w:abstractNumId w:val="365"/>
  </w:num>
  <w:num w:numId="367" w16cid:durableId="978195614">
    <w:abstractNumId w:val="366"/>
  </w:num>
  <w:num w:numId="368" w16cid:durableId="440610836">
    <w:abstractNumId w:val="367"/>
  </w:num>
  <w:num w:numId="369" w16cid:durableId="499778597">
    <w:abstractNumId w:val="368"/>
  </w:num>
  <w:num w:numId="370" w16cid:durableId="572816675">
    <w:abstractNumId w:val="369"/>
  </w:num>
  <w:num w:numId="371" w16cid:durableId="1869172722">
    <w:abstractNumId w:val="370"/>
  </w:num>
  <w:num w:numId="372" w16cid:durableId="873495130">
    <w:abstractNumId w:val="371"/>
  </w:num>
  <w:num w:numId="373" w16cid:durableId="548733862">
    <w:abstractNumId w:val="372"/>
  </w:num>
  <w:num w:numId="374" w16cid:durableId="804390422">
    <w:abstractNumId w:val="373"/>
  </w:num>
  <w:num w:numId="375" w16cid:durableId="461193501">
    <w:abstractNumId w:val="374"/>
  </w:num>
  <w:num w:numId="376" w16cid:durableId="987055156">
    <w:abstractNumId w:val="375"/>
  </w:num>
  <w:num w:numId="377" w16cid:durableId="1322660340">
    <w:abstractNumId w:val="376"/>
  </w:num>
  <w:num w:numId="378" w16cid:durableId="465272118">
    <w:abstractNumId w:val="377"/>
  </w:num>
  <w:num w:numId="379" w16cid:durableId="1567646650">
    <w:abstractNumId w:val="378"/>
  </w:num>
  <w:num w:numId="380" w16cid:durableId="518937346">
    <w:abstractNumId w:val="379"/>
  </w:num>
  <w:num w:numId="381" w16cid:durableId="347997110">
    <w:abstractNumId w:val="380"/>
  </w:num>
  <w:num w:numId="382" w16cid:durableId="135343631">
    <w:abstractNumId w:val="381"/>
  </w:num>
  <w:num w:numId="383" w16cid:durableId="952327326">
    <w:abstractNumId w:val="382"/>
  </w:num>
  <w:num w:numId="384" w16cid:durableId="1498885856">
    <w:abstractNumId w:val="383"/>
  </w:num>
  <w:num w:numId="385" w16cid:durableId="175534030">
    <w:abstractNumId w:val="384"/>
  </w:num>
  <w:num w:numId="386" w16cid:durableId="163710476">
    <w:abstractNumId w:val="385"/>
  </w:num>
  <w:num w:numId="387" w16cid:durableId="471949274">
    <w:abstractNumId w:val="386"/>
  </w:num>
  <w:num w:numId="388" w16cid:durableId="2052337729">
    <w:abstractNumId w:val="387"/>
  </w:num>
  <w:num w:numId="389" w16cid:durableId="2085301586">
    <w:abstractNumId w:val="388"/>
  </w:num>
  <w:num w:numId="390" w16cid:durableId="1904488336">
    <w:abstractNumId w:val="389"/>
  </w:num>
  <w:num w:numId="391" w16cid:durableId="1474525157">
    <w:abstractNumId w:val="390"/>
  </w:num>
  <w:num w:numId="392" w16cid:durableId="1377240880">
    <w:abstractNumId w:val="391"/>
  </w:num>
  <w:num w:numId="393" w16cid:durableId="1642036582">
    <w:abstractNumId w:val="392"/>
  </w:num>
  <w:num w:numId="394" w16cid:durableId="219362668">
    <w:abstractNumId w:val="393"/>
  </w:num>
  <w:num w:numId="395" w16cid:durableId="484129220">
    <w:abstractNumId w:val="394"/>
  </w:num>
  <w:num w:numId="396" w16cid:durableId="1577320774">
    <w:abstractNumId w:val="395"/>
  </w:num>
  <w:num w:numId="397" w16cid:durableId="51084894">
    <w:abstractNumId w:val="396"/>
  </w:num>
  <w:num w:numId="398" w16cid:durableId="726296072">
    <w:abstractNumId w:val="397"/>
  </w:num>
  <w:num w:numId="399" w16cid:durableId="434056535">
    <w:abstractNumId w:val="398"/>
  </w:num>
  <w:num w:numId="400" w16cid:durableId="694119200">
    <w:abstractNumId w:val="399"/>
  </w:num>
  <w:num w:numId="401" w16cid:durableId="1831362935">
    <w:abstractNumId w:val="400"/>
  </w:num>
  <w:num w:numId="402" w16cid:durableId="1881893633">
    <w:abstractNumId w:val="401"/>
  </w:num>
  <w:num w:numId="403" w16cid:durableId="1708874331">
    <w:abstractNumId w:val="402"/>
  </w:num>
  <w:num w:numId="404" w16cid:durableId="287708077">
    <w:abstractNumId w:val="403"/>
  </w:num>
  <w:num w:numId="405" w16cid:durableId="425931023">
    <w:abstractNumId w:val="404"/>
  </w:num>
  <w:num w:numId="406" w16cid:durableId="1241988124">
    <w:abstractNumId w:val="405"/>
  </w:num>
  <w:num w:numId="407" w16cid:durableId="997465136">
    <w:abstractNumId w:val="406"/>
  </w:num>
  <w:num w:numId="408" w16cid:durableId="473379609">
    <w:abstractNumId w:val="407"/>
  </w:num>
  <w:num w:numId="409" w16cid:durableId="2087805367">
    <w:abstractNumId w:val="408"/>
  </w:num>
  <w:num w:numId="410" w16cid:durableId="65808762">
    <w:abstractNumId w:val="409"/>
  </w:num>
  <w:num w:numId="411" w16cid:durableId="1539121891">
    <w:abstractNumId w:val="410"/>
  </w:num>
  <w:num w:numId="412" w16cid:durableId="316299200">
    <w:abstractNumId w:val="411"/>
  </w:num>
  <w:num w:numId="413" w16cid:durableId="875239812">
    <w:abstractNumId w:val="412"/>
  </w:num>
  <w:num w:numId="414" w16cid:durableId="131557490">
    <w:abstractNumId w:val="413"/>
  </w:num>
  <w:num w:numId="415" w16cid:durableId="816264629">
    <w:abstractNumId w:val="414"/>
  </w:num>
  <w:num w:numId="416" w16cid:durableId="268783767">
    <w:abstractNumId w:val="415"/>
  </w:num>
  <w:num w:numId="417" w16cid:durableId="1846095370">
    <w:abstractNumId w:val="416"/>
  </w:num>
  <w:num w:numId="418" w16cid:durableId="39525008">
    <w:abstractNumId w:val="417"/>
  </w:num>
  <w:num w:numId="419" w16cid:durableId="1078598372">
    <w:abstractNumId w:val="418"/>
  </w:num>
  <w:num w:numId="420" w16cid:durableId="1198161012">
    <w:abstractNumId w:val="419"/>
  </w:num>
  <w:num w:numId="421" w16cid:durableId="874735437">
    <w:abstractNumId w:val="420"/>
  </w:num>
  <w:num w:numId="422" w16cid:durableId="929436221">
    <w:abstractNumId w:val="421"/>
  </w:num>
  <w:num w:numId="423" w16cid:durableId="1810322022">
    <w:abstractNumId w:val="422"/>
  </w:num>
  <w:num w:numId="424" w16cid:durableId="1284848946">
    <w:abstractNumId w:val="423"/>
  </w:num>
  <w:num w:numId="425" w16cid:durableId="1849058966">
    <w:abstractNumId w:val="424"/>
  </w:num>
  <w:num w:numId="426" w16cid:durableId="1685013472">
    <w:abstractNumId w:val="425"/>
  </w:num>
  <w:num w:numId="427" w16cid:durableId="447822493">
    <w:abstractNumId w:val="426"/>
  </w:num>
  <w:num w:numId="428" w16cid:durableId="1561289569">
    <w:abstractNumId w:val="427"/>
  </w:num>
  <w:num w:numId="429" w16cid:durableId="1599406165">
    <w:abstractNumId w:val="428"/>
  </w:num>
  <w:num w:numId="430" w16cid:durableId="1840465042">
    <w:abstractNumId w:val="429"/>
  </w:num>
  <w:num w:numId="431" w16cid:durableId="1691249850">
    <w:abstractNumId w:val="430"/>
  </w:num>
  <w:num w:numId="432" w16cid:durableId="1668291948">
    <w:abstractNumId w:val="431"/>
  </w:num>
  <w:num w:numId="433" w16cid:durableId="1570189898">
    <w:abstractNumId w:val="432"/>
  </w:num>
  <w:num w:numId="434" w16cid:durableId="1877232822">
    <w:abstractNumId w:val="433"/>
  </w:num>
  <w:num w:numId="435" w16cid:durableId="625503314">
    <w:abstractNumId w:val="434"/>
  </w:num>
  <w:num w:numId="436" w16cid:durableId="1112095298">
    <w:abstractNumId w:val="435"/>
  </w:num>
  <w:num w:numId="437" w16cid:durableId="620772247">
    <w:abstractNumId w:val="436"/>
  </w:num>
  <w:num w:numId="438" w16cid:durableId="1257134521">
    <w:abstractNumId w:val="437"/>
  </w:num>
  <w:num w:numId="439" w16cid:durableId="1187207317">
    <w:abstractNumId w:val="438"/>
  </w:num>
  <w:num w:numId="440" w16cid:durableId="242762059">
    <w:abstractNumId w:val="439"/>
  </w:num>
  <w:num w:numId="441" w16cid:durableId="623537726">
    <w:abstractNumId w:val="440"/>
  </w:num>
  <w:num w:numId="442" w16cid:durableId="424544102">
    <w:abstractNumId w:val="441"/>
  </w:num>
  <w:num w:numId="443" w16cid:durableId="1915041113">
    <w:abstractNumId w:val="442"/>
  </w:num>
  <w:num w:numId="444" w16cid:durableId="1331330144">
    <w:abstractNumId w:val="443"/>
  </w:num>
  <w:num w:numId="445" w16cid:durableId="1227492547">
    <w:abstractNumId w:val="444"/>
  </w:num>
  <w:num w:numId="446" w16cid:durableId="1427576154">
    <w:abstractNumId w:val="445"/>
  </w:num>
  <w:num w:numId="447" w16cid:durableId="1165824583">
    <w:abstractNumId w:val="446"/>
  </w:num>
  <w:num w:numId="448" w16cid:durableId="1456830506">
    <w:abstractNumId w:val="447"/>
  </w:num>
  <w:num w:numId="449" w16cid:durableId="693068807">
    <w:abstractNumId w:val="448"/>
  </w:num>
  <w:num w:numId="450" w16cid:durableId="977607800">
    <w:abstractNumId w:val="449"/>
  </w:num>
  <w:num w:numId="451" w16cid:durableId="1792089352">
    <w:abstractNumId w:val="450"/>
  </w:num>
  <w:num w:numId="452" w16cid:durableId="1638997367">
    <w:abstractNumId w:val="451"/>
  </w:num>
  <w:num w:numId="453" w16cid:durableId="40594956">
    <w:abstractNumId w:val="452"/>
  </w:num>
  <w:num w:numId="454" w16cid:durableId="85274661">
    <w:abstractNumId w:val="453"/>
  </w:num>
  <w:num w:numId="455" w16cid:durableId="1100446439">
    <w:abstractNumId w:val="454"/>
  </w:num>
  <w:num w:numId="456" w16cid:durableId="861044092">
    <w:abstractNumId w:val="455"/>
  </w:num>
  <w:num w:numId="457" w16cid:durableId="1652058580">
    <w:abstractNumId w:val="456"/>
  </w:num>
  <w:num w:numId="458" w16cid:durableId="1240553279">
    <w:abstractNumId w:val="457"/>
  </w:num>
  <w:num w:numId="459" w16cid:durableId="1512137107">
    <w:abstractNumId w:val="458"/>
  </w:num>
  <w:num w:numId="460" w16cid:durableId="268316118">
    <w:abstractNumId w:val="459"/>
  </w:num>
  <w:num w:numId="461" w16cid:durableId="626275938">
    <w:abstractNumId w:val="460"/>
  </w:num>
  <w:num w:numId="462" w16cid:durableId="17661828">
    <w:abstractNumId w:val="461"/>
  </w:num>
  <w:num w:numId="463" w16cid:durableId="1219053929">
    <w:abstractNumId w:val="462"/>
  </w:num>
  <w:num w:numId="464" w16cid:durableId="271861674">
    <w:abstractNumId w:val="463"/>
  </w:num>
  <w:num w:numId="465" w16cid:durableId="2115009786">
    <w:abstractNumId w:val="464"/>
  </w:num>
  <w:num w:numId="466" w16cid:durableId="1768505184">
    <w:abstractNumId w:val="465"/>
  </w:num>
  <w:num w:numId="467" w16cid:durableId="1975677430">
    <w:abstractNumId w:val="466"/>
  </w:num>
  <w:num w:numId="468" w16cid:durableId="876551172">
    <w:abstractNumId w:val="467"/>
  </w:num>
  <w:num w:numId="469" w16cid:durableId="1875266467">
    <w:abstractNumId w:val="468"/>
  </w:num>
  <w:num w:numId="470" w16cid:durableId="70155806">
    <w:abstractNumId w:val="469"/>
  </w:num>
  <w:num w:numId="471" w16cid:durableId="573004901">
    <w:abstractNumId w:val="470"/>
  </w:num>
  <w:num w:numId="472" w16cid:durableId="1512255478">
    <w:abstractNumId w:val="471"/>
  </w:num>
  <w:num w:numId="473" w16cid:durableId="998119185">
    <w:abstractNumId w:val="472"/>
  </w:num>
  <w:num w:numId="474" w16cid:durableId="177626289">
    <w:abstractNumId w:val="473"/>
  </w:num>
  <w:num w:numId="475" w16cid:durableId="1148401573">
    <w:abstractNumId w:val="474"/>
  </w:num>
  <w:num w:numId="476" w16cid:durableId="35981137">
    <w:abstractNumId w:val="475"/>
  </w:num>
  <w:num w:numId="477" w16cid:durableId="1514103302">
    <w:abstractNumId w:val="476"/>
  </w:num>
  <w:num w:numId="478" w16cid:durableId="1586962277">
    <w:abstractNumId w:val="477"/>
  </w:num>
  <w:num w:numId="479" w16cid:durableId="355614960">
    <w:abstractNumId w:val="478"/>
  </w:num>
  <w:num w:numId="480" w16cid:durableId="196819799">
    <w:abstractNumId w:val="479"/>
  </w:num>
  <w:num w:numId="481" w16cid:durableId="1251963435">
    <w:abstractNumId w:val="480"/>
  </w:num>
  <w:num w:numId="482" w16cid:durableId="893738785">
    <w:abstractNumId w:val="481"/>
  </w:num>
  <w:num w:numId="483" w16cid:durableId="1110854650">
    <w:abstractNumId w:val="482"/>
  </w:num>
  <w:num w:numId="484" w16cid:durableId="107313473">
    <w:abstractNumId w:val="483"/>
  </w:num>
  <w:num w:numId="485" w16cid:durableId="1973556880">
    <w:abstractNumId w:val="484"/>
  </w:num>
  <w:num w:numId="486" w16cid:durableId="940919855">
    <w:abstractNumId w:val="485"/>
  </w:num>
  <w:num w:numId="487" w16cid:durableId="1858763782">
    <w:abstractNumId w:val="486"/>
  </w:num>
  <w:num w:numId="488" w16cid:durableId="1278099043">
    <w:abstractNumId w:val="487"/>
  </w:num>
  <w:num w:numId="489" w16cid:durableId="583414055">
    <w:abstractNumId w:val="488"/>
  </w:num>
  <w:num w:numId="490" w16cid:durableId="1663463618">
    <w:abstractNumId w:val="489"/>
  </w:num>
  <w:num w:numId="491" w16cid:durableId="140779694">
    <w:abstractNumId w:val="490"/>
  </w:num>
  <w:num w:numId="492" w16cid:durableId="1888057259">
    <w:abstractNumId w:val="491"/>
  </w:num>
  <w:num w:numId="493" w16cid:durableId="927232445">
    <w:abstractNumId w:val="492"/>
  </w:num>
  <w:num w:numId="494" w16cid:durableId="518278587">
    <w:abstractNumId w:val="493"/>
  </w:num>
  <w:num w:numId="495" w16cid:durableId="1270047437">
    <w:abstractNumId w:val="494"/>
  </w:num>
  <w:num w:numId="496" w16cid:durableId="705789280">
    <w:abstractNumId w:val="495"/>
  </w:num>
  <w:num w:numId="497" w16cid:durableId="467357853">
    <w:abstractNumId w:val="496"/>
  </w:num>
  <w:num w:numId="498" w16cid:durableId="1520393895">
    <w:abstractNumId w:val="497"/>
  </w:num>
  <w:num w:numId="499" w16cid:durableId="2041200356">
    <w:abstractNumId w:val="498"/>
  </w:num>
  <w:num w:numId="500" w16cid:durableId="1609892231">
    <w:abstractNumId w:val="499"/>
  </w:num>
  <w:num w:numId="501" w16cid:durableId="1176387230">
    <w:abstractNumId w:val="500"/>
  </w:num>
  <w:num w:numId="502" w16cid:durableId="1834838606">
    <w:abstractNumId w:val="501"/>
  </w:num>
  <w:num w:numId="503" w16cid:durableId="303046821">
    <w:abstractNumId w:val="502"/>
  </w:num>
  <w:num w:numId="504" w16cid:durableId="78647504">
    <w:abstractNumId w:val="503"/>
  </w:num>
  <w:num w:numId="505" w16cid:durableId="567227368">
    <w:abstractNumId w:val="504"/>
  </w:num>
  <w:num w:numId="506" w16cid:durableId="142703485">
    <w:abstractNumId w:val="505"/>
  </w:num>
  <w:num w:numId="507" w16cid:durableId="1221137583">
    <w:abstractNumId w:val="506"/>
  </w:num>
  <w:num w:numId="508" w16cid:durableId="610548037">
    <w:abstractNumId w:val="507"/>
  </w:num>
  <w:num w:numId="509" w16cid:durableId="1245069458">
    <w:abstractNumId w:val="508"/>
  </w:num>
  <w:num w:numId="510" w16cid:durableId="1439719660">
    <w:abstractNumId w:val="509"/>
  </w:num>
  <w:num w:numId="511" w16cid:durableId="294718357">
    <w:abstractNumId w:val="510"/>
  </w:num>
  <w:num w:numId="512" w16cid:durableId="358362252">
    <w:abstractNumId w:val="511"/>
  </w:num>
  <w:num w:numId="513" w16cid:durableId="781073614">
    <w:abstractNumId w:val="512"/>
  </w:num>
  <w:num w:numId="514" w16cid:durableId="1582369720">
    <w:abstractNumId w:val="513"/>
  </w:num>
  <w:num w:numId="515" w16cid:durableId="1137727100">
    <w:abstractNumId w:val="514"/>
  </w:num>
  <w:num w:numId="516" w16cid:durableId="674310696">
    <w:abstractNumId w:val="515"/>
  </w:num>
  <w:num w:numId="517" w16cid:durableId="101536937">
    <w:abstractNumId w:val="516"/>
  </w:num>
  <w:num w:numId="518" w16cid:durableId="317729045">
    <w:abstractNumId w:val="517"/>
  </w:num>
  <w:num w:numId="519" w16cid:durableId="845099092">
    <w:abstractNumId w:val="518"/>
  </w:num>
  <w:num w:numId="520" w16cid:durableId="965353832">
    <w:abstractNumId w:val="519"/>
  </w:num>
  <w:num w:numId="521" w16cid:durableId="1553956750">
    <w:abstractNumId w:val="520"/>
  </w:num>
  <w:num w:numId="522" w16cid:durableId="971596526">
    <w:abstractNumId w:val="521"/>
  </w:num>
  <w:num w:numId="523" w16cid:durableId="522479979">
    <w:abstractNumId w:val="522"/>
  </w:num>
  <w:num w:numId="524" w16cid:durableId="219757803">
    <w:abstractNumId w:val="523"/>
  </w:num>
  <w:num w:numId="525" w16cid:durableId="1354453668">
    <w:abstractNumId w:val="524"/>
  </w:num>
  <w:num w:numId="526" w16cid:durableId="603461741">
    <w:abstractNumId w:val="525"/>
  </w:num>
  <w:num w:numId="527" w16cid:durableId="873347689">
    <w:abstractNumId w:val="526"/>
  </w:num>
  <w:num w:numId="528" w16cid:durableId="125507900">
    <w:abstractNumId w:val="527"/>
  </w:num>
  <w:num w:numId="529" w16cid:durableId="1505196782">
    <w:abstractNumId w:val="528"/>
  </w:num>
  <w:num w:numId="530" w16cid:durableId="1322923579">
    <w:abstractNumId w:val="529"/>
  </w:num>
  <w:num w:numId="531" w16cid:durableId="1012150317">
    <w:abstractNumId w:val="530"/>
  </w:num>
  <w:num w:numId="532" w16cid:durableId="1482035448">
    <w:abstractNumId w:val="531"/>
  </w:num>
  <w:num w:numId="533" w16cid:durableId="728966964">
    <w:abstractNumId w:val="532"/>
  </w:num>
  <w:num w:numId="534" w16cid:durableId="981235787">
    <w:abstractNumId w:val="533"/>
  </w:num>
  <w:num w:numId="535" w16cid:durableId="437599535">
    <w:abstractNumId w:val="534"/>
  </w:num>
  <w:num w:numId="536" w16cid:durableId="1838380692">
    <w:abstractNumId w:val="535"/>
  </w:num>
  <w:num w:numId="537" w16cid:durableId="1258834208">
    <w:abstractNumId w:val="536"/>
  </w:num>
  <w:num w:numId="538" w16cid:durableId="272637335">
    <w:abstractNumId w:val="537"/>
  </w:num>
  <w:num w:numId="539" w16cid:durableId="1648900167">
    <w:abstractNumId w:val="538"/>
  </w:num>
  <w:num w:numId="540" w16cid:durableId="1146052677">
    <w:abstractNumId w:val="539"/>
  </w:num>
  <w:num w:numId="541" w16cid:durableId="192616430">
    <w:abstractNumId w:val="540"/>
  </w:num>
  <w:num w:numId="542" w16cid:durableId="1068578734">
    <w:abstractNumId w:val="541"/>
  </w:num>
  <w:num w:numId="543" w16cid:durableId="1518495662">
    <w:abstractNumId w:val="542"/>
  </w:num>
  <w:num w:numId="544" w16cid:durableId="1197351686">
    <w:abstractNumId w:val="543"/>
  </w:num>
  <w:num w:numId="545" w16cid:durableId="1148280951">
    <w:abstractNumId w:val="544"/>
  </w:num>
  <w:num w:numId="546" w16cid:durableId="313023853">
    <w:abstractNumId w:val="545"/>
  </w:num>
  <w:num w:numId="547" w16cid:durableId="1523855843">
    <w:abstractNumId w:val="546"/>
  </w:num>
  <w:num w:numId="548" w16cid:durableId="446655870">
    <w:abstractNumId w:val="547"/>
  </w:num>
  <w:num w:numId="549" w16cid:durableId="1327975107">
    <w:abstractNumId w:val="548"/>
  </w:num>
  <w:num w:numId="550" w16cid:durableId="1796679478">
    <w:abstractNumId w:val="549"/>
  </w:num>
  <w:num w:numId="551" w16cid:durableId="236063729">
    <w:abstractNumId w:val="550"/>
  </w:num>
  <w:num w:numId="552" w16cid:durableId="1086918374">
    <w:abstractNumId w:val="551"/>
  </w:num>
  <w:num w:numId="553" w16cid:durableId="1235161191">
    <w:abstractNumId w:val="552"/>
  </w:num>
  <w:num w:numId="554" w16cid:durableId="2138183461">
    <w:abstractNumId w:val="553"/>
  </w:num>
  <w:num w:numId="555" w16cid:durableId="537398138">
    <w:abstractNumId w:val="554"/>
  </w:num>
  <w:num w:numId="556" w16cid:durableId="1942101776">
    <w:abstractNumId w:val="555"/>
  </w:num>
  <w:num w:numId="557" w16cid:durableId="1810324968">
    <w:abstractNumId w:val="556"/>
  </w:num>
  <w:num w:numId="558" w16cid:durableId="1651128902">
    <w:abstractNumId w:val="557"/>
  </w:num>
  <w:num w:numId="559" w16cid:durableId="1502042406">
    <w:abstractNumId w:val="558"/>
  </w:num>
  <w:num w:numId="560" w16cid:durableId="1470975074">
    <w:abstractNumId w:val="559"/>
  </w:num>
  <w:num w:numId="561" w16cid:durableId="529033721">
    <w:abstractNumId w:val="560"/>
  </w:num>
  <w:num w:numId="562" w16cid:durableId="1391684784">
    <w:abstractNumId w:val="561"/>
  </w:num>
  <w:num w:numId="563" w16cid:durableId="2105030821">
    <w:abstractNumId w:val="562"/>
  </w:num>
  <w:num w:numId="564" w16cid:durableId="1182860276">
    <w:abstractNumId w:val="563"/>
  </w:num>
  <w:num w:numId="565" w16cid:durableId="1232155449">
    <w:abstractNumId w:val="564"/>
  </w:num>
  <w:num w:numId="566" w16cid:durableId="1373724173">
    <w:abstractNumId w:val="565"/>
  </w:num>
  <w:num w:numId="567" w16cid:durableId="1748838271">
    <w:abstractNumId w:val="566"/>
  </w:num>
  <w:num w:numId="568" w16cid:durableId="1515879709">
    <w:abstractNumId w:val="567"/>
  </w:num>
  <w:num w:numId="569" w16cid:durableId="243925448">
    <w:abstractNumId w:val="568"/>
  </w:num>
  <w:num w:numId="570" w16cid:durableId="83499869">
    <w:abstractNumId w:val="569"/>
  </w:num>
  <w:num w:numId="571" w16cid:durableId="55512808">
    <w:abstractNumId w:val="570"/>
  </w:num>
  <w:num w:numId="572" w16cid:durableId="518743035">
    <w:abstractNumId w:val="571"/>
  </w:num>
  <w:num w:numId="573" w16cid:durableId="1908493587">
    <w:abstractNumId w:val="572"/>
  </w:num>
  <w:num w:numId="574" w16cid:durableId="575474435">
    <w:abstractNumId w:val="573"/>
  </w:num>
  <w:num w:numId="575" w16cid:durableId="320473506">
    <w:abstractNumId w:val="574"/>
  </w:num>
  <w:num w:numId="576" w16cid:durableId="1269236162">
    <w:abstractNumId w:val="575"/>
  </w:num>
  <w:num w:numId="577" w16cid:durableId="474221014">
    <w:abstractNumId w:val="576"/>
  </w:num>
  <w:num w:numId="578" w16cid:durableId="2105105528">
    <w:abstractNumId w:val="577"/>
  </w:num>
  <w:num w:numId="579" w16cid:durableId="727532763">
    <w:abstractNumId w:val="578"/>
  </w:num>
  <w:num w:numId="580" w16cid:durableId="1108238075">
    <w:abstractNumId w:val="579"/>
  </w:num>
  <w:num w:numId="581" w16cid:durableId="362368054">
    <w:abstractNumId w:val="580"/>
  </w:num>
  <w:num w:numId="582" w16cid:durableId="2140606428">
    <w:abstractNumId w:val="581"/>
  </w:num>
  <w:num w:numId="583" w16cid:durableId="450976958">
    <w:abstractNumId w:val="582"/>
  </w:num>
  <w:num w:numId="584" w16cid:durableId="650060565">
    <w:abstractNumId w:val="583"/>
  </w:num>
  <w:num w:numId="585" w16cid:durableId="381947473">
    <w:abstractNumId w:val="584"/>
  </w:num>
  <w:num w:numId="586" w16cid:durableId="1835218911">
    <w:abstractNumId w:val="585"/>
  </w:num>
  <w:num w:numId="587" w16cid:durableId="743456167">
    <w:abstractNumId w:val="586"/>
  </w:num>
  <w:num w:numId="588" w16cid:durableId="1590653038">
    <w:abstractNumId w:val="587"/>
  </w:num>
  <w:num w:numId="589" w16cid:durableId="119348612">
    <w:abstractNumId w:val="588"/>
  </w:num>
  <w:num w:numId="590" w16cid:durableId="397165790">
    <w:abstractNumId w:val="589"/>
  </w:num>
  <w:num w:numId="591" w16cid:durableId="949092462">
    <w:abstractNumId w:val="590"/>
  </w:num>
  <w:num w:numId="592" w16cid:durableId="594019799">
    <w:abstractNumId w:val="591"/>
  </w:num>
  <w:num w:numId="593" w16cid:durableId="1124352537">
    <w:abstractNumId w:val="592"/>
  </w:num>
  <w:num w:numId="594" w16cid:durableId="2042823002">
    <w:abstractNumId w:val="593"/>
  </w:num>
  <w:num w:numId="595" w16cid:durableId="90974159">
    <w:abstractNumId w:val="594"/>
  </w:num>
  <w:num w:numId="596" w16cid:durableId="2083209369">
    <w:abstractNumId w:val="595"/>
  </w:num>
  <w:num w:numId="597" w16cid:durableId="1578899233">
    <w:abstractNumId w:val="596"/>
  </w:num>
  <w:num w:numId="598" w16cid:durableId="2051219557">
    <w:abstractNumId w:val="597"/>
  </w:num>
  <w:num w:numId="599" w16cid:durableId="2055234877">
    <w:abstractNumId w:val="598"/>
  </w:num>
  <w:num w:numId="600" w16cid:durableId="391542802">
    <w:abstractNumId w:val="599"/>
  </w:num>
  <w:num w:numId="601" w16cid:durableId="624510721">
    <w:abstractNumId w:val="600"/>
  </w:num>
  <w:num w:numId="602" w16cid:durableId="677271886">
    <w:abstractNumId w:val="601"/>
  </w:num>
  <w:num w:numId="603" w16cid:durableId="1071585448">
    <w:abstractNumId w:val="602"/>
  </w:num>
  <w:num w:numId="604" w16cid:durableId="370961312">
    <w:abstractNumId w:val="603"/>
  </w:num>
  <w:num w:numId="605" w16cid:durableId="858547723">
    <w:abstractNumId w:val="604"/>
  </w:num>
  <w:num w:numId="606" w16cid:durableId="228928030">
    <w:abstractNumId w:val="605"/>
  </w:num>
  <w:num w:numId="607" w16cid:durableId="2120178884">
    <w:abstractNumId w:val="606"/>
  </w:num>
  <w:num w:numId="608" w16cid:durableId="645011016">
    <w:abstractNumId w:val="607"/>
  </w:num>
  <w:num w:numId="609" w16cid:durableId="1831869186">
    <w:abstractNumId w:val="608"/>
  </w:num>
  <w:num w:numId="610" w16cid:durableId="1586261806">
    <w:abstractNumId w:val="609"/>
  </w:num>
  <w:num w:numId="611" w16cid:durableId="172766665">
    <w:abstractNumId w:val="610"/>
  </w:num>
  <w:num w:numId="612" w16cid:durableId="198707415">
    <w:abstractNumId w:val="611"/>
  </w:num>
  <w:num w:numId="613" w16cid:durableId="1526365276">
    <w:abstractNumId w:val="612"/>
  </w:num>
  <w:num w:numId="614" w16cid:durableId="536510295">
    <w:abstractNumId w:val="613"/>
  </w:num>
  <w:num w:numId="615" w16cid:durableId="179663580">
    <w:abstractNumId w:val="614"/>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2B"/>
    <w:rsid w:val="0001372E"/>
    <w:rsid w:val="0001458B"/>
    <w:rsid w:val="00043EE4"/>
    <w:rsid w:val="0006253F"/>
    <w:rsid w:val="0007384D"/>
    <w:rsid w:val="000A3ADA"/>
    <w:rsid w:val="000B213A"/>
    <w:rsid w:val="000C6679"/>
    <w:rsid w:val="000D282E"/>
    <w:rsid w:val="000D6098"/>
    <w:rsid w:val="0010398B"/>
    <w:rsid w:val="00110045"/>
    <w:rsid w:val="00154ABF"/>
    <w:rsid w:val="00175C3D"/>
    <w:rsid w:val="001831D1"/>
    <w:rsid w:val="001B2A26"/>
    <w:rsid w:val="001C4F01"/>
    <w:rsid w:val="001D7D86"/>
    <w:rsid w:val="001F686E"/>
    <w:rsid w:val="00205152"/>
    <w:rsid w:val="00227D0D"/>
    <w:rsid w:val="0025674D"/>
    <w:rsid w:val="00281456"/>
    <w:rsid w:val="002F1458"/>
    <w:rsid w:val="003179CF"/>
    <w:rsid w:val="00322A62"/>
    <w:rsid w:val="00336C2F"/>
    <w:rsid w:val="003668B3"/>
    <w:rsid w:val="00377DAF"/>
    <w:rsid w:val="00392426"/>
    <w:rsid w:val="003B4F3B"/>
    <w:rsid w:val="003F5204"/>
    <w:rsid w:val="00440E4D"/>
    <w:rsid w:val="00455477"/>
    <w:rsid w:val="004565BC"/>
    <w:rsid w:val="004A09E0"/>
    <w:rsid w:val="004A2E13"/>
    <w:rsid w:val="004A5022"/>
    <w:rsid w:val="004C19C1"/>
    <w:rsid w:val="004D41C8"/>
    <w:rsid w:val="004E1DE0"/>
    <w:rsid w:val="004F5678"/>
    <w:rsid w:val="0051387A"/>
    <w:rsid w:val="00522C02"/>
    <w:rsid w:val="00523D2C"/>
    <w:rsid w:val="00527A00"/>
    <w:rsid w:val="00533F24"/>
    <w:rsid w:val="0054536F"/>
    <w:rsid w:val="00554EB2"/>
    <w:rsid w:val="0056654F"/>
    <w:rsid w:val="00582E1D"/>
    <w:rsid w:val="00585ACA"/>
    <w:rsid w:val="005970B7"/>
    <w:rsid w:val="005D4279"/>
    <w:rsid w:val="00603041"/>
    <w:rsid w:val="0066071A"/>
    <w:rsid w:val="00661FD5"/>
    <w:rsid w:val="00666354"/>
    <w:rsid w:val="00680B63"/>
    <w:rsid w:val="00692C40"/>
    <w:rsid w:val="006A3AA9"/>
    <w:rsid w:val="006B74F1"/>
    <w:rsid w:val="006F175F"/>
    <w:rsid w:val="006F42AB"/>
    <w:rsid w:val="007015FB"/>
    <w:rsid w:val="00721B33"/>
    <w:rsid w:val="00727284"/>
    <w:rsid w:val="00731256"/>
    <w:rsid w:val="0075625F"/>
    <w:rsid w:val="00757D19"/>
    <w:rsid w:val="00762F27"/>
    <w:rsid w:val="00794B38"/>
    <w:rsid w:val="00797E4E"/>
    <w:rsid w:val="007A0E56"/>
    <w:rsid w:val="007C769B"/>
    <w:rsid w:val="007D286A"/>
    <w:rsid w:val="007F02EA"/>
    <w:rsid w:val="008120B5"/>
    <w:rsid w:val="008233A9"/>
    <w:rsid w:val="008342C1"/>
    <w:rsid w:val="008601D5"/>
    <w:rsid w:val="0086520B"/>
    <w:rsid w:val="00865A0B"/>
    <w:rsid w:val="00867B52"/>
    <w:rsid w:val="00874214"/>
    <w:rsid w:val="00890A9E"/>
    <w:rsid w:val="00890B52"/>
    <w:rsid w:val="008C252D"/>
    <w:rsid w:val="009225C7"/>
    <w:rsid w:val="00950784"/>
    <w:rsid w:val="0096566A"/>
    <w:rsid w:val="009726FD"/>
    <w:rsid w:val="0099199F"/>
    <w:rsid w:val="00994505"/>
    <w:rsid w:val="00995543"/>
    <w:rsid w:val="009A0D82"/>
    <w:rsid w:val="009B29B3"/>
    <w:rsid w:val="009B3899"/>
    <w:rsid w:val="009C6BB8"/>
    <w:rsid w:val="009D530D"/>
    <w:rsid w:val="009D6EE2"/>
    <w:rsid w:val="00A122E6"/>
    <w:rsid w:val="00A648F1"/>
    <w:rsid w:val="00A66343"/>
    <w:rsid w:val="00A77B3E"/>
    <w:rsid w:val="00A85727"/>
    <w:rsid w:val="00A9026C"/>
    <w:rsid w:val="00AA1603"/>
    <w:rsid w:val="00AB46B3"/>
    <w:rsid w:val="00AB5BAA"/>
    <w:rsid w:val="00AC58F6"/>
    <w:rsid w:val="00B15206"/>
    <w:rsid w:val="00B21317"/>
    <w:rsid w:val="00B32CF5"/>
    <w:rsid w:val="00B80C7B"/>
    <w:rsid w:val="00C106DD"/>
    <w:rsid w:val="00C25DD8"/>
    <w:rsid w:val="00C646B4"/>
    <w:rsid w:val="00C67378"/>
    <w:rsid w:val="00C829F0"/>
    <w:rsid w:val="00C9163F"/>
    <w:rsid w:val="00C9721E"/>
    <w:rsid w:val="00C97230"/>
    <w:rsid w:val="00CA2A22"/>
    <w:rsid w:val="00CA2A55"/>
    <w:rsid w:val="00CA4F0E"/>
    <w:rsid w:val="00CB3AC8"/>
    <w:rsid w:val="00D212B8"/>
    <w:rsid w:val="00D24DEB"/>
    <w:rsid w:val="00D337FE"/>
    <w:rsid w:val="00D365F3"/>
    <w:rsid w:val="00D6053B"/>
    <w:rsid w:val="00D729A2"/>
    <w:rsid w:val="00E12E9C"/>
    <w:rsid w:val="00E25EC6"/>
    <w:rsid w:val="00E54EF8"/>
    <w:rsid w:val="00EA36BD"/>
    <w:rsid w:val="00EC39AE"/>
    <w:rsid w:val="00ED3B16"/>
    <w:rsid w:val="00EF423D"/>
    <w:rsid w:val="00F126BE"/>
    <w:rsid w:val="00F37475"/>
    <w:rsid w:val="00F47D34"/>
    <w:rsid w:val="00F5168C"/>
    <w:rsid w:val="00F72DFF"/>
    <w:rsid w:val="00F755B3"/>
    <w:rsid w:val="00FA0E6F"/>
    <w:rsid w:val="00FD06A4"/>
    <w:rsid w:val="00FE732A"/>
    <w:rsid w:val="00FF067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4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5DD8"/>
    <w:pPr>
      <w:tabs>
        <w:tab w:val="right" w:leader="dot" w:pos="9350"/>
      </w:tabs>
    </w:pPr>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ListParagraph">
    <w:name w:val="List Paragraph"/>
    <w:aliases w:val="List Paragraph1,Recommendation,List Paragraph11,dot point 1,Body text"/>
    <w:basedOn w:val="Normal"/>
    <w:uiPriority w:val="34"/>
    <w:qFormat/>
    <w:rsid w:val="0086520B"/>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86520B"/>
    <w:rPr>
      <w:color w:val="605E5C"/>
      <w:shd w:val="clear" w:color="auto" w:fill="E1DFDD"/>
    </w:rPr>
  </w:style>
  <w:style w:type="paragraph" w:styleId="TOC4">
    <w:name w:val="toc 4"/>
    <w:basedOn w:val="Normal"/>
    <w:next w:val="Normal"/>
    <w:autoRedefine/>
    <w:uiPriority w:val="39"/>
    <w:unhideWhenUsed/>
    <w:rsid w:val="00C25DD8"/>
    <w:pPr>
      <w:spacing w:after="100" w:line="259" w:lineRule="auto"/>
      <w:ind w:left="660"/>
    </w:pPr>
    <w:rPr>
      <w:rFonts w:ascii="Calibri" w:hAnsi="Calibri"/>
      <w:kern w:val="2"/>
      <w:sz w:val="22"/>
      <w:szCs w:val="22"/>
    </w:rPr>
  </w:style>
  <w:style w:type="paragraph" w:styleId="TOC5">
    <w:name w:val="toc 5"/>
    <w:basedOn w:val="Normal"/>
    <w:next w:val="Normal"/>
    <w:autoRedefine/>
    <w:uiPriority w:val="39"/>
    <w:unhideWhenUsed/>
    <w:rsid w:val="00C25DD8"/>
    <w:pPr>
      <w:spacing w:after="100" w:line="259" w:lineRule="auto"/>
      <w:ind w:left="880"/>
    </w:pPr>
    <w:rPr>
      <w:rFonts w:ascii="Calibri" w:hAnsi="Calibri"/>
      <w:kern w:val="2"/>
      <w:sz w:val="22"/>
      <w:szCs w:val="22"/>
    </w:rPr>
  </w:style>
  <w:style w:type="paragraph" w:styleId="TOC6">
    <w:name w:val="toc 6"/>
    <w:basedOn w:val="Normal"/>
    <w:next w:val="Normal"/>
    <w:autoRedefine/>
    <w:uiPriority w:val="39"/>
    <w:unhideWhenUsed/>
    <w:rsid w:val="00C25DD8"/>
    <w:pPr>
      <w:spacing w:after="100" w:line="259" w:lineRule="auto"/>
      <w:ind w:left="1100"/>
    </w:pPr>
    <w:rPr>
      <w:rFonts w:ascii="Calibri" w:hAnsi="Calibri"/>
      <w:kern w:val="2"/>
      <w:sz w:val="22"/>
      <w:szCs w:val="22"/>
    </w:rPr>
  </w:style>
  <w:style w:type="paragraph" w:styleId="TOC7">
    <w:name w:val="toc 7"/>
    <w:basedOn w:val="Normal"/>
    <w:next w:val="Normal"/>
    <w:autoRedefine/>
    <w:uiPriority w:val="39"/>
    <w:unhideWhenUsed/>
    <w:rsid w:val="00C25DD8"/>
    <w:pPr>
      <w:spacing w:after="100" w:line="259" w:lineRule="auto"/>
      <w:ind w:left="1320"/>
    </w:pPr>
    <w:rPr>
      <w:rFonts w:ascii="Calibri" w:hAnsi="Calibri"/>
      <w:kern w:val="2"/>
      <w:sz w:val="22"/>
      <w:szCs w:val="22"/>
    </w:rPr>
  </w:style>
  <w:style w:type="paragraph" w:styleId="TOC8">
    <w:name w:val="toc 8"/>
    <w:basedOn w:val="Normal"/>
    <w:next w:val="Normal"/>
    <w:autoRedefine/>
    <w:uiPriority w:val="39"/>
    <w:unhideWhenUsed/>
    <w:rsid w:val="00C25DD8"/>
    <w:pPr>
      <w:spacing w:after="100" w:line="259" w:lineRule="auto"/>
      <w:ind w:left="1540"/>
    </w:pPr>
    <w:rPr>
      <w:rFonts w:ascii="Calibri" w:hAnsi="Calibri"/>
      <w:kern w:val="2"/>
      <w:sz w:val="22"/>
      <w:szCs w:val="22"/>
    </w:rPr>
  </w:style>
  <w:style w:type="paragraph" w:styleId="TOC9">
    <w:name w:val="toc 9"/>
    <w:basedOn w:val="Normal"/>
    <w:next w:val="Normal"/>
    <w:autoRedefine/>
    <w:uiPriority w:val="39"/>
    <w:unhideWhenUsed/>
    <w:rsid w:val="00C25DD8"/>
    <w:pPr>
      <w:spacing w:after="100" w:line="259" w:lineRule="auto"/>
      <w:ind w:left="1760"/>
    </w:pPr>
    <w:rPr>
      <w:rFonts w:ascii="Calibri" w:hAnsi="Calibri"/>
      <w:kern w:val="2"/>
      <w:sz w:val="22"/>
      <w:szCs w:val="22"/>
    </w:rPr>
  </w:style>
  <w:style w:type="character" w:styleId="CommentReference">
    <w:name w:val="annotation reference"/>
    <w:rsid w:val="00C67378"/>
    <w:rPr>
      <w:sz w:val="16"/>
      <w:szCs w:val="16"/>
    </w:rPr>
  </w:style>
  <w:style w:type="paragraph" w:styleId="CommentText">
    <w:name w:val="annotation text"/>
    <w:basedOn w:val="Normal"/>
    <w:link w:val="CommentTextChar"/>
    <w:rsid w:val="00C67378"/>
    <w:rPr>
      <w:sz w:val="20"/>
      <w:szCs w:val="20"/>
    </w:rPr>
  </w:style>
  <w:style w:type="character" w:customStyle="1" w:styleId="CommentTextChar">
    <w:name w:val="Comment Text Char"/>
    <w:basedOn w:val="DefaultParagraphFont"/>
    <w:link w:val="CommentText"/>
    <w:rsid w:val="00C67378"/>
  </w:style>
  <w:style w:type="paragraph" w:styleId="CommentSubject">
    <w:name w:val="annotation subject"/>
    <w:basedOn w:val="CommentText"/>
    <w:next w:val="CommentText"/>
    <w:link w:val="CommentSubjectChar"/>
    <w:rsid w:val="00C67378"/>
    <w:rPr>
      <w:b/>
      <w:bCs/>
    </w:rPr>
  </w:style>
  <w:style w:type="character" w:customStyle="1" w:styleId="CommentSubjectChar">
    <w:name w:val="Comment Subject Char"/>
    <w:link w:val="CommentSubject"/>
    <w:rsid w:val="00C67378"/>
    <w:rPr>
      <w:b/>
      <w:bCs/>
    </w:rPr>
  </w:style>
  <w:style w:type="paragraph" w:styleId="Header">
    <w:name w:val="header"/>
    <w:basedOn w:val="Normal"/>
    <w:link w:val="HeaderChar"/>
    <w:rsid w:val="00CA2A22"/>
    <w:pPr>
      <w:tabs>
        <w:tab w:val="center" w:pos="4513"/>
        <w:tab w:val="right" w:pos="9026"/>
      </w:tabs>
    </w:pPr>
  </w:style>
  <w:style w:type="character" w:customStyle="1" w:styleId="HeaderChar">
    <w:name w:val="Header Char"/>
    <w:link w:val="Header"/>
    <w:rsid w:val="00CA2A22"/>
    <w:rPr>
      <w:sz w:val="18"/>
      <w:szCs w:val="24"/>
    </w:rPr>
  </w:style>
  <w:style w:type="paragraph" w:styleId="Footer">
    <w:name w:val="footer"/>
    <w:basedOn w:val="Normal"/>
    <w:link w:val="FooterChar"/>
    <w:rsid w:val="00CA2A22"/>
    <w:pPr>
      <w:tabs>
        <w:tab w:val="center" w:pos="4513"/>
        <w:tab w:val="right" w:pos="9026"/>
      </w:tabs>
    </w:pPr>
  </w:style>
  <w:style w:type="character" w:customStyle="1" w:styleId="FooterChar">
    <w:name w:val="Footer Char"/>
    <w:link w:val="Footer"/>
    <w:rsid w:val="00CA2A2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ealth.gov.au/resources/collections/health-professional-guidelines?utm_source=health.gov.au&amp;utm_medium=callout-auto-custom&amp;utm_campaign=digital_transformation" TargetMode="External"/><Relationship Id="rId18" Type="http://schemas.openxmlformats.org/officeDocument/2006/relationships/hyperlink" Target="https://www.servicesaustralia.gov.au/enrolling-medicare-if-youre-temporary-resident-covered-ministerial-order?context=60092" TargetMode="External"/><Relationship Id="rId26" Type="http://schemas.openxmlformats.org/officeDocument/2006/relationships/hyperlink" Target="https://www9.health.gov.au/mbs/fullDisplay.cfm?type=note&amp;q=AN.7.1&amp;qt=noteID&amp;criteria=an%2E7%2E1" TargetMode="External"/><Relationship Id="rId39" Type="http://schemas.openxmlformats.org/officeDocument/2006/relationships/hyperlink" Target="https://www.legislation.gov.au/Series/F2021L00678" TargetMode="External"/><Relationship Id="rId21" Type="http://schemas.openxmlformats.org/officeDocument/2006/relationships/hyperlink" Target="https://www.legislation.gov.au/Series/C2004A00101" TargetMode="External"/><Relationship Id="rId34" Type="http://schemas.openxmlformats.org/officeDocument/2006/relationships/hyperlink" Target="https://www.legislation.gov.au/Series/F2018L01365" TargetMode="External"/><Relationship Id="rId42" Type="http://schemas.openxmlformats.org/officeDocument/2006/relationships/hyperlink" Target="https://www.servicesaustralia.gov.au/" TargetMode="External"/><Relationship Id="rId47" Type="http://schemas.openxmlformats.org/officeDocument/2006/relationships/hyperlink" Target="mailto:msac.secretariat@health.gov.au" TargetMode="External"/><Relationship Id="rId50" Type="http://schemas.openxmlformats.org/officeDocument/2006/relationships/hyperlink" Target="http://www.msac.gov.au/internet/msac/publishing.nsf/Content/Home-1" TargetMode="External"/><Relationship Id="rId55" Type="http://schemas.openxmlformats.org/officeDocument/2006/relationships/hyperlink" Target="mailto:npaac@health.gov.au" TargetMode="External"/><Relationship Id="rId7" Type="http://schemas.openxmlformats.org/officeDocument/2006/relationships/endnotes" Target="endnotes.xml"/><Relationship Id="rId12" Type="http://schemas.openxmlformats.org/officeDocument/2006/relationships/hyperlink" Target="https://www.health.gov.au/resources/collections/askmbs-advisories" TargetMode="External"/><Relationship Id="rId17" Type="http://schemas.openxmlformats.org/officeDocument/2006/relationships/hyperlink" Target="https://www.servicesaustralia.gov.au/enrolling-medicare-if-youre-australian-permanent-resident?context=60092" TargetMode="External"/><Relationship Id="rId25" Type="http://schemas.openxmlformats.org/officeDocument/2006/relationships/hyperlink" Target="https://www9.health.gov.au/mbs/fullDisplay.cfm?type=note&amp;q=AN.7.1&amp;qt=noteID&amp;criteria=an%2E7%2E1" TargetMode="External"/><Relationship Id="rId33" Type="http://schemas.openxmlformats.org/officeDocument/2006/relationships/hyperlink" Target="https://www.servicesaustralia.gov.au/gp-medical-specialist-and-consultant-physician-eligibility-requirements?context=34076" TargetMode="External"/><Relationship Id="rId38" Type="http://schemas.openxmlformats.org/officeDocument/2006/relationships/hyperlink" Target="https://www.legislation.gov.au/Series/C2004A00101" TargetMode="External"/><Relationship Id="rId46"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your-medicare-card?context=60092" TargetMode="External"/><Relationship Id="rId29" Type="http://schemas.openxmlformats.org/officeDocument/2006/relationships/hyperlink" Target="https://www.ahpra.gov.au/Registration/Registers-of-Practitioners.aspx" TargetMode="External"/><Relationship Id="rId41" Type="http://schemas.openxmlformats.org/officeDocument/2006/relationships/hyperlink" Target="https://www.servicesaustralia.gov.au/" TargetMode="External"/><Relationship Id="rId54" Type="http://schemas.openxmlformats.org/officeDocument/2006/relationships/hyperlink" Target="https://www.health.gov.au/topics/path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s://www.legislation.gov.au/" TargetMode="External"/><Relationship Id="rId32" Type="http://schemas.openxmlformats.org/officeDocument/2006/relationships/hyperlink" Target="https://www.health.gov.au/resources/publications/general-practice-fellowship-program-placement-guidelines-fourth-edition?language=en" TargetMode="External"/><Relationship Id="rId37" Type="http://schemas.openxmlformats.org/officeDocument/2006/relationships/hyperlink" Target="https://www.legislation.gov.au/" TargetMode="External"/><Relationship Id="rId40" Type="http://schemas.openxmlformats.org/officeDocument/2006/relationships/hyperlink" Target="https://www.legislation.gov.au/Series/F2018L01365" TargetMode="External"/><Relationship Id="rId45" Type="http://schemas.openxmlformats.org/officeDocument/2006/relationships/hyperlink" Target="http://www.psr.gov.au/" TargetMode="External"/><Relationship Id="rId53" Type="http://schemas.openxmlformats.org/officeDocument/2006/relationships/hyperlink" Target="https://www.health.gov.au/committees-and-groups/national-tuberculosis-advisory-committee?utm_source=health.gov.au&amp;utm_medium=callout-auto-custom&amp;utm_campaign=digital_transformatio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legislation.gov.au/Series/C2004A00101" TargetMode="External"/><Relationship Id="rId28" Type="http://schemas.openxmlformats.org/officeDocument/2006/relationships/hyperlink" Target="https://www.servicesaustralia.gov.au/how-to-apply-for-initial-or-additional-medicare-provider-number-or-pbs-prescriber-number?context=34076" TargetMode="External"/><Relationship Id="rId36" Type="http://schemas.openxmlformats.org/officeDocument/2006/relationships/hyperlink" Target="https://www.health.gov.au/our-work/omps" TargetMode="External"/><Relationship Id="rId49" Type="http://schemas.openxmlformats.org/officeDocument/2006/relationships/hyperlink" Target="https://www.health.gov.au/resources/collections/health-professional-guidelines?utm_source=health.gov.au&amp;utm_medium=callout-auto-custom&amp;utm_campaign=digital_transformation"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egislation.gov.au/Series/C2004A00101" TargetMode="External"/><Relationship Id="rId31" Type="http://schemas.openxmlformats.org/officeDocument/2006/relationships/hyperlink" Target="https://www.legislation.gov.au/Series/F2021L00678" TargetMode="External"/><Relationship Id="rId44" Type="http://schemas.openxmlformats.org/officeDocument/2006/relationships/hyperlink" Target="https://www.servicesaustralia.gov.au/" TargetMode="External"/><Relationship Id="rId52" Type="http://schemas.openxmlformats.org/officeDocument/2006/relationships/hyperlink" Target="https://www.health.gov.au/resources/collections/health-professional-guidelines?utm_source=health.gov.au&amp;utm_medium=callout-auto-custom&amp;utm_campaign=digital_transformation" TargetMode="External"/><Relationship Id="rId4" Type="http://schemas.openxmlformats.org/officeDocument/2006/relationships/settings" Target="settings.xml"/><Relationship Id="rId9" Type="http://schemas.openxmlformats.org/officeDocument/2006/relationships/hyperlink" Target="https://www.health.gov.au/mbsonline" TargetMode="External"/><Relationship Id="rId14" Type="http://schemas.openxmlformats.org/officeDocument/2006/relationships/hyperlink" Target="https://www.health.gov.au/resources/collections/health-professional-guidelines?utm_source=health.gov.au&amp;utm_medium=callout-auto-custom&amp;utm_campaign=digital_transformation" TargetMode="External"/><Relationship Id="rId22" Type="http://schemas.openxmlformats.org/officeDocument/2006/relationships/hyperlink" Target="https://www.servicesaustralia.gov.au/when-reciprocal-health-care-agreements-apply-and-you-visit-australia?context=22481" TargetMode="External"/><Relationship Id="rId27" Type="http://schemas.openxmlformats.org/officeDocument/2006/relationships/hyperlink" Target="https://www.legislation.gov.au/Series/C2004A00101" TargetMode="External"/><Relationship Id="rId30" Type="http://schemas.openxmlformats.org/officeDocument/2006/relationships/hyperlink" Target="https://www.medicalboard.gov.au/" TargetMode="External"/><Relationship Id="rId35" Type="http://schemas.openxmlformats.org/officeDocument/2006/relationships/hyperlink" Target="https://www.legislation.gov.au/Series/F2021L00678" TargetMode="External"/><Relationship Id="rId43" Type="http://schemas.openxmlformats.org/officeDocument/2006/relationships/hyperlink" Target="https://www.health.gov.au/resources/collections/health-professional-guidelines?utm_source=health.gov.au&amp;utm_medium=callout-auto-custom&amp;utm_campaign=digital_transformation" TargetMode="External"/><Relationship Id="rId48" Type="http://schemas.openxmlformats.org/officeDocument/2006/relationships/hyperlink" Target="http://mailto:askmbs@health.gov.au" TargetMode="External"/><Relationship Id="rId56" Type="http://schemas.openxmlformats.org/officeDocument/2006/relationships/hyperlink" Target="https://www.servicesaustralia.gov.au/" TargetMode="External"/><Relationship Id="rId8" Type="http://schemas.openxmlformats.org/officeDocument/2006/relationships/hyperlink" Target="mailto:corporatecomms@health.gov.au" TargetMode="External"/><Relationship Id="rId51" Type="http://schemas.openxmlformats.org/officeDocument/2006/relationships/hyperlink" Target="https://www.health.gov.au/resources/collections/health-professional-guidelines?utm_source=health.gov.au&amp;utm_medium=callout-auto-custom&amp;utm_campaign=digital_transform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3A87-0039-48B3-B83B-CF0F241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69509</Words>
  <Characters>396207</Characters>
  <Application>Microsoft Office Word</Application>
  <DocSecurity>0</DocSecurity>
  <Lines>3301</Lines>
  <Paragraphs>929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464787</CharactersWithSpaces>
  <SharedDoc>false</SharedDoc>
  <HLinks>
    <vt:vector size="4452" baseType="variant">
      <vt:variant>
        <vt:i4>6553704</vt:i4>
      </vt:variant>
      <vt:variant>
        <vt:i4>3378</vt:i4>
      </vt:variant>
      <vt:variant>
        <vt:i4>0</vt:i4>
      </vt:variant>
      <vt:variant>
        <vt:i4>5</vt:i4>
      </vt:variant>
      <vt:variant>
        <vt:lpwstr>http://www9.health.gov.au/mbs/fullDisplay.cfm?type=note&amp;q=MN.6.4&amp;qt=noteID&amp;criteria=MN%2E6%2E4</vt:lpwstr>
      </vt:variant>
      <vt:variant>
        <vt:lpwstr/>
      </vt:variant>
      <vt:variant>
        <vt:i4>983049</vt:i4>
      </vt:variant>
      <vt:variant>
        <vt:i4>3375</vt:i4>
      </vt:variant>
      <vt:variant>
        <vt:i4>0</vt:i4>
      </vt:variant>
      <vt:variant>
        <vt:i4>5</vt:i4>
      </vt:variant>
      <vt:variant>
        <vt:lpwstr>https://jeatdisord.biomedcentral.com/articles/10.1186/s40337-020-00341-0</vt:lpwstr>
      </vt:variant>
      <vt:variant>
        <vt:lpwstr/>
      </vt:variant>
      <vt:variant>
        <vt:i4>196674</vt:i4>
      </vt:variant>
      <vt:variant>
        <vt:i4>3372</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3369</vt:i4>
      </vt:variant>
      <vt:variant>
        <vt:i4>0</vt:i4>
      </vt:variant>
      <vt:variant>
        <vt:i4>5</vt:i4>
      </vt:variant>
      <vt:variant>
        <vt:lpwstr>https://www.nedc.com.au/assets/Uploads/WORKFORCE-CORE-COMPETENCIES-for-the-safe-and-effective-identification-of-and-response-to-eating-disorders.pdf</vt:lpwstr>
      </vt:variant>
      <vt:variant>
        <vt:lpwstr/>
      </vt:variant>
      <vt:variant>
        <vt:i4>7340089</vt:i4>
      </vt:variant>
      <vt:variant>
        <vt:i4>3366</vt:i4>
      </vt:variant>
      <vt:variant>
        <vt:i4>0</vt:i4>
      </vt:variant>
      <vt:variant>
        <vt:i4>5</vt:i4>
      </vt:variant>
      <vt:variant>
        <vt:lpwstr>https://www9.health.gov.au/mbs/fullDisplay.cfm?type=note&amp;q=IN.0.6&amp;qt=noteID&amp;criteria=IN%2E0%2E6</vt:lpwstr>
      </vt:variant>
      <vt:variant>
        <vt:lpwstr/>
      </vt:variant>
      <vt:variant>
        <vt:i4>5767248</vt:i4>
      </vt:variant>
      <vt:variant>
        <vt:i4>3363</vt:i4>
      </vt:variant>
      <vt:variant>
        <vt:i4>0</vt:i4>
      </vt:variant>
      <vt:variant>
        <vt:i4>5</vt:i4>
      </vt:variant>
      <vt:variant>
        <vt:lpwstr>https://www.servicesaustralia.gov.au/</vt:lpwstr>
      </vt:variant>
      <vt:variant>
        <vt:lpwstr/>
      </vt:variant>
      <vt:variant>
        <vt:i4>4784213</vt:i4>
      </vt:variant>
      <vt:variant>
        <vt:i4>3360</vt:i4>
      </vt:variant>
      <vt:variant>
        <vt:i4>0</vt:i4>
      </vt:variant>
      <vt:variant>
        <vt:i4>5</vt:i4>
      </vt:variant>
      <vt:variant>
        <vt:lpwstr>http://www.ahpra.gov.au/index.php</vt:lpwstr>
      </vt:variant>
      <vt:variant>
        <vt:lpwstr/>
      </vt:variant>
      <vt:variant>
        <vt:i4>5767248</vt:i4>
      </vt:variant>
      <vt:variant>
        <vt:i4>3357</vt:i4>
      </vt:variant>
      <vt:variant>
        <vt:i4>0</vt:i4>
      </vt:variant>
      <vt:variant>
        <vt:i4>5</vt:i4>
      </vt:variant>
      <vt:variant>
        <vt:lpwstr>https://www.servicesaustralia.gov.au/</vt:lpwstr>
      </vt:variant>
      <vt:variant>
        <vt:lpwstr/>
      </vt:variant>
      <vt:variant>
        <vt:i4>4325391</vt:i4>
      </vt:variant>
      <vt:variant>
        <vt:i4>3354</vt:i4>
      </vt:variant>
      <vt:variant>
        <vt:i4>0</vt:i4>
      </vt:variant>
      <vt:variant>
        <vt:i4>5</vt:i4>
      </vt:variant>
      <vt:variant>
        <vt:lpwstr>http://www.health.gov.au/internet/main/publishing.nsf/Content/Maternity+Services+Review-Q&amp;A-PIMI</vt:lpwstr>
      </vt:variant>
      <vt:variant>
        <vt:lpwstr/>
      </vt:variant>
      <vt:variant>
        <vt:i4>720963</vt:i4>
      </vt:variant>
      <vt:variant>
        <vt:i4>3351</vt:i4>
      </vt:variant>
      <vt:variant>
        <vt:i4>0</vt:i4>
      </vt:variant>
      <vt:variant>
        <vt:i4>5</vt:i4>
      </vt:variant>
      <vt:variant>
        <vt:lpwstr>http://www.nursingmidwiferyboard.gov.au/</vt:lpwstr>
      </vt:variant>
      <vt:variant>
        <vt:lpwstr/>
      </vt:variant>
      <vt:variant>
        <vt:i4>2949226</vt:i4>
      </vt:variant>
      <vt:variant>
        <vt:i4>3348</vt:i4>
      </vt:variant>
      <vt:variant>
        <vt:i4>0</vt:i4>
      </vt:variant>
      <vt:variant>
        <vt:i4>5</vt:i4>
      </vt:variant>
      <vt:variant>
        <vt:lpwstr>https://www9.health.gov.au/mbs/fullDisplay.cfm?type=note&amp;qt=NoteID&amp;q=MN.3.1</vt:lpwstr>
      </vt:variant>
      <vt:variant>
        <vt:lpwstr/>
      </vt:variant>
      <vt:variant>
        <vt:i4>589829</vt:i4>
      </vt:variant>
      <vt:variant>
        <vt:i4>3345</vt:i4>
      </vt:variant>
      <vt:variant>
        <vt:i4>0</vt:i4>
      </vt:variant>
      <vt:variant>
        <vt:i4>5</vt:i4>
      </vt:variant>
      <vt:variant>
        <vt:lpwstr>http://www9.health.gov.au/mbs/fullDisplay.cfm?type=note&amp;q=AN.40.1&amp;qt=noteID&amp;criteria=AN%2E40%2E1</vt:lpwstr>
      </vt:variant>
      <vt:variant>
        <vt:lpwstr/>
      </vt:variant>
      <vt:variant>
        <vt:i4>589829</vt:i4>
      </vt:variant>
      <vt:variant>
        <vt:i4>3342</vt:i4>
      </vt:variant>
      <vt:variant>
        <vt:i4>0</vt:i4>
      </vt:variant>
      <vt:variant>
        <vt:i4>5</vt:i4>
      </vt:variant>
      <vt:variant>
        <vt:lpwstr>http://www9.health.gov.au/mbs/fullDisplay.cfm?type=note&amp;q=AN.40.1&amp;qt=noteID&amp;criteria=AN%2E40%2E1</vt:lpwstr>
      </vt:variant>
      <vt:variant>
        <vt:lpwstr/>
      </vt:variant>
      <vt:variant>
        <vt:i4>5767248</vt:i4>
      </vt:variant>
      <vt:variant>
        <vt:i4>3339</vt:i4>
      </vt:variant>
      <vt:variant>
        <vt:i4>0</vt:i4>
      </vt:variant>
      <vt:variant>
        <vt:i4>5</vt:i4>
      </vt:variant>
      <vt:variant>
        <vt:lpwstr>https://www.servicesaustralia.gov.au/</vt:lpwstr>
      </vt:variant>
      <vt:variant>
        <vt:lpwstr/>
      </vt:variant>
      <vt:variant>
        <vt:i4>5767248</vt:i4>
      </vt:variant>
      <vt:variant>
        <vt:i4>3336</vt:i4>
      </vt:variant>
      <vt:variant>
        <vt:i4>0</vt:i4>
      </vt:variant>
      <vt:variant>
        <vt:i4>5</vt:i4>
      </vt:variant>
      <vt:variant>
        <vt:lpwstr>https://www.servicesaustralia.gov.au/</vt:lpwstr>
      </vt:variant>
      <vt:variant>
        <vt:lpwstr/>
      </vt:variant>
      <vt:variant>
        <vt:i4>7733287</vt:i4>
      </vt:variant>
      <vt:variant>
        <vt:i4>3333</vt:i4>
      </vt:variant>
      <vt:variant>
        <vt:i4>0</vt:i4>
      </vt:variant>
      <vt:variant>
        <vt:i4>5</vt:i4>
      </vt:variant>
      <vt:variant>
        <vt:lpwstr>https://www.health.gov.au/</vt:lpwstr>
      </vt:variant>
      <vt:variant>
        <vt:lpwstr/>
      </vt:variant>
      <vt:variant>
        <vt:i4>2556007</vt:i4>
      </vt:variant>
      <vt:variant>
        <vt:i4>3330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3145825</vt:i4>
      </vt:variant>
      <vt:variant>
        <vt:i4>3327</vt:i4>
      </vt:variant>
      <vt:variant>
        <vt:i4>0</vt:i4>
      </vt:variant>
      <vt:variant>
        <vt:i4>5</vt:i4>
      </vt:variant>
      <vt:variant>
        <vt:lpwstr>http://www.health.gov.au/mbsonline</vt:lpwstr>
      </vt:variant>
      <vt:variant>
        <vt:lpwstr/>
      </vt:variant>
      <vt:variant>
        <vt:i4>3145825</vt:i4>
      </vt:variant>
      <vt:variant>
        <vt:i4>3324</vt:i4>
      </vt:variant>
      <vt:variant>
        <vt:i4>0</vt:i4>
      </vt:variant>
      <vt:variant>
        <vt:i4>5</vt:i4>
      </vt:variant>
      <vt:variant>
        <vt:lpwstr>http://www.health.gov.au/mbsonline</vt:lpwstr>
      </vt:variant>
      <vt:variant>
        <vt:lpwstr/>
      </vt:variant>
      <vt:variant>
        <vt:i4>196678</vt:i4>
      </vt:variant>
      <vt:variant>
        <vt:i4>3321</vt:i4>
      </vt:variant>
      <vt:variant>
        <vt:i4>0</vt:i4>
      </vt:variant>
      <vt:variant>
        <vt:i4>5</vt:i4>
      </vt:variant>
      <vt:variant>
        <vt:lpwstr>https://www9.health.gov.au/mbs/fullDisplay.cfm?type=note&amp;qt=NoteID&amp;q=MN.11.1</vt:lpwstr>
      </vt:variant>
      <vt:variant>
        <vt:lpwstr/>
      </vt:variant>
      <vt:variant>
        <vt:i4>196678</vt:i4>
      </vt:variant>
      <vt:variant>
        <vt:i4>3318</vt:i4>
      </vt:variant>
      <vt:variant>
        <vt:i4>0</vt:i4>
      </vt:variant>
      <vt:variant>
        <vt:i4>5</vt:i4>
      </vt:variant>
      <vt:variant>
        <vt:lpwstr>https://www9.health.gov.au/mbs/fullDisplay.cfm?type=note&amp;qt=NoteID&amp;q=MN.11.1</vt:lpwstr>
      </vt:variant>
      <vt:variant>
        <vt:lpwstr/>
      </vt:variant>
      <vt:variant>
        <vt:i4>7733369</vt:i4>
      </vt:variant>
      <vt:variant>
        <vt:i4>3315</vt:i4>
      </vt:variant>
      <vt:variant>
        <vt:i4>0</vt:i4>
      </vt:variant>
      <vt:variant>
        <vt:i4>5</vt:i4>
      </vt:variant>
      <vt:variant>
        <vt:lpwstr>http://www.health.gov.au/resources/apps-and-tools/health-workforce-locator/app</vt:lpwstr>
      </vt:variant>
      <vt:variant>
        <vt:lpwstr/>
      </vt:variant>
      <vt:variant>
        <vt:i4>6225922</vt:i4>
      </vt:variant>
      <vt:variant>
        <vt:i4>3312</vt:i4>
      </vt:variant>
      <vt:variant>
        <vt:i4>0</vt:i4>
      </vt:variant>
      <vt:variant>
        <vt:i4>5</vt:i4>
      </vt:variant>
      <vt:variant>
        <vt:lpwstr>http://www.servicesaustralia.gov.au/concession-and-health-care-cards</vt:lpwstr>
      </vt:variant>
      <vt:variant>
        <vt:lpwstr/>
      </vt:variant>
      <vt:variant>
        <vt:i4>7733369</vt:i4>
      </vt:variant>
      <vt:variant>
        <vt:i4>3309</vt:i4>
      </vt:variant>
      <vt:variant>
        <vt:i4>0</vt:i4>
      </vt:variant>
      <vt:variant>
        <vt:i4>5</vt:i4>
      </vt:variant>
      <vt:variant>
        <vt:lpwstr>http://www.health.gov.au/resources/apps-and-tools/health-workforce-locator/app</vt:lpwstr>
      </vt:variant>
      <vt:variant>
        <vt:lpwstr/>
      </vt:variant>
      <vt:variant>
        <vt:i4>6225922</vt:i4>
      </vt:variant>
      <vt:variant>
        <vt:i4>3306</vt:i4>
      </vt:variant>
      <vt:variant>
        <vt:i4>0</vt:i4>
      </vt:variant>
      <vt:variant>
        <vt:i4>5</vt:i4>
      </vt:variant>
      <vt:variant>
        <vt:lpwstr>http://www.servicesaustralia.gov.au/concession-and-health-care-cards</vt:lpwstr>
      </vt:variant>
      <vt:variant>
        <vt:lpwstr/>
      </vt:variant>
      <vt:variant>
        <vt:i4>4456456</vt:i4>
      </vt:variant>
      <vt:variant>
        <vt:i4>3303</vt:i4>
      </vt:variant>
      <vt:variant>
        <vt:i4>0</vt:i4>
      </vt:variant>
      <vt:variant>
        <vt:i4>5</vt:i4>
      </vt:variant>
      <vt:variant>
        <vt:lpwstr>https://www9.health.gov.au/mbs/fullDisplay.cfm?type=note&amp;q=GN.4.13&amp;qt=noteID&amp;criteria=gn%2E4%2E13</vt:lpwstr>
      </vt:variant>
      <vt:variant>
        <vt:lpwstr/>
      </vt:variant>
      <vt:variant>
        <vt:i4>7733369</vt:i4>
      </vt:variant>
      <vt:variant>
        <vt:i4>3300</vt:i4>
      </vt:variant>
      <vt:variant>
        <vt:i4>0</vt:i4>
      </vt:variant>
      <vt:variant>
        <vt:i4>5</vt:i4>
      </vt:variant>
      <vt:variant>
        <vt:lpwstr>http://www.health.gov.au/resources/apps-and-tools/health-workforce-locator/app</vt:lpwstr>
      </vt:variant>
      <vt:variant>
        <vt:lpwstr/>
      </vt:variant>
      <vt:variant>
        <vt:i4>6225922</vt:i4>
      </vt:variant>
      <vt:variant>
        <vt:i4>3297</vt:i4>
      </vt:variant>
      <vt:variant>
        <vt:i4>0</vt:i4>
      </vt:variant>
      <vt:variant>
        <vt:i4>5</vt:i4>
      </vt:variant>
      <vt:variant>
        <vt:lpwstr>http://www.servicesaustralia.gov.au/concession-and-health-care-cards</vt:lpwstr>
      </vt:variant>
      <vt:variant>
        <vt:lpwstr/>
      </vt:variant>
      <vt:variant>
        <vt:i4>7733369</vt:i4>
      </vt:variant>
      <vt:variant>
        <vt:i4>3294</vt:i4>
      </vt:variant>
      <vt:variant>
        <vt:i4>0</vt:i4>
      </vt:variant>
      <vt:variant>
        <vt:i4>5</vt:i4>
      </vt:variant>
      <vt:variant>
        <vt:lpwstr>http://www.health.gov.au/resources/apps-and-tools/health-workforce-locator/app</vt:lpwstr>
      </vt:variant>
      <vt:variant>
        <vt:lpwstr/>
      </vt:variant>
      <vt:variant>
        <vt:i4>6225922</vt:i4>
      </vt:variant>
      <vt:variant>
        <vt:i4>3291</vt:i4>
      </vt:variant>
      <vt:variant>
        <vt:i4>0</vt:i4>
      </vt:variant>
      <vt:variant>
        <vt:i4>5</vt:i4>
      </vt:variant>
      <vt:variant>
        <vt:lpwstr>http://www.servicesaustralia.gov.au/concession-and-health-care-cards</vt:lpwstr>
      </vt:variant>
      <vt:variant>
        <vt:lpwstr/>
      </vt:variant>
      <vt:variant>
        <vt:i4>4456456</vt:i4>
      </vt:variant>
      <vt:variant>
        <vt:i4>3288</vt:i4>
      </vt:variant>
      <vt:variant>
        <vt:i4>0</vt:i4>
      </vt:variant>
      <vt:variant>
        <vt:i4>5</vt:i4>
      </vt:variant>
      <vt:variant>
        <vt:lpwstr>https://www9.health.gov.au/mbs/fullDisplay.cfm?type=note&amp;q=GN.4.13&amp;qt=noteID&amp;criteria=gn%2E4%2E13</vt:lpwstr>
      </vt:variant>
      <vt:variant>
        <vt:lpwstr/>
      </vt:variant>
      <vt:variant>
        <vt:i4>7733369</vt:i4>
      </vt:variant>
      <vt:variant>
        <vt:i4>3285</vt:i4>
      </vt:variant>
      <vt:variant>
        <vt:i4>0</vt:i4>
      </vt:variant>
      <vt:variant>
        <vt:i4>5</vt:i4>
      </vt:variant>
      <vt:variant>
        <vt:lpwstr>http://www.health.gov.au/resources/apps-and-tools/health-workforce-locator/app</vt:lpwstr>
      </vt:variant>
      <vt:variant>
        <vt:lpwstr/>
      </vt:variant>
      <vt:variant>
        <vt:i4>6225922</vt:i4>
      </vt:variant>
      <vt:variant>
        <vt:i4>3282</vt:i4>
      </vt:variant>
      <vt:variant>
        <vt:i4>0</vt:i4>
      </vt:variant>
      <vt:variant>
        <vt:i4>5</vt:i4>
      </vt:variant>
      <vt:variant>
        <vt:lpwstr>http://www.servicesaustralia.gov.au/concession-and-health-care-cards</vt:lpwstr>
      </vt:variant>
      <vt:variant>
        <vt:lpwstr/>
      </vt:variant>
      <vt:variant>
        <vt:i4>7733369</vt:i4>
      </vt:variant>
      <vt:variant>
        <vt:i4>3279</vt:i4>
      </vt:variant>
      <vt:variant>
        <vt:i4>0</vt:i4>
      </vt:variant>
      <vt:variant>
        <vt:i4>5</vt:i4>
      </vt:variant>
      <vt:variant>
        <vt:lpwstr>http://www.health.gov.au/resources/apps-and-tools/health-workforce-locator/app</vt:lpwstr>
      </vt:variant>
      <vt:variant>
        <vt:lpwstr/>
      </vt:variant>
      <vt:variant>
        <vt:i4>6225922</vt:i4>
      </vt:variant>
      <vt:variant>
        <vt:i4>3276</vt:i4>
      </vt:variant>
      <vt:variant>
        <vt:i4>0</vt:i4>
      </vt:variant>
      <vt:variant>
        <vt:i4>5</vt:i4>
      </vt:variant>
      <vt:variant>
        <vt:lpwstr>http://www.servicesaustralia.gov.au/concession-and-health-care-cards</vt:lpwstr>
      </vt:variant>
      <vt:variant>
        <vt:lpwstr/>
      </vt:variant>
      <vt:variant>
        <vt:i4>4456456</vt:i4>
      </vt:variant>
      <vt:variant>
        <vt:i4>3273</vt:i4>
      </vt:variant>
      <vt:variant>
        <vt:i4>0</vt:i4>
      </vt:variant>
      <vt:variant>
        <vt:i4>5</vt:i4>
      </vt:variant>
      <vt:variant>
        <vt:lpwstr>https://www9.health.gov.au/mbs/fullDisplay.cfm?type=note&amp;q=GN.4.13&amp;qt=noteID&amp;criteria=gn%2E4%2E13</vt:lpwstr>
      </vt:variant>
      <vt:variant>
        <vt:lpwstr/>
      </vt:variant>
      <vt:variant>
        <vt:i4>7733369</vt:i4>
      </vt:variant>
      <vt:variant>
        <vt:i4>3270</vt:i4>
      </vt:variant>
      <vt:variant>
        <vt:i4>0</vt:i4>
      </vt:variant>
      <vt:variant>
        <vt:i4>5</vt:i4>
      </vt:variant>
      <vt:variant>
        <vt:lpwstr>http://www.health.gov.au/resources/apps-and-tools/health-workforce-locator/app</vt:lpwstr>
      </vt:variant>
      <vt:variant>
        <vt:lpwstr/>
      </vt:variant>
      <vt:variant>
        <vt:i4>6225922</vt:i4>
      </vt:variant>
      <vt:variant>
        <vt:i4>3267</vt:i4>
      </vt:variant>
      <vt:variant>
        <vt:i4>0</vt:i4>
      </vt:variant>
      <vt:variant>
        <vt:i4>5</vt:i4>
      </vt:variant>
      <vt:variant>
        <vt:lpwstr>http://www.servicesaustralia.gov.au/concession-and-health-care-cards</vt:lpwstr>
      </vt:variant>
      <vt:variant>
        <vt:lpwstr/>
      </vt:variant>
      <vt:variant>
        <vt:i4>7733369</vt:i4>
      </vt:variant>
      <vt:variant>
        <vt:i4>3264</vt:i4>
      </vt:variant>
      <vt:variant>
        <vt:i4>0</vt:i4>
      </vt:variant>
      <vt:variant>
        <vt:i4>5</vt:i4>
      </vt:variant>
      <vt:variant>
        <vt:lpwstr>http://www.health.gov.au/resources/apps-and-tools/health-workforce-locator/app</vt:lpwstr>
      </vt:variant>
      <vt:variant>
        <vt:lpwstr/>
      </vt:variant>
      <vt:variant>
        <vt:i4>6225922</vt:i4>
      </vt:variant>
      <vt:variant>
        <vt:i4>3261</vt:i4>
      </vt:variant>
      <vt:variant>
        <vt:i4>0</vt:i4>
      </vt:variant>
      <vt:variant>
        <vt:i4>5</vt:i4>
      </vt:variant>
      <vt:variant>
        <vt:lpwstr>http://www.servicesaustralia.gov.au/concession-and-health-care-cards</vt:lpwstr>
      </vt:variant>
      <vt:variant>
        <vt:lpwstr/>
      </vt:variant>
      <vt:variant>
        <vt:i4>4456456</vt:i4>
      </vt:variant>
      <vt:variant>
        <vt:i4>3258</vt:i4>
      </vt:variant>
      <vt:variant>
        <vt:i4>0</vt:i4>
      </vt:variant>
      <vt:variant>
        <vt:i4>5</vt:i4>
      </vt:variant>
      <vt:variant>
        <vt:lpwstr>https://www9.health.gov.au/mbs/fullDisplay.cfm?type=note&amp;q=GN.4.13&amp;qt=noteID&amp;criteria=gn%2E4%2E13</vt:lpwstr>
      </vt:variant>
      <vt:variant>
        <vt:lpwstr/>
      </vt:variant>
      <vt:variant>
        <vt:i4>7733369</vt:i4>
      </vt:variant>
      <vt:variant>
        <vt:i4>3255</vt:i4>
      </vt:variant>
      <vt:variant>
        <vt:i4>0</vt:i4>
      </vt:variant>
      <vt:variant>
        <vt:i4>5</vt:i4>
      </vt:variant>
      <vt:variant>
        <vt:lpwstr>http://www.health.gov.au/resources/apps-and-tools/health-workforce-locator/app</vt:lpwstr>
      </vt:variant>
      <vt:variant>
        <vt:lpwstr/>
      </vt:variant>
      <vt:variant>
        <vt:i4>6225922</vt:i4>
      </vt:variant>
      <vt:variant>
        <vt:i4>3252</vt:i4>
      </vt:variant>
      <vt:variant>
        <vt:i4>0</vt:i4>
      </vt:variant>
      <vt:variant>
        <vt:i4>5</vt:i4>
      </vt:variant>
      <vt:variant>
        <vt:lpwstr>http://www.servicesaustralia.gov.au/concession-and-health-care-cards</vt:lpwstr>
      </vt:variant>
      <vt:variant>
        <vt:lpwstr/>
      </vt:variant>
      <vt:variant>
        <vt:i4>7733369</vt:i4>
      </vt:variant>
      <vt:variant>
        <vt:i4>3249</vt:i4>
      </vt:variant>
      <vt:variant>
        <vt:i4>0</vt:i4>
      </vt:variant>
      <vt:variant>
        <vt:i4>5</vt:i4>
      </vt:variant>
      <vt:variant>
        <vt:lpwstr>http://www.health.gov.au/resources/apps-and-tools/health-workforce-locator/app</vt:lpwstr>
      </vt:variant>
      <vt:variant>
        <vt:lpwstr/>
      </vt:variant>
      <vt:variant>
        <vt:i4>6225922</vt:i4>
      </vt:variant>
      <vt:variant>
        <vt:i4>3246</vt:i4>
      </vt:variant>
      <vt:variant>
        <vt:i4>0</vt:i4>
      </vt:variant>
      <vt:variant>
        <vt:i4>5</vt:i4>
      </vt:variant>
      <vt:variant>
        <vt:lpwstr>http://www.servicesaustralia.gov.au/concession-and-health-care-cards</vt:lpwstr>
      </vt:variant>
      <vt:variant>
        <vt:lpwstr/>
      </vt:variant>
      <vt:variant>
        <vt:i4>4456456</vt:i4>
      </vt:variant>
      <vt:variant>
        <vt:i4>3243</vt:i4>
      </vt:variant>
      <vt:variant>
        <vt:i4>0</vt:i4>
      </vt:variant>
      <vt:variant>
        <vt:i4>5</vt:i4>
      </vt:variant>
      <vt:variant>
        <vt:lpwstr>https://www9.health.gov.au/mbs/fullDisplay.cfm?type=note&amp;q=GN.4.13&amp;qt=noteID&amp;criteria=gn%2E4%2E13</vt:lpwstr>
      </vt:variant>
      <vt:variant>
        <vt:lpwstr/>
      </vt:variant>
      <vt:variant>
        <vt:i4>7733369</vt:i4>
      </vt:variant>
      <vt:variant>
        <vt:i4>3240</vt:i4>
      </vt:variant>
      <vt:variant>
        <vt:i4>0</vt:i4>
      </vt:variant>
      <vt:variant>
        <vt:i4>5</vt:i4>
      </vt:variant>
      <vt:variant>
        <vt:lpwstr>http://www.health.gov.au/resources/apps-and-tools/health-workforce-locator/app</vt:lpwstr>
      </vt:variant>
      <vt:variant>
        <vt:lpwstr/>
      </vt:variant>
      <vt:variant>
        <vt:i4>6225922</vt:i4>
      </vt:variant>
      <vt:variant>
        <vt:i4>3237</vt:i4>
      </vt:variant>
      <vt:variant>
        <vt:i4>0</vt:i4>
      </vt:variant>
      <vt:variant>
        <vt:i4>5</vt:i4>
      </vt:variant>
      <vt:variant>
        <vt:lpwstr>http://www.servicesaustralia.gov.au/concession-and-health-care-cards</vt:lpwstr>
      </vt:variant>
      <vt:variant>
        <vt:lpwstr/>
      </vt:variant>
      <vt:variant>
        <vt:i4>7733369</vt:i4>
      </vt:variant>
      <vt:variant>
        <vt:i4>3234</vt:i4>
      </vt:variant>
      <vt:variant>
        <vt:i4>0</vt:i4>
      </vt:variant>
      <vt:variant>
        <vt:i4>5</vt:i4>
      </vt:variant>
      <vt:variant>
        <vt:lpwstr>http://www.health.gov.au/resources/apps-and-tools/health-workforce-locator/app</vt:lpwstr>
      </vt:variant>
      <vt:variant>
        <vt:lpwstr/>
      </vt:variant>
      <vt:variant>
        <vt:i4>6225922</vt:i4>
      </vt:variant>
      <vt:variant>
        <vt:i4>3231</vt:i4>
      </vt:variant>
      <vt:variant>
        <vt:i4>0</vt:i4>
      </vt:variant>
      <vt:variant>
        <vt:i4>5</vt:i4>
      </vt:variant>
      <vt:variant>
        <vt:lpwstr>http://www.servicesaustralia.gov.au/concession-and-health-care-cards</vt:lpwstr>
      </vt:variant>
      <vt:variant>
        <vt:lpwstr/>
      </vt:variant>
      <vt:variant>
        <vt:i4>4456456</vt:i4>
      </vt:variant>
      <vt:variant>
        <vt:i4>3228</vt:i4>
      </vt:variant>
      <vt:variant>
        <vt:i4>0</vt:i4>
      </vt:variant>
      <vt:variant>
        <vt:i4>5</vt:i4>
      </vt:variant>
      <vt:variant>
        <vt:lpwstr>https://www9.health.gov.au/mbs/fullDisplay.cfm?type=note&amp;q=GN.4.13&amp;qt=noteID&amp;criteria=gn%2E4%2E13</vt:lpwstr>
      </vt:variant>
      <vt:variant>
        <vt:lpwstr/>
      </vt:variant>
      <vt:variant>
        <vt:i4>589855</vt:i4>
      </vt:variant>
      <vt:variant>
        <vt:i4>3225</vt:i4>
      </vt:variant>
      <vt:variant>
        <vt:i4>0</vt:i4>
      </vt:variant>
      <vt:variant>
        <vt:i4>5</vt:i4>
      </vt:variant>
      <vt:variant>
        <vt:lpwstr>https://www.legislation.gov.au/Series/F2021L00678</vt:lpwstr>
      </vt:variant>
      <vt:variant>
        <vt:lpwstr/>
      </vt:variant>
      <vt:variant>
        <vt:i4>720927</vt:i4>
      </vt:variant>
      <vt:variant>
        <vt:i4>3222</vt:i4>
      </vt:variant>
      <vt:variant>
        <vt:i4>0</vt:i4>
      </vt:variant>
      <vt:variant>
        <vt:i4>5</vt:i4>
      </vt:variant>
      <vt:variant>
        <vt:lpwstr>https://www.servicesaustralia.gov.au/assignment-benefit-signature-requirements-and-exemptions</vt:lpwstr>
      </vt:variant>
      <vt:variant>
        <vt:lpwstr/>
      </vt:variant>
      <vt:variant>
        <vt:i4>6357101</vt:i4>
      </vt:variant>
      <vt:variant>
        <vt:i4>3219</vt:i4>
      </vt:variant>
      <vt:variant>
        <vt:i4>0</vt:i4>
      </vt:variant>
      <vt:variant>
        <vt:i4>5</vt:i4>
      </vt:variant>
      <vt:variant>
        <vt:lpwstr>https://www.health.gov.au/resources/apps-and-tools/health-workforce-locator/app</vt:lpwstr>
      </vt:variant>
      <vt:variant>
        <vt:lpwstr/>
      </vt:variant>
      <vt:variant>
        <vt:i4>7471150</vt:i4>
      </vt:variant>
      <vt:variant>
        <vt:i4>3216</vt:i4>
      </vt:variant>
      <vt:variant>
        <vt:i4>0</vt:i4>
      </vt:variant>
      <vt:variant>
        <vt:i4>5</vt:i4>
      </vt:variant>
      <vt:variant>
        <vt:lpwstr>https://www.servicesaustralia.gov.au/concession-and-health-care-cards?context=60091</vt:lpwstr>
      </vt:variant>
      <vt:variant>
        <vt:lpwstr/>
      </vt:variant>
      <vt:variant>
        <vt:i4>6225924</vt:i4>
      </vt:variant>
      <vt:variant>
        <vt:i4>3213</vt:i4>
      </vt:variant>
      <vt:variant>
        <vt:i4>0</vt:i4>
      </vt:variant>
      <vt:variant>
        <vt:i4>5</vt:i4>
      </vt:variant>
      <vt:variant>
        <vt:lpwstr>https://www.health.gov.au/our-work/mymedicare</vt:lpwstr>
      </vt:variant>
      <vt:variant>
        <vt:lpwstr/>
      </vt:variant>
      <vt:variant>
        <vt:i4>6225924</vt:i4>
      </vt:variant>
      <vt:variant>
        <vt:i4>3210</vt:i4>
      </vt:variant>
      <vt:variant>
        <vt:i4>0</vt:i4>
      </vt:variant>
      <vt:variant>
        <vt:i4>5</vt:i4>
      </vt:variant>
      <vt:variant>
        <vt:lpwstr>https://www.health.gov.au/our-work/mymedicare</vt:lpwstr>
      </vt:variant>
      <vt:variant>
        <vt:lpwstr/>
      </vt:variant>
      <vt:variant>
        <vt:i4>6225924</vt:i4>
      </vt:variant>
      <vt:variant>
        <vt:i4>3207</vt:i4>
      </vt:variant>
      <vt:variant>
        <vt:i4>0</vt:i4>
      </vt:variant>
      <vt:variant>
        <vt:i4>5</vt:i4>
      </vt:variant>
      <vt:variant>
        <vt:lpwstr>https://www.health.gov.au/our-work/mymedicare</vt:lpwstr>
      </vt:variant>
      <vt:variant>
        <vt:lpwstr/>
      </vt:variant>
      <vt:variant>
        <vt:i4>6357101</vt:i4>
      </vt:variant>
      <vt:variant>
        <vt:i4>3204</vt:i4>
      </vt:variant>
      <vt:variant>
        <vt:i4>0</vt:i4>
      </vt:variant>
      <vt:variant>
        <vt:i4>5</vt:i4>
      </vt:variant>
      <vt:variant>
        <vt:lpwstr>https://www.health.gov.au/resources/apps-and-tools/health-workforce-locator/app</vt:lpwstr>
      </vt:variant>
      <vt:variant>
        <vt:lpwstr/>
      </vt:variant>
      <vt:variant>
        <vt:i4>7471150</vt:i4>
      </vt:variant>
      <vt:variant>
        <vt:i4>3201</vt:i4>
      </vt:variant>
      <vt:variant>
        <vt:i4>0</vt:i4>
      </vt:variant>
      <vt:variant>
        <vt:i4>5</vt:i4>
      </vt:variant>
      <vt:variant>
        <vt:lpwstr>https://www.servicesaustralia.gov.au/concession-and-health-care-cards?context=60091</vt:lpwstr>
      </vt:variant>
      <vt:variant>
        <vt:lpwstr/>
      </vt:variant>
      <vt:variant>
        <vt:i4>5767248</vt:i4>
      </vt:variant>
      <vt:variant>
        <vt:i4>3198</vt:i4>
      </vt:variant>
      <vt:variant>
        <vt:i4>0</vt:i4>
      </vt:variant>
      <vt:variant>
        <vt:i4>5</vt:i4>
      </vt:variant>
      <vt:variant>
        <vt:lpwstr>https://www.servicesaustralia.gov.au/</vt:lpwstr>
      </vt:variant>
      <vt:variant>
        <vt:lpwstr/>
      </vt:variant>
      <vt:variant>
        <vt:i4>6881290</vt:i4>
      </vt:variant>
      <vt:variant>
        <vt:i4>3195</vt:i4>
      </vt:variant>
      <vt:variant>
        <vt:i4>0</vt:i4>
      </vt:variant>
      <vt:variant>
        <vt:i4>5</vt:i4>
      </vt:variant>
      <vt:variant>
        <vt:lpwstr>mailto:npaac@health.gov.au</vt:lpwstr>
      </vt:variant>
      <vt:variant>
        <vt:lpwstr/>
      </vt:variant>
      <vt:variant>
        <vt:i4>8257645</vt:i4>
      </vt:variant>
      <vt:variant>
        <vt:i4>3192</vt:i4>
      </vt:variant>
      <vt:variant>
        <vt:i4>0</vt:i4>
      </vt:variant>
      <vt:variant>
        <vt:i4>5</vt:i4>
      </vt:variant>
      <vt:variant>
        <vt:lpwstr>https://www.health.gov.au/topics/pathology</vt:lpwstr>
      </vt:variant>
      <vt:variant>
        <vt:lpwstr/>
      </vt:variant>
      <vt:variant>
        <vt:i4>1638488</vt:i4>
      </vt:variant>
      <vt:variant>
        <vt:i4>3189</vt:i4>
      </vt:variant>
      <vt:variant>
        <vt:i4>0</vt:i4>
      </vt:variant>
      <vt:variant>
        <vt:i4>5</vt:i4>
      </vt:variant>
      <vt:variant>
        <vt:lpwstr>https://www.health.gov.au/committees-and-groups/national-tuberculosis-advisory-committee?utm_source=health.gov.au&amp;utm_medium=callout-auto-custom&amp;utm_campaign=digital_transformation</vt:lpwstr>
      </vt:variant>
      <vt:variant>
        <vt:lpwstr/>
      </vt:variant>
      <vt:variant>
        <vt:i4>2556007</vt:i4>
      </vt:variant>
      <vt:variant>
        <vt:i4>3186</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3183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6684789</vt:i4>
      </vt:variant>
      <vt:variant>
        <vt:i4>3180</vt:i4>
      </vt:variant>
      <vt:variant>
        <vt:i4>0</vt:i4>
      </vt:variant>
      <vt:variant>
        <vt:i4>5</vt:i4>
      </vt:variant>
      <vt:variant>
        <vt:lpwstr>http://www.msac.gov.au/internet/msac/publishing.nsf/Content/Home-1</vt:lpwstr>
      </vt:variant>
      <vt:variant>
        <vt:lpwstr/>
      </vt:variant>
      <vt:variant>
        <vt:i4>1310823</vt:i4>
      </vt:variant>
      <vt:variant>
        <vt:i4>3177</vt:i4>
      </vt:variant>
      <vt:variant>
        <vt:i4>0</vt:i4>
      </vt:variant>
      <vt:variant>
        <vt:i4>5</vt:i4>
      </vt:variant>
      <vt:variant>
        <vt:lpwstr>https://www.csanz.edu.au/wp-content/uploads/2015/04/Adult-Echo_2015-February.pdf</vt:lpwstr>
      </vt:variant>
      <vt:variant>
        <vt:lpwstr/>
      </vt:variant>
      <vt:variant>
        <vt:i4>8323087</vt:i4>
      </vt:variant>
      <vt:variant>
        <vt:i4>3174</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3171</vt:i4>
      </vt:variant>
      <vt:variant>
        <vt:i4>0</vt:i4>
      </vt:variant>
      <vt:variant>
        <vt:i4>5</vt:i4>
      </vt:variant>
      <vt:variant>
        <vt:lpwstr>https://www.csanz.edu.au/wp-content/uploads/2015/04/Adult-Echo_2015-February.pdf</vt:lpwstr>
      </vt:variant>
      <vt:variant>
        <vt:lpwstr/>
      </vt:variant>
      <vt:variant>
        <vt:i4>1310823</vt:i4>
      </vt:variant>
      <vt:variant>
        <vt:i4>3168</vt:i4>
      </vt:variant>
      <vt:variant>
        <vt:i4>0</vt:i4>
      </vt:variant>
      <vt:variant>
        <vt:i4>5</vt:i4>
      </vt:variant>
      <vt:variant>
        <vt:lpwstr>https://www.csanz.edu.au/wp-content/uploads/2015/04/Adult-Echo_2015-February.pdf</vt:lpwstr>
      </vt:variant>
      <vt:variant>
        <vt:lpwstr/>
      </vt:variant>
      <vt:variant>
        <vt:i4>1310823</vt:i4>
      </vt:variant>
      <vt:variant>
        <vt:i4>3165</vt:i4>
      </vt:variant>
      <vt:variant>
        <vt:i4>0</vt:i4>
      </vt:variant>
      <vt:variant>
        <vt:i4>5</vt:i4>
      </vt:variant>
      <vt:variant>
        <vt:lpwstr>https://www.csanz.edu.au/wp-content/uploads/2015/04/Adult-Echo_2015-February.pdf</vt:lpwstr>
      </vt:variant>
      <vt:variant>
        <vt:lpwstr/>
      </vt:variant>
      <vt:variant>
        <vt:i4>8323087</vt:i4>
      </vt:variant>
      <vt:variant>
        <vt:i4>3162</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3159</vt:i4>
      </vt:variant>
      <vt:variant>
        <vt:i4>0</vt:i4>
      </vt:variant>
      <vt:variant>
        <vt:i4>5</vt:i4>
      </vt:variant>
      <vt:variant>
        <vt:lpwstr>https://www.csanz.edu.au/wp-content/uploads/2015/04/Adult-Echo_2015-February.pdf</vt:lpwstr>
      </vt:variant>
      <vt:variant>
        <vt:lpwstr/>
      </vt:variant>
      <vt:variant>
        <vt:i4>1310823</vt:i4>
      </vt:variant>
      <vt:variant>
        <vt:i4>3156</vt:i4>
      </vt:variant>
      <vt:variant>
        <vt:i4>0</vt:i4>
      </vt:variant>
      <vt:variant>
        <vt:i4>5</vt:i4>
      </vt:variant>
      <vt:variant>
        <vt:lpwstr>https://www.csanz.edu.au/wp-content/uploads/2015/04/Adult-Echo_2015-February.pdf</vt:lpwstr>
      </vt:variant>
      <vt:variant>
        <vt:lpwstr/>
      </vt:variant>
      <vt:variant>
        <vt:i4>5374040</vt:i4>
      </vt:variant>
      <vt:variant>
        <vt:i4>3153</vt:i4>
      </vt:variant>
      <vt:variant>
        <vt:i4>0</vt:i4>
      </vt:variant>
      <vt:variant>
        <vt:i4>5</vt:i4>
      </vt:variant>
      <vt:variant>
        <vt:lpwstr>http://my.americanheart.org/idc/groups/ahamah-public/@wcm/@sop/@smd/documents/downloadable/ucm_462851.pdf</vt:lpwstr>
      </vt:variant>
      <vt:variant>
        <vt:lpwstr/>
      </vt:variant>
      <vt:variant>
        <vt:i4>1310823</vt:i4>
      </vt:variant>
      <vt:variant>
        <vt:i4>3150</vt:i4>
      </vt:variant>
      <vt:variant>
        <vt:i4>0</vt:i4>
      </vt:variant>
      <vt:variant>
        <vt:i4>5</vt:i4>
      </vt:variant>
      <vt:variant>
        <vt:lpwstr>https://www.csanz.edu.au/wp-content/uploads/2015/04/Adult-Echo_2015-February.pdf</vt:lpwstr>
      </vt:variant>
      <vt:variant>
        <vt:lpwstr/>
      </vt:variant>
      <vt:variant>
        <vt:i4>7733287</vt:i4>
      </vt:variant>
      <vt:variant>
        <vt:i4>3147</vt:i4>
      </vt:variant>
      <vt:variant>
        <vt:i4>0</vt:i4>
      </vt:variant>
      <vt:variant>
        <vt:i4>5</vt:i4>
      </vt:variant>
      <vt:variant>
        <vt:lpwstr>https://www.health.gov.au/</vt:lpwstr>
      </vt:variant>
      <vt:variant>
        <vt:lpwstr/>
      </vt:variant>
      <vt:variant>
        <vt:i4>3473456</vt:i4>
      </vt:variant>
      <vt:variant>
        <vt:i4>3144</vt:i4>
      </vt:variant>
      <vt:variant>
        <vt:i4>0</vt:i4>
      </vt:variant>
      <vt:variant>
        <vt:i4>5</vt:i4>
      </vt:variant>
      <vt:variant>
        <vt:lpwstr>https://www.legislation.gov.au/F2020L00713/latest/versions</vt:lpwstr>
      </vt:variant>
      <vt:variant>
        <vt:lpwstr/>
      </vt:variant>
      <vt:variant>
        <vt:i4>458816</vt:i4>
      </vt:variant>
      <vt:variant>
        <vt:i4>3141</vt:i4>
      </vt:variant>
      <vt:variant>
        <vt:i4>0</vt:i4>
      </vt:variant>
      <vt:variant>
        <vt:i4>5</vt:i4>
      </vt:variant>
      <vt:variant>
        <vt:lpwstr>https://www.racp.edu.au/</vt:lpwstr>
      </vt:variant>
      <vt:variant>
        <vt:lpwstr/>
      </vt:variant>
      <vt:variant>
        <vt:i4>3080318</vt:i4>
      </vt:variant>
      <vt:variant>
        <vt:i4>3138</vt:i4>
      </vt:variant>
      <vt:variant>
        <vt:i4>0</vt:i4>
      </vt:variant>
      <vt:variant>
        <vt:i4>5</vt:i4>
      </vt:variant>
      <vt:variant>
        <vt:lpwstr>https://www.ranzcr.com/</vt:lpwstr>
      </vt:variant>
      <vt:variant>
        <vt:lpwstr/>
      </vt:variant>
      <vt:variant>
        <vt:i4>3211326</vt:i4>
      </vt:variant>
      <vt:variant>
        <vt:i4>3135</vt:i4>
      </vt:variant>
      <vt:variant>
        <vt:i4>0</vt:i4>
      </vt:variant>
      <vt:variant>
        <vt:i4>5</vt:i4>
      </vt:variant>
      <vt:variant>
        <vt:lpwstr>http://www.asar.com.au/</vt:lpwstr>
      </vt:variant>
      <vt:variant>
        <vt:lpwstr/>
      </vt:variant>
      <vt:variant>
        <vt:i4>4980801</vt:i4>
      </vt:variant>
      <vt:variant>
        <vt:i4>3132</vt:i4>
      </vt:variant>
      <vt:variant>
        <vt:i4>0</vt:i4>
      </vt:variant>
      <vt:variant>
        <vt:i4>5</vt:i4>
      </vt:variant>
      <vt:variant>
        <vt:lpwstr>http://www.health.gov.au/</vt:lpwstr>
      </vt:variant>
      <vt:variant>
        <vt:lpwstr/>
      </vt:variant>
      <vt:variant>
        <vt:i4>3211312</vt:i4>
      </vt:variant>
      <vt:variant>
        <vt:i4>3129</vt:i4>
      </vt:variant>
      <vt:variant>
        <vt:i4>0</vt:i4>
      </vt:variant>
      <vt:variant>
        <vt:i4>5</vt:i4>
      </vt:variant>
      <vt:variant>
        <vt:lpwstr>https://healthgov-my.sharepoint.com/personal/greta_welin_health_gov_au/Documents/Documents/holding folder to upload to TRIM/Services Australia has developed a Health Practitioner Guideline to substantiate that a patient had a pre-existing condition at the time of the service which is located on the Department of Health and Aged Care website.</vt:lpwstr>
      </vt:variant>
      <vt:variant>
        <vt:lpwstr/>
      </vt:variant>
      <vt:variant>
        <vt:i4>2556019</vt:i4>
      </vt:variant>
      <vt:variant>
        <vt:i4>3126</vt:i4>
      </vt:variant>
      <vt:variant>
        <vt:i4>0</vt:i4>
      </vt:variant>
      <vt:variant>
        <vt:i4>5</vt:i4>
      </vt:variant>
      <vt:variant>
        <vt:lpwstr>http://www.health.gov.au/capitalsensitivity</vt:lpwstr>
      </vt:variant>
      <vt:variant>
        <vt:lpwstr/>
      </vt:variant>
      <vt:variant>
        <vt:i4>2556007</vt:i4>
      </vt:variant>
      <vt:variant>
        <vt:i4>3123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8061035</vt:i4>
      </vt:variant>
      <vt:variant>
        <vt:i4>3120</vt:i4>
      </vt:variant>
      <vt:variant>
        <vt:i4>0</vt:i4>
      </vt:variant>
      <vt:variant>
        <vt:i4>5</vt:i4>
      </vt:variant>
      <vt:variant>
        <vt:lpwstr>http://www.pbs.gov.au/browse/section100-mf</vt:lpwstr>
      </vt:variant>
      <vt:variant>
        <vt:lpwstr/>
      </vt:variant>
      <vt:variant>
        <vt:i4>589837</vt:i4>
      </vt:variant>
      <vt:variant>
        <vt:i4>3117</vt:i4>
      </vt:variant>
      <vt:variant>
        <vt:i4>0</vt:i4>
      </vt:variant>
      <vt:variant>
        <vt:i4>5</vt:i4>
      </vt:variant>
      <vt:variant>
        <vt:lpwstr>https://www9.health.gov.au/mbs/fullDisplay.cfm?type=note&amp;q=TN.8.2&amp;qt=noteID&amp;criteria=multiple%20operation%20rule</vt:lpwstr>
      </vt:variant>
      <vt:variant>
        <vt:lpwstr/>
      </vt:variant>
      <vt:variant>
        <vt:i4>4653148</vt:i4>
      </vt:variant>
      <vt:variant>
        <vt:i4>3114</vt:i4>
      </vt:variant>
      <vt:variant>
        <vt:i4>0</vt:i4>
      </vt:variant>
      <vt:variant>
        <vt:i4>5</vt:i4>
      </vt:variant>
      <vt:variant>
        <vt:lpwstr>https://www.issva.org/classification</vt:lpwstr>
      </vt:variant>
      <vt:variant>
        <vt:lpwstr/>
      </vt:variant>
      <vt:variant>
        <vt:i4>65546</vt:i4>
      </vt:variant>
      <vt:variant>
        <vt:i4>3111</vt:i4>
      </vt:variant>
      <vt:variant>
        <vt:i4>0</vt:i4>
      </vt:variant>
      <vt:variant>
        <vt:i4>5</vt:i4>
      </vt:variant>
      <vt:variant>
        <vt:lpwstr>https://www.servicesaustralia.gov.au/express-plus-mobile-apps</vt:lpwstr>
      </vt:variant>
      <vt:variant>
        <vt:lpwstr/>
      </vt:variant>
      <vt:variant>
        <vt:i4>3604535</vt:i4>
      </vt:variant>
      <vt:variant>
        <vt:i4>3108</vt:i4>
      </vt:variant>
      <vt:variant>
        <vt:i4>0</vt:i4>
      </vt:variant>
      <vt:variant>
        <vt:i4>5</vt:i4>
      </vt:variant>
      <vt:variant>
        <vt:lpwstr>https://my.gov.au/</vt:lpwstr>
      </vt:variant>
      <vt:variant>
        <vt:lpwstr/>
      </vt:variant>
      <vt:variant>
        <vt:i4>131099</vt:i4>
      </vt:variant>
      <vt:variant>
        <vt:i4>3105</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3080318</vt:i4>
      </vt:variant>
      <vt:variant>
        <vt:i4>3102</vt:i4>
      </vt:variant>
      <vt:variant>
        <vt:i4>0</vt:i4>
      </vt:variant>
      <vt:variant>
        <vt:i4>5</vt:i4>
      </vt:variant>
      <vt:variant>
        <vt:lpwstr>https://www.safetyandquality.gov.au/our-work/clinical-care-standards/colonoscopy-clinical-care-standard</vt:lpwstr>
      </vt:variant>
      <vt:variant>
        <vt:lpwstr/>
      </vt:variant>
      <vt:variant>
        <vt:i4>3997799</vt:i4>
      </vt:variant>
      <vt:variant>
        <vt:i4>3099</vt:i4>
      </vt:variant>
      <vt:variant>
        <vt:i4>0</vt:i4>
      </vt:variant>
      <vt:variant>
        <vt:i4>5</vt:i4>
      </vt:variant>
      <vt:variant>
        <vt:lpwstr>https://www.racgp.org.au/clinical-resources/clinical-guidelines/key-racgp-guidelines/view-all-racgp-guidelines/red-book</vt:lpwstr>
      </vt:variant>
      <vt:variant>
        <vt:lpwstr/>
      </vt:variant>
      <vt:variant>
        <vt:i4>5111883</vt:i4>
      </vt:variant>
      <vt:variant>
        <vt:i4>3096</vt:i4>
      </vt:variant>
      <vt:variant>
        <vt:i4>0</vt:i4>
      </vt:variant>
      <vt:variant>
        <vt:i4>5</vt:i4>
      </vt:variant>
      <vt:variant>
        <vt:lpwstr>https://www.cancer.org.au/clinical-guidelines/bowel-cancer/colorectal-cancer</vt:lpwstr>
      </vt:variant>
      <vt:variant>
        <vt:lpwstr/>
      </vt:variant>
      <vt:variant>
        <vt:i4>2621472</vt:i4>
      </vt:variant>
      <vt:variant>
        <vt:i4>3093</vt:i4>
      </vt:variant>
      <vt:variant>
        <vt:i4>0</vt:i4>
      </vt:variant>
      <vt:variant>
        <vt:i4>5</vt:i4>
      </vt:variant>
      <vt:variant>
        <vt:lpwstr>http://www.mbsonline.gov.au/internet/mbsonline/publishing.nsf/Content/Factsheet-Skin%20Excision</vt:lpwstr>
      </vt:variant>
      <vt:variant>
        <vt:lpwstr/>
      </vt:variant>
      <vt:variant>
        <vt:i4>6815847</vt:i4>
      </vt:variant>
      <vt:variant>
        <vt:i4>3090</vt:i4>
      </vt:variant>
      <vt:variant>
        <vt:i4>0</vt:i4>
      </vt:variant>
      <vt:variant>
        <vt:i4>5</vt:i4>
      </vt:variant>
      <vt:variant>
        <vt:lpwstr>https://www.entnet.org/wp-content/uploads/files/NOSE-Instrument.pdf</vt:lpwstr>
      </vt:variant>
      <vt:variant>
        <vt:lpwstr/>
      </vt:variant>
      <vt:variant>
        <vt:i4>2097190</vt:i4>
      </vt:variant>
      <vt:variant>
        <vt:i4>3087</vt:i4>
      </vt:variant>
      <vt:variant>
        <vt:i4>0</vt:i4>
      </vt:variant>
      <vt:variant>
        <vt:i4>5</vt:i4>
      </vt:variant>
      <vt:variant>
        <vt:lpwstr>https://www1.health.gov.au/internet/main/publishing.nsf/Content/hpg-proof-of-malignancy</vt:lpwstr>
      </vt:variant>
      <vt:variant>
        <vt:lpwstr/>
      </vt:variant>
      <vt:variant>
        <vt:i4>3735615</vt:i4>
      </vt:variant>
      <vt:variant>
        <vt:i4>3084</vt:i4>
      </vt:variant>
      <vt:variant>
        <vt:i4>0</vt:i4>
      </vt:variant>
      <vt:variant>
        <vt:i4>5</vt:i4>
      </vt:variant>
      <vt:variant>
        <vt:lpwstr>https://www.cyber.gov.au/publications/web-conferencing-security</vt:lpwstr>
      </vt:variant>
      <vt:variant>
        <vt:lpwstr/>
      </vt:variant>
      <vt:variant>
        <vt:i4>7471148</vt:i4>
      </vt:variant>
      <vt:variant>
        <vt:i4>3081</vt:i4>
      </vt:variant>
      <vt:variant>
        <vt:i4>0</vt:i4>
      </vt:variant>
      <vt:variant>
        <vt:i4>5</vt:i4>
      </vt:variant>
      <vt:variant>
        <vt:lpwstr>http://www.mbsonline.gov.au/internet/mbsonline/publishing.nsf/Content/Factsheet-TempBB</vt:lpwstr>
      </vt:variant>
      <vt:variant>
        <vt:lpwstr/>
      </vt:variant>
      <vt:variant>
        <vt:i4>7471148</vt:i4>
      </vt:variant>
      <vt:variant>
        <vt:i4>3078</vt:i4>
      </vt:variant>
      <vt:variant>
        <vt:i4>0</vt:i4>
      </vt:variant>
      <vt:variant>
        <vt:i4>5</vt:i4>
      </vt:variant>
      <vt:variant>
        <vt:lpwstr>http://www.mbsonline.gov.au/internet/mbsonline/publishing.nsf/Content/Factsheet-TempBB</vt:lpwstr>
      </vt:variant>
      <vt:variant>
        <vt:lpwstr/>
      </vt:variant>
      <vt:variant>
        <vt:i4>458846</vt:i4>
      </vt:variant>
      <vt:variant>
        <vt:i4>3075</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3072</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3069</vt:i4>
      </vt:variant>
      <vt:variant>
        <vt:i4>0</vt:i4>
      </vt:variant>
      <vt:variant>
        <vt:i4>5</vt:i4>
      </vt:variant>
      <vt:variant>
        <vt:lpwstr>http://www.mbsonline.gov.au/internet/mbsonline/publishing.nsf/Content/Factsheet-rTMS-211025</vt:lpwstr>
      </vt:variant>
      <vt:variant>
        <vt:lpwstr/>
      </vt:variant>
      <vt:variant>
        <vt:i4>7012479</vt:i4>
      </vt:variant>
      <vt:variant>
        <vt:i4>3066</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3063</vt:i4>
      </vt:variant>
      <vt:variant>
        <vt:i4>0</vt:i4>
      </vt:variant>
      <vt:variant>
        <vt:i4>5</vt:i4>
      </vt:variant>
      <vt:variant>
        <vt:lpwstr>https://pathways.nice.org.uk/pathways/psoriasis</vt:lpwstr>
      </vt:variant>
      <vt:variant>
        <vt:lpwstr/>
      </vt:variant>
      <vt:variant>
        <vt:i4>720904</vt:i4>
      </vt:variant>
      <vt:variant>
        <vt:i4>3060</vt:i4>
      </vt:variant>
      <vt:variant>
        <vt:i4>0</vt:i4>
      </vt:variant>
      <vt:variant>
        <vt:i4>5</vt:i4>
      </vt:variant>
      <vt:variant>
        <vt:lpwstr>https://www.csanz.edu.au/wp-content/uploads/2014/12/Clinical_Exercise_Stress_Testing_2014-December.pdf</vt:lpwstr>
      </vt:variant>
      <vt:variant>
        <vt:lpwstr/>
      </vt:variant>
      <vt:variant>
        <vt:i4>720904</vt:i4>
      </vt:variant>
      <vt:variant>
        <vt:i4>3057</vt:i4>
      </vt:variant>
      <vt:variant>
        <vt:i4>0</vt:i4>
      </vt:variant>
      <vt:variant>
        <vt:i4>5</vt:i4>
      </vt:variant>
      <vt:variant>
        <vt:lpwstr>https://www.csanz.edu.au/wp-content/uploads/2014/12/Clinical_Exercise_Stress_Testing_2014-December.pdf</vt:lpwstr>
      </vt:variant>
      <vt:variant>
        <vt:lpwstr/>
      </vt:variant>
      <vt:variant>
        <vt:i4>2097275</vt:i4>
      </vt:variant>
      <vt:variant>
        <vt:i4>3054</vt:i4>
      </vt:variant>
      <vt:variant>
        <vt:i4>0</vt:i4>
      </vt:variant>
      <vt:variant>
        <vt:i4>5</vt:i4>
      </vt:variant>
      <vt:variant>
        <vt:lpwstr>https://www.csanz.edu.au/resources/</vt:lpwstr>
      </vt:variant>
      <vt:variant>
        <vt:lpwstr/>
      </vt:variant>
      <vt:variant>
        <vt:i4>2097275</vt:i4>
      </vt:variant>
      <vt:variant>
        <vt:i4>3051</vt:i4>
      </vt:variant>
      <vt:variant>
        <vt:i4>0</vt:i4>
      </vt:variant>
      <vt:variant>
        <vt:i4>5</vt:i4>
      </vt:variant>
      <vt:variant>
        <vt:lpwstr>https://www.csanz.edu.au/resources/</vt:lpwstr>
      </vt:variant>
      <vt:variant>
        <vt:lpwstr/>
      </vt:variant>
      <vt:variant>
        <vt:i4>6225950</vt:i4>
      </vt:variant>
      <vt:variant>
        <vt:i4>3048</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3045</vt:i4>
      </vt:variant>
      <vt:variant>
        <vt:i4>0</vt:i4>
      </vt:variant>
      <vt:variant>
        <vt:i4>5</vt:i4>
      </vt:variant>
      <vt:variant>
        <vt:lpwstr>https://aasm.org/clinical-resources/scoring-manual/</vt:lpwstr>
      </vt:variant>
      <vt:variant>
        <vt:lpwstr/>
      </vt:variant>
      <vt:variant>
        <vt:i4>6225950</vt:i4>
      </vt:variant>
      <vt:variant>
        <vt:i4>3042</vt:i4>
      </vt:variant>
      <vt:variant>
        <vt:i4>0</vt:i4>
      </vt:variant>
      <vt:variant>
        <vt:i4>5</vt:i4>
      </vt:variant>
      <vt:variant>
        <vt:lpwstr>https://www.sleep.org.au/Public/Public/Resource-Centre/Position-statements.aspx?hkey=07f45acb-7569-4f4b-9d6e-7f1b75aed19c</vt:lpwstr>
      </vt:variant>
      <vt:variant>
        <vt:lpwstr/>
      </vt:variant>
      <vt:variant>
        <vt:i4>6225950</vt:i4>
      </vt:variant>
      <vt:variant>
        <vt:i4>3039</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3036</vt:i4>
      </vt:variant>
      <vt:variant>
        <vt:i4>0</vt:i4>
      </vt:variant>
      <vt:variant>
        <vt:i4>5</vt:i4>
      </vt:variant>
      <vt:variant>
        <vt:lpwstr>https://aasm.org/clinical-resources/scoring-manual/</vt:lpwstr>
      </vt:variant>
      <vt:variant>
        <vt:lpwstr/>
      </vt:variant>
      <vt:variant>
        <vt:i4>6225950</vt:i4>
      </vt:variant>
      <vt:variant>
        <vt:i4>3033</vt:i4>
      </vt:variant>
      <vt:variant>
        <vt:i4>0</vt:i4>
      </vt:variant>
      <vt:variant>
        <vt:i4>5</vt:i4>
      </vt:variant>
      <vt:variant>
        <vt:lpwstr>https://www.sleep.org.au/Public/Public/Resource-Centre/Position-statements.aspx?hkey=07f45acb-7569-4f4b-9d6e-7f1b75aed19c</vt:lpwstr>
      </vt:variant>
      <vt:variant>
        <vt:lpwstr/>
      </vt:variant>
      <vt:variant>
        <vt:i4>7798911</vt:i4>
      </vt:variant>
      <vt:variant>
        <vt:i4>3030</vt:i4>
      </vt:variant>
      <vt:variant>
        <vt:i4>0</vt:i4>
      </vt:variant>
      <vt:variant>
        <vt:i4>5</vt:i4>
      </vt:variant>
      <vt:variant>
        <vt:lpwstr>https://www.mbsonline.gov.au/internet/mbsonline/publishing.nsf/Content/Downloads-240701</vt:lpwstr>
      </vt:variant>
      <vt:variant>
        <vt:lpwstr/>
      </vt:variant>
      <vt:variant>
        <vt:i4>851992</vt:i4>
      </vt:variant>
      <vt:variant>
        <vt:i4>3027</vt:i4>
      </vt:variant>
      <vt:variant>
        <vt:i4>0</vt:i4>
      </vt:variant>
      <vt:variant>
        <vt:i4>5</vt:i4>
      </vt:variant>
      <vt:variant>
        <vt:lpwstr>https://www.health.gov.au/resources/apps-and-tools/health-workforce-locator/health-workforce-locator</vt:lpwstr>
      </vt:variant>
      <vt:variant>
        <vt:lpwstr/>
      </vt:variant>
      <vt:variant>
        <vt:i4>4718656</vt:i4>
      </vt:variant>
      <vt:variant>
        <vt:i4>3024</vt:i4>
      </vt:variant>
      <vt:variant>
        <vt:i4>0</vt:i4>
      </vt:variant>
      <vt:variant>
        <vt:i4>5</vt:i4>
      </vt:variant>
      <vt:variant>
        <vt:lpwstr>https://www.ahpra.gov.au/</vt:lpwstr>
      </vt:variant>
      <vt:variant>
        <vt:lpwstr/>
      </vt:variant>
      <vt:variant>
        <vt:i4>5111875</vt:i4>
      </vt:variant>
      <vt:variant>
        <vt:i4>3021</vt:i4>
      </vt:variant>
      <vt:variant>
        <vt:i4>0</vt:i4>
      </vt:variant>
      <vt:variant>
        <vt:i4>5</vt:i4>
      </vt:variant>
      <vt:variant>
        <vt:lpwstr>https://www.cyber.gov.au/</vt:lpwstr>
      </vt:variant>
      <vt:variant>
        <vt:lpwstr/>
      </vt:variant>
      <vt:variant>
        <vt:i4>3801141</vt:i4>
      </vt:variant>
      <vt:variant>
        <vt:i4>3018</vt:i4>
      </vt:variant>
      <vt:variant>
        <vt:i4>0</vt:i4>
      </vt:variant>
      <vt:variant>
        <vt:i4>5</vt:i4>
      </vt:variant>
      <vt:variant>
        <vt:lpwstr>http://www.mbsonline.gov.au/internet/mbsonline/publishing.nsf/Content/Home</vt:lpwstr>
      </vt:variant>
      <vt:variant>
        <vt:lpwstr/>
      </vt:variant>
      <vt:variant>
        <vt:i4>3801141</vt:i4>
      </vt:variant>
      <vt:variant>
        <vt:i4>3015</vt:i4>
      </vt:variant>
      <vt:variant>
        <vt:i4>0</vt:i4>
      </vt:variant>
      <vt:variant>
        <vt:i4>5</vt:i4>
      </vt:variant>
      <vt:variant>
        <vt:lpwstr>http://www.mbsonline.gov.au/internet/mbsonline/publishing.nsf/Content/Home</vt:lpwstr>
      </vt:variant>
      <vt:variant>
        <vt:lpwstr/>
      </vt:variant>
      <vt:variant>
        <vt:i4>917584</vt:i4>
      </vt:variant>
      <vt:variant>
        <vt:i4>3012</vt:i4>
      </vt:variant>
      <vt:variant>
        <vt:i4>0</vt:i4>
      </vt:variant>
      <vt:variant>
        <vt:i4>5</vt:i4>
      </vt:variant>
      <vt:variant>
        <vt:lpwstr>https://www.nedc.com.au/</vt:lpwstr>
      </vt:variant>
      <vt:variant>
        <vt:lpwstr/>
      </vt:variant>
      <vt:variant>
        <vt:i4>7864357</vt:i4>
      </vt:variant>
      <vt:variant>
        <vt:i4>3009</vt:i4>
      </vt:variant>
      <vt:variant>
        <vt:i4>0</vt:i4>
      </vt:variant>
      <vt:variant>
        <vt:i4>5</vt:i4>
      </vt:variant>
      <vt:variant>
        <vt:lpwstr>https://www.nedc.com.au/assets/NEDC-Resources/NEDC-Resource-GPs.pdf</vt:lpwstr>
      </vt:variant>
      <vt:variant>
        <vt:lpwstr/>
      </vt:variant>
      <vt:variant>
        <vt:i4>3014691</vt:i4>
      </vt:variant>
      <vt:variant>
        <vt:i4>3006</vt:i4>
      </vt:variant>
      <vt:variant>
        <vt:i4>0</vt:i4>
      </vt:variant>
      <vt:variant>
        <vt:i4>5</vt:i4>
      </vt:variant>
      <vt:variant>
        <vt:lpwstr>https://www.ranzcp.org/home</vt:lpwstr>
      </vt:variant>
      <vt:variant>
        <vt:lpwstr/>
      </vt:variant>
      <vt:variant>
        <vt:i4>851982</vt:i4>
      </vt:variant>
      <vt:variant>
        <vt:i4>3003</vt:i4>
      </vt:variant>
      <vt:variant>
        <vt:i4>0</vt:i4>
      </vt:variant>
      <vt:variant>
        <vt:i4>5</vt:i4>
      </vt:variant>
      <vt:variant>
        <vt:lpwstr>https://jeatdisord.biomedcentral.com/articles/10.1186/s40337-020-00333-0</vt:lpwstr>
      </vt:variant>
      <vt:variant>
        <vt:lpwstr/>
      </vt:variant>
      <vt:variant>
        <vt:i4>4194318</vt:i4>
      </vt:variant>
      <vt:variant>
        <vt:i4>3000</vt:i4>
      </vt:variant>
      <vt:variant>
        <vt:i4>0</vt:i4>
      </vt:variant>
      <vt:variant>
        <vt:i4>5</vt:i4>
      </vt:variant>
      <vt:variant>
        <vt:lpwstr>https://jeatdisord.biomedcentral.com/articles/10.1186/s40337-020-00334-z</vt:lpwstr>
      </vt:variant>
      <vt:variant>
        <vt:lpwstr/>
      </vt:variant>
      <vt:variant>
        <vt:i4>983049</vt:i4>
      </vt:variant>
      <vt:variant>
        <vt:i4>2997</vt:i4>
      </vt:variant>
      <vt:variant>
        <vt:i4>0</vt:i4>
      </vt:variant>
      <vt:variant>
        <vt:i4>5</vt:i4>
      </vt:variant>
      <vt:variant>
        <vt:lpwstr>https://jeatdisord.biomedcentral.com/articles/10.1186/s40337-020-00341-0</vt:lpwstr>
      </vt:variant>
      <vt:variant>
        <vt:lpwstr/>
      </vt:variant>
      <vt:variant>
        <vt:i4>5046307</vt:i4>
      </vt:variant>
      <vt:variant>
        <vt:i4>2994</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2991</vt:i4>
      </vt:variant>
      <vt:variant>
        <vt:i4>0</vt:i4>
      </vt:variant>
      <vt:variant>
        <vt:i4>5</vt:i4>
      </vt:variant>
      <vt:variant>
        <vt:lpwstr>https://www.ranzcp.org/files/resources/college_statements/clinician/cpg/eating-disorders-cpg.aspx</vt:lpwstr>
      </vt:variant>
      <vt:variant>
        <vt:lpwstr/>
      </vt:variant>
      <vt:variant>
        <vt:i4>4259872</vt:i4>
      </vt:variant>
      <vt:variant>
        <vt:i4>2988</vt:i4>
      </vt:variant>
      <vt:variant>
        <vt:i4>0</vt:i4>
      </vt:variant>
      <vt:variant>
        <vt:i4>5</vt:i4>
      </vt:variant>
      <vt:variant>
        <vt:lpwstr>https://www.credo-oxford.com/pdfs/EDE_17.0D.pdf</vt:lpwstr>
      </vt:variant>
      <vt:variant>
        <vt:lpwstr/>
      </vt:variant>
      <vt:variant>
        <vt:i4>4128894</vt:i4>
      </vt:variant>
      <vt:variant>
        <vt:i4>2985</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2982</vt:i4>
      </vt:variant>
      <vt:variant>
        <vt:i4>0</vt:i4>
      </vt:variant>
      <vt:variant>
        <vt:i4>5</vt:i4>
      </vt:variant>
      <vt:variant>
        <vt:lpwstr>https://www.acdpa.org.au/risk-resources</vt:lpwstr>
      </vt:variant>
      <vt:variant>
        <vt:lpwstr/>
      </vt:variant>
      <vt:variant>
        <vt:i4>2097275</vt:i4>
      </vt:variant>
      <vt:variant>
        <vt:i4>2979</vt:i4>
      </vt:variant>
      <vt:variant>
        <vt:i4>0</vt:i4>
      </vt:variant>
      <vt:variant>
        <vt:i4>5</vt:i4>
      </vt:variant>
      <vt:variant>
        <vt:lpwstr>https://www.acdpa.org.au/absolute-cvd-risk-guideline-update</vt:lpwstr>
      </vt:variant>
      <vt:variant>
        <vt:lpwstr/>
      </vt:variant>
      <vt:variant>
        <vt:i4>8061029</vt:i4>
      </vt:variant>
      <vt:variant>
        <vt:i4>2976</vt:i4>
      </vt:variant>
      <vt:variant>
        <vt:i4>0</vt:i4>
      </vt:variant>
      <vt:variant>
        <vt:i4>5</vt:i4>
      </vt:variant>
      <vt:variant>
        <vt:lpwstr>http://www.cvdcheck.org.au/calculator/</vt:lpwstr>
      </vt:variant>
      <vt:variant>
        <vt:lpwstr/>
      </vt:variant>
      <vt:variant>
        <vt:i4>2228280</vt:i4>
      </vt:variant>
      <vt:variant>
        <vt:i4>2973</vt:i4>
      </vt:variant>
      <vt:variant>
        <vt:i4>0</vt:i4>
      </vt:variant>
      <vt:variant>
        <vt:i4>5</vt:i4>
      </vt:variant>
      <vt:variant>
        <vt:lpwstr>https://www9.health.gov.au/mbs/fullDisplay.cfm?type=note&amp;q=AN.7.1&amp;qt=noteID</vt:lpwstr>
      </vt:variant>
      <vt:variant>
        <vt:lpwstr/>
      </vt:variant>
      <vt:variant>
        <vt:i4>1310812</vt:i4>
      </vt:variant>
      <vt:variant>
        <vt:i4>2970</vt:i4>
      </vt:variant>
      <vt:variant>
        <vt:i4>0</vt:i4>
      </vt:variant>
      <vt:variant>
        <vt:i4>5</vt:i4>
      </vt:variant>
      <vt:variant>
        <vt:lpwstr>https://www9.health.gov.au/mbs/fullDisplay.cfm?type=note&amp;q=GN.4.13&amp;qt=noteID</vt:lpwstr>
      </vt:variant>
      <vt:variant>
        <vt:lpwstr/>
      </vt:variant>
      <vt:variant>
        <vt:i4>655454</vt:i4>
      </vt:variant>
      <vt:variant>
        <vt:i4>2967</vt:i4>
      </vt:variant>
      <vt:variant>
        <vt:i4>0</vt:i4>
      </vt:variant>
      <vt:variant>
        <vt:i4>5</vt:i4>
      </vt:variant>
      <vt:variant>
        <vt:lpwstr>https://www.servicesaustralia.gov.au/medicare-safety-nets</vt:lpwstr>
      </vt:variant>
      <vt:variant>
        <vt:lpwstr/>
      </vt:variant>
      <vt:variant>
        <vt:i4>5767248</vt:i4>
      </vt:variant>
      <vt:variant>
        <vt:i4>2964</vt:i4>
      </vt:variant>
      <vt:variant>
        <vt:i4>0</vt:i4>
      </vt:variant>
      <vt:variant>
        <vt:i4>5</vt:i4>
      </vt:variant>
      <vt:variant>
        <vt:lpwstr>https://www.servicesaustralia.gov.au/</vt:lpwstr>
      </vt:variant>
      <vt:variant>
        <vt:lpwstr/>
      </vt:variant>
      <vt:variant>
        <vt:i4>524357</vt:i4>
      </vt:variant>
      <vt:variant>
        <vt:i4>2961</vt:i4>
      </vt:variant>
      <vt:variant>
        <vt:i4>0</vt:i4>
      </vt:variant>
      <vt:variant>
        <vt:i4>5</vt:i4>
      </vt:variant>
      <vt:variant>
        <vt:lpwstr>http://www.mbsonline.gov.au/</vt:lpwstr>
      </vt:variant>
      <vt:variant>
        <vt:lpwstr/>
      </vt:variant>
      <vt:variant>
        <vt:i4>7340094</vt:i4>
      </vt:variant>
      <vt:variant>
        <vt:i4>2958</vt:i4>
      </vt:variant>
      <vt:variant>
        <vt:i4>0</vt:i4>
      </vt:variant>
      <vt:variant>
        <vt:i4>5</vt:i4>
      </vt:variant>
      <vt:variant>
        <vt:lpwstr>https://www9.health.gov.au/mbs/fullDisplay.cfm?type=note&amp;q=AN.7.1&amp;qt=noteID&amp;criteria=AN%2E7%2E1</vt:lpwstr>
      </vt:variant>
      <vt:variant>
        <vt:lpwstr/>
      </vt:variant>
      <vt:variant>
        <vt:i4>4325390</vt:i4>
      </vt:variant>
      <vt:variant>
        <vt:i4>2955</vt:i4>
      </vt:variant>
      <vt:variant>
        <vt:i4>0</vt:i4>
      </vt:variant>
      <vt:variant>
        <vt:i4>5</vt:i4>
      </vt:variant>
      <vt:variant>
        <vt:lpwstr>https://www9.health.gov.au/mbs/fullDisplay.cfm?type=note&amp;q=AN.7.23&amp;qt=noteID&amp;criteria=AN%2E7%2E23</vt:lpwstr>
      </vt:variant>
      <vt:variant>
        <vt:lpwstr/>
      </vt:variant>
      <vt:variant>
        <vt:i4>1245276</vt:i4>
      </vt:variant>
      <vt:variant>
        <vt:i4>2952</vt:i4>
      </vt:variant>
      <vt:variant>
        <vt:i4>0</vt:i4>
      </vt:variant>
      <vt:variant>
        <vt:i4>5</vt:i4>
      </vt:variant>
      <vt:variant>
        <vt:lpwstr>https://www9.health.gov.au/mbs/fullDisplay.cfm?type=note&amp;q=AN.7.22&amp;qt=noteID</vt:lpwstr>
      </vt:variant>
      <vt:variant>
        <vt:lpwstr/>
      </vt:variant>
      <vt:variant>
        <vt:i4>4325390</vt:i4>
      </vt:variant>
      <vt:variant>
        <vt:i4>2949</vt:i4>
      </vt:variant>
      <vt:variant>
        <vt:i4>0</vt:i4>
      </vt:variant>
      <vt:variant>
        <vt:i4>5</vt:i4>
      </vt:variant>
      <vt:variant>
        <vt:lpwstr>https://www9.health.gov.au/mbs/fullDisplay.cfm?type=note&amp;q=AN.7.23&amp;qt=noteID&amp;criteria=AN%2E7%2E23</vt:lpwstr>
      </vt:variant>
      <vt:variant>
        <vt:lpwstr/>
      </vt:variant>
      <vt:variant>
        <vt:i4>4325390</vt:i4>
      </vt:variant>
      <vt:variant>
        <vt:i4>2946</vt:i4>
      </vt:variant>
      <vt:variant>
        <vt:i4>0</vt:i4>
      </vt:variant>
      <vt:variant>
        <vt:i4>5</vt:i4>
      </vt:variant>
      <vt:variant>
        <vt:lpwstr>https://www9.health.gov.au/mbs/fullDisplay.cfm?type=note&amp;q=AN.7.23&amp;qt=noteID&amp;criteria=AN%2E7%2E23</vt:lpwstr>
      </vt:variant>
      <vt:variant>
        <vt:lpwstr/>
      </vt:variant>
      <vt:variant>
        <vt:i4>1245276</vt:i4>
      </vt:variant>
      <vt:variant>
        <vt:i4>2943</vt:i4>
      </vt:variant>
      <vt:variant>
        <vt:i4>0</vt:i4>
      </vt:variant>
      <vt:variant>
        <vt:i4>5</vt:i4>
      </vt:variant>
      <vt:variant>
        <vt:lpwstr>https://www9.health.gov.au/mbs/fullDisplay.cfm?type=note&amp;q=AN.7.22&amp;qt=noteID</vt:lpwstr>
      </vt:variant>
      <vt:variant>
        <vt:lpwstr/>
      </vt:variant>
      <vt:variant>
        <vt:i4>7340094</vt:i4>
      </vt:variant>
      <vt:variant>
        <vt:i4>2940</vt:i4>
      </vt:variant>
      <vt:variant>
        <vt:i4>0</vt:i4>
      </vt:variant>
      <vt:variant>
        <vt:i4>5</vt:i4>
      </vt:variant>
      <vt:variant>
        <vt:lpwstr>https://www9.health.gov.au/mbs/fullDisplay.cfm?type=note&amp;q=AN.7.1&amp;qt=noteID&amp;criteria=AN%2E7%2E1</vt:lpwstr>
      </vt:variant>
      <vt:variant>
        <vt:lpwstr/>
      </vt:variant>
      <vt:variant>
        <vt:i4>7340094</vt:i4>
      </vt:variant>
      <vt:variant>
        <vt:i4>2937</vt:i4>
      </vt:variant>
      <vt:variant>
        <vt:i4>0</vt:i4>
      </vt:variant>
      <vt:variant>
        <vt:i4>5</vt:i4>
      </vt:variant>
      <vt:variant>
        <vt:lpwstr>https://www9.health.gov.au/mbs/fullDisplay.cfm?type=note&amp;q=AN.7.1&amp;qt=noteID&amp;criteria=AN%2E7%2E1</vt:lpwstr>
      </vt:variant>
      <vt:variant>
        <vt:lpwstr/>
      </vt:variant>
      <vt:variant>
        <vt:i4>7340094</vt:i4>
      </vt:variant>
      <vt:variant>
        <vt:i4>2934</vt:i4>
      </vt:variant>
      <vt:variant>
        <vt:i4>0</vt:i4>
      </vt:variant>
      <vt:variant>
        <vt:i4>5</vt:i4>
      </vt:variant>
      <vt:variant>
        <vt:lpwstr>https://www9.health.gov.au/mbs/fullDisplay.cfm?type=note&amp;q=AN.7.1&amp;qt=noteID&amp;criteria=AN%2E7%2E1</vt:lpwstr>
      </vt:variant>
      <vt:variant>
        <vt:lpwstr/>
      </vt:variant>
      <vt:variant>
        <vt:i4>7340094</vt:i4>
      </vt:variant>
      <vt:variant>
        <vt:i4>2931</vt:i4>
      </vt:variant>
      <vt:variant>
        <vt:i4>0</vt:i4>
      </vt:variant>
      <vt:variant>
        <vt:i4>5</vt:i4>
      </vt:variant>
      <vt:variant>
        <vt:lpwstr>https://www9.health.gov.au/mbs/fullDisplay.cfm?type=note&amp;q=AN.7.1&amp;qt=noteID&amp;criteria=AN%2E7%2E1</vt:lpwstr>
      </vt:variant>
      <vt:variant>
        <vt:lpwstr/>
      </vt:variant>
      <vt:variant>
        <vt:i4>7340093</vt:i4>
      </vt:variant>
      <vt:variant>
        <vt:i4>2928</vt:i4>
      </vt:variant>
      <vt:variant>
        <vt:i4>0</vt:i4>
      </vt:variant>
      <vt:variant>
        <vt:i4>5</vt:i4>
      </vt:variant>
      <vt:variant>
        <vt:lpwstr>https://www9.health.gov.au/mbs/fullDisplay.cfm?type=note&amp;q=GN.1.2&amp;qt=noteID&amp;criteria=GN%2E1%2E2</vt:lpwstr>
      </vt:variant>
      <vt:variant>
        <vt:lpwstr/>
      </vt:variant>
      <vt:variant>
        <vt:i4>7340094</vt:i4>
      </vt:variant>
      <vt:variant>
        <vt:i4>2925</vt:i4>
      </vt:variant>
      <vt:variant>
        <vt:i4>0</vt:i4>
      </vt:variant>
      <vt:variant>
        <vt:i4>5</vt:i4>
      </vt:variant>
      <vt:variant>
        <vt:lpwstr>https://www9.health.gov.au/mbs/fullDisplay.cfm?type=note&amp;q=AN.7.1&amp;qt=noteID&amp;criteria=AN%2E7%2E1</vt:lpwstr>
      </vt:variant>
      <vt:variant>
        <vt:lpwstr/>
      </vt:variant>
      <vt:variant>
        <vt:i4>7340094</vt:i4>
      </vt:variant>
      <vt:variant>
        <vt:i4>2922</vt:i4>
      </vt:variant>
      <vt:variant>
        <vt:i4>0</vt:i4>
      </vt:variant>
      <vt:variant>
        <vt:i4>5</vt:i4>
      </vt:variant>
      <vt:variant>
        <vt:lpwstr>https://www9.health.gov.au/mbs/fullDisplay.cfm?type=note&amp;q=AN.7.1&amp;qt=noteID&amp;criteria=AN%2E7%2E1</vt:lpwstr>
      </vt:variant>
      <vt:variant>
        <vt:lpwstr/>
      </vt:variant>
      <vt:variant>
        <vt:i4>7340094</vt:i4>
      </vt:variant>
      <vt:variant>
        <vt:i4>2919</vt:i4>
      </vt:variant>
      <vt:variant>
        <vt:i4>0</vt:i4>
      </vt:variant>
      <vt:variant>
        <vt:i4>5</vt:i4>
      </vt:variant>
      <vt:variant>
        <vt:lpwstr>https://www9.health.gov.au/mbs/fullDisplay.cfm?type=note&amp;q=AN.7.1&amp;qt=noteID&amp;criteria=AN%2E7%2E1</vt:lpwstr>
      </vt:variant>
      <vt:variant>
        <vt:lpwstr/>
      </vt:variant>
      <vt:variant>
        <vt:i4>7340094</vt:i4>
      </vt:variant>
      <vt:variant>
        <vt:i4>2916</vt:i4>
      </vt:variant>
      <vt:variant>
        <vt:i4>0</vt:i4>
      </vt:variant>
      <vt:variant>
        <vt:i4>5</vt:i4>
      </vt:variant>
      <vt:variant>
        <vt:lpwstr>https://www9.health.gov.au/mbs/fullDisplay.cfm?type=note&amp;q=AN.7.1&amp;qt=noteID&amp;criteria=AN%2E7%2E1</vt:lpwstr>
      </vt:variant>
      <vt:variant>
        <vt:lpwstr/>
      </vt:variant>
      <vt:variant>
        <vt:i4>7340094</vt:i4>
      </vt:variant>
      <vt:variant>
        <vt:i4>2913</vt:i4>
      </vt:variant>
      <vt:variant>
        <vt:i4>0</vt:i4>
      </vt:variant>
      <vt:variant>
        <vt:i4>5</vt:i4>
      </vt:variant>
      <vt:variant>
        <vt:lpwstr>https://www9.health.gov.au/mbs/fullDisplay.cfm?type=note&amp;q=AN.7.1&amp;qt=noteID&amp;criteria=AN%2E7%2E1</vt:lpwstr>
      </vt:variant>
      <vt:variant>
        <vt:lpwstr/>
      </vt:variant>
      <vt:variant>
        <vt:i4>7340094</vt:i4>
      </vt:variant>
      <vt:variant>
        <vt:i4>2910</vt:i4>
      </vt:variant>
      <vt:variant>
        <vt:i4>0</vt:i4>
      </vt:variant>
      <vt:variant>
        <vt:i4>5</vt:i4>
      </vt:variant>
      <vt:variant>
        <vt:lpwstr>https://www9.health.gov.au/mbs/fullDisplay.cfm?type=note&amp;q=AN.7.1&amp;qt=noteID&amp;criteria=AN%2E7%2E1</vt:lpwstr>
      </vt:variant>
      <vt:variant>
        <vt:lpwstr/>
      </vt:variant>
      <vt:variant>
        <vt:i4>2883680</vt:i4>
      </vt:variant>
      <vt:variant>
        <vt:i4>2907</vt:i4>
      </vt:variant>
      <vt:variant>
        <vt:i4>0</vt:i4>
      </vt:variant>
      <vt:variant>
        <vt:i4>5</vt:i4>
      </vt:variant>
      <vt:variant>
        <vt:lpwstr>https://www9.health.gov.au/mbs/fullDisplay.cfm?type=note&amp;q=GN.13.33&amp;qt=noteID&amp;criteria=GN%2E13%2E33</vt:lpwstr>
      </vt:variant>
      <vt:variant>
        <vt:lpwstr/>
      </vt:variant>
      <vt:variant>
        <vt:i4>2097196</vt:i4>
      </vt:variant>
      <vt:variant>
        <vt:i4>2904</vt:i4>
      </vt:variant>
      <vt:variant>
        <vt:i4>0</vt:i4>
      </vt:variant>
      <vt:variant>
        <vt:i4>5</vt:i4>
      </vt:variant>
      <vt:variant>
        <vt:lpwstr>https://www.health.gov.au/resources/apps-and-tools/the-australian-type-2-diabetes-risk-assessment-tool-ausdrisk</vt:lpwstr>
      </vt:variant>
      <vt:variant>
        <vt:lpwstr/>
      </vt:variant>
      <vt:variant>
        <vt:i4>7340094</vt:i4>
      </vt:variant>
      <vt:variant>
        <vt:i4>2901</vt:i4>
      </vt:variant>
      <vt:variant>
        <vt:i4>0</vt:i4>
      </vt:variant>
      <vt:variant>
        <vt:i4>5</vt:i4>
      </vt:variant>
      <vt:variant>
        <vt:lpwstr>https://www9.health.gov.au/mbs/fullDisplay.cfm?type=note&amp;q=AN.7.1&amp;qt=noteID&amp;criteria=AN%2E7%2E1</vt:lpwstr>
      </vt:variant>
      <vt:variant>
        <vt:lpwstr/>
      </vt:variant>
      <vt:variant>
        <vt:i4>7340094</vt:i4>
      </vt:variant>
      <vt:variant>
        <vt:i4>2898</vt:i4>
      </vt:variant>
      <vt:variant>
        <vt:i4>0</vt:i4>
      </vt:variant>
      <vt:variant>
        <vt:i4>5</vt:i4>
      </vt:variant>
      <vt:variant>
        <vt:lpwstr>https://www9.health.gov.au/mbs/fullDisplay.cfm?type=note&amp;q=AN.7.1&amp;qt=noteID&amp;criteria=AN%2E7%2E1</vt:lpwstr>
      </vt:variant>
      <vt:variant>
        <vt:lpwstr/>
      </vt:variant>
      <vt:variant>
        <vt:i4>7340094</vt:i4>
      </vt:variant>
      <vt:variant>
        <vt:i4>2895</vt:i4>
      </vt:variant>
      <vt:variant>
        <vt:i4>0</vt:i4>
      </vt:variant>
      <vt:variant>
        <vt:i4>5</vt:i4>
      </vt:variant>
      <vt:variant>
        <vt:lpwstr>https://www9.health.gov.au/mbs/fullDisplay.cfm?type=note&amp;q=AN.7.1&amp;qt=noteID&amp;criteria=AN%2E7%2E1</vt:lpwstr>
      </vt:variant>
      <vt:variant>
        <vt:lpwstr/>
      </vt:variant>
      <vt:variant>
        <vt:i4>4456456</vt:i4>
      </vt:variant>
      <vt:variant>
        <vt:i4>2892</vt:i4>
      </vt:variant>
      <vt:variant>
        <vt:i4>0</vt:i4>
      </vt:variant>
      <vt:variant>
        <vt:i4>5</vt:i4>
      </vt:variant>
      <vt:variant>
        <vt:lpwstr>https://www9.health.gov.au/mbs/fullDisplay.cfm?type=note&amp;q=GN.4.13&amp;qt=noteID&amp;criteria=GN%2E4%2E13</vt:lpwstr>
      </vt:variant>
      <vt:variant>
        <vt:lpwstr/>
      </vt:variant>
      <vt:variant>
        <vt:i4>1638483</vt:i4>
      </vt:variant>
      <vt:variant>
        <vt:i4>2889</vt:i4>
      </vt:variant>
      <vt:variant>
        <vt:i4>0</vt:i4>
      </vt:variant>
      <vt:variant>
        <vt:i4>5</vt:i4>
      </vt:variant>
      <vt:variant>
        <vt:lpwstr>https://www9.health.gov.au/mbs/fullDisplay.cfm?type=note&amp;q=AN.40.5&amp;qt=noteID&amp;criteria=AN%2E40%2E5</vt:lpwstr>
      </vt:variant>
      <vt:variant>
        <vt:lpwstr/>
      </vt:variant>
      <vt:variant>
        <vt:i4>7733295</vt:i4>
      </vt:variant>
      <vt:variant>
        <vt:i4>2886</vt:i4>
      </vt:variant>
      <vt:variant>
        <vt:i4>0</vt:i4>
      </vt:variant>
      <vt:variant>
        <vt:i4>5</vt:i4>
      </vt:variant>
      <vt:variant>
        <vt:lpwstr>https://www.legislation.gov.au/Details/F2017L01377</vt:lpwstr>
      </vt:variant>
      <vt:variant>
        <vt:lpwstr/>
      </vt:variant>
      <vt:variant>
        <vt:i4>6946865</vt:i4>
      </vt:variant>
      <vt:variant>
        <vt:i4>2883</vt:i4>
      </vt:variant>
      <vt:variant>
        <vt:i4>0</vt:i4>
      </vt:variant>
      <vt:variant>
        <vt:i4>5</vt:i4>
      </vt:variant>
      <vt:variant>
        <vt:lpwstr>http://www.legislation.gov.au/</vt:lpwstr>
      </vt:variant>
      <vt:variant>
        <vt:lpwstr/>
      </vt:variant>
      <vt:variant>
        <vt:i4>7077932</vt:i4>
      </vt:variant>
      <vt:variant>
        <vt:i4>2880</vt:i4>
      </vt:variant>
      <vt:variant>
        <vt:i4>0</vt:i4>
      </vt:variant>
      <vt:variant>
        <vt:i4>5</vt:i4>
      </vt:variant>
      <vt:variant>
        <vt:lpwstr>https://www.servicesaustralia.gov.au/education-guide-aftercare-or-post-operative-treatment</vt:lpwstr>
      </vt:variant>
      <vt:variant>
        <vt:lpwstr/>
      </vt:variant>
      <vt:variant>
        <vt:i4>6750335</vt:i4>
      </vt:variant>
      <vt:variant>
        <vt:i4>2877</vt:i4>
      </vt:variant>
      <vt:variant>
        <vt:i4>0</vt:i4>
      </vt:variant>
      <vt:variant>
        <vt:i4>5</vt:i4>
      </vt:variant>
      <vt:variant>
        <vt:lpwstr>https://www9.health.gov.au/mbs/fullDisplay.cfm?type=note&amp;q=TN.8.4&amp;qt=noteID&amp;criteria=aftercare</vt:lpwstr>
      </vt:variant>
      <vt:variant>
        <vt:lpwstr/>
      </vt:variant>
      <vt:variant>
        <vt:i4>4063286</vt:i4>
      </vt:variant>
      <vt:variant>
        <vt:i4>2874</vt:i4>
      </vt:variant>
      <vt:variant>
        <vt:i4>0</vt:i4>
      </vt:variant>
      <vt:variant>
        <vt:i4>5</vt:i4>
      </vt:variant>
      <vt:variant>
        <vt:lpwstr>https://www.legislation.gov.au/F2021L00678/latest/versions</vt:lpwstr>
      </vt:variant>
      <vt:variant>
        <vt:lpwstr/>
      </vt:variant>
      <vt:variant>
        <vt:i4>2687022</vt:i4>
      </vt:variant>
      <vt:variant>
        <vt:i4>2871</vt:i4>
      </vt:variant>
      <vt:variant>
        <vt:i4>0</vt:i4>
      </vt:variant>
      <vt:variant>
        <vt:i4>5</vt:i4>
      </vt:variant>
      <vt:variant>
        <vt:lpwstr>https://www.legislation.gov.au/</vt:lpwstr>
      </vt:variant>
      <vt:variant>
        <vt:lpwstr/>
      </vt:variant>
      <vt:variant>
        <vt:i4>3145790</vt:i4>
      </vt:variant>
      <vt:variant>
        <vt:i4>2868</vt:i4>
      </vt:variant>
      <vt:variant>
        <vt:i4>0</vt:i4>
      </vt:variant>
      <vt:variant>
        <vt:i4>5</vt:i4>
      </vt:variant>
      <vt:variant>
        <vt:lpwstr>https://www.legislation.gov.au/C2004A00101/latest/versions</vt:lpwstr>
      </vt:variant>
      <vt:variant>
        <vt:lpwstr/>
      </vt:variant>
      <vt:variant>
        <vt:i4>786456</vt:i4>
      </vt:variant>
      <vt:variant>
        <vt:i4>2865</vt:i4>
      </vt:variant>
      <vt:variant>
        <vt:i4>0</vt:i4>
      </vt:variant>
      <vt:variant>
        <vt:i4>5</vt:i4>
      </vt:variant>
      <vt:variant>
        <vt:lpwstr>https://www9.health.gov.au/mbs/fullDisplay.cfm?type=note&amp;q=GN.15.39&amp;qt=noteID</vt:lpwstr>
      </vt:variant>
      <vt:variant>
        <vt:lpwstr/>
      </vt:variant>
      <vt:variant>
        <vt:i4>1507418</vt:i4>
      </vt:variant>
      <vt:variant>
        <vt:i4>2862</vt:i4>
      </vt:variant>
      <vt:variant>
        <vt:i4>0</vt:i4>
      </vt:variant>
      <vt:variant>
        <vt:i4>5</vt:i4>
      </vt:variant>
      <vt:variant>
        <vt:lpwstr>https://www9.health.gov.au/mbs/fullDisplay.cfm?type=note&amp;qt=NoteID&amp;q=AN.0.36</vt:lpwstr>
      </vt:variant>
      <vt:variant>
        <vt:lpwstr/>
      </vt:variant>
      <vt:variant>
        <vt:i4>2228280</vt:i4>
      </vt:variant>
      <vt:variant>
        <vt:i4>2859</vt:i4>
      </vt:variant>
      <vt:variant>
        <vt:i4>0</vt:i4>
      </vt:variant>
      <vt:variant>
        <vt:i4>5</vt:i4>
      </vt:variant>
      <vt:variant>
        <vt:lpwstr>https://www9.health.gov.au/mbs/fullDisplay.cfm?type=note&amp;q=AN.7.1&amp;qt=noteID</vt:lpwstr>
      </vt:variant>
      <vt:variant>
        <vt:lpwstr/>
      </vt:variant>
      <vt:variant>
        <vt:i4>1310812</vt:i4>
      </vt:variant>
      <vt:variant>
        <vt:i4>2856</vt:i4>
      </vt:variant>
      <vt:variant>
        <vt:i4>0</vt:i4>
      </vt:variant>
      <vt:variant>
        <vt:i4>5</vt:i4>
      </vt:variant>
      <vt:variant>
        <vt:lpwstr>https://www9.health.gov.au/mbs/fullDisplay.cfm?type=note&amp;q=GN.4.13&amp;qt=noteID</vt:lpwstr>
      </vt:variant>
      <vt:variant>
        <vt:lpwstr/>
      </vt:variant>
      <vt:variant>
        <vt:i4>8257590</vt:i4>
      </vt:variant>
      <vt:variant>
        <vt:i4>2853</vt:i4>
      </vt:variant>
      <vt:variant>
        <vt:i4>0</vt:i4>
      </vt:variant>
      <vt:variant>
        <vt:i4>5</vt:i4>
      </vt:variant>
      <vt:variant>
        <vt:lpwstr>https://www.dva.gov.au/about-us/dva-forms/veteran-health-check-assessment-tool</vt:lpwstr>
      </vt:variant>
      <vt:variant>
        <vt:lpwstr/>
      </vt:variant>
      <vt:variant>
        <vt:i4>4063286</vt:i4>
      </vt:variant>
      <vt:variant>
        <vt:i4>2850</vt:i4>
      </vt:variant>
      <vt:variant>
        <vt:i4>0</vt:i4>
      </vt:variant>
      <vt:variant>
        <vt:i4>5</vt:i4>
      </vt:variant>
      <vt:variant>
        <vt:lpwstr>https://www.legislation.gov.au/F2021L00678/latest/versions</vt:lpwstr>
      </vt:variant>
      <vt:variant>
        <vt:lpwstr/>
      </vt:variant>
      <vt:variant>
        <vt:i4>1507418</vt:i4>
      </vt:variant>
      <vt:variant>
        <vt:i4>2847</vt:i4>
      </vt:variant>
      <vt:variant>
        <vt:i4>0</vt:i4>
      </vt:variant>
      <vt:variant>
        <vt:i4>5</vt:i4>
      </vt:variant>
      <vt:variant>
        <vt:lpwstr>https://www9.health.gov.au/mbs/fullDisplay.cfm?type=note&amp;qt=NoteID&amp;q=AN.0.36</vt:lpwstr>
      </vt:variant>
      <vt:variant>
        <vt:lpwstr/>
      </vt:variant>
      <vt:variant>
        <vt:i4>1441820</vt:i4>
      </vt:variant>
      <vt:variant>
        <vt:i4>2844</vt:i4>
      </vt:variant>
      <vt:variant>
        <vt:i4>0</vt:i4>
      </vt:variant>
      <vt:variant>
        <vt:i4>5</vt:i4>
      </vt:variant>
      <vt:variant>
        <vt:lpwstr>https://www.dva.gov.au/get-support/providers/programs/veterans-health-check-providers</vt:lpwstr>
      </vt:variant>
      <vt:variant>
        <vt:lpwstr/>
      </vt:variant>
      <vt:variant>
        <vt:i4>3866747</vt:i4>
      </vt:variant>
      <vt:variant>
        <vt:i4>2841</vt:i4>
      </vt:variant>
      <vt:variant>
        <vt:i4>0</vt:i4>
      </vt:variant>
      <vt:variant>
        <vt:i4>5</vt:i4>
      </vt:variant>
      <vt:variant>
        <vt:lpwstr>https://www.servicesaustralia.gov.au/chronic-disease-gp-management-plans-and-team-care-arrangements</vt:lpwstr>
      </vt:variant>
      <vt:variant>
        <vt:lpwstr/>
      </vt:variant>
      <vt:variant>
        <vt:i4>2097196</vt:i4>
      </vt:variant>
      <vt:variant>
        <vt:i4>2838</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2835</vt:i4>
      </vt:variant>
      <vt:variant>
        <vt:i4>0</vt:i4>
      </vt:variant>
      <vt:variant>
        <vt:i4>5</vt:i4>
      </vt:variant>
      <vt:variant>
        <vt:lpwstr>https://www.legislation.gov.au/F2021L00678/latest/versions</vt:lpwstr>
      </vt:variant>
      <vt:variant>
        <vt:lpwstr/>
      </vt:variant>
      <vt:variant>
        <vt:i4>2687022</vt:i4>
      </vt:variant>
      <vt:variant>
        <vt:i4>2832</vt:i4>
      </vt:variant>
      <vt:variant>
        <vt:i4>0</vt:i4>
      </vt:variant>
      <vt:variant>
        <vt:i4>5</vt:i4>
      </vt:variant>
      <vt:variant>
        <vt:lpwstr>https://www.legislation.gov.au/</vt:lpwstr>
      </vt:variant>
      <vt:variant>
        <vt:lpwstr/>
      </vt:variant>
      <vt:variant>
        <vt:i4>3145790</vt:i4>
      </vt:variant>
      <vt:variant>
        <vt:i4>2829</vt:i4>
      </vt:variant>
      <vt:variant>
        <vt:i4>0</vt:i4>
      </vt:variant>
      <vt:variant>
        <vt:i4>5</vt:i4>
      </vt:variant>
      <vt:variant>
        <vt:lpwstr>https://www.legislation.gov.au/C2004A00101/latest/versions</vt:lpwstr>
      </vt:variant>
      <vt:variant>
        <vt:lpwstr/>
      </vt:variant>
      <vt:variant>
        <vt:i4>786456</vt:i4>
      </vt:variant>
      <vt:variant>
        <vt:i4>2826</vt:i4>
      </vt:variant>
      <vt:variant>
        <vt:i4>0</vt:i4>
      </vt:variant>
      <vt:variant>
        <vt:i4>5</vt:i4>
      </vt:variant>
      <vt:variant>
        <vt:lpwstr>https://www9.health.gov.au/mbs/fullDisplay.cfm?type=note&amp;q=GN.15.39&amp;qt=noteID</vt:lpwstr>
      </vt:variant>
      <vt:variant>
        <vt:lpwstr/>
      </vt:variant>
      <vt:variant>
        <vt:i4>2228280</vt:i4>
      </vt:variant>
      <vt:variant>
        <vt:i4>2823</vt:i4>
      </vt:variant>
      <vt:variant>
        <vt:i4>0</vt:i4>
      </vt:variant>
      <vt:variant>
        <vt:i4>5</vt:i4>
      </vt:variant>
      <vt:variant>
        <vt:lpwstr>https://www9.health.gov.au/mbs/fullDisplay.cfm?type=note&amp;q=AN.7.1&amp;qt=noteID</vt:lpwstr>
      </vt:variant>
      <vt:variant>
        <vt:lpwstr/>
      </vt:variant>
      <vt:variant>
        <vt:i4>1310812</vt:i4>
      </vt:variant>
      <vt:variant>
        <vt:i4>2820</vt:i4>
      </vt:variant>
      <vt:variant>
        <vt:i4>0</vt:i4>
      </vt:variant>
      <vt:variant>
        <vt:i4>5</vt:i4>
      </vt:variant>
      <vt:variant>
        <vt:lpwstr>https://www9.health.gov.au/mbs/fullDisplay.cfm?type=note&amp;q=GN.4.13&amp;qt=noteID</vt:lpwstr>
      </vt:variant>
      <vt:variant>
        <vt:lpwstr/>
      </vt:variant>
      <vt:variant>
        <vt:i4>4063286</vt:i4>
      </vt:variant>
      <vt:variant>
        <vt:i4>2817</vt:i4>
      </vt:variant>
      <vt:variant>
        <vt:i4>0</vt:i4>
      </vt:variant>
      <vt:variant>
        <vt:i4>5</vt:i4>
      </vt:variant>
      <vt:variant>
        <vt:lpwstr>https://www.legislation.gov.au/F2021L00678/latest/versions</vt:lpwstr>
      </vt:variant>
      <vt:variant>
        <vt:lpwstr/>
      </vt:variant>
      <vt:variant>
        <vt:i4>1507418</vt:i4>
      </vt:variant>
      <vt:variant>
        <vt:i4>2814</vt:i4>
      </vt:variant>
      <vt:variant>
        <vt:i4>0</vt:i4>
      </vt:variant>
      <vt:variant>
        <vt:i4>5</vt:i4>
      </vt:variant>
      <vt:variant>
        <vt:lpwstr>https://www9.health.gov.au/mbs/fullDisplay.cfm?type=note&amp;qt=NoteID&amp;q=AN.0.36</vt:lpwstr>
      </vt:variant>
      <vt:variant>
        <vt:lpwstr/>
      </vt:variant>
      <vt:variant>
        <vt:i4>4063286</vt:i4>
      </vt:variant>
      <vt:variant>
        <vt:i4>2811</vt:i4>
      </vt:variant>
      <vt:variant>
        <vt:i4>0</vt:i4>
      </vt:variant>
      <vt:variant>
        <vt:i4>5</vt:i4>
      </vt:variant>
      <vt:variant>
        <vt:lpwstr>https://www.legislation.gov.au/F2021L00678/latest/versions</vt:lpwstr>
      </vt:variant>
      <vt:variant>
        <vt:lpwstr/>
      </vt:variant>
      <vt:variant>
        <vt:i4>2687022</vt:i4>
      </vt:variant>
      <vt:variant>
        <vt:i4>2808</vt:i4>
      </vt:variant>
      <vt:variant>
        <vt:i4>0</vt:i4>
      </vt:variant>
      <vt:variant>
        <vt:i4>5</vt:i4>
      </vt:variant>
      <vt:variant>
        <vt:lpwstr>https://www.legislation.gov.au/</vt:lpwstr>
      </vt:variant>
      <vt:variant>
        <vt:lpwstr/>
      </vt:variant>
      <vt:variant>
        <vt:i4>3145790</vt:i4>
      </vt:variant>
      <vt:variant>
        <vt:i4>2805</vt:i4>
      </vt:variant>
      <vt:variant>
        <vt:i4>0</vt:i4>
      </vt:variant>
      <vt:variant>
        <vt:i4>5</vt:i4>
      </vt:variant>
      <vt:variant>
        <vt:lpwstr>https://www.legislation.gov.au/C2004A00101/latest/versions</vt:lpwstr>
      </vt:variant>
      <vt:variant>
        <vt:lpwstr/>
      </vt:variant>
      <vt:variant>
        <vt:i4>786456</vt:i4>
      </vt:variant>
      <vt:variant>
        <vt:i4>2802</vt:i4>
      </vt:variant>
      <vt:variant>
        <vt:i4>0</vt:i4>
      </vt:variant>
      <vt:variant>
        <vt:i4>5</vt:i4>
      </vt:variant>
      <vt:variant>
        <vt:lpwstr>https://www9.health.gov.au/mbs/fullDisplay.cfm?type=note&amp;q=GN.15.39&amp;qt=noteID</vt:lpwstr>
      </vt:variant>
      <vt:variant>
        <vt:lpwstr/>
      </vt:variant>
      <vt:variant>
        <vt:i4>2228280</vt:i4>
      </vt:variant>
      <vt:variant>
        <vt:i4>2799</vt:i4>
      </vt:variant>
      <vt:variant>
        <vt:i4>0</vt:i4>
      </vt:variant>
      <vt:variant>
        <vt:i4>5</vt:i4>
      </vt:variant>
      <vt:variant>
        <vt:lpwstr>https://www9.health.gov.au/mbs/fullDisplay.cfm?type=note&amp;q=AN.7.1&amp;qt=noteID</vt:lpwstr>
      </vt:variant>
      <vt:variant>
        <vt:lpwstr/>
      </vt:variant>
      <vt:variant>
        <vt:i4>1310812</vt:i4>
      </vt:variant>
      <vt:variant>
        <vt:i4>2796</vt:i4>
      </vt:variant>
      <vt:variant>
        <vt:i4>0</vt:i4>
      </vt:variant>
      <vt:variant>
        <vt:i4>5</vt:i4>
      </vt:variant>
      <vt:variant>
        <vt:lpwstr>https://www9.health.gov.au/mbs/fullDisplay.cfm?type=note&amp;q=GN.4.13&amp;qt=noteID</vt:lpwstr>
      </vt:variant>
      <vt:variant>
        <vt:lpwstr/>
      </vt:variant>
      <vt:variant>
        <vt:i4>85</vt:i4>
      </vt:variant>
      <vt:variant>
        <vt:i4>2793</vt:i4>
      </vt:variant>
      <vt:variant>
        <vt:i4>0</vt:i4>
      </vt:variant>
      <vt:variant>
        <vt:i4>5</vt:i4>
      </vt:variant>
      <vt:variant>
        <vt:lpwstr>https://www.health.gov.au/resources/publications/chap-adult-standard?language=en</vt:lpwstr>
      </vt:variant>
      <vt:variant>
        <vt:lpwstr/>
      </vt:variant>
      <vt:variant>
        <vt:i4>3735585</vt:i4>
      </vt:variant>
      <vt:variant>
        <vt:i4>2790</vt:i4>
      </vt:variant>
      <vt:variant>
        <vt:i4>0</vt:i4>
      </vt:variant>
      <vt:variant>
        <vt:i4>5</vt:i4>
      </vt:variant>
      <vt:variant>
        <vt:lpwstr>https://www.racgp.org.au/clinical-resources/clinical-guidelines/key-racgp-guidelines/view-all-racgp-guidelines/guidelines-for-preventive-activities-in-general-pr/preamble/introduction</vt:lpwstr>
      </vt:variant>
      <vt:variant>
        <vt:lpwstr/>
      </vt:variant>
      <vt:variant>
        <vt:i4>4063286</vt:i4>
      </vt:variant>
      <vt:variant>
        <vt:i4>2787</vt:i4>
      </vt:variant>
      <vt:variant>
        <vt:i4>0</vt:i4>
      </vt:variant>
      <vt:variant>
        <vt:i4>5</vt:i4>
      </vt:variant>
      <vt:variant>
        <vt:lpwstr>https://www.legislation.gov.au/F2021L00678/latest/versions</vt:lpwstr>
      </vt:variant>
      <vt:variant>
        <vt:lpwstr/>
      </vt:variant>
      <vt:variant>
        <vt:i4>1507418</vt:i4>
      </vt:variant>
      <vt:variant>
        <vt:i4>2784</vt:i4>
      </vt:variant>
      <vt:variant>
        <vt:i4>0</vt:i4>
      </vt:variant>
      <vt:variant>
        <vt:i4>5</vt:i4>
      </vt:variant>
      <vt:variant>
        <vt:lpwstr>https://www9.health.gov.au/mbs/fullDisplay.cfm?type=note&amp;qt=NoteID&amp;q=AN.0.36</vt:lpwstr>
      </vt:variant>
      <vt:variant>
        <vt:lpwstr/>
      </vt:variant>
      <vt:variant>
        <vt:i4>4063286</vt:i4>
      </vt:variant>
      <vt:variant>
        <vt:i4>2781</vt:i4>
      </vt:variant>
      <vt:variant>
        <vt:i4>0</vt:i4>
      </vt:variant>
      <vt:variant>
        <vt:i4>5</vt:i4>
      </vt:variant>
      <vt:variant>
        <vt:lpwstr>https://www.legislation.gov.au/F2021L00678/latest/versions</vt:lpwstr>
      </vt:variant>
      <vt:variant>
        <vt:lpwstr/>
      </vt:variant>
      <vt:variant>
        <vt:i4>2687022</vt:i4>
      </vt:variant>
      <vt:variant>
        <vt:i4>2778</vt:i4>
      </vt:variant>
      <vt:variant>
        <vt:i4>0</vt:i4>
      </vt:variant>
      <vt:variant>
        <vt:i4>5</vt:i4>
      </vt:variant>
      <vt:variant>
        <vt:lpwstr>https://www.legislation.gov.au/</vt:lpwstr>
      </vt:variant>
      <vt:variant>
        <vt:lpwstr/>
      </vt:variant>
      <vt:variant>
        <vt:i4>3145790</vt:i4>
      </vt:variant>
      <vt:variant>
        <vt:i4>2775</vt:i4>
      </vt:variant>
      <vt:variant>
        <vt:i4>0</vt:i4>
      </vt:variant>
      <vt:variant>
        <vt:i4>5</vt:i4>
      </vt:variant>
      <vt:variant>
        <vt:lpwstr>https://www.legislation.gov.au/C2004A00101/latest/versions</vt:lpwstr>
      </vt:variant>
      <vt:variant>
        <vt:lpwstr/>
      </vt:variant>
      <vt:variant>
        <vt:i4>786456</vt:i4>
      </vt:variant>
      <vt:variant>
        <vt:i4>2772</vt:i4>
      </vt:variant>
      <vt:variant>
        <vt:i4>0</vt:i4>
      </vt:variant>
      <vt:variant>
        <vt:i4>5</vt:i4>
      </vt:variant>
      <vt:variant>
        <vt:lpwstr>https://www9.health.gov.au/mbs/fullDisplay.cfm?type=note&amp;q=GN.15.39&amp;qt=noteID</vt:lpwstr>
      </vt:variant>
      <vt:variant>
        <vt:lpwstr/>
      </vt:variant>
      <vt:variant>
        <vt:i4>2228280</vt:i4>
      </vt:variant>
      <vt:variant>
        <vt:i4>2769</vt:i4>
      </vt:variant>
      <vt:variant>
        <vt:i4>0</vt:i4>
      </vt:variant>
      <vt:variant>
        <vt:i4>5</vt:i4>
      </vt:variant>
      <vt:variant>
        <vt:lpwstr>https://www9.health.gov.au/mbs/fullDisplay.cfm?type=note&amp;q=AN.7.1&amp;qt=noteID</vt:lpwstr>
      </vt:variant>
      <vt:variant>
        <vt:lpwstr/>
      </vt:variant>
      <vt:variant>
        <vt:i4>1310812</vt:i4>
      </vt:variant>
      <vt:variant>
        <vt:i4>2766</vt:i4>
      </vt:variant>
      <vt:variant>
        <vt:i4>0</vt:i4>
      </vt:variant>
      <vt:variant>
        <vt:i4>5</vt:i4>
      </vt:variant>
      <vt:variant>
        <vt:lpwstr>https://www9.health.gov.au/mbs/fullDisplay.cfm?type=note&amp;q=GN.4.13&amp;qt=noteID</vt:lpwstr>
      </vt:variant>
      <vt:variant>
        <vt:lpwstr/>
      </vt:variant>
      <vt:variant>
        <vt:i4>4063286</vt:i4>
      </vt:variant>
      <vt:variant>
        <vt:i4>2763</vt:i4>
      </vt:variant>
      <vt:variant>
        <vt:i4>0</vt:i4>
      </vt:variant>
      <vt:variant>
        <vt:i4>5</vt:i4>
      </vt:variant>
      <vt:variant>
        <vt:lpwstr>https://www.legislation.gov.au/F2021L00678/latest/versions</vt:lpwstr>
      </vt:variant>
      <vt:variant>
        <vt:lpwstr/>
      </vt:variant>
      <vt:variant>
        <vt:i4>1507418</vt:i4>
      </vt:variant>
      <vt:variant>
        <vt:i4>2760</vt:i4>
      </vt:variant>
      <vt:variant>
        <vt:i4>0</vt:i4>
      </vt:variant>
      <vt:variant>
        <vt:i4>5</vt:i4>
      </vt:variant>
      <vt:variant>
        <vt:lpwstr>https://www9.health.gov.au/mbs/fullDisplay.cfm?type=note&amp;qt=NoteID&amp;q=AN.0.36</vt:lpwstr>
      </vt:variant>
      <vt:variant>
        <vt:lpwstr/>
      </vt:variant>
      <vt:variant>
        <vt:i4>4063286</vt:i4>
      </vt:variant>
      <vt:variant>
        <vt:i4>2757</vt:i4>
      </vt:variant>
      <vt:variant>
        <vt:i4>0</vt:i4>
      </vt:variant>
      <vt:variant>
        <vt:i4>5</vt:i4>
      </vt:variant>
      <vt:variant>
        <vt:lpwstr>https://www.legislation.gov.au/F2021L00678/latest/versions</vt:lpwstr>
      </vt:variant>
      <vt:variant>
        <vt:lpwstr/>
      </vt:variant>
      <vt:variant>
        <vt:i4>3145790</vt:i4>
      </vt:variant>
      <vt:variant>
        <vt:i4>2754</vt:i4>
      </vt:variant>
      <vt:variant>
        <vt:i4>0</vt:i4>
      </vt:variant>
      <vt:variant>
        <vt:i4>5</vt:i4>
      </vt:variant>
      <vt:variant>
        <vt:lpwstr>https://www.legislation.gov.au/C2004A00101/latest/versions</vt:lpwstr>
      </vt:variant>
      <vt:variant>
        <vt:lpwstr/>
      </vt:variant>
      <vt:variant>
        <vt:i4>786456</vt:i4>
      </vt:variant>
      <vt:variant>
        <vt:i4>2751</vt:i4>
      </vt:variant>
      <vt:variant>
        <vt:i4>0</vt:i4>
      </vt:variant>
      <vt:variant>
        <vt:i4>5</vt:i4>
      </vt:variant>
      <vt:variant>
        <vt:lpwstr>https://www9.health.gov.au/mbs/fullDisplay.cfm?type=note&amp;q=GN.15.39&amp;qt=noteID</vt:lpwstr>
      </vt:variant>
      <vt:variant>
        <vt:lpwstr/>
      </vt:variant>
      <vt:variant>
        <vt:i4>1114205</vt:i4>
      </vt:variant>
      <vt:variant>
        <vt:i4>2748</vt:i4>
      </vt:variant>
      <vt:variant>
        <vt:i4>0</vt:i4>
      </vt:variant>
      <vt:variant>
        <vt:i4>5</vt:i4>
      </vt:variant>
      <vt:variant>
        <vt:lpwstr>https://www9.health.gov.au/mbs/fullDisplay.cfm?type=note&amp;qt=NoteID&amp;q=AN.0.40</vt:lpwstr>
      </vt:variant>
      <vt:variant>
        <vt:lpwstr/>
      </vt:variant>
      <vt:variant>
        <vt:i4>4063286</vt:i4>
      </vt:variant>
      <vt:variant>
        <vt:i4>2745</vt:i4>
      </vt:variant>
      <vt:variant>
        <vt:i4>0</vt:i4>
      </vt:variant>
      <vt:variant>
        <vt:i4>5</vt:i4>
      </vt:variant>
      <vt:variant>
        <vt:lpwstr>https://www.legislation.gov.au/F2021L00678/latest/versions</vt:lpwstr>
      </vt:variant>
      <vt:variant>
        <vt:lpwstr/>
      </vt:variant>
      <vt:variant>
        <vt:i4>1507418</vt:i4>
      </vt:variant>
      <vt:variant>
        <vt:i4>2742</vt:i4>
      </vt:variant>
      <vt:variant>
        <vt:i4>0</vt:i4>
      </vt:variant>
      <vt:variant>
        <vt:i4>5</vt:i4>
      </vt:variant>
      <vt:variant>
        <vt:lpwstr>https://www9.health.gov.au/mbs/fullDisplay.cfm?type=note&amp;qt=NoteID&amp;q=AN.0.36</vt:lpwstr>
      </vt:variant>
      <vt:variant>
        <vt:lpwstr/>
      </vt:variant>
      <vt:variant>
        <vt:i4>4063286</vt:i4>
      </vt:variant>
      <vt:variant>
        <vt:i4>2739</vt:i4>
      </vt:variant>
      <vt:variant>
        <vt:i4>0</vt:i4>
      </vt:variant>
      <vt:variant>
        <vt:i4>5</vt:i4>
      </vt:variant>
      <vt:variant>
        <vt:lpwstr>https://www.legislation.gov.au/F2021L00678/latest/versions</vt:lpwstr>
      </vt:variant>
      <vt:variant>
        <vt:lpwstr/>
      </vt:variant>
      <vt:variant>
        <vt:i4>2687022</vt:i4>
      </vt:variant>
      <vt:variant>
        <vt:i4>2736</vt:i4>
      </vt:variant>
      <vt:variant>
        <vt:i4>0</vt:i4>
      </vt:variant>
      <vt:variant>
        <vt:i4>5</vt:i4>
      </vt:variant>
      <vt:variant>
        <vt:lpwstr>https://www.legislation.gov.au/</vt:lpwstr>
      </vt:variant>
      <vt:variant>
        <vt:lpwstr/>
      </vt:variant>
      <vt:variant>
        <vt:i4>3145790</vt:i4>
      </vt:variant>
      <vt:variant>
        <vt:i4>2733</vt:i4>
      </vt:variant>
      <vt:variant>
        <vt:i4>0</vt:i4>
      </vt:variant>
      <vt:variant>
        <vt:i4>5</vt:i4>
      </vt:variant>
      <vt:variant>
        <vt:lpwstr>https://www.legislation.gov.au/C2004A00101/latest/versions</vt:lpwstr>
      </vt:variant>
      <vt:variant>
        <vt:lpwstr/>
      </vt:variant>
      <vt:variant>
        <vt:i4>786456</vt:i4>
      </vt:variant>
      <vt:variant>
        <vt:i4>2730</vt:i4>
      </vt:variant>
      <vt:variant>
        <vt:i4>0</vt:i4>
      </vt:variant>
      <vt:variant>
        <vt:i4>5</vt:i4>
      </vt:variant>
      <vt:variant>
        <vt:lpwstr>https://www9.health.gov.au/mbs/fullDisplay.cfm?type=note&amp;q=GN.15.39&amp;qt=noteID</vt:lpwstr>
      </vt:variant>
      <vt:variant>
        <vt:lpwstr/>
      </vt:variant>
      <vt:variant>
        <vt:i4>2228280</vt:i4>
      </vt:variant>
      <vt:variant>
        <vt:i4>2727</vt:i4>
      </vt:variant>
      <vt:variant>
        <vt:i4>0</vt:i4>
      </vt:variant>
      <vt:variant>
        <vt:i4>5</vt:i4>
      </vt:variant>
      <vt:variant>
        <vt:lpwstr>https://www9.health.gov.au/mbs/fullDisplay.cfm?type=note&amp;q=AN.7.1&amp;qt=noteID</vt:lpwstr>
      </vt:variant>
      <vt:variant>
        <vt:lpwstr/>
      </vt:variant>
      <vt:variant>
        <vt:i4>1310812</vt:i4>
      </vt:variant>
      <vt:variant>
        <vt:i4>2724</vt:i4>
      </vt:variant>
      <vt:variant>
        <vt:i4>0</vt:i4>
      </vt:variant>
      <vt:variant>
        <vt:i4>5</vt:i4>
      </vt:variant>
      <vt:variant>
        <vt:lpwstr>https://www9.health.gov.au/mbs/fullDisplay.cfm?type=note&amp;q=GN.4.13&amp;qt=noteID</vt:lpwstr>
      </vt:variant>
      <vt:variant>
        <vt:lpwstr/>
      </vt:variant>
      <vt:variant>
        <vt:i4>2228280</vt:i4>
      </vt:variant>
      <vt:variant>
        <vt:i4>2721</vt:i4>
      </vt:variant>
      <vt:variant>
        <vt:i4>0</vt:i4>
      </vt:variant>
      <vt:variant>
        <vt:i4>5</vt:i4>
      </vt:variant>
      <vt:variant>
        <vt:lpwstr>https://www9.health.gov.au/mbs/fullDisplay.cfm?type=note&amp;q=AN.7.1&amp;qt=noteID</vt:lpwstr>
      </vt:variant>
      <vt:variant>
        <vt:lpwstr/>
      </vt:variant>
      <vt:variant>
        <vt:i4>1310812</vt:i4>
      </vt:variant>
      <vt:variant>
        <vt:i4>2718</vt:i4>
      </vt:variant>
      <vt:variant>
        <vt:i4>0</vt:i4>
      </vt:variant>
      <vt:variant>
        <vt:i4>5</vt:i4>
      </vt:variant>
      <vt:variant>
        <vt:lpwstr>https://www9.health.gov.au/mbs/fullDisplay.cfm?type=note&amp;q=GN.4.13&amp;qt=noteID</vt:lpwstr>
      </vt:variant>
      <vt:variant>
        <vt:lpwstr/>
      </vt:variant>
      <vt:variant>
        <vt:i4>4063286</vt:i4>
      </vt:variant>
      <vt:variant>
        <vt:i4>2715</vt:i4>
      </vt:variant>
      <vt:variant>
        <vt:i4>0</vt:i4>
      </vt:variant>
      <vt:variant>
        <vt:i4>5</vt:i4>
      </vt:variant>
      <vt:variant>
        <vt:lpwstr>https://www.legislation.gov.au/F2021L00678/latest/versions</vt:lpwstr>
      </vt:variant>
      <vt:variant>
        <vt:lpwstr/>
      </vt:variant>
      <vt:variant>
        <vt:i4>1507418</vt:i4>
      </vt:variant>
      <vt:variant>
        <vt:i4>2712</vt:i4>
      </vt:variant>
      <vt:variant>
        <vt:i4>0</vt:i4>
      </vt:variant>
      <vt:variant>
        <vt:i4>5</vt:i4>
      </vt:variant>
      <vt:variant>
        <vt:lpwstr>https://www9.health.gov.au/mbs/fullDisplay.cfm?type=note&amp;qt=NoteID&amp;q=AN.0.36</vt:lpwstr>
      </vt:variant>
      <vt:variant>
        <vt:lpwstr/>
      </vt:variant>
      <vt:variant>
        <vt:i4>4063286</vt:i4>
      </vt:variant>
      <vt:variant>
        <vt:i4>2709</vt:i4>
      </vt:variant>
      <vt:variant>
        <vt:i4>0</vt:i4>
      </vt:variant>
      <vt:variant>
        <vt:i4>5</vt:i4>
      </vt:variant>
      <vt:variant>
        <vt:lpwstr>https://www.legislation.gov.au/F2021L00678/latest/versions</vt:lpwstr>
      </vt:variant>
      <vt:variant>
        <vt:lpwstr/>
      </vt:variant>
      <vt:variant>
        <vt:i4>2687022</vt:i4>
      </vt:variant>
      <vt:variant>
        <vt:i4>2706</vt:i4>
      </vt:variant>
      <vt:variant>
        <vt:i4>0</vt:i4>
      </vt:variant>
      <vt:variant>
        <vt:i4>5</vt:i4>
      </vt:variant>
      <vt:variant>
        <vt:lpwstr>https://www.legislation.gov.au/</vt:lpwstr>
      </vt:variant>
      <vt:variant>
        <vt:lpwstr/>
      </vt:variant>
      <vt:variant>
        <vt:i4>3145790</vt:i4>
      </vt:variant>
      <vt:variant>
        <vt:i4>2703</vt:i4>
      </vt:variant>
      <vt:variant>
        <vt:i4>0</vt:i4>
      </vt:variant>
      <vt:variant>
        <vt:i4>5</vt:i4>
      </vt:variant>
      <vt:variant>
        <vt:lpwstr>https://www.legislation.gov.au/C2004A00101/latest/versions</vt:lpwstr>
      </vt:variant>
      <vt:variant>
        <vt:lpwstr/>
      </vt:variant>
      <vt:variant>
        <vt:i4>786456</vt:i4>
      </vt:variant>
      <vt:variant>
        <vt:i4>2700</vt:i4>
      </vt:variant>
      <vt:variant>
        <vt:i4>0</vt:i4>
      </vt:variant>
      <vt:variant>
        <vt:i4>5</vt:i4>
      </vt:variant>
      <vt:variant>
        <vt:lpwstr>https://www9.health.gov.au/mbs/fullDisplay.cfm?type=note&amp;q=GN.15.39&amp;qt=noteID</vt:lpwstr>
      </vt:variant>
      <vt:variant>
        <vt:lpwstr/>
      </vt:variant>
      <vt:variant>
        <vt:i4>2228280</vt:i4>
      </vt:variant>
      <vt:variant>
        <vt:i4>2697</vt:i4>
      </vt:variant>
      <vt:variant>
        <vt:i4>0</vt:i4>
      </vt:variant>
      <vt:variant>
        <vt:i4>5</vt:i4>
      </vt:variant>
      <vt:variant>
        <vt:lpwstr>https://www9.health.gov.au/mbs/fullDisplay.cfm?type=note&amp;q=AN.7.1&amp;qt=noteID</vt:lpwstr>
      </vt:variant>
      <vt:variant>
        <vt:lpwstr/>
      </vt:variant>
      <vt:variant>
        <vt:i4>1310812</vt:i4>
      </vt:variant>
      <vt:variant>
        <vt:i4>2694</vt:i4>
      </vt:variant>
      <vt:variant>
        <vt:i4>0</vt:i4>
      </vt:variant>
      <vt:variant>
        <vt:i4>5</vt:i4>
      </vt:variant>
      <vt:variant>
        <vt:lpwstr>https://www9.health.gov.au/mbs/fullDisplay.cfm?type=note&amp;q=GN.4.13&amp;qt=noteID</vt:lpwstr>
      </vt:variant>
      <vt:variant>
        <vt:lpwstr/>
      </vt:variant>
      <vt:variant>
        <vt:i4>2097196</vt:i4>
      </vt:variant>
      <vt:variant>
        <vt:i4>2691</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2688</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2685</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2682</vt:i4>
      </vt:variant>
      <vt:variant>
        <vt:i4>0</vt:i4>
      </vt:variant>
      <vt:variant>
        <vt:i4>5</vt:i4>
      </vt:variant>
      <vt:variant>
        <vt:lpwstr>https://www.legislation.gov.au/F2021L00678/latest/versions</vt:lpwstr>
      </vt:variant>
      <vt:variant>
        <vt:lpwstr/>
      </vt:variant>
      <vt:variant>
        <vt:i4>1507418</vt:i4>
      </vt:variant>
      <vt:variant>
        <vt:i4>2679</vt:i4>
      </vt:variant>
      <vt:variant>
        <vt:i4>0</vt:i4>
      </vt:variant>
      <vt:variant>
        <vt:i4>5</vt:i4>
      </vt:variant>
      <vt:variant>
        <vt:lpwstr>https://www9.health.gov.au/mbs/fullDisplay.cfm?type=note&amp;qt=NoteID&amp;q=AN.0.36</vt:lpwstr>
      </vt:variant>
      <vt:variant>
        <vt:lpwstr/>
      </vt:variant>
      <vt:variant>
        <vt:i4>4063286</vt:i4>
      </vt:variant>
      <vt:variant>
        <vt:i4>2676</vt:i4>
      </vt:variant>
      <vt:variant>
        <vt:i4>0</vt:i4>
      </vt:variant>
      <vt:variant>
        <vt:i4>5</vt:i4>
      </vt:variant>
      <vt:variant>
        <vt:lpwstr>https://www.legislation.gov.au/F2021L00678/latest/versions</vt:lpwstr>
      </vt:variant>
      <vt:variant>
        <vt:lpwstr/>
      </vt:variant>
      <vt:variant>
        <vt:i4>2687022</vt:i4>
      </vt:variant>
      <vt:variant>
        <vt:i4>2673</vt:i4>
      </vt:variant>
      <vt:variant>
        <vt:i4>0</vt:i4>
      </vt:variant>
      <vt:variant>
        <vt:i4>5</vt:i4>
      </vt:variant>
      <vt:variant>
        <vt:lpwstr>https://www.legislation.gov.au/</vt:lpwstr>
      </vt:variant>
      <vt:variant>
        <vt:lpwstr/>
      </vt:variant>
      <vt:variant>
        <vt:i4>3145790</vt:i4>
      </vt:variant>
      <vt:variant>
        <vt:i4>2670</vt:i4>
      </vt:variant>
      <vt:variant>
        <vt:i4>0</vt:i4>
      </vt:variant>
      <vt:variant>
        <vt:i4>5</vt:i4>
      </vt:variant>
      <vt:variant>
        <vt:lpwstr>https://www.legislation.gov.au/C2004A00101/latest/versions</vt:lpwstr>
      </vt:variant>
      <vt:variant>
        <vt:lpwstr/>
      </vt:variant>
      <vt:variant>
        <vt:i4>786456</vt:i4>
      </vt:variant>
      <vt:variant>
        <vt:i4>2667</vt:i4>
      </vt:variant>
      <vt:variant>
        <vt:i4>0</vt:i4>
      </vt:variant>
      <vt:variant>
        <vt:i4>5</vt:i4>
      </vt:variant>
      <vt:variant>
        <vt:lpwstr>https://www9.health.gov.au/mbs/fullDisplay.cfm?type=note&amp;q=GN.15.39&amp;qt=noteID</vt:lpwstr>
      </vt:variant>
      <vt:variant>
        <vt:lpwstr/>
      </vt:variant>
      <vt:variant>
        <vt:i4>2228280</vt:i4>
      </vt:variant>
      <vt:variant>
        <vt:i4>2664</vt:i4>
      </vt:variant>
      <vt:variant>
        <vt:i4>0</vt:i4>
      </vt:variant>
      <vt:variant>
        <vt:i4>5</vt:i4>
      </vt:variant>
      <vt:variant>
        <vt:lpwstr>https://www9.health.gov.au/mbs/fullDisplay.cfm?type=note&amp;q=AN.7.1&amp;qt=noteID</vt:lpwstr>
      </vt:variant>
      <vt:variant>
        <vt:lpwstr/>
      </vt:variant>
      <vt:variant>
        <vt:i4>1310812</vt:i4>
      </vt:variant>
      <vt:variant>
        <vt:i4>2661</vt:i4>
      </vt:variant>
      <vt:variant>
        <vt:i4>0</vt:i4>
      </vt:variant>
      <vt:variant>
        <vt:i4>5</vt:i4>
      </vt:variant>
      <vt:variant>
        <vt:lpwstr>https://www9.health.gov.au/mbs/fullDisplay.cfm?type=note&amp;q=GN.4.13&amp;qt=noteID</vt:lpwstr>
      </vt:variant>
      <vt:variant>
        <vt:lpwstr/>
      </vt:variant>
      <vt:variant>
        <vt:i4>4915213</vt:i4>
      </vt:variant>
      <vt:variant>
        <vt:i4>2658</vt:i4>
      </vt:variant>
      <vt:variant>
        <vt:i4>0</vt:i4>
      </vt:variant>
      <vt:variant>
        <vt:i4>5</vt:i4>
      </vt:variant>
      <vt:variant>
        <vt:lpwstr>https://www9.health.gov.au/mbs/fullDisplay.cfm?type=note&amp;q=AN.0.69&amp;qt=noteID&amp;criteria=an%2E0%2E69</vt:lpwstr>
      </vt:variant>
      <vt:variant>
        <vt:lpwstr/>
      </vt:variant>
      <vt:variant>
        <vt:i4>1245277</vt:i4>
      </vt:variant>
      <vt:variant>
        <vt:i4>2655</vt:i4>
      </vt:variant>
      <vt:variant>
        <vt:i4>0</vt:i4>
      </vt:variant>
      <vt:variant>
        <vt:i4>5</vt:i4>
      </vt:variant>
      <vt:variant>
        <vt:lpwstr>https://www9.health.gov.au/mbs/fullDisplay.cfm?type=note&amp;q=AN.0.42&amp;qt=noteID</vt:lpwstr>
      </vt:variant>
      <vt:variant>
        <vt:lpwstr/>
      </vt:variant>
      <vt:variant>
        <vt:i4>1048669</vt:i4>
      </vt:variant>
      <vt:variant>
        <vt:i4>2652</vt:i4>
      </vt:variant>
      <vt:variant>
        <vt:i4>0</vt:i4>
      </vt:variant>
      <vt:variant>
        <vt:i4>5</vt:i4>
      </vt:variant>
      <vt:variant>
        <vt:lpwstr>https://www9.health.gov.au/mbs/fullDisplay.cfm?type=note&amp;q=AN.0.41&amp;qt=noteID</vt:lpwstr>
      </vt:variant>
      <vt:variant>
        <vt:lpwstr/>
      </vt:variant>
      <vt:variant>
        <vt:i4>1114205</vt:i4>
      </vt:variant>
      <vt:variant>
        <vt:i4>2649</vt:i4>
      </vt:variant>
      <vt:variant>
        <vt:i4>0</vt:i4>
      </vt:variant>
      <vt:variant>
        <vt:i4>5</vt:i4>
      </vt:variant>
      <vt:variant>
        <vt:lpwstr>https://www9.health.gov.au/mbs/fullDisplay.cfm?type=note&amp;q=AN.0.40&amp;qt=noteID</vt:lpwstr>
      </vt:variant>
      <vt:variant>
        <vt:lpwstr/>
      </vt:variant>
      <vt:variant>
        <vt:i4>1572954</vt:i4>
      </vt:variant>
      <vt:variant>
        <vt:i4>2646</vt:i4>
      </vt:variant>
      <vt:variant>
        <vt:i4>0</vt:i4>
      </vt:variant>
      <vt:variant>
        <vt:i4>5</vt:i4>
      </vt:variant>
      <vt:variant>
        <vt:lpwstr>https://www9.health.gov.au/mbs/fullDisplay.cfm?type=note&amp;q=AN.0.39&amp;qt=noteID</vt:lpwstr>
      </vt:variant>
      <vt:variant>
        <vt:lpwstr/>
      </vt:variant>
      <vt:variant>
        <vt:i4>1638490</vt:i4>
      </vt:variant>
      <vt:variant>
        <vt:i4>2643</vt:i4>
      </vt:variant>
      <vt:variant>
        <vt:i4>0</vt:i4>
      </vt:variant>
      <vt:variant>
        <vt:i4>5</vt:i4>
      </vt:variant>
      <vt:variant>
        <vt:lpwstr>https://www9.health.gov.au/mbs/fullDisplay.cfm?type=note&amp;q=AN.0.38&amp;qt=noteID</vt:lpwstr>
      </vt:variant>
      <vt:variant>
        <vt:lpwstr/>
      </vt:variant>
      <vt:variant>
        <vt:i4>1441882</vt:i4>
      </vt:variant>
      <vt:variant>
        <vt:i4>2640</vt:i4>
      </vt:variant>
      <vt:variant>
        <vt:i4>0</vt:i4>
      </vt:variant>
      <vt:variant>
        <vt:i4>5</vt:i4>
      </vt:variant>
      <vt:variant>
        <vt:lpwstr>https://www9.health.gov.au/mbs/fullDisplay.cfm?type=note&amp;qt=NoteID&amp;q=AN.0.37</vt:lpwstr>
      </vt:variant>
      <vt:variant>
        <vt:lpwstr/>
      </vt:variant>
      <vt:variant>
        <vt:i4>1704012</vt:i4>
      </vt:variant>
      <vt:variant>
        <vt:i4>2637</vt:i4>
      </vt:variant>
      <vt:variant>
        <vt:i4>0</vt:i4>
      </vt:variant>
      <vt:variant>
        <vt:i4>5</vt:i4>
      </vt:variant>
      <vt:variant>
        <vt:lpwstr>https://www.servicesaustralia.gov.au/health-assessments-and-your-record-keeping-responsibilities</vt:lpwstr>
      </vt:variant>
      <vt:variant>
        <vt:lpwstr>:~:text=least%2020%20minutes-,Claiming%20limits,assessment%20was%20for%20a%20different%20target%20group%2C%20we%E2%80%99ll%20reject%20your%20claim.,-Heart%20health%20checks</vt:lpwstr>
      </vt:variant>
      <vt:variant>
        <vt:i4>4521998</vt:i4>
      </vt:variant>
      <vt:variant>
        <vt:i4>2634</vt:i4>
      </vt:variant>
      <vt:variant>
        <vt:i4>0</vt:i4>
      </vt:variant>
      <vt:variant>
        <vt:i4>5</vt:i4>
      </vt:variant>
      <vt:variant>
        <vt:lpwstr>https://www.health.gov.au/resources/publications/askmbs-advisory-1-general-practice-services?language=en</vt:lpwstr>
      </vt:variant>
      <vt:variant>
        <vt:lpwstr/>
      </vt:variant>
      <vt:variant>
        <vt:i4>655378</vt:i4>
      </vt:variant>
      <vt:variant>
        <vt:i4>2631</vt:i4>
      </vt:variant>
      <vt:variant>
        <vt:i4>0</vt:i4>
      </vt:variant>
      <vt:variant>
        <vt:i4>5</vt:i4>
      </vt:variant>
      <vt:variant>
        <vt:lpwstr>https://www9.health.gov.au/mbs/fullDisplay.cfm?type=note&amp;q=GN.13.33&amp;qt=noteID</vt:lpwstr>
      </vt:variant>
      <vt:variant>
        <vt:lpwstr/>
      </vt:variant>
      <vt:variant>
        <vt:i4>3145790</vt:i4>
      </vt:variant>
      <vt:variant>
        <vt:i4>2628</vt:i4>
      </vt:variant>
      <vt:variant>
        <vt:i4>0</vt:i4>
      </vt:variant>
      <vt:variant>
        <vt:i4>5</vt:i4>
      </vt:variant>
      <vt:variant>
        <vt:lpwstr>https://www.legislation.gov.au/C2004A00101/latest/versions</vt:lpwstr>
      </vt:variant>
      <vt:variant>
        <vt:lpwstr/>
      </vt:variant>
      <vt:variant>
        <vt:i4>4063286</vt:i4>
      </vt:variant>
      <vt:variant>
        <vt:i4>2625</vt:i4>
      </vt:variant>
      <vt:variant>
        <vt:i4>0</vt:i4>
      </vt:variant>
      <vt:variant>
        <vt:i4>5</vt:i4>
      </vt:variant>
      <vt:variant>
        <vt:lpwstr>https://www.legislation.gov.au/F2021L00678/latest/versions</vt:lpwstr>
      </vt:variant>
      <vt:variant>
        <vt:lpwstr/>
      </vt:variant>
      <vt:variant>
        <vt:i4>4915213</vt:i4>
      </vt:variant>
      <vt:variant>
        <vt:i4>2622</vt:i4>
      </vt:variant>
      <vt:variant>
        <vt:i4>0</vt:i4>
      </vt:variant>
      <vt:variant>
        <vt:i4>5</vt:i4>
      </vt:variant>
      <vt:variant>
        <vt:lpwstr>https://www9.health.gov.au/mbs/fullDisplay.cfm?type=note&amp;q=AN.0.69&amp;qt=noteID&amp;criteria=an%2E0%2E69</vt:lpwstr>
      </vt:variant>
      <vt:variant>
        <vt:lpwstr/>
      </vt:variant>
      <vt:variant>
        <vt:i4>1245277</vt:i4>
      </vt:variant>
      <vt:variant>
        <vt:i4>2619</vt:i4>
      </vt:variant>
      <vt:variant>
        <vt:i4>0</vt:i4>
      </vt:variant>
      <vt:variant>
        <vt:i4>5</vt:i4>
      </vt:variant>
      <vt:variant>
        <vt:lpwstr>https://www9.health.gov.au/mbs/fullDisplay.cfm?type=note&amp;q=AN.0.42&amp;qt=noteID</vt:lpwstr>
      </vt:variant>
      <vt:variant>
        <vt:lpwstr/>
      </vt:variant>
      <vt:variant>
        <vt:i4>1048669</vt:i4>
      </vt:variant>
      <vt:variant>
        <vt:i4>2616</vt:i4>
      </vt:variant>
      <vt:variant>
        <vt:i4>0</vt:i4>
      </vt:variant>
      <vt:variant>
        <vt:i4>5</vt:i4>
      </vt:variant>
      <vt:variant>
        <vt:lpwstr>https://www9.health.gov.au/mbs/fullDisplay.cfm?type=note&amp;q=AN.0.41&amp;qt=noteID</vt:lpwstr>
      </vt:variant>
      <vt:variant>
        <vt:lpwstr/>
      </vt:variant>
      <vt:variant>
        <vt:i4>1114205</vt:i4>
      </vt:variant>
      <vt:variant>
        <vt:i4>2613</vt:i4>
      </vt:variant>
      <vt:variant>
        <vt:i4>0</vt:i4>
      </vt:variant>
      <vt:variant>
        <vt:i4>5</vt:i4>
      </vt:variant>
      <vt:variant>
        <vt:lpwstr>https://www9.health.gov.au/mbs/fullDisplay.cfm?type=note&amp;q=AN.0.40&amp;qt=noteID</vt:lpwstr>
      </vt:variant>
      <vt:variant>
        <vt:lpwstr/>
      </vt:variant>
      <vt:variant>
        <vt:i4>1572954</vt:i4>
      </vt:variant>
      <vt:variant>
        <vt:i4>2610</vt:i4>
      </vt:variant>
      <vt:variant>
        <vt:i4>0</vt:i4>
      </vt:variant>
      <vt:variant>
        <vt:i4>5</vt:i4>
      </vt:variant>
      <vt:variant>
        <vt:lpwstr>https://www9.health.gov.au/mbs/fullDisplay.cfm?type=note&amp;q=AN.0.39&amp;qt=noteID</vt:lpwstr>
      </vt:variant>
      <vt:variant>
        <vt:lpwstr/>
      </vt:variant>
      <vt:variant>
        <vt:i4>1638490</vt:i4>
      </vt:variant>
      <vt:variant>
        <vt:i4>2607</vt:i4>
      </vt:variant>
      <vt:variant>
        <vt:i4>0</vt:i4>
      </vt:variant>
      <vt:variant>
        <vt:i4>5</vt:i4>
      </vt:variant>
      <vt:variant>
        <vt:lpwstr>https://www9.health.gov.au/mbs/fullDisplay.cfm?type=note&amp;q=AN.0.38&amp;qt=noteID</vt:lpwstr>
      </vt:variant>
      <vt:variant>
        <vt:lpwstr/>
      </vt:variant>
      <vt:variant>
        <vt:i4>1441882</vt:i4>
      </vt:variant>
      <vt:variant>
        <vt:i4>2604</vt:i4>
      </vt:variant>
      <vt:variant>
        <vt:i4>0</vt:i4>
      </vt:variant>
      <vt:variant>
        <vt:i4>5</vt:i4>
      </vt:variant>
      <vt:variant>
        <vt:lpwstr>https://www9.health.gov.au/mbs/fullDisplay.cfm?type=note&amp;qt=NoteID&amp;q=AN.0.37</vt:lpwstr>
      </vt:variant>
      <vt:variant>
        <vt:lpwstr/>
      </vt:variant>
      <vt:variant>
        <vt:i4>4915213</vt:i4>
      </vt:variant>
      <vt:variant>
        <vt:i4>2601</vt:i4>
      </vt:variant>
      <vt:variant>
        <vt:i4>0</vt:i4>
      </vt:variant>
      <vt:variant>
        <vt:i4>5</vt:i4>
      </vt:variant>
      <vt:variant>
        <vt:lpwstr>https://www9.health.gov.au/mbs/fullDisplay.cfm?type=note&amp;q=AN.0.69&amp;qt=noteID&amp;criteria=an%2E0%2E69</vt:lpwstr>
      </vt:variant>
      <vt:variant>
        <vt:lpwstr/>
      </vt:variant>
      <vt:variant>
        <vt:i4>1245277</vt:i4>
      </vt:variant>
      <vt:variant>
        <vt:i4>2598</vt:i4>
      </vt:variant>
      <vt:variant>
        <vt:i4>0</vt:i4>
      </vt:variant>
      <vt:variant>
        <vt:i4>5</vt:i4>
      </vt:variant>
      <vt:variant>
        <vt:lpwstr>https://www9.health.gov.au/mbs/fullDisplay.cfm?type=note&amp;q=AN.0.42&amp;qt=noteID</vt:lpwstr>
      </vt:variant>
      <vt:variant>
        <vt:lpwstr/>
      </vt:variant>
      <vt:variant>
        <vt:i4>1048669</vt:i4>
      </vt:variant>
      <vt:variant>
        <vt:i4>2595</vt:i4>
      </vt:variant>
      <vt:variant>
        <vt:i4>0</vt:i4>
      </vt:variant>
      <vt:variant>
        <vt:i4>5</vt:i4>
      </vt:variant>
      <vt:variant>
        <vt:lpwstr>https://www9.health.gov.au/mbs/fullDisplay.cfm?type=note&amp;q=AN.0.41&amp;qt=noteID</vt:lpwstr>
      </vt:variant>
      <vt:variant>
        <vt:lpwstr/>
      </vt:variant>
      <vt:variant>
        <vt:i4>1114205</vt:i4>
      </vt:variant>
      <vt:variant>
        <vt:i4>2592</vt:i4>
      </vt:variant>
      <vt:variant>
        <vt:i4>0</vt:i4>
      </vt:variant>
      <vt:variant>
        <vt:i4>5</vt:i4>
      </vt:variant>
      <vt:variant>
        <vt:lpwstr>https://www9.health.gov.au/mbs/fullDisplay.cfm?type=note&amp;q=AN.0.40&amp;qt=noteID</vt:lpwstr>
      </vt:variant>
      <vt:variant>
        <vt:lpwstr/>
      </vt:variant>
      <vt:variant>
        <vt:i4>1572954</vt:i4>
      </vt:variant>
      <vt:variant>
        <vt:i4>2589</vt:i4>
      </vt:variant>
      <vt:variant>
        <vt:i4>0</vt:i4>
      </vt:variant>
      <vt:variant>
        <vt:i4>5</vt:i4>
      </vt:variant>
      <vt:variant>
        <vt:lpwstr>https://www9.health.gov.au/mbs/fullDisplay.cfm?type=note&amp;q=AN.0.39&amp;qt=noteID</vt:lpwstr>
      </vt:variant>
      <vt:variant>
        <vt:lpwstr/>
      </vt:variant>
      <vt:variant>
        <vt:i4>1638490</vt:i4>
      </vt:variant>
      <vt:variant>
        <vt:i4>2586</vt:i4>
      </vt:variant>
      <vt:variant>
        <vt:i4>0</vt:i4>
      </vt:variant>
      <vt:variant>
        <vt:i4>5</vt:i4>
      </vt:variant>
      <vt:variant>
        <vt:lpwstr>https://www9.health.gov.au/mbs/fullDisplay.cfm?type=note&amp;q=AN.0.38&amp;qt=noteID</vt:lpwstr>
      </vt:variant>
      <vt:variant>
        <vt:lpwstr/>
      </vt:variant>
      <vt:variant>
        <vt:i4>1441882</vt:i4>
      </vt:variant>
      <vt:variant>
        <vt:i4>2583</vt:i4>
      </vt:variant>
      <vt:variant>
        <vt:i4>0</vt:i4>
      </vt:variant>
      <vt:variant>
        <vt:i4>5</vt:i4>
      </vt:variant>
      <vt:variant>
        <vt:lpwstr>https://www9.health.gov.au/mbs/fullDisplay.cfm?type=note&amp;qt=NoteID&amp;q=AN.0.37</vt:lpwstr>
      </vt:variant>
      <vt:variant>
        <vt:lpwstr/>
      </vt:variant>
      <vt:variant>
        <vt:i4>4915213</vt:i4>
      </vt:variant>
      <vt:variant>
        <vt:i4>2580</vt:i4>
      </vt:variant>
      <vt:variant>
        <vt:i4>0</vt:i4>
      </vt:variant>
      <vt:variant>
        <vt:i4>5</vt:i4>
      </vt:variant>
      <vt:variant>
        <vt:lpwstr>https://www9.health.gov.au/mbs/fullDisplay.cfm?type=note&amp;q=AN.0.69&amp;qt=noteID&amp;criteria=an%2E0%2E69</vt:lpwstr>
      </vt:variant>
      <vt:variant>
        <vt:lpwstr/>
      </vt:variant>
      <vt:variant>
        <vt:i4>1245277</vt:i4>
      </vt:variant>
      <vt:variant>
        <vt:i4>2577</vt:i4>
      </vt:variant>
      <vt:variant>
        <vt:i4>0</vt:i4>
      </vt:variant>
      <vt:variant>
        <vt:i4>5</vt:i4>
      </vt:variant>
      <vt:variant>
        <vt:lpwstr>https://www9.health.gov.au/mbs/fullDisplay.cfm?type=note&amp;q=AN.0.42&amp;qt=noteID</vt:lpwstr>
      </vt:variant>
      <vt:variant>
        <vt:lpwstr/>
      </vt:variant>
      <vt:variant>
        <vt:i4>1048669</vt:i4>
      </vt:variant>
      <vt:variant>
        <vt:i4>2574</vt:i4>
      </vt:variant>
      <vt:variant>
        <vt:i4>0</vt:i4>
      </vt:variant>
      <vt:variant>
        <vt:i4>5</vt:i4>
      </vt:variant>
      <vt:variant>
        <vt:lpwstr>https://www9.health.gov.au/mbs/fullDisplay.cfm?type=note&amp;q=AN.0.41&amp;qt=noteID</vt:lpwstr>
      </vt:variant>
      <vt:variant>
        <vt:lpwstr/>
      </vt:variant>
      <vt:variant>
        <vt:i4>1114205</vt:i4>
      </vt:variant>
      <vt:variant>
        <vt:i4>2571</vt:i4>
      </vt:variant>
      <vt:variant>
        <vt:i4>0</vt:i4>
      </vt:variant>
      <vt:variant>
        <vt:i4>5</vt:i4>
      </vt:variant>
      <vt:variant>
        <vt:lpwstr>https://www9.health.gov.au/mbs/fullDisplay.cfm?type=note&amp;q=AN.0.40&amp;qt=noteID</vt:lpwstr>
      </vt:variant>
      <vt:variant>
        <vt:lpwstr/>
      </vt:variant>
      <vt:variant>
        <vt:i4>1572954</vt:i4>
      </vt:variant>
      <vt:variant>
        <vt:i4>2568</vt:i4>
      </vt:variant>
      <vt:variant>
        <vt:i4>0</vt:i4>
      </vt:variant>
      <vt:variant>
        <vt:i4>5</vt:i4>
      </vt:variant>
      <vt:variant>
        <vt:lpwstr>https://www9.health.gov.au/mbs/fullDisplay.cfm?type=note&amp;q=AN.0.39&amp;qt=noteID</vt:lpwstr>
      </vt:variant>
      <vt:variant>
        <vt:lpwstr/>
      </vt:variant>
      <vt:variant>
        <vt:i4>1638490</vt:i4>
      </vt:variant>
      <vt:variant>
        <vt:i4>2565</vt:i4>
      </vt:variant>
      <vt:variant>
        <vt:i4>0</vt:i4>
      </vt:variant>
      <vt:variant>
        <vt:i4>5</vt:i4>
      </vt:variant>
      <vt:variant>
        <vt:lpwstr>https://www9.health.gov.au/mbs/fullDisplay.cfm?type=note&amp;q=AN.0.38&amp;qt=noteID</vt:lpwstr>
      </vt:variant>
      <vt:variant>
        <vt:lpwstr/>
      </vt:variant>
      <vt:variant>
        <vt:i4>1441882</vt:i4>
      </vt:variant>
      <vt:variant>
        <vt:i4>2562</vt:i4>
      </vt:variant>
      <vt:variant>
        <vt:i4>0</vt:i4>
      </vt:variant>
      <vt:variant>
        <vt:i4>5</vt:i4>
      </vt:variant>
      <vt:variant>
        <vt:lpwstr>https://www9.health.gov.au/mbs/fullDisplay.cfm?type=note&amp;qt=NoteID&amp;q=AN.0.37</vt:lpwstr>
      </vt:variant>
      <vt:variant>
        <vt:lpwstr/>
      </vt:variant>
      <vt:variant>
        <vt:i4>2228280</vt:i4>
      </vt:variant>
      <vt:variant>
        <vt:i4>2559</vt:i4>
      </vt:variant>
      <vt:variant>
        <vt:i4>0</vt:i4>
      </vt:variant>
      <vt:variant>
        <vt:i4>5</vt:i4>
      </vt:variant>
      <vt:variant>
        <vt:lpwstr>https://www9.health.gov.au/mbs/fullDisplay.cfm?type=note&amp;q=AN.7.1&amp;qt=noteID</vt:lpwstr>
      </vt:variant>
      <vt:variant>
        <vt:lpwstr/>
      </vt:variant>
      <vt:variant>
        <vt:i4>1310812</vt:i4>
      </vt:variant>
      <vt:variant>
        <vt:i4>2556</vt:i4>
      </vt:variant>
      <vt:variant>
        <vt:i4>0</vt:i4>
      </vt:variant>
      <vt:variant>
        <vt:i4>5</vt:i4>
      </vt:variant>
      <vt:variant>
        <vt:lpwstr>https://www9.health.gov.au/mbs/fullDisplay.cfm?type=note&amp;q=GN.4.13&amp;qt=noteID</vt:lpwstr>
      </vt:variant>
      <vt:variant>
        <vt:lpwstr/>
      </vt:variant>
      <vt:variant>
        <vt:i4>2359336</vt:i4>
      </vt:variant>
      <vt:variant>
        <vt:i4>2553</vt:i4>
      </vt:variant>
      <vt:variant>
        <vt:i4>0</vt:i4>
      </vt:variant>
      <vt:variant>
        <vt:i4>5</vt:i4>
      </vt:variant>
      <vt:variant>
        <vt:lpwstr>http://www.anzsgm.org/</vt:lpwstr>
      </vt:variant>
      <vt:variant>
        <vt:lpwstr/>
      </vt:variant>
      <vt:variant>
        <vt:i4>2556007</vt:i4>
      </vt:variant>
      <vt:variant>
        <vt:i4>2550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6357101</vt:i4>
      </vt:variant>
      <vt:variant>
        <vt:i4>2547</vt:i4>
      </vt:variant>
      <vt:variant>
        <vt:i4>0</vt:i4>
      </vt:variant>
      <vt:variant>
        <vt:i4>5</vt:i4>
      </vt:variant>
      <vt:variant>
        <vt:lpwstr>https://www.health.gov.au/resources/apps-and-tools/health-workforce-locator/app</vt:lpwstr>
      </vt:variant>
      <vt:variant>
        <vt:lpwstr/>
      </vt:variant>
      <vt:variant>
        <vt:i4>3080317</vt:i4>
      </vt:variant>
      <vt:variant>
        <vt:i4>2544</vt:i4>
      </vt:variant>
      <vt:variant>
        <vt:i4>0</vt:i4>
      </vt:variant>
      <vt:variant>
        <vt:i4>5</vt:i4>
      </vt:variant>
      <vt:variant>
        <vt:lpwstr>https://www.health.gov.au/our-work/amds</vt:lpwstr>
      </vt:variant>
      <vt:variant>
        <vt:lpwstr/>
      </vt:variant>
      <vt:variant>
        <vt:i4>5767248</vt:i4>
      </vt:variant>
      <vt:variant>
        <vt:i4>2541</vt:i4>
      </vt:variant>
      <vt:variant>
        <vt:i4>0</vt:i4>
      </vt:variant>
      <vt:variant>
        <vt:i4>5</vt:i4>
      </vt:variant>
      <vt:variant>
        <vt:lpwstr>https://www.servicesaustralia.gov.au/</vt:lpwstr>
      </vt:variant>
      <vt:variant>
        <vt:lpwstr/>
      </vt:variant>
      <vt:variant>
        <vt:i4>5767248</vt:i4>
      </vt:variant>
      <vt:variant>
        <vt:i4>2538</vt:i4>
      </vt:variant>
      <vt:variant>
        <vt:i4>0</vt:i4>
      </vt:variant>
      <vt:variant>
        <vt:i4>5</vt:i4>
      </vt:variant>
      <vt:variant>
        <vt:lpwstr>https://www.servicesaustralia.gov.au/</vt:lpwstr>
      </vt:variant>
      <vt:variant>
        <vt:lpwstr/>
      </vt:variant>
      <vt:variant>
        <vt:i4>5767248</vt:i4>
      </vt:variant>
      <vt:variant>
        <vt:i4>2535</vt:i4>
      </vt:variant>
      <vt:variant>
        <vt:i4>0</vt:i4>
      </vt:variant>
      <vt:variant>
        <vt:i4>5</vt:i4>
      </vt:variant>
      <vt:variant>
        <vt:lpwstr>https://www.servicesaustralia.gov.au/</vt:lpwstr>
      </vt:variant>
      <vt:variant>
        <vt:lpwstr/>
      </vt:variant>
      <vt:variant>
        <vt:i4>655427</vt:i4>
      </vt:variant>
      <vt:variant>
        <vt:i4>2532</vt:i4>
      </vt:variant>
      <vt:variant>
        <vt:i4>0</vt:i4>
      </vt:variant>
      <vt:variant>
        <vt:i4>5</vt:i4>
      </vt:variant>
      <vt:variant>
        <vt:lpwstr>https://www9.health.gov.au/mbs/fullDisplay.cfm?type=note&amp;q=AN.44.1&amp;qt=noteID</vt:lpwstr>
      </vt:variant>
      <vt:variant>
        <vt:lpwstr/>
      </vt:variant>
      <vt:variant>
        <vt:i4>524356</vt:i4>
      </vt:variant>
      <vt:variant>
        <vt:i4>2529</vt:i4>
      </vt:variant>
      <vt:variant>
        <vt:i4>0</vt:i4>
      </vt:variant>
      <vt:variant>
        <vt:i4>5</vt:i4>
      </vt:variant>
      <vt:variant>
        <vt:lpwstr>https://www9.health.gov.au/mbs/fullDisplay.cfm?type=note&amp;q=AN.35.2&amp;qt=noteID</vt:lpwstr>
      </vt:variant>
      <vt:variant>
        <vt:lpwstr/>
      </vt:variant>
      <vt:variant>
        <vt:i4>2031697</vt:i4>
      </vt:variant>
      <vt:variant>
        <vt:i4>2526</vt:i4>
      </vt:variant>
      <vt:variant>
        <vt:i4>0</vt:i4>
      </vt:variant>
      <vt:variant>
        <vt:i4>5</vt:i4>
      </vt:variant>
      <vt:variant>
        <vt:lpwstr>https://www9.health.gov.au/mbs/fullDisplay.cfm?type=note&amp;q=AN.35.1&amp;qt=noteID&amp;criteria=an%2E35%2E1</vt:lpwstr>
      </vt:variant>
      <vt:variant>
        <vt:lpwstr/>
      </vt:variant>
      <vt:variant>
        <vt:i4>589855</vt:i4>
      </vt:variant>
      <vt:variant>
        <vt:i4>2523</vt:i4>
      </vt:variant>
      <vt:variant>
        <vt:i4>0</vt:i4>
      </vt:variant>
      <vt:variant>
        <vt:i4>5</vt:i4>
      </vt:variant>
      <vt:variant>
        <vt:lpwstr>https://www.legislation.gov.au/Series/F2021L00678</vt:lpwstr>
      </vt:variant>
      <vt:variant>
        <vt:lpwstr/>
      </vt:variant>
      <vt:variant>
        <vt:i4>983057</vt:i4>
      </vt:variant>
      <vt:variant>
        <vt:i4>2520</vt:i4>
      </vt:variant>
      <vt:variant>
        <vt:i4>0</vt:i4>
      </vt:variant>
      <vt:variant>
        <vt:i4>5</vt:i4>
      </vt:variant>
      <vt:variant>
        <vt:lpwstr>https://www.legislation.gov.au/Series/F2021L01805</vt:lpwstr>
      </vt:variant>
      <vt:variant>
        <vt:lpwstr/>
      </vt:variant>
      <vt:variant>
        <vt:i4>655384</vt:i4>
      </vt:variant>
      <vt:variant>
        <vt:i4>2517</vt:i4>
      </vt:variant>
      <vt:variant>
        <vt:i4>0</vt:i4>
      </vt:variant>
      <vt:variant>
        <vt:i4>5</vt:i4>
      </vt:variant>
      <vt:variant>
        <vt:lpwstr>https://www.legislation.gov.au/Series/F2018L00874</vt:lpwstr>
      </vt:variant>
      <vt:variant>
        <vt:lpwstr/>
      </vt:variant>
      <vt:variant>
        <vt:i4>2687022</vt:i4>
      </vt:variant>
      <vt:variant>
        <vt:i4>2514</vt:i4>
      </vt:variant>
      <vt:variant>
        <vt:i4>0</vt:i4>
      </vt:variant>
      <vt:variant>
        <vt:i4>5</vt:i4>
      </vt:variant>
      <vt:variant>
        <vt:lpwstr>https://www.legislation.gov.au/</vt:lpwstr>
      </vt:variant>
      <vt:variant>
        <vt:lpwstr/>
      </vt:variant>
      <vt:variant>
        <vt:i4>2883690</vt:i4>
      </vt:variant>
      <vt:variant>
        <vt:i4>2511</vt:i4>
      </vt:variant>
      <vt:variant>
        <vt:i4>0</vt:i4>
      </vt:variant>
      <vt:variant>
        <vt:i4>5</vt:i4>
      </vt:variant>
      <vt:variant>
        <vt:lpwstr>https://www9.health.gov.au/mbs/fullDisplay.cfm?type=note&amp;q=GN.15.39&amp;qt=noteID&amp;criteria=GN%2E15%2E39</vt:lpwstr>
      </vt:variant>
      <vt:variant>
        <vt:lpwstr/>
      </vt:variant>
      <vt:variant>
        <vt:i4>3866706</vt:i4>
      </vt:variant>
      <vt:variant>
        <vt:i4>2508</vt:i4>
      </vt:variant>
      <vt:variant>
        <vt:i4>0</vt:i4>
      </vt:variant>
      <vt:variant>
        <vt:i4>5</vt:i4>
      </vt:variant>
      <vt:variant>
        <vt:lpwstr>https://www.health.gov.au/sites/default/files/documents/2022/10/askmbs-advisory-2-general-practice-services_0.pdf</vt:lpwstr>
      </vt:variant>
      <vt:variant>
        <vt:lpwstr/>
      </vt:variant>
      <vt:variant>
        <vt:i4>7340094</vt:i4>
      </vt:variant>
      <vt:variant>
        <vt:i4>2505</vt:i4>
      </vt:variant>
      <vt:variant>
        <vt:i4>0</vt:i4>
      </vt:variant>
      <vt:variant>
        <vt:i4>5</vt:i4>
      </vt:variant>
      <vt:variant>
        <vt:lpwstr>https://www9.health.gov.au/mbs/fullDisplay.cfm?type=note&amp;q=AN.7.1&amp;qt=noteID&amp;criteria=an%2E7%2E1</vt:lpwstr>
      </vt:variant>
      <vt:variant>
        <vt:lpwstr/>
      </vt:variant>
      <vt:variant>
        <vt:i4>4456456</vt:i4>
      </vt:variant>
      <vt:variant>
        <vt:i4>2502</vt:i4>
      </vt:variant>
      <vt:variant>
        <vt:i4>0</vt:i4>
      </vt:variant>
      <vt:variant>
        <vt:i4>5</vt:i4>
      </vt:variant>
      <vt:variant>
        <vt:lpwstr>https://www9.health.gov.au/mbs/fullDisplay.cfm?type=note&amp;q=GN.4.13&amp;qt=noteID&amp;criteria=gn%2E4%2E13</vt:lpwstr>
      </vt:variant>
      <vt:variant>
        <vt:lpwstr/>
      </vt:variant>
      <vt:variant>
        <vt:i4>2228286</vt:i4>
      </vt:variant>
      <vt:variant>
        <vt:i4>2499</vt:i4>
      </vt:variant>
      <vt:variant>
        <vt:i4>0</vt:i4>
      </vt:variant>
      <vt:variant>
        <vt:i4>5</vt:i4>
      </vt:variant>
      <vt:variant>
        <vt:lpwstr>https://www9.health.gov.au/mbs/fullDisplay.cfm?type=note&amp;q=AN.1.1&amp;qt=noteID</vt:lpwstr>
      </vt:variant>
      <vt:variant>
        <vt:lpwstr/>
      </vt:variant>
      <vt:variant>
        <vt:i4>4325388</vt:i4>
      </vt:variant>
      <vt:variant>
        <vt:i4>2496</vt:i4>
      </vt:variant>
      <vt:variant>
        <vt:i4>0</vt:i4>
      </vt:variant>
      <vt:variant>
        <vt:i4>5</vt:i4>
      </vt:variant>
      <vt:variant>
        <vt:lpwstr>https://www9.health.gov.au/mbs/fullDisplay.cfm?type=note&amp;q=AN.0.71&amp;qt=noteID&amp;criteria=an%2E0%2E71</vt:lpwstr>
      </vt:variant>
      <vt:variant>
        <vt:lpwstr/>
      </vt:variant>
      <vt:variant>
        <vt:i4>7733295</vt:i4>
      </vt:variant>
      <vt:variant>
        <vt:i4>2493</vt:i4>
      </vt:variant>
      <vt:variant>
        <vt:i4>0</vt:i4>
      </vt:variant>
      <vt:variant>
        <vt:i4>5</vt:i4>
      </vt:variant>
      <vt:variant>
        <vt:lpwstr>https://www.legislation.gov.au/Details/F2017L01377</vt:lpwstr>
      </vt:variant>
      <vt:variant>
        <vt:lpwstr/>
      </vt:variant>
      <vt:variant>
        <vt:i4>6357101</vt:i4>
      </vt:variant>
      <vt:variant>
        <vt:i4>2490</vt:i4>
      </vt:variant>
      <vt:variant>
        <vt:i4>0</vt:i4>
      </vt:variant>
      <vt:variant>
        <vt:i4>5</vt:i4>
      </vt:variant>
      <vt:variant>
        <vt:lpwstr>https://www.health.gov.au/resources/apps-and-tools/health-workforce-locator/app</vt:lpwstr>
      </vt:variant>
      <vt:variant>
        <vt:lpwstr/>
      </vt:variant>
      <vt:variant>
        <vt:i4>524356</vt:i4>
      </vt:variant>
      <vt:variant>
        <vt:i4>2487</vt:i4>
      </vt:variant>
      <vt:variant>
        <vt:i4>0</vt:i4>
      </vt:variant>
      <vt:variant>
        <vt:i4>5</vt:i4>
      </vt:variant>
      <vt:variant>
        <vt:lpwstr>https://www9.health.gov.au/mbs/fullDisplay.cfm?type=note&amp;q=AN.35.2&amp;qt=noteID</vt:lpwstr>
      </vt:variant>
      <vt:variant>
        <vt:lpwstr/>
      </vt:variant>
      <vt:variant>
        <vt:i4>2031697</vt:i4>
      </vt:variant>
      <vt:variant>
        <vt:i4>2484</vt:i4>
      </vt:variant>
      <vt:variant>
        <vt:i4>0</vt:i4>
      </vt:variant>
      <vt:variant>
        <vt:i4>5</vt:i4>
      </vt:variant>
      <vt:variant>
        <vt:lpwstr>https://www9.health.gov.au/mbs/fullDisplay.cfm?type=note&amp;q=AN.35.1&amp;qt=noteID&amp;criteria=an%2E35%2E1</vt:lpwstr>
      </vt:variant>
      <vt:variant>
        <vt:lpwstr/>
      </vt:variant>
      <vt:variant>
        <vt:i4>4194314</vt:i4>
      </vt:variant>
      <vt:variant>
        <vt:i4>2481</vt:i4>
      </vt:variant>
      <vt:variant>
        <vt:i4>0</vt:i4>
      </vt:variant>
      <vt:variant>
        <vt:i4>5</vt:i4>
      </vt:variant>
      <vt:variant>
        <vt:lpwstr>https://www9.health.gov.au/mbs/fullDisplay.cfm?type=note&amp;q=AN.0.15&amp;qt=noteID&amp;criteria=an%2E0%2E15</vt:lpwstr>
      </vt:variant>
      <vt:variant>
        <vt:lpwstr/>
      </vt:variant>
      <vt:variant>
        <vt:i4>524356</vt:i4>
      </vt:variant>
      <vt:variant>
        <vt:i4>2478</vt:i4>
      </vt:variant>
      <vt:variant>
        <vt:i4>0</vt:i4>
      </vt:variant>
      <vt:variant>
        <vt:i4>5</vt:i4>
      </vt:variant>
      <vt:variant>
        <vt:lpwstr>https://www9.health.gov.au/mbs/fullDisplay.cfm?type=note&amp;q=AN.35.2&amp;qt=noteID</vt:lpwstr>
      </vt:variant>
      <vt:variant>
        <vt:lpwstr/>
      </vt:variant>
      <vt:variant>
        <vt:i4>2031697</vt:i4>
      </vt:variant>
      <vt:variant>
        <vt:i4>2475</vt:i4>
      </vt:variant>
      <vt:variant>
        <vt:i4>0</vt:i4>
      </vt:variant>
      <vt:variant>
        <vt:i4>5</vt:i4>
      </vt:variant>
      <vt:variant>
        <vt:lpwstr>https://www9.health.gov.au/mbs/fullDisplay.cfm?type=note&amp;q=AN.35.1&amp;qt=noteID&amp;criteria=an%2E35%2E1</vt:lpwstr>
      </vt:variant>
      <vt:variant>
        <vt:lpwstr/>
      </vt:variant>
      <vt:variant>
        <vt:i4>4456458</vt:i4>
      </vt:variant>
      <vt:variant>
        <vt:i4>2472</vt:i4>
      </vt:variant>
      <vt:variant>
        <vt:i4>0</vt:i4>
      </vt:variant>
      <vt:variant>
        <vt:i4>5</vt:i4>
      </vt:variant>
      <vt:variant>
        <vt:lpwstr>https://www9.health.gov.au/mbs/fullDisplay.cfm?type=note&amp;q=AN.0.11&amp;qt=noteID&amp;criteria=an%2E0%2E11</vt:lpwstr>
      </vt:variant>
      <vt:variant>
        <vt:lpwstr/>
      </vt:variant>
      <vt:variant>
        <vt:i4>4521998</vt:i4>
      </vt:variant>
      <vt:variant>
        <vt:i4>2469</vt:i4>
      </vt:variant>
      <vt:variant>
        <vt:i4>0</vt:i4>
      </vt:variant>
      <vt:variant>
        <vt:i4>5</vt:i4>
      </vt:variant>
      <vt:variant>
        <vt:lpwstr>https://www9.health.gov.au/mbs/fullDisplay.cfm?type=note&amp;q=AN.7.24&amp;qt=noteID&amp;criteria=an%2E7%2E24</vt:lpwstr>
      </vt:variant>
      <vt:variant>
        <vt:lpwstr/>
      </vt:variant>
      <vt:variant>
        <vt:i4>4980746</vt:i4>
      </vt:variant>
      <vt:variant>
        <vt:i4>2466</vt:i4>
      </vt:variant>
      <vt:variant>
        <vt:i4>0</vt:i4>
      </vt:variant>
      <vt:variant>
        <vt:i4>5</vt:i4>
      </vt:variant>
      <vt:variant>
        <vt:lpwstr>https://www9.health.gov.au/mbs/fullDisplay.cfm?type=note&amp;q=AN.0.19&amp;qt=noteID&amp;criteria=an%2E0%2E19</vt:lpwstr>
      </vt:variant>
      <vt:variant>
        <vt:lpwstr/>
      </vt:variant>
      <vt:variant>
        <vt:i4>2228286</vt:i4>
      </vt:variant>
      <vt:variant>
        <vt:i4>2463</vt:i4>
      </vt:variant>
      <vt:variant>
        <vt:i4>0</vt:i4>
      </vt:variant>
      <vt:variant>
        <vt:i4>5</vt:i4>
      </vt:variant>
      <vt:variant>
        <vt:lpwstr>https://www9.health.gov.au/mbs/fullDisplay.cfm?type=note&amp;q=AN.1.1&amp;qt=noteID</vt:lpwstr>
      </vt:variant>
      <vt:variant>
        <vt:lpwstr/>
      </vt:variant>
      <vt:variant>
        <vt:i4>2228281</vt:i4>
      </vt:variant>
      <vt:variant>
        <vt:i4>2460</vt:i4>
      </vt:variant>
      <vt:variant>
        <vt:i4>0</vt:i4>
      </vt:variant>
      <vt:variant>
        <vt:i4>5</vt:i4>
      </vt:variant>
      <vt:variant>
        <vt:lpwstr>https://www9.health.gov.au/mbs/fullDisplay.cfm?type=note&amp;q=AN.0.7&amp;qt=noteID</vt:lpwstr>
      </vt:variant>
      <vt:variant>
        <vt:lpwstr/>
      </vt:variant>
      <vt:variant>
        <vt:i4>7340093</vt:i4>
      </vt:variant>
      <vt:variant>
        <vt:i4>2457</vt:i4>
      </vt:variant>
      <vt:variant>
        <vt:i4>0</vt:i4>
      </vt:variant>
      <vt:variant>
        <vt:i4>5</vt:i4>
      </vt:variant>
      <vt:variant>
        <vt:lpwstr>https://www9.health.gov.au/mbs/fullDisplay.cfm?type=note&amp;q=AN.7.2&amp;qt=noteID&amp;criteria=an%2E7%2E2</vt:lpwstr>
      </vt:variant>
      <vt:variant>
        <vt:lpwstr/>
      </vt:variant>
      <vt:variant>
        <vt:i4>4653068</vt:i4>
      </vt:variant>
      <vt:variant>
        <vt:i4>2454</vt:i4>
      </vt:variant>
      <vt:variant>
        <vt:i4>0</vt:i4>
      </vt:variant>
      <vt:variant>
        <vt:i4>5</vt:i4>
      </vt:variant>
      <vt:variant>
        <vt:lpwstr>https://www9.health.gov.au/mbs/fullDisplay.cfm?type=note&amp;q=AN.0.74&amp;qt=noteID&amp;criteria=AN%2E0%2E74</vt:lpwstr>
      </vt:variant>
      <vt:variant>
        <vt:lpwstr/>
      </vt:variant>
      <vt:variant>
        <vt:i4>7340094</vt:i4>
      </vt:variant>
      <vt:variant>
        <vt:i4>2451</vt:i4>
      </vt:variant>
      <vt:variant>
        <vt:i4>0</vt:i4>
      </vt:variant>
      <vt:variant>
        <vt:i4>5</vt:i4>
      </vt:variant>
      <vt:variant>
        <vt:lpwstr>https://www9.health.gov.au/mbs/fullDisplay.cfm?type=note&amp;q=AN.0.1&amp;qt=noteID&amp;criteria=an%2E0%2E1</vt:lpwstr>
      </vt:variant>
      <vt:variant>
        <vt:lpwstr/>
      </vt:variant>
      <vt:variant>
        <vt:i4>4063277</vt:i4>
      </vt:variant>
      <vt:variant>
        <vt:i4>2448</vt:i4>
      </vt:variant>
      <vt:variant>
        <vt:i4>0</vt:i4>
      </vt:variant>
      <vt:variant>
        <vt:i4>5</vt:i4>
      </vt:variant>
      <vt:variant>
        <vt:lpwstr>https://www.health.gov.au/sites/default/files/documents/2021/06/guideline-for-substantiating-that-a-patient-attended-a-service.pdf</vt:lpwstr>
      </vt:variant>
      <vt:variant>
        <vt:lpwstr/>
      </vt:variant>
      <vt:variant>
        <vt:i4>7340092</vt:i4>
      </vt:variant>
      <vt:variant>
        <vt:i4>2445</vt:i4>
      </vt:variant>
      <vt:variant>
        <vt:i4>0</vt:i4>
      </vt:variant>
      <vt:variant>
        <vt:i4>5</vt:i4>
      </vt:variant>
      <vt:variant>
        <vt:lpwstr>https://www9.health.gov.au/mbs/fullDisplay.cfm?type=note&amp;q=AN.0.3&amp;qt=noteID&amp;criteria=an%2E0%2E3</vt:lpwstr>
      </vt:variant>
      <vt:variant>
        <vt:lpwstr/>
      </vt:variant>
      <vt:variant>
        <vt:i4>7340093</vt:i4>
      </vt:variant>
      <vt:variant>
        <vt:i4>2442</vt:i4>
      </vt:variant>
      <vt:variant>
        <vt:i4>0</vt:i4>
      </vt:variant>
      <vt:variant>
        <vt:i4>5</vt:i4>
      </vt:variant>
      <vt:variant>
        <vt:lpwstr>https://www9.health.gov.au/mbs/fullDisplay.cfm?type=note&amp;q=AN.7.2&amp;qt=noteID&amp;criteria=an%2E7%2E2</vt:lpwstr>
      </vt:variant>
      <vt:variant>
        <vt:lpwstr/>
      </vt:variant>
      <vt:variant>
        <vt:i4>4653068</vt:i4>
      </vt:variant>
      <vt:variant>
        <vt:i4>2439</vt:i4>
      </vt:variant>
      <vt:variant>
        <vt:i4>0</vt:i4>
      </vt:variant>
      <vt:variant>
        <vt:i4>5</vt:i4>
      </vt:variant>
      <vt:variant>
        <vt:lpwstr>https://www9.health.gov.au/mbs/fullDisplay.cfm?type=note&amp;q=AN.0.74&amp;qt=noteID&amp;criteria=AN%2E0%2E74</vt:lpwstr>
      </vt:variant>
      <vt:variant>
        <vt:lpwstr/>
      </vt:variant>
      <vt:variant>
        <vt:i4>2228280</vt:i4>
      </vt:variant>
      <vt:variant>
        <vt:i4>2436</vt:i4>
      </vt:variant>
      <vt:variant>
        <vt:i4>0</vt:i4>
      </vt:variant>
      <vt:variant>
        <vt:i4>5</vt:i4>
      </vt:variant>
      <vt:variant>
        <vt:lpwstr>https://www9.health.gov.au/mbs/fullDisplay.cfm?type=note&amp;q=AN.7.1&amp;qt=noteID</vt:lpwstr>
      </vt:variant>
      <vt:variant>
        <vt:lpwstr/>
      </vt:variant>
      <vt:variant>
        <vt:i4>4456456</vt:i4>
      </vt:variant>
      <vt:variant>
        <vt:i4>2433</vt:i4>
      </vt:variant>
      <vt:variant>
        <vt:i4>0</vt:i4>
      </vt:variant>
      <vt:variant>
        <vt:i4>5</vt:i4>
      </vt:variant>
      <vt:variant>
        <vt:lpwstr>https://www9.health.gov.au/mbs/fullDisplay.cfm?type=note&amp;q=GN.4.13&amp;qt=noteID&amp;criteria=gn%2E4%2E13</vt:lpwstr>
      </vt:variant>
      <vt:variant>
        <vt:lpwstr/>
      </vt:variant>
      <vt:variant>
        <vt:i4>5767248</vt:i4>
      </vt:variant>
      <vt:variant>
        <vt:i4>2430</vt:i4>
      </vt:variant>
      <vt:variant>
        <vt:i4>0</vt:i4>
      </vt:variant>
      <vt:variant>
        <vt:i4>5</vt:i4>
      </vt:variant>
      <vt:variant>
        <vt:lpwstr>https://www.servicesaustralia.gov.au/</vt:lpwstr>
      </vt:variant>
      <vt:variant>
        <vt:lpwstr/>
      </vt:variant>
      <vt:variant>
        <vt:i4>2556007</vt:i4>
      </vt:variant>
      <vt:variant>
        <vt:i4>2427</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7012434</vt:i4>
      </vt:variant>
      <vt:variant>
        <vt:i4>2424</vt:i4>
      </vt:variant>
      <vt:variant>
        <vt:i4>0</vt:i4>
      </vt:variant>
      <vt:variant>
        <vt:i4>5</vt:i4>
      </vt:variant>
      <vt:variant>
        <vt:lpwstr>http://mailto:askmbs@health.gov.au</vt:lpwstr>
      </vt:variant>
      <vt:variant>
        <vt:lpwstr/>
      </vt:variant>
      <vt:variant>
        <vt:i4>6357057</vt:i4>
      </vt:variant>
      <vt:variant>
        <vt:i4>2421</vt:i4>
      </vt:variant>
      <vt:variant>
        <vt:i4>0</vt:i4>
      </vt:variant>
      <vt:variant>
        <vt:i4>5</vt:i4>
      </vt:variant>
      <vt:variant>
        <vt:lpwstr>mailto:msac.secretariat@health.gov.au</vt:lpwstr>
      </vt:variant>
      <vt:variant>
        <vt:lpwstr/>
      </vt:variant>
      <vt:variant>
        <vt:i4>3997744</vt:i4>
      </vt:variant>
      <vt:variant>
        <vt:i4>2418</vt:i4>
      </vt:variant>
      <vt:variant>
        <vt:i4>0</vt:i4>
      </vt:variant>
      <vt:variant>
        <vt:i4>5</vt:i4>
      </vt:variant>
      <vt:variant>
        <vt:lpwstr>http://www.msac.gov.au/</vt:lpwstr>
      </vt:variant>
      <vt:variant>
        <vt:lpwstr/>
      </vt:variant>
      <vt:variant>
        <vt:i4>7733305</vt:i4>
      </vt:variant>
      <vt:variant>
        <vt:i4>2415</vt:i4>
      </vt:variant>
      <vt:variant>
        <vt:i4>0</vt:i4>
      </vt:variant>
      <vt:variant>
        <vt:i4>5</vt:i4>
      </vt:variant>
      <vt:variant>
        <vt:lpwstr>http://www.psr.gov.au/</vt:lpwstr>
      </vt:variant>
      <vt:variant>
        <vt:lpwstr/>
      </vt:variant>
      <vt:variant>
        <vt:i4>5767248</vt:i4>
      </vt:variant>
      <vt:variant>
        <vt:i4>2412</vt:i4>
      </vt:variant>
      <vt:variant>
        <vt:i4>0</vt:i4>
      </vt:variant>
      <vt:variant>
        <vt:i4>5</vt:i4>
      </vt:variant>
      <vt:variant>
        <vt:lpwstr>https://www.servicesaustralia.gov.au/</vt:lpwstr>
      </vt:variant>
      <vt:variant>
        <vt:lpwstr/>
      </vt:variant>
      <vt:variant>
        <vt:i4>2556007</vt:i4>
      </vt:variant>
      <vt:variant>
        <vt:i4>2409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5767248</vt:i4>
      </vt:variant>
      <vt:variant>
        <vt:i4>2406</vt:i4>
      </vt:variant>
      <vt:variant>
        <vt:i4>0</vt:i4>
      </vt:variant>
      <vt:variant>
        <vt:i4>5</vt:i4>
      </vt:variant>
      <vt:variant>
        <vt:lpwstr>https://www.servicesaustralia.gov.au/</vt:lpwstr>
      </vt:variant>
      <vt:variant>
        <vt:lpwstr/>
      </vt:variant>
      <vt:variant>
        <vt:i4>5767248</vt:i4>
      </vt:variant>
      <vt:variant>
        <vt:i4>2403</vt:i4>
      </vt:variant>
      <vt:variant>
        <vt:i4>0</vt:i4>
      </vt:variant>
      <vt:variant>
        <vt:i4>5</vt:i4>
      </vt:variant>
      <vt:variant>
        <vt:lpwstr>https://www.servicesaustralia.gov.au/</vt:lpwstr>
      </vt:variant>
      <vt:variant>
        <vt:lpwstr/>
      </vt:variant>
      <vt:variant>
        <vt:i4>655379</vt:i4>
      </vt:variant>
      <vt:variant>
        <vt:i4>2400</vt:i4>
      </vt:variant>
      <vt:variant>
        <vt:i4>0</vt:i4>
      </vt:variant>
      <vt:variant>
        <vt:i4>5</vt:i4>
      </vt:variant>
      <vt:variant>
        <vt:lpwstr>https://www.legislation.gov.au/Series/F2018L01365</vt:lpwstr>
      </vt:variant>
      <vt:variant>
        <vt:lpwstr/>
      </vt:variant>
      <vt:variant>
        <vt:i4>589855</vt:i4>
      </vt:variant>
      <vt:variant>
        <vt:i4>2397</vt:i4>
      </vt:variant>
      <vt:variant>
        <vt:i4>0</vt:i4>
      </vt:variant>
      <vt:variant>
        <vt:i4>5</vt:i4>
      </vt:variant>
      <vt:variant>
        <vt:lpwstr>https://www.legislation.gov.au/Series/F2021L00678</vt:lpwstr>
      </vt:variant>
      <vt:variant>
        <vt:lpwstr/>
      </vt:variant>
      <vt:variant>
        <vt:i4>65560</vt:i4>
      </vt:variant>
      <vt:variant>
        <vt:i4>2394</vt:i4>
      </vt:variant>
      <vt:variant>
        <vt:i4>0</vt:i4>
      </vt:variant>
      <vt:variant>
        <vt:i4>5</vt:i4>
      </vt:variant>
      <vt:variant>
        <vt:lpwstr>https://www.legislation.gov.au/Series/C2004A00101</vt:lpwstr>
      </vt:variant>
      <vt:variant>
        <vt:lpwstr/>
      </vt:variant>
      <vt:variant>
        <vt:i4>2687022</vt:i4>
      </vt:variant>
      <vt:variant>
        <vt:i4>2391</vt:i4>
      </vt:variant>
      <vt:variant>
        <vt:i4>0</vt:i4>
      </vt:variant>
      <vt:variant>
        <vt:i4>5</vt:i4>
      </vt:variant>
      <vt:variant>
        <vt:lpwstr>https://www.legislation.gov.au/</vt:lpwstr>
      </vt:variant>
      <vt:variant>
        <vt:lpwstr/>
      </vt:variant>
      <vt:variant>
        <vt:i4>3473533</vt:i4>
      </vt:variant>
      <vt:variant>
        <vt:i4>2388</vt:i4>
      </vt:variant>
      <vt:variant>
        <vt:i4>0</vt:i4>
      </vt:variant>
      <vt:variant>
        <vt:i4>5</vt:i4>
      </vt:variant>
      <vt:variant>
        <vt:lpwstr>https://www.health.gov.au/our-work/omps</vt:lpwstr>
      </vt:variant>
      <vt:variant>
        <vt:lpwstr/>
      </vt:variant>
      <vt:variant>
        <vt:i4>589855</vt:i4>
      </vt:variant>
      <vt:variant>
        <vt:i4>2385</vt:i4>
      </vt:variant>
      <vt:variant>
        <vt:i4>0</vt:i4>
      </vt:variant>
      <vt:variant>
        <vt:i4>5</vt:i4>
      </vt:variant>
      <vt:variant>
        <vt:lpwstr>https://www.legislation.gov.au/Series/F2021L00678</vt:lpwstr>
      </vt:variant>
      <vt:variant>
        <vt:lpwstr/>
      </vt:variant>
      <vt:variant>
        <vt:i4>655379</vt:i4>
      </vt:variant>
      <vt:variant>
        <vt:i4>2382</vt:i4>
      </vt:variant>
      <vt:variant>
        <vt:i4>0</vt:i4>
      </vt:variant>
      <vt:variant>
        <vt:i4>5</vt:i4>
      </vt:variant>
      <vt:variant>
        <vt:lpwstr>https://www.legislation.gov.au/Series/F2018L01365</vt:lpwstr>
      </vt:variant>
      <vt:variant>
        <vt:lpwstr/>
      </vt:variant>
      <vt:variant>
        <vt:i4>2359397</vt:i4>
      </vt:variant>
      <vt:variant>
        <vt:i4>2379</vt:i4>
      </vt:variant>
      <vt:variant>
        <vt:i4>0</vt:i4>
      </vt:variant>
      <vt:variant>
        <vt:i4>5</vt:i4>
      </vt:variant>
      <vt:variant>
        <vt:lpwstr>https://www.servicesaustralia.gov.au/gp-medical-specialist-and-consultant-physician-eligibility-requirements?context=34076</vt:lpwstr>
      </vt:variant>
      <vt:variant>
        <vt:lpwstr/>
      </vt:variant>
      <vt:variant>
        <vt:i4>1966087</vt:i4>
      </vt:variant>
      <vt:variant>
        <vt:i4>2376</vt:i4>
      </vt:variant>
      <vt:variant>
        <vt:i4>0</vt:i4>
      </vt:variant>
      <vt:variant>
        <vt:i4>5</vt:i4>
      </vt:variant>
      <vt:variant>
        <vt:lpwstr>https://www.health.gov.au/resources/publications/general-practice-fellowship-program-placement-guidelines-fourth-edition?language=en</vt:lpwstr>
      </vt:variant>
      <vt:variant>
        <vt:lpwstr/>
      </vt:variant>
      <vt:variant>
        <vt:i4>589855</vt:i4>
      </vt:variant>
      <vt:variant>
        <vt:i4>2373</vt:i4>
      </vt:variant>
      <vt:variant>
        <vt:i4>0</vt:i4>
      </vt:variant>
      <vt:variant>
        <vt:i4>5</vt:i4>
      </vt:variant>
      <vt:variant>
        <vt:lpwstr>https://www.legislation.gov.au/Series/F2021L00678</vt:lpwstr>
      </vt:variant>
      <vt:variant>
        <vt:lpwstr/>
      </vt:variant>
      <vt:variant>
        <vt:i4>1900609</vt:i4>
      </vt:variant>
      <vt:variant>
        <vt:i4>2370</vt:i4>
      </vt:variant>
      <vt:variant>
        <vt:i4>0</vt:i4>
      </vt:variant>
      <vt:variant>
        <vt:i4>5</vt:i4>
      </vt:variant>
      <vt:variant>
        <vt:lpwstr>https://www.medicalboard.gov.au/</vt:lpwstr>
      </vt:variant>
      <vt:variant>
        <vt:lpwstr/>
      </vt:variant>
      <vt:variant>
        <vt:i4>5242899</vt:i4>
      </vt:variant>
      <vt:variant>
        <vt:i4>2367</vt:i4>
      </vt:variant>
      <vt:variant>
        <vt:i4>0</vt:i4>
      </vt:variant>
      <vt:variant>
        <vt:i4>5</vt:i4>
      </vt:variant>
      <vt:variant>
        <vt:lpwstr>https://www.ahpra.gov.au/Registration/Registers-of-Practitioners.aspx</vt:lpwstr>
      </vt:variant>
      <vt:variant>
        <vt:lpwstr/>
      </vt:variant>
      <vt:variant>
        <vt:i4>5439578</vt:i4>
      </vt:variant>
      <vt:variant>
        <vt:i4>2364</vt:i4>
      </vt:variant>
      <vt:variant>
        <vt:i4>0</vt:i4>
      </vt:variant>
      <vt:variant>
        <vt:i4>5</vt:i4>
      </vt:variant>
      <vt:variant>
        <vt:lpwstr>https://www.servicesaustralia.gov.au/how-to-apply-for-initial-or-additional-medicare-provider-number-or-pbs-prescriber-number?context=34076</vt:lpwstr>
      </vt:variant>
      <vt:variant>
        <vt:lpwstr>applymedicareprovidernumber</vt:lpwstr>
      </vt:variant>
      <vt:variant>
        <vt:i4>65560</vt:i4>
      </vt:variant>
      <vt:variant>
        <vt:i4>2361</vt:i4>
      </vt:variant>
      <vt:variant>
        <vt:i4>0</vt:i4>
      </vt:variant>
      <vt:variant>
        <vt:i4>5</vt:i4>
      </vt:variant>
      <vt:variant>
        <vt:lpwstr>https://www.legislation.gov.au/Series/C2004A00101</vt:lpwstr>
      </vt:variant>
      <vt:variant>
        <vt:lpwstr/>
      </vt:variant>
      <vt:variant>
        <vt:i4>7340094</vt:i4>
      </vt:variant>
      <vt:variant>
        <vt:i4>2358</vt:i4>
      </vt:variant>
      <vt:variant>
        <vt:i4>0</vt:i4>
      </vt:variant>
      <vt:variant>
        <vt:i4>5</vt:i4>
      </vt:variant>
      <vt:variant>
        <vt:lpwstr>https://www9.health.gov.au/mbs/fullDisplay.cfm?type=note&amp;q=AN.7.1&amp;qt=noteID&amp;criteria=an%2E7%2E1</vt:lpwstr>
      </vt:variant>
      <vt:variant>
        <vt:lpwstr/>
      </vt:variant>
      <vt:variant>
        <vt:i4>7340094</vt:i4>
      </vt:variant>
      <vt:variant>
        <vt:i4>2355</vt:i4>
      </vt:variant>
      <vt:variant>
        <vt:i4>0</vt:i4>
      </vt:variant>
      <vt:variant>
        <vt:i4>5</vt:i4>
      </vt:variant>
      <vt:variant>
        <vt:lpwstr>https://www9.health.gov.au/mbs/fullDisplay.cfm?type=note&amp;q=AN.7.1&amp;qt=noteID&amp;criteria=an%2E7%2E1</vt:lpwstr>
      </vt:variant>
      <vt:variant>
        <vt:lpwstr/>
      </vt:variant>
      <vt:variant>
        <vt:i4>2687022</vt:i4>
      </vt:variant>
      <vt:variant>
        <vt:i4>2352</vt:i4>
      </vt:variant>
      <vt:variant>
        <vt:i4>0</vt:i4>
      </vt:variant>
      <vt:variant>
        <vt:i4>5</vt:i4>
      </vt:variant>
      <vt:variant>
        <vt:lpwstr>https://www.legislation.gov.au/</vt:lpwstr>
      </vt:variant>
      <vt:variant>
        <vt:lpwstr/>
      </vt:variant>
      <vt:variant>
        <vt:i4>65560</vt:i4>
      </vt:variant>
      <vt:variant>
        <vt:i4>2349</vt:i4>
      </vt:variant>
      <vt:variant>
        <vt:i4>0</vt:i4>
      </vt:variant>
      <vt:variant>
        <vt:i4>5</vt:i4>
      </vt:variant>
      <vt:variant>
        <vt:lpwstr>https://www.legislation.gov.au/Series/C2004A00101</vt:lpwstr>
      </vt:variant>
      <vt:variant>
        <vt:lpwstr/>
      </vt:variant>
      <vt:variant>
        <vt:i4>7798899</vt:i4>
      </vt:variant>
      <vt:variant>
        <vt:i4>2346</vt:i4>
      </vt:variant>
      <vt:variant>
        <vt:i4>0</vt:i4>
      </vt:variant>
      <vt:variant>
        <vt:i4>5</vt:i4>
      </vt:variant>
      <vt:variant>
        <vt:lpwstr>https://www.servicesaustralia.gov.au/when-reciprocal-health-care-agreements-apply-and-you-visit-australia?context=22481</vt:lpwstr>
      </vt:variant>
      <vt:variant>
        <vt:lpwstr/>
      </vt:variant>
      <vt:variant>
        <vt:i4>65560</vt:i4>
      </vt:variant>
      <vt:variant>
        <vt:i4>2343</vt:i4>
      </vt:variant>
      <vt:variant>
        <vt:i4>0</vt:i4>
      </vt:variant>
      <vt:variant>
        <vt:i4>5</vt:i4>
      </vt:variant>
      <vt:variant>
        <vt:lpwstr>https://www.legislation.gov.au/Series/C2004A00101</vt:lpwstr>
      </vt:variant>
      <vt:variant>
        <vt:lpwstr/>
      </vt:variant>
      <vt:variant>
        <vt:i4>524360</vt:i4>
      </vt:variant>
      <vt:variant>
        <vt:i4>2340</vt:i4>
      </vt:variant>
      <vt:variant>
        <vt:i4>0</vt:i4>
      </vt:variant>
      <vt:variant>
        <vt:i4>5</vt:i4>
      </vt:variant>
      <vt:variant>
        <vt:lpwstr>https://www.servicesaustralia.gov.au/your-medicare-card?context=60092</vt:lpwstr>
      </vt:variant>
      <vt:variant>
        <vt:lpwstr/>
      </vt:variant>
      <vt:variant>
        <vt:i4>65560</vt:i4>
      </vt:variant>
      <vt:variant>
        <vt:i4>2337</vt:i4>
      </vt:variant>
      <vt:variant>
        <vt:i4>0</vt:i4>
      </vt:variant>
      <vt:variant>
        <vt:i4>5</vt:i4>
      </vt:variant>
      <vt:variant>
        <vt:lpwstr>https://www.legislation.gov.au/Series/C2004A00101</vt:lpwstr>
      </vt:variant>
      <vt:variant>
        <vt:lpwstr/>
      </vt:variant>
      <vt:variant>
        <vt:i4>2621560</vt:i4>
      </vt:variant>
      <vt:variant>
        <vt:i4>2334</vt:i4>
      </vt:variant>
      <vt:variant>
        <vt:i4>0</vt:i4>
      </vt:variant>
      <vt:variant>
        <vt:i4>5</vt:i4>
      </vt:variant>
      <vt:variant>
        <vt:lpwstr>https://www.servicesaustralia.gov.au/enrolling-medicare-if-youre-temporary-resident-covered-ministerial-order?context=60092</vt:lpwstr>
      </vt:variant>
      <vt:variant>
        <vt:lpwstr/>
      </vt:variant>
      <vt:variant>
        <vt:i4>4587588</vt:i4>
      </vt:variant>
      <vt:variant>
        <vt:i4>2331</vt:i4>
      </vt:variant>
      <vt:variant>
        <vt:i4>0</vt:i4>
      </vt:variant>
      <vt:variant>
        <vt:i4>5</vt:i4>
      </vt:variant>
      <vt:variant>
        <vt:lpwstr>https://www.servicesaustralia.gov.au/enrolling-medicare-if-youre-australian-permanent-resident?context=60092</vt:lpwstr>
      </vt:variant>
      <vt:variant>
        <vt:lpwstr>appliedpermanentresidency</vt:lpwstr>
      </vt:variant>
      <vt:variant>
        <vt:i4>6357108</vt:i4>
      </vt:variant>
      <vt:variant>
        <vt:i4>2328</vt:i4>
      </vt:variant>
      <vt:variant>
        <vt:i4>0</vt:i4>
      </vt:variant>
      <vt:variant>
        <vt:i4>5</vt:i4>
      </vt:variant>
      <vt:variant>
        <vt:lpwstr>https://www.servicesaustralia.gov.au/organisations/health-professionals/services/medicare/hpos</vt:lpwstr>
      </vt:variant>
      <vt:variant>
        <vt:lpwstr/>
      </vt:variant>
      <vt:variant>
        <vt:i4>5767248</vt:i4>
      </vt:variant>
      <vt:variant>
        <vt:i4>2325</vt:i4>
      </vt:variant>
      <vt:variant>
        <vt:i4>0</vt:i4>
      </vt:variant>
      <vt:variant>
        <vt:i4>5</vt:i4>
      </vt:variant>
      <vt:variant>
        <vt:lpwstr>https://www.servicesaustralia.gov.au/</vt:lpwstr>
      </vt:variant>
      <vt:variant>
        <vt:lpwstr/>
      </vt:variant>
      <vt:variant>
        <vt:i4>2556007</vt:i4>
      </vt:variant>
      <vt:variant>
        <vt:i4>2322</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2319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1179663</vt:i4>
      </vt:variant>
      <vt:variant>
        <vt:i4>2316</vt:i4>
      </vt:variant>
      <vt:variant>
        <vt:i4>0</vt:i4>
      </vt:variant>
      <vt:variant>
        <vt:i4>5</vt:i4>
      </vt:variant>
      <vt:variant>
        <vt:lpwstr>https://www.health.gov.au/resources/collections/askmbs-advisories</vt:lpwstr>
      </vt:variant>
      <vt:variant>
        <vt:lpwstr/>
      </vt:variant>
      <vt:variant>
        <vt:i4>7012434</vt:i4>
      </vt:variant>
      <vt:variant>
        <vt:i4>2313</vt:i4>
      </vt:variant>
      <vt:variant>
        <vt:i4>0</vt:i4>
      </vt:variant>
      <vt:variant>
        <vt:i4>5</vt:i4>
      </vt:variant>
      <vt:variant>
        <vt:lpwstr>http://mailto:askMBS@health.gov.au</vt:lpwstr>
      </vt:variant>
      <vt:variant>
        <vt:lpwstr/>
      </vt:variant>
      <vt:variant>
        <vt:i4>1441847</vt:i4>
      </vt:variant>
      <vt:variant>
        <vt:i4>2306</vt:i4>
      </vt:variant>
      <vt:variant>
        <vt:i4>0</vt:i4>
      </vt:variant>
      <vt:variant>
        <vt:i4>5</vt:i4>
      </vt:variant>
      <vt:variant>
        <vt:lpwstr/>
      </vt:variant>
      <vt:variant>
        <vt:lpwstr>_Toc169166907</vt:lpwstr>
      </vt:variant>
      <vt:variant>
        <vt:i4>1441847</vt:i4>
      </vt:variant>
      <vt:variant>
        <vt:i4>2300</vt:i4>
      </vt:variant>
      <vt:variant>
        <vt:i4>0</vt:i4>
      </vt:variant>
      <vt:variant>
        <vt:i4>5</vt:i4>
      </vt:variant>
      <vt:variant>
        <vt:lpwstr/>
      </vt:variant>
      <vt:variant>
        <vt:lpwstr>_Toc169166906</vt:lpwstr>
      </vt:variant>
      <vt:variant>
        <vt:i4>1441847</vt:i4>
      </vt:variant>
      <vt:variant>
        <vt:i4>2294</vt:i4>
      </vt:variant>
      <vt:variant>
        <vt:i4>0</vt:i4>
      </vt:variant>
      <vt:variant>
        <vt:i4>5</vt:i4>
      </vt:variant>
      <vt:variant>
        <vt:lpwstr/>
      </vt:variant>
      <vt:variant>
        <vt:lpwstr>_Toc169166905</vt:lpwstr>
      </vt:variant>
      <vt:variant>
        <vt:i4>1441847</vt:i4>
      </vt:variant>
      <vt:variant>
        <vt:i4>2288</vt:i4>
      </vt:variant>
      <vt:variant>
        <vt:i4>0</vt:i4>
      </vt:variant>
      <vt:variant>
        <vt:i4>5</vt:i4>
      </vt:variant>
      <vt:variant>
        <vt:lpwstr/>
      </vt:variant>
      <vt:variant>
        <vt:lpwstr>_Toc169166904</vt:lpwstr>
      </vt:variant>
      <vt:variant>
        <vt:i4>1441847</vt:i4>
      </vt:variant>
      <vt:variant>
        <vt:i4>2282</vt:i4>
      </vt:variant>
      <vt:variant>
        <vt:i4>0</vt:i4>
      </vt:variant>
      <vt:variant>
        <vt:i4>5</vt:i4>
      </vt:variant>
      <vt:variant>
        <vt:lpwstr/>
      </vt:variant>
      <vt:variant>
        <vt:lpwstr>_Toc169166903</vt:lpwstr>
      </vt:variant>
      <vt:variant>
        <vt:i4>1441847</vt:i4>
      </vt:variant>
      <vt:variant>
        <vt:i4>2276</vt:i4>
      </vt:variant>
      <vt:variant>
        <vt:i4>0</vt:i4>
      </vt:variant>
      <vt:variant>
        <vt:i4>5</vt:i4>
      </vt:variant>
      <vt:variant>
        <vt:lpwstr/>
      </vt:variant>
      <vt:variant>
        <vt:lpwstr>_Toc169166902</vt:lpwstr>
      </vt:variant>
      <vt:variant>
        <vt:i4>1441847</vt:i4>
      </vt:variant>
      <vt:variant>
        <vt:i4>2270</vt:i4>
      </vt:variant>
      <vt:variant>
        <vt:i4>0</vt:i4>
      </vt:variant>
      <vt:variant>
        <vt:i4>5</vt:i4>
      </vt:variant>
      <vt:variant>
        <vt:lpwstr/>
      </vt:variant>
      <vt:variant>
        <vt:lpwstr>_Toc169166901</vt:lpwstr>
      </vt:variant>
      <vt:variant>
        <vt:i4>1441847</vt:i4>
      </vt:variant>
      <vt:variant>
        <vt:i4>2264</vt:i4>
      </vt:variant>
      <vt:variant>
        <vt:i4>0</vt:i4>
      </vt:variant>
      <vt:variant>
        <vt:i4>5</vt:i4>
      </vt:variant>
      <vt:variant>
        <vt:lpwstr/>
      </vt:variant>
      <vt:variant>
        <vt:lpwstr>_Toc169166900</vt:lpwstr>
      </vt:variant>
      <vt:variant>
        <vt:i4>2031670</vt:i4>
      </vt:variant>
      <vt:variant>
        <vt:i4>2258</vt:i4>
      </vt:variant>
      <vt:variant>
        <vt:i4>0</vt:i4>
      </vt:variant>
      <vt:variant>
        <vt:i4>5</vt:i4>
      </vt:variant>
      <vt:variant>
        <vt:lpwstr/>
      </vt:variant>
      <vt:variant>
        <vt:lpwstr>_Toc169166899</vt:lpwstr>
      </vt:variant>
      <vt:variant>
        <vt:i4>2031670</vt:i4>
      </vt:variant>
      <vt:variant>
        <vt:i4>2252</vt:i4>
      </vt:variant>
      <vt:variant>
        <vt:i4>0</vt:i4>
      </vt:variant>
      <vt:variant>
        <vt:i4>5</vt:i4>
      </vt:variant>
      <vt:variant>
        <vt:lpwstr/>
      </vt:variant>
      <vt:variant>
        <vt:lpwstr>_Toc169166898</vt:lpwstr>
      </vt:variant>
      <vt:variant>
        <vt:i4>2031670</vt:i4>
      </vt:variant>
      <vt:variant>
        <vt:i4>2246</vt:i4>
      </vt:variant>
      <vt:variant>
        <vt:i4>0</vt:i4>
      </vt:variant>
      <vt:variant>
        <vt:i4>5</vt:i4>
      </vt:variant>
      <vt:variant>
        <vt:lpwstr/>
      </vt:variant>
      <vt:variant>
        <vt:lpwstr>_Toc169166897</vt:lpwstr>
      </vt:variant>
      <vt:variant>
        <vt:i4>2031670</vt:i4>
      </vt:variant>
      <vt:variant>
        <vt:i4>2240</vt:i4>
      </vt:variant>
      <vt:variant>
        <vt:i4>0</vt:i4>
      </vt:variant>
      <vt:variant>
        <vt:i4>5</vt:i4>
      </vt:variant>
      <vt:variant>
        <vt:lpwstr/>
      </vt:variant>
      <vt:variant>
        <vt:lpwstr>_Toc169166896</vt:lpwstr>
      </vt:variant>
      <vt:variant>
        <vt:i4>2031670</vt:i4>
      </vt:variant>
      <vt:variant>
        <vt:i4>2234</vt:i4>
      </vt:variant>
      <vt:variant>
        <vt:i4>0</vt:i4>
      </vt:variant>
      <vt:variant>
        <vt:i4>5</vt:i4>
      </vt:variant>
      <vt:variant>
        <vt:lpwstr/>
      </vt:variant>
      <vt:variant>
        <vt:lpwstr>_Toc169166895</vt:lpwstr>
      </vt:variant>
      <vt:variant>
        <vt:i4>2031670</vt:i4>
      </vt:variant>
      <vt:variant>
        <vt:i4>2228</vt:i4>
      </vt:variant>
      <vt:variant>
        <vt:i4>0</vt:i4>
      </vt:variant>
      <vt:variant>
        <vt:i4>5</vt:i4>
      </vt:variant>
      <vt:variant>
        <vt:lpwstr/>
      </vt:variant>
      <vt:variant>
        <vt:lpwstr>_Toc169166894</vt:lpwstr>
      </vt:variant>
      <vt:variant>
        <vt:i4>2031670</vt:i4>
      </vt:variant>
      <vt:variant>
        <vt:i4>2222</vt:i4>
      </vt:variant>
      <vt:variant>
        <vt:i4>0</vt:i4>
      </vt:variant>
      <vt:variant>
        <vt:i4>5</vt:i4>
      </vt:variant>
      <vt:variant>
        <vt:lpwstr/>
      </vt:variant>
      <vt:variant>
        <vt:lpwstr>_Toc169166893</vt:lpwstr>
      </vt:variant>
      <vt:variant>
        <vt:i4>2031670</vt:i4>
      </vt:variant>
      <vt:variant>
        <vt:i4>2216</vt:i4>
      </vt:variant>
      <vt:variant>
        <vt:i4>0</vt:i4>
      </vt:variant>
      <vt:variant>
        <vt:i4>5</vt:i4>
      </vt:variant>
      <vt:variant>
        <vt:lpwstr/>
      </vt:variant>
      <vt:variant>
        <vt:lpwstr>_Toc169166892</vt:lpwstr>
      </vt:variant>
      <vt:variant>
        <vt:i4>2031670</vt:i4>
      </vt:variant>
      <vt:variant>
        <vt:i4>2210</vt:i4>
      </vt:variant>
      <vt:variant>
        <vt:i4>0</vt:i4>
      </vt:variant>
      <vt:variant>
        <vt:i4>5</vt:i4>
      </vt:variant>
      <vt:variant>
        <vt:lpwstr/>
      </vt:variant>
      <vt:variant>
        <vt:lpwstr>_Toc169166891</vt:lpwstr>
      </vt:variant>
      <vt:variant>
        <vt:i4>2031670</vt:i4>
      </vt:variant>
      <vt:variant>
        <vt:i4>2204</vt:i4>
      </vt:variant>
      <vt:variant>
        <vt:i4>0</vt:i4>
      </vt:variant>
      <vt:variant>
        <vt:i4>5</vt:i4>
      </vt:variant>
      <vt:variant>
        <vt:lpwstr/>
      </vt:variant>
      <vt:variant>
        <vt:lpwstr>_Toc169166890</vt:lpwstr>
      </vt:variant>
      <vt:variant>
        <vt:i4>1966134</vt:i4>
      </vt:variant>
      <vt:variant>
        <vt:i4>2198</vt:i4>
      </vt:variant>
      <vt:variant>
        <vt:i4>0</vt:i4>
      </vt:variant>
      <vt:variant>
        <vt:i4>5</vt:i4>
      </vt:variant>
      <vt:variant>
        <vt:lpwstr/>
      </vt:variant>
      <vt:variant>
        <vt:lpwstr>_Toc169166889</vt:lpwstr>
      </vt:variant>
      <vt:variant>
        <vt:i4>1966134</vt:i4>
      </vt:variant>
      <vt:variant>
        <vt:i4>2192</vt:i4>
      </vt:variant>
      <vt:variant>
        <vt:i4>0</vt:i4>
      </vt:variant>
      <vt:variant>
        <vt:i4>5</vt:i4>
      </vt:variant>
      <vt:variant>
        <vt:lpwstr/>
      </vt:variant>
      <vt:variant>
        <vt:lpwstr>_Toc169166888</vt:lpwstr>
      </vt:variant>
      <vt:variant>
        <vt:i4>1966134</vt:i4>
      </vt:variant>
      <vt:variant>
        <vt:i4>2186</vt:i4>
      </vt:variant>
      <vt:variant>
        <vt:i4>0</vt:i4>
      </vt:variant>
      <vt:variant>
        <vt:i4>5</vt:i4>
      </vt:variant>
      <vt:variant>
        <vt:lpwstr/>
      </vt:variant>
      <vt:variant>
        <vt:lpwstr>_Toc169166887</vt:lpwstr>
      </vt:variant>
      <vt:variant>
        <vt:i4>1966134</vt:i4>
      </vt:variant>
      <vt:variant>
        <vt:i4>2180</vt:i4>
      </vt:variant>
      <vt:variant>
        <vt:i4>0</vt:i4>
      </vt:variant>
      <vt:variant>
        <vt:i4>5</vt:i4>
      </vt:variant>
      <vt:variant>
        <vt:lpwstr/>
      </vt:variant>
      <vt:variant>
        <vt:lpwstr>_Toc169166886</vt:lpwstr>
      </vt:variant>
      <vt:variant>
        <vt:i4>1966134</vt:i4>
      </vt:variant>
      <vt:variant>
        <vt:i4>2174</vt:i4>
      </vt:variant>
      <vt:variant>
        <vt:i4>0</vt:i4>
      </vt:variant>
      <vt:variant>
        <vt:i4>5</vt:i4>
      </vt:variant>
      <vt:variant>
        <vt:lpwstr/>
      </vt:variant>
      <vt:variant>
        <vt:lpwstr>_Toc169166885</vt:lpwstr>
      </vt:variant>
      <vt:variant>
        <vt:i4>1966134</vt:i4>
      </vt:variant>
      <vt:variant>
        <vt:i4>2168</vt:i4>
      </vt:variant>
      <vt:variant>
        <vt:i4>0</vt:i4>
      </vt:variant>
      <vt:variant>
        <vt:i4>5</vt:i4>
      </vt:variant>
      <vt:variant>
        <vt:lpwstr/>
      </vt:variant>
      <vt:variant>
        <vt:lpwstr>_Toc169166884</vt:lpwstr>
      </vt:variant>
      <vt:variant>
        <vt:i4>1966134</vt:i4>
      </vt:variant>
      <vt:variant>
        <vt:i4>2162</vt:i4>
      </vt:variant>
      <vt:variant>
        <vt:i4>0</vt:i4>
      </vt:variant>
      <vt:variant>
        <vt:i4>5</vt:i4>
      </vt:variant>
      <vt:variant>
        <vt:lpwstr/>
      </vt:variant>
      <vt:variant>
        <vt:lpwstr>_Toc169166883</vt:lpwstr>
      </vt:variant>
      <vt:variant>
        <vt:i4>1966134</vt:i4>
      </vt:variant>
      <vt:variant>
        <vt:i4>2156</vt:i4>
      </vt:variant>
      <vt:variant>
        <vt:i4>0</vt:i4>
      </vt:variant>
      <vt:variant>
        <vt:i4>5</vt:i4>
      </vt:variant>
      <vt:variant>
        <vt:lpwstr/>
      </vt:variant>
      <vt:variant>
        <vt:lpwstr>_Toc169166882</vt:lpwstr>
      </vt:variant>
      <vt:variant>
        <vt:i4>1966134</vt:i4>
      </vt:variant>
      <vt:variant>
        <vt:i4>2150</vt:i4>
      </vt:variant>
      <vt:variant>
        <vt:i4>0</vt:i4>
      </vt:variant>
      <vt:variant>
        <vt:i4>5</vt:i4>
      </vt:variant>
      <vt:variant>
        <vt:lpwstr/>
      </vt:variant>
      <vt:variant>
        <vt:lpwstr>_Toc169166881</vt:lpwstr>
      </vt:variant>
      <vt:variant>
        <vt:i4>1966134</vt:i4>
      </vt:variant>
      <vt:variant>
        <vt:i4>2144</vt:i4>
      </vt:variant>
      <vt:variant>
        <vt:i4>0</vt:i4>
      </vt:variant>
      <vt:variant>
        <vt:i4>5</vt:i4>
      </vt:variant>
      <vt:variant>
        <vt:lpwstr/>
      </vt:variant>
      <vt:variant>
        <vt:lpwstr>_Toc169166880</vt:lpwstr>
      </vt:variant>
      <vt:variant>
        <vt:i4>1114166</vt:i4>
      </vt:variant>
      <vt:variant>
        <vt:i4>2138</vt:i4>
      </vt:variant>
      <vt:variant>
        <vt:i4>0</vt:i4>
      </vt:variant>
      <vt:variant>
        <vt:i4>5</vt:i4>
      </vt:variant>
      <vt:variant>
        <vt:lpwstr/>
      </vt:variant>
      <vt:variant>
        <vt:lpwstr>_Toc169166879</vt:lpwstr>
      </vt:variant>
      <vt:variant>
        <vt:i4>1114166</vt:i4>
      </vt:variant>
      <vt:variant>
        <vt:i4>2132</vt:i4>
      </vt:variant>
      <vt:variant>
        <vt:i4>0</vt:i4>
      </vt:variant>
      <vt:variant>
        <vt:i4>5</vt:i4>
      </vt:variant>
      <vt:variant>
        <vt:lpwstr/>
      </vt:variant>
      <vt:variant>
        <vt:lpwstr>_Toc169166878</vt:lpwstr>
      </vt:variant>
      <vt:variant>
        <vt:i4>1114166</vt:i4>
      </vt:variant>
      <vt:variant>
        <vt:i4>2126</vt:i4>
      </vt:variant>
      <vt:variant>
        <vt:i4>0</vt:i4>
      </vt:variant>
      <vt:variant>
        <vt:i4>5</vt:i4>
      </vt:variant>
      <vt:variant>
        <vt:lpwstr/>
      </vt:variant>
      <vt:variant>
        <vt:lpwstr>_Toc169166877</vt:lpwstr>
      </vt:variant>
      <vt:variant>
        <vt:i4>1114166</vt:i4>
      </vt:variant>
      <vt:variant>
        <vt:i4>2120</vt:i4>
      </vt:variant>
      <vt:variant>
        <vt:i4>0</vt:i4>
      </vt:variant>
      <vt:variant>
        <vt:i4>5</vt:i4>
      </vt:variant>
      <vt:variant>
        <vt:lpwstr/>
      </vt:variant>
      <vt:variant>
        <vt:lpwstr>_Toc169166876</vt:lpwstr>
      </vt:variant>
      <vt:variant>
        <vt:i4>1114166</vt:i4>
      </vt:variant>
      <vt:variant>
        <vt:i4>2114</vt:i4>
      </vt:variant>
      <vt:variant>
        <vt:i4>0</vt:i4>
      </vt:variant>
      <vt:variant>
        <vt:i4>5</vt:i4>
      </vt:variant>
      <vt:variant>
        <vt:lpwstr/>
      </vt:variant>
      <vt:variant>
        <vt:lpwstr>_Toc169166875</vt:lpwstr>
      </vt:variant>
      <vt:variant>
        <vt:i4>1114166</vt:i4>
      </vt:variant>
      <vt:variant>
        <vt:i4>2108</vt:i4>
      </vt:variant>
      <vt:variant>
        <vt:i4>0</vt:i4>
      </vt:variant>
      <vt:variant>
        <vt:i4>5</vt:i4>
      </vt:variant>
      <vt:variant>
        <vt:lpwstr/>
      </vt:variant>
      <vt:variant>
        <vt:lpwstr>_Toc169166874</vt:lpwstr>
      </vt:variant>
      <vt:variant>
        <vt:i4>1114166</vt:i4>
      </vt:variant>
      <vt:variant>
        <vt:i4>2102</vt:i4>
      </vt:variant>
      <vt:variant>
        <vt:i4>0</vt:i4>
      </vt:variant>
      <vt:variant>
        <vt:i4>5</vt:i4>
      </vt:variant>
      <vt:variant>
        <vt:lpwstr/>
      </vt:variant>
      <vt:variant>
        <vt:lpwstr>_Toc169166873</vt:lpwstr>
      </vt:variant>
      <vt:variant>
        <vt:i4>1114166</vt:i4>
      </vt:variant>
      <vt:variant>
        <vt:i4>2096</vt:i4>
      </vt:variant>
      <vt:variant>
        <vt:i4>0</vt:i4>
      </vt:variant>
      <vt:variant>
        <vt:i4>5</vt:i4>
      </vt:variant>
      <vt:variant>
        <vt:lpwstr/>
      </vt:variant>
      <vt:variant>
        <vt:lpwstr>_Toc169166872</vt:lpwstr>
      </vt:variant>
      <vt:variant>
        <vt:i4>1114166</vt:i4>
      </vt:variant>
      <vt:variant>
        <vt:i4>2090</vt:i4>
      </vt:variant>
      <vt:variant>
        <vt:i4>0</vt:i4>
      </vt:variant>
      <vt:variant>
        <vt:i4>5</vt:i4>
      </vt:variant>
      <vt:variant>
        <vt:lpwstr/>
      </vt:variant>
      <vt:variant>
        <vt:lpwstr>_Toc169166871</vt:lpwstr>
      </vt:variant>
      <vt:variant>
        <vt:i4>1114166</vt:i4>
      </vt:variant>
      <vt:variant>
        <vt:i4>2084</vt:i4>
      </vt:variant>
      <vt:variant>
        <vt:i4>0</vt:i4>
      </vt:variant>
      <vt:variant>
        <vt:i4>5</vt:i4>
      </vt:variant>
      <vt:variant>
        <vt:lpwstr/>
      </vt:variant>
      <vt:variant>
        <vt:lpwstr>_Toc169166870</vt:lpwstr>
      </vt:variant>
      <vt:variant>
        <vt:i4>1048630</vt:i4>
      </vt:variant>
      <vt:variant>
        <vt:i4>2078</vt:i4>
      </vt:variant>
      <vt:variant>
        <vt:i4>0</vt:i4>
      </vt:variant>
      <vt:variant>
        <vt:i4>5</vt:i4>
      </vt:variant>
      <vt:variant>
        <vt:lpwstr/>
      </vt:variant>
      <vt:variant>
        <vt:lpwstr>_Toc169166869</vt:lpwstr>
      </vt:variant>
      <vt:variant>
        <vt:i4>1048630</vt:i4>
      </vt:variant>
      <vt:variant>
        <vt:i4>2072</vt:i4>
      </vt:variant>
      <vt:variant>
        <vt:i4>0</vt:i4>
      </vt:variant>
      <vt:variant>
        <vt:i4>5</vt:i4>
      </vt:variant>
      <vt:variant>
        <vt:lpwstr/>
      </vt:variant>
      <vt:variant>
        <vt:lpwstr>_Toc169166868</vt:lpwstr>
      </vt:variant>
      <vt:variant>
        <vt:i4>1048630</vt:i4>
      </vt:variant>
      <vt:variant>
        <vt:i4>2066</vt:i4>
      </vt:variant>
      <vt:variant>
        <vt:i4>0</vt:i4>
      </vt:variant>
      <vt:variant>
        <vt:i4>5</vt:i4>
      </vt:variant>
      <vt:variant>
        <vt:lpwstr/>
      </vt:variant>
      <vt:variant>
        <vt:lpwstr>_Toc169166867</vt:lpwstr>
      </vt:variant>
      <vt:variant>
        <vt:i4>1048630</vt:i4>
      </vt:variant>
      <vt:variant>
        <vt:i4>2060</vt:i4>
      </vt:variant>
      <vt:variant>
        <vt:i4>0</vt:i4>
      </vt:variant>
      <vt:variant>
        <vt:i4>5</vt:i4>
      </vt:variant>
      <vt:variant>
        <vt:lpwstr/>
      </vt:variant>
      <vt:variant>
        <vt:lpwstr>_Toc169166866</vt:lpwstr>
      </vt:variant>
      <vt:variant>
        <vt:i4>1048630</vt:i4>
      </vt:variant>
      <vt:variant>
        <vt:i4>2054</vt:i4>
      </vt:variant>
      <vt:variant>
        <vt:i4>0</vt:i4>
      </vt:variant>
      <vt:variant>
        <vt:i4>5</vt:i4>
      </vt:variant>
      <vt:variant>
        <vt:lpwstr/>
      </vt:variant>
      <vt:variant>
        <vt:lpwstr>_Toc169166865</vt:lpwstr>
      </vt:variant>
      <vt:variant>
        <vt:i4>1048630</vt:i4>
      </vt:variant>
      <vt:variant>
        <vt:i4>2048</vt:i4>
      </vt:variant>
      <vt:variant>
        <vt:i4>0</vt:i4>
      </vt:variant>
      <vt:variant>
        <vt:i4>5</vt:i4>
      </vt:variant>
      <vt:variant>
        <vt:lpwstr/>
      </vt:variant>
      <vt:variant>
        <vt:lpwstr>_Toc169166864</vt:lpwstr>
      </vt:variant>
      <vt:variant>
        <vt:i4>1048630</vt:i4>
      </vt:variant>
      <vt:variant>
        <vt:i4>2042</vt:i4>
      </vt:variant>
      <vt:variant>
        <vt:i4>0</vt:i4>
      </vt:variant>
      <vt:variant>
        <vt:i4>5</vt:i4>
      </vt:variant>
      <vt:variant>
        <vt:lpwstr/>
      </vt:variant>
      <vt:variant>
        <vt:lpwstr>_Toc169166863</vt:lpwstr>
      </vt:variant>
      <vt:variant>
        <vt:i4>1048630</vt:i4>
      </vt:variant>
      <vt:variant>
        <vt:i4>2036</vt:i4>
      </vt:variant>
      <vt:variant>
        <vt:i4>0</vt:i4>
      </vt:variant>
      <vt:variant>
        <vt:i4>5</vt:i4>
      </vt:variant>
      <vt:variant>
        <vt:lpwstr/>
      </vt:variant>
      <vt:variant>
        <vt:lpwstr>_Toc169166862</vt:lpwstr>
      </vt:variant>
      <vt:variant>
        <vt:i4>1048630</vt:i4>
      </vt:variant>
      <vt:variant>
        <vt:i4>2030</vt:i4>
      </vt:variant>
      <vt:variant>
        <vt:i4>0</vt:i4>
      </vt:variant>
      <vt:variant>
        <vt:i4>5</vt:i4>
      </vt:variant>
      <vt:variant>
        <vt:lpwstr/>
      </vt:variant>
      <vt:variant>
        <vt:lpwstr>_Toc169166861</vt:lpwstr>
      </vt:variant>
      <vt:variant>
        <vt:i4>1048630</vt:i4>
      </vt:variant>
      <vt:variant>
        <vt:i4>2024</vt:i4>
      </vt:variant>
      <vt:variant>
        <vt:i4>0</vt:i4>
      </vt:variant>
      <vt:variant>
        <vt:i4>5</vt:i4>
      </vt:variant>
      <vt:variant>
        <vt:lpwstr/>
      </vt:variant>
      <vt:variant>
        <vt:lpwstr>_Toc169166860</vt:lpwstr>
      </vt:variant>
      <vt:variant>
        <vt:i4>1245238</vt:i4>
      </vt:variant>
      <vt:variant>
        <vt:i4>2018</vt:i4>
      </vt:variant>
      <vt:variant>
        <vt:i4>0</vt:i4>
      </vt:variant>
      <vt:variant>
        <vt:i4>5</vt:i4>
      </vt:variant>
      <vt:variant>
        <vt:lpwstr/>
      </vt:variant>
      <vt:variant>
        <vt:lpwstr>_Toc169166859</vt:lpwstr>
      </vt:variant>
      <vt:variant>
        <vt:i4>1245238</vt:i4>
      </vt:variant>
      <vt:variant>
        <vt:i4>2012</vt:i4>
      </vt:variant>
      <vt:variant>
        <vt:i4>0</vt:i4>
      </vt:variant>
      <vt:variant>
        <vt:i4>5</vt:i4>
      </vt:variant>
      <vt:variant>
        <vt:lpwstr/>
      </vt:variant>
      <vt:variant>
        <vt:lpwstr>_Toc169166858</vt:lpwstr>
      </vt:variant>
      <vt:variant>
        <vt:i4>1245238</vt:i4>
      </vt:variant>
      <vt:variant>
        <vt:i4>2006</vt:i4>
      </vt:variant>
      <vt:variant>
        <vt:i4>0</vt:i4>
      </vt:variant>
      <vt:variant>
        <vt:i4>5</vt:i4>
      </vt:variant>
      <vt:variant>
        <vt:lpwstr/>
      </vt:variant>
      <vt:variant>
        <vt:lpwstr>_Toc169166857</vt:lpwstr>
      </vt:variant>
      <vt:variant>
        <vt:i4>1245238</vt:i4>
      </vt:variant>
      <vt:variant>
        <vt:i4>2000</vt:i4>
      </vt:variant>
      <vt:variant>
        <vt:i4>0</vt:i4>
      </vt:variant>
      <vt:variant>
        <vt:i4>5</vt:i4>
      </vt:variant>
      <vt:variant>
        <vt:lpwstr/>
      </vt:variant>
      <vt:variant>
        <vt:lpwstr>_Toc169166856</vt:lpwstr>
      </vt:variant>
      <vt:variant>
        <vt:i4>1245238</vt:i4>
      </vt:variant>
      <vt:variant>
        <vt:i4>1994</vt:i4>
      </vt:variant>
      <vt:variant>
        <vt:i4>0</vt:i4>
      </vt:variant>
      <vt:variant>
        <vt:i4>5</vt:i4>
      </vt:variant>
      <vt:variant>
        <vt:lpwstr/>
      </vt:variant>
      <vt:variant>
        <vt:lpwstr>_Toc169166855</vt:lpwstr>
      </vt:variant>
      <vt:variant>
        <vt:i4>1245238</vt:i4>
      </vt:variant>
      <vt:variant>
        <vt:i4>1988</vt:i4>
      </vt:variant>
      <vt:variant>
        <vt:i4>0</vt:i4>
      </vt:variant>
      <vt:variant>
        <vt:i4>5</vt:i4>
      </vt:variant>
      <vt:variant>
        <vt:lpwstr/>
      </vt:variant>
      <vt:variant>
        <vt:lpwstr>_Toc169166854</vt:lpwstr>
      </vt:variant>
      <vt:variant>
        <vt:i4>1245238</vt:i4>
      </vt:variant>
      <vt:variant>
        <vt:i4>1982</vt:i4>
      </vt:variant>
      <vt:variant>
        <vt:i4>0</vt:i4>
      </vt:variant>
      <vt:variant>
        <vt:i4>5</vt:i4>
      </vt:variant>
      <vt:variant>
        <vt:lpwstr/>
      </vt:variant>
      <vt:variant>
        <vt:lpwstr>_Toc169166853</vt:lpwstr>
      </vt:variant>
      <vt:variant>
        <vt:i4>1245238</vt:i4>
      </vt:variant>
      <vt:variant>
        <vt:i4>1976</vt:i4>
      </vt:variant>
      <vt:variant>
        <vt:i4>0</vt:i4>
      </vt:variant>
      <vt:variant>
        <vt:i4>5</vt:i4>
      </vt:variant>
      <vt:variant>
        <vt:lpwstr/>
      </vt:variant>
      <vt:variant>
        <vt:lpwstr>_Toc169166852</vt:lpwstr>
      </vt:variant>
      <vt:variant>
        <vt:i4>1245238</vt:i4>
      </vt:variant>
      <vt:variant>
        <vt:i4>1970</vt:i4>
      </vt:variant>
      <vt:variant>
        <vt:i4>0</vt:i4>
      </vt:variant>
      <vt:variant>
        <vt:i4>5</vt:i4>
      </vt:variant>
      <vt:variant>
        <vt:lpwstr/>
      </vt:variant>
      <vt:variant>
        <vt:lpwstr>_Toc169166851</vt:lpwstr>
      </vt:variant>
      <vt:variant>
        <vt:i4>1245238</vt:i4>
      </vt:variant>
      <vt:variant>
        <vt:i4>1964</vt:i4>
      </vt:variant>
      <vt:variant>
        <vt:i4>0</vt:i4>
      </vt:variant>
      <vt:variant>
        <vt:i4>5</vt:i4>
      </vt:variant>
      <vt:variant>
        <vt:lpwstr/>
      </vt:variant>
      <vt:variant>
        <vt:lpwstr>_Toc169166850</vt:lpwstr>
      </vt:variant>
      <vt:variant>
        <vt:i4>1179702</vt:i4>
      </vt:variant>
      <vt:variant>
        <vt:i4>1958</vt:i4>
      </vt:variant>
      <vt:variant>
        <vt:i4>0</vt:i4>
      </vt:variant>
      <vt:variant>
        <vt:i4>5</vt:i4>
      </vt:variant>
      <vt:variant>
        <vt:lpwstr/>
      </vt:variant>
      <vt:variant>
        <vt:lpwstr>_Toc169166849</vt:lpwstr>
      </vt:variant>
      <vt:variant>
        <vt:i4>1179702</vt:i4>
      </vt:variant>
      <vt:variant>
        <vt:i4>1952</vt:i4>
      </vt:variant>
      <vt:variant>
        <vt:i4>0</vt:i4>
      </vt:variant>
      <vt:variant>
        <vt:i4>5</vt:i4>
      </vt:variant>
      <vt:variant>
        <vt:lpwstr/>
      </vt:variant>
      <vt:variant>
        <vt:lpwstr>_Toc169166848</vt:lpwstr>
      </vt:variant>
      <vt:variant>
        <vt:i4>1179702</vt:i4>
      </vt:variant>
      <vt:variant>
        <vt:i4>1946</vt:i4>
      </vt:variant>
      <vt:variant>
        <vt:i4>0</vt:i4>
      </vt:variant>
      <vt:variant>
        <vt:i4>5</vt:i4>
      </vt:variant>
      <vt:variant>
        <vt:lpwstr/>
      </vt:variant>
      <vt:variant>
        <vt:lpwstr>_Toc169166847</vt:lpwstr>
      </vt:variant>
      <vt:variant>
        <vt:i4>1179702</vt:i4>
      </vt:variant>
      <vt:variant>
        <vt:i4>1940</vt:i4>
      </vt:variant>
      <vt:variant>
        <vt:i4>0</vt:i4>
      </vt:variant>
      <vt:variant>
        <vt:i4>5</vt:i4>
      </vt:variant>
      <vt:variant>
        <vt:lpwstr/>
      </vt:variant>
      <vt:variant>
        <vt:lpwstr>_Toc169166846</vt:lpwstr>
      </vt:variant>
      <vt:variant>
        <vt:i4>1179702</vt:i4>
      </vt:variant>
      <vt:variant>
        <vt:i4>1934</vt:i4>
      </vt:variant>
      <vt:variant>
        <vt:i4>0</vt:i4>
      </vt:variant>
      <vt:variant>
        <vt:i4>5</vt:i4>
      </vt:variant>
      <vt:variant>
        <vt:lpwstr/>
      </vt:variant>
      <vt:variant>
        <vt:lpwstr>_Toc169166845</vt:lpwstr>
      </vt:variant>
      <vt:variant>
        <vt:i4>1179702</vt:i4>
      </vt:variant>
      <vt:variant>
        <vt:i4>1928</vt:i4>
      </vt:variant>
      <vt:variant>
        <vt:i4>0</vt:i4>
      </vt:variant>
      <vt:variant>
        <vt:i4>5</vt:i4>
      </vt:variant>
      <vt:variant>
        <vt:lpwstr/>
      </vt:variant>
      <vt:variant>
        <vt:lpwstr>_Toc169166844</vt:lpwstr>
      </vt:variant>
      <vt:variant>
        <vt:i4>1179702</vt:i4>
      </vt:variant>
      <vt:variant>
        <vt:i4>1922</vt:i4>
      </vt:variant>
      <vt:variant>
        <vt:i4>0</vt:i4>
      </vt:variant>
      <vt:variant>
        <vt:i4>5</vt:i4>
      </vt:variant>
      <vt:variant>
        <vt:lpwstr/>
      </vt:variant>
      <vt:variant>
        <vt:lpwstr>_Toc169166843</vt:lpwstr>
      </vt:variant>
      <vt:variant>
        <vt:i4>1179702</vt:i4>
      </vt:variant>
      <vt:variant>
        <vt:i4>1916</vt:i4>
      </vt:variant>
      <vt:variant>
        <vt:i4>0</vt:i4>
      </vt:variant>
      <vt:variant>
        <vt:i4>5</vt:i4>
      </vt:variant>
      <vt:variant>
        <vt:lpwstr/>
      </vt:variant>
      <vt:variant>
        <vt:lpwstr>_Toc169166842</vt:lpwstr>
      </vt:variant>
      <vt:variant>
        <vt:i4>1179702</vt:i4>
      </vt:variant>
      <vt:variant>
        <vt:i4>1910</vt:i4>
      </vt:variant>
      <vt:variant>
        <vt:i4>0</vt:i4>
      </vt:variant>
      <vt:variant>
        <vt:i4>5</vt:i4>
      </vt:variant>
      <vt:variant>
        <vt:lpwstr/>
      </vt:variant>
      <vt:variant>
        <vt:lpwstr>_Toc169166841</vt:lpwstr>
      </vt:variant>
      <vt:variant>
        <vt:i4>1179702</vt:i4>
      </vt:variant>
      <vt:variant>
        <vt:i4>1904</vt:i4>
      </vt:variant>
      <vt:variant>
        <vt:i4>0</vt:i4>
      </vt:variant>
      <vt:variant>
        <vt:i4>5</vt:i4>
      </vt:variant>
      <vt:variant>
        <vt:lpwstr/>
      </vt:variant>
      <vt:variant>
        <vt:lpwstr>_Toc169166840</vt:lpwstr>
      </vt:variant>
      <vt:variant>
        <vt:i4>1376310</vt:i4>
      </vt:variant>
      <vt:variant>
        <vt:i4>1898</vt:i4>
      </vt:variant>
      <vt:variant>
        <vt:i4>0</vt:i4>
      </vt:variant>
      <vt:variant>
        <vt:i4>5</vt:i4>
      </vt:variant>
      <vt:variant>
        <vt:lpwstr/>
      </vt:variant>
      <vt:variant>
        <vt:lpwstr>_Toc169166839</vt:lpwstr>
      </vt:variant>
      <vt:variant>
        <vt:i4>1376310</vt:i4>
      </vt:variant>
      <vt:variant>
        <vt:i4>1892</vt:i4>
      </vt:variant>
      <vt:variant>
        <vt:i4>0</vt:i4>
      </vt:variant>
      <vt:variant>
        <vt:i4>5</vt:i4>
      </vt:variant>
      <vt:variant>
        <vt:lpwstr/>
      </vt:variant>
      <vt:variant>
        <vt:lpwstr>_Toc169166838</vt:lpwstr>
      </vt:variant>
      <vt:variant>
        <vt:i4>1376310</vt:i4>
      </vt:variant>
      <vt:variant>
        <vt:i4>1886</vt:i4>
      </vt:variant>
      <vt:variant>
        <vt:i4>0</vt:i4>
      </vt:variant>
      <vt:variant>
        <vt:i4>5</vt:i4>
      </vt:variant>
      <vt:variant>
        <vt:lpwstr/>
      </vt:variant>
      <vt:variant>
        <vt:lpwstr>_Toc169166837</vt:lpwstr>
      </vt:variant>
      <vt:variant>
        <vt:i4>1376310</vt:i4>
      </vt:variant>
      <vt:variant>
        <vt:i4>1880</vt:i4>
      </vt:variant>
      <vt:variant>
        <vt:i4>0</vt:i4>
      </vt:variant>
      <vt:variant>
        <vt:i4>5</vt:i4>
      </vt:variant>
      <vt:variant>
        <vt:lpwstr/>
      </vt:variant>
      <vt:variant>
        <vt:lpwstr>_Toc169166836</vt:lpwstr>
      </vt:variant>
      <vt:variant>
        <vt:i4>1376310</vt:i4>
      </vt:variant>
      <vt:variant>
        <vt:i4>1874</vt:i4>
      </vt:variant>
      <vt:variant>
        <vt:i4>0</vt:i4>
      </vt:variant>
      <vt:variant>
        <vt:i4>5</vt:i4>
      </vt:variant>
      <vt:variant>
        <vt:lpwstr/>
      </vt:variant>
      <vt:variant>
        <vt:lpwstr>_Toc169166835</vt:lpwstr>
      </vt:variant>
      <vt:variant>
        <vt:i4>1376310</vt:i4>
      </vt:variant>
      <vt:variant>
        <vt:i4>1868</vt:i4>
      </vt:variant>
      <vt:variant>
        <vt:i4>0</vt:i4>
      </vt:variant>
      <vt:variant>
        <vt:i4>5</vt:i4>
      </vt:variant>
      <vt:variant>
        <vt:lpwstr/>
      </vt:variant>
      <vt:variant>
        <vt:lpwstr>_Toc169166834</vt:lpwstr>
      </vt:variant>
      <vt:variant>
        <vt:i4>1376310</vt:i4>
      </vt:variant>
      <vt:variant>
        <vt:i4>1862</vt:i4>
      </vt:variant>
      <vt:variant>
        <vt:i4>0</vt:i4>
      </vt:variant>
      <vt:variant>
        <vt:i4>5</vt:i4>
      </vt:variant>
      <vt:variant>
        <vt:lpwstr/>
      </vt:variant>
      <vt:variant>
        <vt:lpwstr>_Toc169166833</vt:lpwstr>
      </vt:variant>
      <vt:variant>
        <vt:i4>1376310</vt:i4>
      </vt:variant>
      <vt:variant>
        <vt:i4>1856</vt:i4>
      </vt:variant>
      <vt:variant>
        <vt:i4>0</vt:i4>
      </vt:variant>
      <vt:variant>
        <vt:i4>5</vt:i4>
      </vt:variant>
      <vt:variant>
        <vt:lpwstr/>
      </vt:variant>
      <vt:variant>
        <vt:lpwstr>_Toc169166832</vt:lpwstr>
      </vt:variant>
      <vt:variant>
        <vt:i4>1376310</vt:i4>
      </vt:variant>
      <vt:variant>
        <vt:i4>1850</vt:i4>
      </vt:variant>
      <vt:variant>
        <vt:i4>0</vt:i4>
      </vt:variant>
      <vt:variant>
        <vt:i4>5</vt:i4>
      </vt:variant>
      <vt:variant>
        <vt:lpwstr/>
      </vt:variant>
      <vt:variant>
        <vt:lpwstr>_Toc169166831</vt:lpwstr>
      </vt:variant>
      <vt:variant>
        <vt:i4>1376310</vt:i4>
      </vt:variant>
      <vt:variant>
        <vt:i4>1844</vt:i4>
      </vt:variant>
      <vt:variant>
        <vt:i4>0</vt:i4>
      </vt:variant>
      <vt:variant>
        <vt:i4>5</vt:i4>
      </vt:variant>
      <vt:variant>
        <vt:lpwstr/>
      </vt:variant>
      <vt:variant>
        <vt:lpwstr>_Toc169166830</vt:lpwstr>
      </vt:variant>
      <vt:variant>
        <vt:i4>1310774</vt:i4>
      </vt:variant>
      <vt:variant>
        <vt:i4>1838</vt:i4>
      </vt:variant>
      <vt:variant>
        <vt:i4>0</vt:i4>
      </vt:variant>
      <vt:variant>
        <vt:i4>5</vt:i4>
      </vt:variant>
      <vt:variant>
        <vt:lpwstr/>
      </vt:variant>
      <vt:variant>
        <vt:lpwstr>_Toc169166829</vt:lpwstr>
      </vt:variant>
      <vt:variant>
        <vt:i4>1310774</vt:i4>
      </vt:variant>
      <vt:variant>
        <vt:i4>1832</vt:i4>
      </vt:variant>
      <vt:variant>
        <vt:i4>0</vt:i4>
      </vt:variant>
      <vt:variant>
        <vt:i4>5</vt:i4>
      </vt:variant>
      <vt:variant>
        <vt:lpwstr/>
      </vt:variant>
      <vt:variant>
        <vt:lpwstr>_Toc169166828</vt:lpwstr>
      </vt:variant>
      <vt:variant>
        <vt:i4>1310774</vt:i4>
      </vt:variant>
      <vt:variant>
        <vt:i4>1826</vt:i4>
      </vt:variant>
      <vt:variant>
        <vt:i4>0</vt:i4>
      </vt:variant>
      <vt:variant>
        <vt:i4>5</vt:i4>
      </vt:variant>
      <vt:variant>
        <vt:lpwstr/>
      </vt:variant>
      <vt:variant>
        <vt:lpwstr>_Toc169166827</vt:lpwstr>
      </vt:variant>
      <vt:variant>
        <vt:i4>1310774</vt:i4>
      </vt:variant>
      <vt:variant>
        <vt:i4>1820</vt:i4>
      </vt:variant>
      <vt:variant>
        <vt:i4>0</vt:i4>
      </vt:variant>
      <vt:variant>
        <vt:i4>5</vt:i4>
      </vt:variant>
      <vt:variant>
        <vt:lpwstr/>
      </vt:variant>
      <vt:variant>
        <vt:lpwstr>_Toc169166826</vt:lpwstr>
      </vt:variant>
      <vt:variant>
        <vt:i4>1310774</vt:i4>
      </vt:variant>
      <vt:variant>
        <vt:i4>1814</vt:i4>
      </vt:variant>
      <vt:variant>
        <vt:i4>0</vt:i4>
      </vt:variant>
      <vt:variant>
        <vt:i4>5</vt:i4>
      </vt:variant>
      <vt:variant>
        <vt:lpwstr/>
      </vt:variant>
      <vt:variant>
        <vt:lpwstr>_Toc169166825</vt:lpwstr>
      </vt:variant>
      <vt:variant>
        <vt:i4>1310774</vt:i4>
      </vt:variant>
      <vt:variant>
        <vt:i4>1808</vt:i4>
      </vt:variant>
      <vt:variant>
        <vt:i4>0</vt:i4>
      </vt:variant>
      <vt:variant>
        <vt:i4>5</vt:i4>
      </vt:variant>
      <vt:variant>
        <vt:lpwstr/>
      </vt:variant>
      <vt:variant>
        <vt:lpwstr>_Toc169166824</vt:lpwstr>
      </vt:variant>
      <vt:variant>
        <vt:i4>1310774</vt:i4>
      </vt:variant>
      <vt:variant>
        <vt:i4>1802</vt:i4>
      </vt:variant>
      <vt:variant>
        <vt:i4>0</vt:i4>
      </vt:variant>
      <vt:variant>
        <vt:i4>5</vt:i4>
      </vt:variant>
      <vt:variant>
        <vt:lpwstr/>
      </vt:variant>
      <vt:variant>
        <vt:lpwstr>_Toc169166823</vt:lpwstr>
      </vt:variant>
      <vt:variant>
        <vt:i4>1310774</vt:i4>
      </vt:variant>
      <vt:variant>
        <vt:i4>1796</vt:i4>
      </vt:variant>
      <vt:variant>
        <vt:i4>0</vt:i4>
      </vt:variant>
      <vt:variant>
        <vt:i4>5</vt:i4>
      </vt:variant>
      <vt:variant>
        <vt:lpwstr/>
      </vt:variant>
      <vt:variant>
        <vt:lpwstr>_Toc169166822</vt:lpwstr>
      </vt:variant>
      <vt:variant>
        <vt:i4>1310774</vt:i4>
      </vt:variant>
      <vt:variant>
        <vt:i4>1790</vt:i4>
      </vt:variant>
      <vt:variant>
        <vt:i4>0</vt:i4>
      </vt:variant>
      <vt:variant>
        <vt:i4>5</vt:i4>
      </vt:variant>
      <vt:variant>
        <vt:lpwstr/>
      </vt:variant>
      <vt:variant>
        <vt:lpwstr>_Toc169166821</vt:lpwstr>
      </vt:variant>
      <vt:variant>
        <vt:i4>1310774</vt:i4>
      </vt:variant>
      <vt:variant>
        <vt:i4>1784</vt:i4>
      </vt:variant>
      <vt:variant>
        <vt:i4>0</vt:i4>
      </vt:variant>
      <vt:variant>
        <vt:i4>5</vt:i4>
      </vt:variant>
      <vt:variant>
        <vt:lpwstr/>
      </vt:variant>
      <vt:variant>
        <vt:lpwstr>_Toc169166820</vt:lpwstr>
      </vt:variant>
      <vt:variant>
        <vt:i4>1507382</vt:i4>
      </vt:variant>
      <vt:variant>
        <vt:i4>1778</vt:i4>
      </vt:variant>
      <vt:variant>
        <vt:i4>0</vt:i4>
      </vt:variant>
      <vt:variant>
        <vt:i4>5</vt:i4>
      </vt:variant>
      <vt:variant>
        <vt:lpwstr/>
      </vt:variant>
      <vt:variant>
        <vt:lpwstr>_Toc169166819</vt:lpwstr>
      </vt:variant>
      <vt:variant>
        <vt:i4>1507382</vt:i4>
      </vt:variant>
      <vt:variant>
        <vt:i4>1772</vt:i4>
      </vt:variant>
      <vt:variant>
        <vt:i4>0</vt:i4>
      </vt:variant>
      <vt:variant>
        <vt:i4>5</vt:i4>
      </vt:variant>
      <vt:variant>
        <vt:lpwstr/>
      </vt:variant>
      <vt:variant>
        <vt:lpwstr>_Toc169166818</vt:lpwstr>
      </vt:variant>
      <vt:variant>
        <vt:i4>1507382</vt:i4>
      </vt:variant>
      <vt:variant>
        <vt:i4>1766</vt:i4>
      </vt:variant>
      <vt:variant>
        <vt:i4>0</vt:i4>
      </vt:variant>
      <vt:variant>
        <vt:i4>5</vt:i4>
      </vt:variant>
      <vt:variant>
        <vt:lpwstr/>
      </vt:variant>
      <vt:variant>
        <vt:lpwstr>_Toc169166817</vt:lpwstr>
      </vt:variant>
      <vt:variant>
        <vt:i4>1507382</vt:i4>
      </vt:variant>
      <vt:variant>
        <vt:i4>1760</vt:i4>
      </vt:variant>
      <vt:variant>
        <vt:i4>0</vt:i4>
      </vt:variant>
      <vt:variant>
        <vt:i4>5</vt:i4>
      </vt:variant>
      <vt:variant>
        <vt:lpwstr/>
      </vt:variant>
      <vt:variant>
        <vt:lpwstr>_Toc169166816</vt:lpwstr>
      </vt:variant>
      <vt:variant>
        <vt:i4>1507382</vt:i4>
      </vt:variant>
      <vt:variant>
        <vt:i4>1754</vt:i4>
      </vt:variant>
      <vt:variant>
        <vt:i4>0</vt:i4>
      </vt:variant>
      <vt:variant>
        <vt:i4>5</vt:i4>
      </vt:variant>
      <vt:variant>
        <vt:lpwstr/>
      </vt:variant>
      <vt:variant>
        <vt:lpwstr>_Toc169166815</vt:lpwstr>
      </vt:variant>
      <vt:variant>
        <vt:i4>1507382</vt:i4>
      </vt:variant>
      <vt:variant>
        <vt:i4>1748</vt:i4>
      </vt:variant>
      <vt:variant>
        <vt:i4>0</vt:i4>
      </vt:variant>
      <vt:variant>
        <vt:i4>5</vt:i4>
      </vt:variant>
      <vt:variant>
        <vt:lpwstr/>
      </vt:variant>
      <vt:variant>
        <vt:lpwstr>_Toc169166814</vt:lpwstr>
      </vt:variant>
      <vt:variant>
        <vt:i4>1507382</vt:i4>
      </vt:variant>
      <vt:variant>
        <vt:i4>1742</vt:i4>
      </vt:variant>
      <vt:variant>
        <vt:i4>0</vt:i4>
      </vt:variant>
      <vt:variant>
        <vt:i4>5</vt:i4>
      </vt:variant>
      <vt:variant>
        <vt:lpwstr/>
      </vt:variant>
      <vt:variant>
        <vt:lpwstr>_Toc169166813</vt:lpwstr>
      </vt:variant>
      <vt:variant>
        <vt:i4>1507382</vt:i4>
      </vt:variant>
      <vt:variant>
        <vt:i4>1736</vt:i4>
      </vt:variant>
      <vt:variant>
        <vt:i4>0</vt:i4>
      </vt:variant>
      <vt:variant>
        <vt:i4>5</vt:i4>
      </vt:variant>
      <vt:variant>
        <vt:lpwstr/>
      </vt:variant>
      <vt:variant>
        <vt:lpwstr>_Toc169166812</vt:lpwstr>
      </vt:variant>
      <vt:variant>
        <vt:i4>1507382</vt:i4>
      </vt:variant>
      <vt:variant>
        <vt:i4>1730</vt:i4>
      </vt:variant>
      <vt:variant>
        <vt:i4>0</vt:i4>
      </vt:variant>
      <vt:variant>
        <vt:i4>5</vt:i4>
      </vt:variant>
      <vt:variant>
        <vt:lpwstr/>
      </vt:variant>
      <vt:variant>
        <vt:lpwstr>_Toc169166811</vt:lpwstr>
      </vt:variant>
      <vt:variant>
        <vt:i4>1507382</vt:i4>
      </vt:variant>
      <vt:variant>
        <vt:i4>1724</vt:i4>
      </vt:variant>
      <vt:variant>
        <vt:i4>0</vt:i4>
      </vt:variant>
      <vt:variant>
        <vt:i4>5</vt:i4>
      </vt:variant>
      <vt:variant>
        <vt:lpwstr/>
      </vt:variant>
      <vt:variant>
        <vt:lpwstr>_Toc169166810</vt:lpwstr>
      </vt:variant>
      <vt:variant>
        <vt:i4>1441846</vt:i4>
      </vt:variant>
      <vt:variant>
        <vt:i4>1718</vt:i4>
      </vt:variant>
      <vt:variant>
        <vt:i4>0</vt:i4>
      </vt:variant>
      <vt:variant>
        <vt:i4>5</vt:i4>
      </vt:variant>
      <vt:variant>
        <vt:lpwstr/>
      </vt:variant>
      <vt:variant>
        <vt:lpwstr>_Toc169166809</vt:lpwstr>
      </vt:variant>
      <vt:variant>
        <vt:i4>1441846</vt:i4>
      </vt:variant>
      <vt:variant>
        <vt:i4>1712</vt:i4>
      </vt:variant>
      <vt:variant>
        <vt:i4>0</vt:i4>
      </vt:variant>
      <vt:variant>
        <vt:i4>5</vt:i4>
      </vt:variant>
      <vt:variant>
        <vt:lpwstr/>
      </vt:variant>
      <vt:variant>
        <vt:lpwstr>_Toc169166808</vt:lpwstr>
      </vt:variant>
      <vt:variant>
        <vt:i4>1441846</vt:i4>
      </vt:variant>
      <vt:variant>
        <vt:i4>1706</vt:i4>
      </vt:variant>
      <vt:variant>
        <vt:i4>0</vt:i4>
      </vt:variant>
      <vt:variant>
        <vt:i4>5</vt:i4>
      </vt:variant>
      <vt:variant>
        <vt:lpwstr/>
      </vt:variant>
      <vt:variant>
        <vt:lpwstr>_Toc169166807</vt:lpwstr>
      </vt:variant>
      <vt:variant>
        <vt:i4>1441846</vt:i4>
      </vt:variant>
      <vt:variant>
        <vt:i4>1700</vt:i4>
      </vt:variant>
      <vt:variant>
        <vt:i4>0</vt:i4>
      </vt:variant>
      <vt:variant>
        <vt:i4>5</vt:i4>
      </vt:variant>
      <vt:variant>
        <vt:lpwstr/>
      </vt:variant>
      <vt:variant>
        <vt:lpwstr>_Toc169166806</vt:lpwstr>
      </vt:variant>
      <vt:variant>
        <vt:i4>1441846</vt:i4>
      </vt:variant>
      <vt:variant>
        <vt:i4>1694</vt:i4>
      </vt:variant>
      <vt:variant>
        <vt:i4>0</vt:i4>
      </vt:variant>
      <vt:variant>
        <vt:i4>5</vt:i4>
      </vt:variant>
      <vt:variant>
        <vt:lpwstr/>
      </vt:variant>
      <vt:variant>
        <vt:lpwstr>_Toc169166805</vt:lpwstr>
      </vt:variant>
      <vt:variant>
        <vt:i4>1441846</vt:i4>
      </vt:variant>
      <vt:variant>
        <vt:i4>1688</vt:i4>
      </vt:variant>
      <vt:variant>
        <vt:i4>0</vt:i4>
      </vt:variant>
      <vt:variant>
        <vt:i4>5</vt:i4>
      </vt:variant>
      <vt:variant>
        <vt:lpwstr/>
      </vt:variant>
      <vt:variant>
        <vt:lpwstr>_Toc169166804</vt:lpwstr>
      </vt:variant>
      <vt:variant>
        <vt:i4>1441846</vt:i4>
      </vt:variant>
      <vt:variant>
        <vt:i4>1682</vt:i4>
      </vt:variant>
      <vt:variant>
        <vt:i4>0</vt:i4>
      </vt:variant>
      <vt:variant>
        <vt:i4>5</vt:i4>
      </vt:variant>
      <vt:variant>
        <vt:lpwstr/>
      </vt:variant>
      <vt:variant>
        <vt:lpwstr>_Toc169166803</vt:lpwstr>
      </vt:variant>
      <vt:variant>
        <vt:i4>1441846</vt:i4>
      </vt:variant>
      <vt:variant>
        <vt:i4>1676</vt:i4>
      </vt:variant>
      <vt:variant>
        <vt:i4>0</vt:i4>
      </vt:variant>
      <vt:variant>
        <vt:i4>5</vt:i4>
      </vt:variant>
      <vt:variant>
        <vt:lpwstr/>
      </vt:variant>
      <vt:variant>
        <vt:lpwstr>_Toc169166802</vt:lpwstr>
      </vt:variant>
      <vt:variant>
        <vt:i4>1441846</vt:i4>
      </vt:variant>
      <vt:variant>
        <vt:i4>1670</vt:i4>
      </vt:variant>
      <vt:variant>
        <vt:i4>0</vt:i4>
      </vt:variant>
      <vt:variant>
        <vt:i4>5</vt:i4>
      </vt:variant>
      <vt:variant>
        <vt:lpwstr/>
      </vt:variant>
      <vt:variant>
        <vt:lpwstr>_Toc169166801</vt:lpwstr>
      </vt:variant>
      <vt:variant>
        <vt:i4>1441846</vt:i4>
      </vt:variant>
      <vt:variant>
        <vt:i4>1664</vt:i4>
      </vt:variant>
      <vt:variant>
        <vt:i4>0</vt:i4>
      </vt:variant>
      <vt:variant>
        <vt:i4>5</vt:i4>
      </vt:variant>
      <vt:variant>
        <vt:lpwstr/>
      </vt:variant>
      <vt:variant>
        <vt:lpwstr>_Toc169166800</vt:lpwstr>
      </vt:variant>
      <vt:variant>
        <vt:i4>2031673</vt:i4>
      </vt:variant>
      <vt:variant>
        <vt:i4>1658</vt:i4>
      </vt:variant>
      <vt:variant>
        <vt:i4>0</vt:i4>
      </vt:variant>
      <vt:variant>
        <vt:i4>5</vt:i4>
      </vt:variant>
      <vt:variant>
        <vt:lpwstr/>
      </vt:variant>
      <vt:variant>
        <vt:lpwstr>_Toc169166799</vt:lpwstr>
      </vt:variant>
      <vt:variant>
        <vt:i4>2031673</vt:i4>
      </vt:variant>
      <vt:variant>
        <vt:i4>1652</vt:i4>
      </vt:variant>
      <vt:variant>
        <vt:i4>0</vt:i4>
      </vt:variant>
      <vt:variant>
        <vt:i4>5</vt:i4>
      </vt:variant>
      <vt:variant>
        <vt:lpwstr/>
      </vt:variant>
      <vt:variant>
        <vt:lpwstr>_Toc169166798</vt:lpwstr>
      </vt:variant>
      <vt:variant>
        <vt:i4>2031673</vt:i4>
      </vt:variant>
      <vt:variant>
        <vt:i4>1646</vt:i4>
      </vt:variant>
      <vt:variant>
        <vt:i4>0</vt:i4>
      </vt:variant>
      <vt:variant>
        <vt:i4>5</vt:i4>
      </vt:variant>
      <vt:variant>
        <vt:lpwstr/>
      </vt:variant>
      <vt:variant>
        <vt:lpwstr>_Toc169166797</vt:lpwstr>
      </vt:variant>
      <vt:variant>
        <vt:i4>2031673</vt:i4>
      </vt:variant>
      <vt:variant>
        <vt:i4>1640</vt:i4>
      </vt:variant>
      <vt:variant>
        <vt:i4>0</vt:i4>
      </vt:variant>
      <vt:variant>
        <vt:i4>5</vt:i4>
      </vt:variant>
      <vt:variant>
        <vt:lpwstr/>
      </vt:variant>
      <vt:variant>
        <vt:lpwstr>_Toc169166796</vt:lpwstr>
      </vt:variant>
      <vt:variant>
        <vt:i4>2031673</vt:i4>
      </vt:variant>
      <vt:variant>
        <vt:i4>1634</vt:i4>
      </vt:variant>
      <vt:variant>
        <vt:i4>0</vt:i4>
      </vt:variant>
      <vt:variant>
        <vt:i4>5</vt:i4>
      </vt:variant>
      <vt:variant>
        <vt:lpwstr/>
      </vt:variant>
      <vt:variant>
        <vt:lpwstr>_Toc169166795</vt:lpwstr>
      </vt:variant>
      <vt:variant>
        <vt:i4>2031673</vt:i4>
      </vt:variant>
      <vt:variant>
        <vt:i4>1628</vt:i4>
      </vt:variant>
      <vt:variant>
        <vt:i4>0</vt:i4>
      </vt:variant>
      <vt:variant>
        <vt:i4>5</vt:i4>
      </vt:variant>
      <vt:variant>
        <vt:lpwstr/>
      </vt:variant>
      <vt:variant>
        <vt:lpwstr>_Toc169166794</vt:lpwstr>
      </vt:variant>
      <vt:variant>
        <vt:i4>2031673</vt:i4>
      </vt:variant>
      <vt:variant>
        <vt:i4>1622</vt:i4>
      </vt:variant>
      <vt:variant>
        <vt:i4>0</vt:i4>
      </vt:variant>
      <vt:variant>
        <vt:i4>5</vt:i4>
      </vt:variant>
      <vt:variant>
        <vt:lpwstr/>
      </vt:variant>
      <vt:variant>
        <vt:lpwstr>_Toc169166793</vt:lpwstr>
      </vt:variant>
      <vt:variant>
        <vt:i4>2031673</vt:i4>
      </vt:variant>
      <vt:variant>
        <vt:i4>1616</vt:i4>
      </vt:variant>
      <vt:variant>
        <vt:i4>0</vt:i4>
      </vt:variant>
      <vt:variant>
        <vt:i4>5</vt:i4>
      </vt:variant>
      <vt:variant>
        <vt:lpwstr/>
      </vt:variant>
      <vt:variant>
        <vt:lpwstr>_Toc169166792</vt:lpwstr>
      </vt:variant>
      <vt:variant>
        <vt:i4>2031673</vt:i4>
      </vt:variant>
      <vt:variant>
        <vt:i4>1610</vt:i4>
      </vt:variant>
      <vt:variant>
        <vt:i4>0</vt:i4>
      </vt:variant>
      <vt:variant>
        <vt:i4>5</vt:i4>
      </vt:variant>
      <vt:variant>
        <vt:lpwstr/>
      </vt:variant>
      <vt:variant>
        <vt:lpwstr>_Toc169166791</vt:lpwstr>
      </vt:variant>
      <vt:variant>
        <vt:i4>2031673</vt:i4>
      </vt:variant>
      <vt:variant>
        <vt:i4>1604</vt:i4>
      </vt:variant>
      <vt:variant>
        <vt:i4>0</vt:i4>
      </vt:variant>
      <vt:variant>
        <vt:i4>5</vt:i4>
      </vt:variant>
      <vt:variant>
        <vt:lpwstr/>
      </vt:variant>
      <vt:variant>
        <vt:lpwstr>_Toc169166790</vt:lpwstr>
      </vt:variant>
      <vt:variant>
        <vt:i4>1966137</vt:i4>
      </vt:variant>
      <vt:variant>
        <vt:i4>1598</vt:i4>
      </vt:variant>
      <vt:variant>
        <vt:i4>0</vt:i4>
      </vt:variant>
      <vt:variant>
        <vt:i4>5</vt:i4>
      </vt:variant>
      <vt:variant>
        <vt:lpwstr/>
      </vt:variant>
      <vt:variant>
        <vt:lpwstr>_Toc169166789</vt:lpwstr>
      </vt:variant>
      <vt:variant>
        <vt:i4>1966137</vt:i4>
      </vt:variant>
      <vt:variant>
        <vt:i4>1592</vt:i4>
      </vt:variant>
      <vt:variant>
        <vt:i4>0</vt:i4>
      </vt:variant>
      <vt:variant>
        <vt:i4>5</vt:i4>
      </vt:variant>
      <vt:variant>
        <vt:lpwstr/>
      </vt:variant>
      <vt:variant>
        <vt:lpwstr>_Toc169166788</vt:lpwstr>
      </vt:variant>
      <vt:variant>
        <vt:i4>1966137</vt:i4>
      </vt:variant>
      <vt:variant>
        <vt:i4>1586</vt:i4>
      </vt:variant>
      <vt:variant>
        <vt:i4>0</vt:i4>
      </vt:variant>
      <vt:variant>
        <vt:i4>5</vt:i4>
      </vt:variant>
      <vt:variant>
        <vt:lpwstr/>
      </vt:variant>
      <vt:variant>
        <vt:lpwstr>_Toc169166787</vt:lpwstr>
      </vt:variant>
      <vt:variant>
        <vt:i4>1966137</vt:i4>
      </vt:variant>
      <vt:variant>
        <vt:i4>1580</vt:i4>
      </vt:variant>
      <vt:variant>
        <vt:i4>0</vt:i4>
      </vt:variant>
      <vt:variant>
        <vt:i4>5</vt:i4>
      </vt:variant>
      <vt:variant>
        <vt:lpwstr/>
      </vt:variant>
      <vt:variant>
        <vt:lpwstr>_Toc169166786</vt:lpwstr>
      </vt:variant>
      <vt:variant>
        <vt:i4>1966137</vt:i4>
      </vt:variant>
      <vt:variant>
        <vt:i4>1574</vt:i4>
      </vt:variant>
      <vt:variant>
        <vt:i4>0</vt:i4>
      </vt:variant>
      <vt:variant>
        <vt:i4>5</vt:i4>
      </vt:variant>
      <vt:variant>
        <vt:lpwstr/>
      </vt:variant>
      <vt:variant>
        <vt:lpwstr>_Toc169166785</vt:lpwstr>
      </vt:variant>
      <vt:variant>
        <vt:i4>1966137</vt:i4>
      </vt:variant>
      <vt:variant>
        <vt:i4>1568</vt:i4>
      </vt:variant>
      <vt:variant>
        <vt:i4>0</vt:i4>
      </vt:variant>
      <vt:variant>
        <vt:i4>5</vt:i4>
      </vt:variant>
      <vt:variant>
        <vt:lpwstr/>
      </vt:variant>
      <vt:variant>
        <vt:lpwstr>_Toc169166784</vt:lpwstr>
      </vt:variant>
      <vt:variant>
        <vt:i4>1966137</vt:i4>
      </vt:variant>
      <vt:variant>
        <vt:i4>1562</vt:i4>
      </vt:variant>
      <vt:variant>
        <vt:i4>0</vt:i4>
      </vt:variant>
      <vt:variant>
        <vt:i4>5</vt:i4>
      </vt:variant>
      <vt:variant>
        <vt:lpwstr/>
      </vt:variant>
      <vt:variant>
        <vt:lpwstr>_Toc169166783</vt:lpwstr>
      </vt:variant>
      <vt:variant>
        <vt:i4>1966137</vt:i4>
      </vt:variant>
      <vt:variant>
        <vt:i4>1556</vt:i4>
      </vt:variant>
      <vt:variant>
        <vt:i4>0</vt:i4>
      </vt:variant>
      <vt:variant>
        <vt:i4>5</vt:i4>
      </vt:variant>
      <vt:variant>
        <vt:lpwstr/>
      </vt:variant>
      <vt:variant>
        <vt:lpwstr>_Toc169166782</vt:lpwstr>
      </vt:variant>
      <vt:variant>
        <vt:i4>1966137</vt:i4>
      </vt:variant>
      <vt:variant>
        <vt:i4>1550</vt:i4>
      </vt:variant>
      <vt:variant>
        <vt:i4>0</vt:i4>
      </vt:variant>
      <vt:variant>
        <vt:i4>5</vt:i4>
      </vt:variant>
      <vt:variant>
        <vt:lpwstr/>
      </vt:variant>
      <vt:variant>
        <vt:lpwstr>_Toc169166781</vt:lpwstr>
      </vt:variant>
      <vt:variant>
        <vt:i4>1966137</vt:i4>
      </vt:variant>
      <vt:variant>
        <vt:i4>1544</vt:i4>
      </vt:variant>
      <vt:variant>
        <vt:i4>0</vt:i4>
      </vt:variant>
      <vt:variant>
        <vt:i4>5</vt:i4>
      </vt:variant>
      <vt:variant>
        <vt:lpwstr/>
      </vt:variant>
      <vt:variant>
        <vt:lpwstr>_Toc169166780</vt:lpwstr>
      </vt:variant>
      <vt:variant>
        <vt:i4>1114169</vt:i4>
      </vt:variant>
      <vt:variant>
        <vt:i4>1538</vt:i4>
      </vt:variant>
      <vt:variant>
        <vt:i4>0</vt:i4>
      </vt:variant>
      <vt:variant>
        <vt:i4>5</vt:i4>
      </vt:variant>
      <vt:variant>
        <vt:lpwstr/>
      </vt:variant>
      <vt:variant>
        <vt:lpwstr>_Toc169166779</vt:lpwstr>
      </vt:variant>
      <vt:variant>
        <vt:i4>1114169</vt:i4>
      </vt:variant>
      <vt:variant>
        <vt:i4>1532</vt:i4>
      </vt:variant>
      <vt:variant>
        <vt:i4>0</vt:i4>
      </vt:variant>
      <vt:variant>
        <vt:i4>5</vt:i4>
      </vt:variant>
      <vt:variant>
        <vt:lpwstr/>
      </vt:variant>
      <vt:variant>
        <vt:lpwstr>_Toc169166778</vt:lpwstr>
      </vt:variant>
      <vt:variant>
        <vt:i4>1114169</vt:i4>
      </vt:variant>
      <vt:variant>
        <vt:i4>1526</vt:i4>
      </vt:variant>
      <vt:variant>
        <vt:i4>0</vt:i4>
      </vt:variant>
      <vt:variant>
        <vt:i4>5</vt:i4>
      </vt:variant>
      <vt:variant>
        <vt:lpwstr/>
      </vt:variant>
      <vt:variant>
        <vt:lpwstr>_Toc169166777</vt:lpwstr>
      </vt:variant>
      <vt:variant>
        <vt:i4>1114169</vt:i4>
      </vt:variant>
      <vt:variant>
        <vt:i4>1520</vt:i4>
      </vt:variant>
      <vt:variant>
        <vt:i4>0</vt:i4>
      </vt:variant>
      <vt:variant>
        <vt:i4>5</vt:i4>
      </vt:variant>
      <vt:variant>
        <vt:lpwstr/>
      </vt:variant>
      <vt:variant>
        <vt:lpwstr>_Toc169166776</vt:lpwstr>
      </vt:variant>
      <vt:variant>
        <vt:i4>1114169</vt:i4>
      </vt:variant>
      <vt:variant>
        <vt:i4>1514</vt:i4>
      </vt:variant>
      <vt:variant>
        <vt:i4>0</vt:i4>
      </vt:variant>
      <vt:variant>
        <vt:i4>5</vt:i4>
      </vt:variant>
      <vt:variant>
        <vt:lpwstr/>
      </vt:variant>
      <vt:variant>
        <vt:lpwstr>_Toc169166775</vt:lpwstr>
      </vt:variant>
      <vt:variant>
        <vt:i4>1114169</vt:i4>
      </vt:variant>
      <vt:variant>
        <vt:i4>1508</vt:i4>
      </vt:variant>
      <vt:variant>
        <vt:i4>0</vt:i4>
      </vt:variant>
      <vt:variant>
        <vt:i4>5</vt:i4>
      </vt:variant>
      <vt:variant>
        <vt:lpwstr/>
      </vt:variant>
      <vt:variant>
        <vt:lpwstr>_Toc169166774</vt:lpwstr>
      </vt:variant>
      <vt:variant>
        <vt:i4>1114169</vt:i4>
      </vt:variant>
      <vt:variant>
        <vt:i4>1502</vt:i4>
      </vt:variant>
      <vt:variant>
        <vt:i4>0</vt:i4>
      </vt:variant>
      <vt:variant>
        <vt:i4>5</vt:i4>
      </vt:variant>
      <vt:variant>
        <vt:lpwstr/>
      </vt:variant>
      <vt:variant>
        <vt:lpwstr>_Toc169166773</vt:lpwstr>
      </vt:variant>
      <vt:variant>
        <vt:i4>1114169</vt:i4>
      </vt:variant>
      <vt:variant>
        <vt:i4>1496</vt:i4>
      </vt:variant>
      <vt:variant>
        <vt:i4>0</vt:i4>
      </vt:variant>
      <vt:variant>
        <vt:i4>5</vt:i4>
      </vt:variant>
      <vt:variant>
        <vt:lpwstr/>
      </vt:variant>
      <vt:variant>
        <vt:lpwstr>_Toc169166772</vt:lpwstr>
      </vt:variant>
      <vt:variant>
        <vt:i4>1114169</vt:i4>
      </vt:variant>
      <vt:variant>
        <vt:i4>1490</vt:i4>
      </vt:variant>
      <vt:variant>
        <vt:i4>0</vt:i4>
      </vt:variant>
      <vt:variant>
        <vt:i4>5</vt:i4>
      </vt:variant>
      <vt:variant>
        <vt:lpwstr/>
      </vt:variant>
      <vt:variant>
        <vt:lpwstr>_Toc169166771</vt:lpwstr>
      </vt:variant>
      <vt:variant>
        <vt:i4>1114169</vt:i4>
      </vt:variant>
      <vt:variant>
        <vt:i4>1484</vt:i4>
      </vt:variant>
      <vt:variant>
        <vt:i4>0</vt:i4>
      </vt:variant>
      <vt:variant>
        <vt:i4>5</vt:i4>
      </vt:variant>
      <vt:variant>
        <vt:lpwstr/>
      </vt:variant>
      <vt:variant>
        <vt:lpwstr>_Toc169166770</vt:lpwstr>
      </vt:variant>
      <vt:variant>
        <vt:i4>1048633</vt:i4>
      </vt:variant>
      <vt:variant>
        <vt:i4>1478</vt:i4>
      </vt:variant>
      <vt:variant>
        <vt:i4>0</vt:i4>
      </vt:variant>
      <vt:variant>
        <vt:i4>5</vt:i4>
      </vt:variant>
      <vt:variant>
        <vt:lpwstr/>
      </vt:variant>
      <vt:variant>
        <vt:lpwstr>_Toc169166769</vt:lpwstr>
      </vt:variant>
      <vt:variant>
        <vt:i4>1048633</vt:i4>
      </vt:variant>
      <vt:variant>
        <vt:i4>1472</vt:i4>
      </vt:variant>
      <vt:variant>
        <vt:i4>0</vt:i4>
      </vt:variant>
      <vt:variant>
        <vt:i4>5</vt:i4>
      </vt:variant>
      <vt:variant>
        <vt:lpwstr/>
      </vt:variant>
      <vt:variant>
        <vt:lpwstr>_Toc169166768</vt:lpwstr>
      </vt:variant>
      <vt:variant>
        <vt:i4>1048633</vt:i4>
      </vt:variant>
      <vt:variant>
        <vt:i4>1466</vt:i4>
      </vt:variant>
      <vt:variant>
        <vt:i4>0</vt:i4>
      </vt:variant>
      <vt:variant>
        <vt:i4>5</vt:i4>
      </vt:variant>
      <vt:variant>
        <vt:lpwstr/>
      </vt:variant>
      <vt:variant>
        <vt:lpwstr>_Toc169166767</vt:lpwstr>
      </vt:variant>
      <vt:variant>
        <vt:i4>1048633</vt:i4>
      </vt:variant>
      <vt:variant>
        <vt:i4>1460</vt:i4>
      </vt:variant>
      <vt:variant>
        <vt:i4>0</vt:i4>
      </vt:variant>
      <vt:variant>
        <vt:i4>5</vt:i4>
      </vt:variant>
      <vt:variant>
        <vt:lpwstr/>
      </vt:variant>
      <vt:variant>
        <vt:lpwstr>_Toc169166766</vt:lpwstr>
      </vt:variant>
      <vt:variant>
        <vt:i4>1048633</vt:i4>
      </vt:variant>
      <vt:variant>
        <vt:i4>1454</vt:i4>
      </vt:variant>
      <vt:variant>
        <vt:i4>0</vt:i4>
      </vt:variant>
      <vt:variant>
        <vt:i4>5</vt:i4>
      </vt:variant>
      <vt:variant>
        <vt:lpwstr/>
      </vt:variant>
      <vt:variant>
        <vt:lpwstr>_Toc169166765</vt:lpwstr>
      </vt:variant>
      <vt:variant>
        <vt:i4>1048633</vt:i4>
      </vt:variant>
      <vt:variant>
        <vt:i4>1448</vt:i4>
      </vt:variant>
      <vt:variant>
        <vt:i4>0</vt:i4>
      </vt:variant>
      <vt:variant>
        <vt:i4>5</vt:i4>
      </vt:variant>
      <vt:variant>
        <vt:lpwstr/>
      </vt:variant>
      <vt:variant>
        <vt:lpwstr>_Toc169166764</vt:lpwstr>
      </vt:variant>
      <vt:variant>
        <vt:i4>1048633</vt:i4>
      </vt:variant>
      <vt:variant>
        <vt:i4>1442</vt:i4>
      </vt:variant>
      <vt:variant>
        <vt:i4>0</vt:i4>
      </vt:variant>
      <vt:variant>
        <vt:i4>5</vt:i4>
      </vt:variant>
      <vt:variant>
        <vt:lpwstr/>
      </vt:variant>
      <vt:variant>
        <vt:lpwstr>_Toc169166763</vt:lpwstr>
      </vt:variant>
      <vt:variant>
        <vt:i4>1048633</vt:i4>
      </vt:variant>
      <vt:variant>
        <vt:i4>1436</vt:i4>
      </vt:variant>
      <vt:variant>
        <vt:i4>0</vt:i4>
      </vt:variant>
      <vt:variant>
        <vt:i4>5</vt:i4>
      </vt:variant>
      <vt:variant>
        <vt:lpwstr/>
      </vt:variant>
      <vt:variant>
        <vt:lpwstr>_Toc169166762</vt:lpwstr>
      </vt:variant>
      <vt:variant>
        <vt:i4>1048633</vt:i4>
      </vt:variant>
      <vt:variant>
        <vt:i4>1430</vt:i4>
      </vt:variant>
      <vt:variant>
        <vt:i4>0</vt:i4>
      </vt:variant>
      <vt:variant>
        <vt:i4>5</vt:i4>
      </vt:variant>
      <vt:variant>
        <vt:lpwstr/>
      </vt:variant>
      <vt:variant>
        <vt:lpwstr>_Toc169166761</vt:lpwstr>
      </vt:variant>
      <vt:variant>
        <vt:i4>1048633</vt:i4>
      </vt:variant>
      <vt:variant>
        <vt:i4>1424</vt:i4>
      </vt:variant>
      <vt:variant>
        <vt:i4>0</vt:i4>
      </vt:variant>
      <vt:variant>
        <vt:i4>5</vt:i4>
      </vt:variant>
      <vt:variant>
        <vt:lpwstr/>
      </vt:variant>
      <vt:variant>
        <vt:lpwstr>_Toc169166760</vt:lpwstr>
      </vt:variant>
      <vt:variant>
        <vt:i4>1245241</vt:i4>
      </vt:variant>
      <vt:variant>
        <vt:i4>1418</vt:i4>
      </vt:variant>
      <vt:variant>
        <vt:i4>0</vt:i4>
      </vt:variant>
      <vt:variant>
        <vt:i4>5</vt:i4>
      </vt:variant>
      <vt:variant>
        <vt:lpwstr/>
      </vt:variant>
      <vt:variant>
        <vt:lpwstr>_Toc169166759</vt:lpwstr>
      </vt:variant>
      <vt:variant>
        <vt:i4>1245241</vt:i4>
      </vt:variant>
      <vt:variant>
        <vt:i4>1412</vt:i4>
      </vt:variant>
      <vt:variant>
        <vt:i4>0</vt:i4>
      </vt:variant>
      <vt:variant>
        <vt:i4>5</vt:i4>
      </vt:variant>
      <vt:variant>
        <vt:lpwstr/>
      </vt:variant>
      <vt:variant>
        <vt:lpwstr>_Toc169166758</vt:lpwstr>
      </vt:variant>
      <vt:variant>
        <vt:i4>1245241</vt:i4>
      </vt:variant>
      <vt:variant>
        <vt:i4>1406</vt:i4>
      </vt:variant>
      <vt:variant>
        <vt:i4>0</vt:i4>
      </vt:variant>
      <vt:variant>
        <vt:i4>5</vt:i4>
      </vt:variant>
      <vt:variant>
        <vt:lpwstr/>
      </vt:variant>
      <vt:variant>
        <vt:lpwstr>_Toc169166757</vt:lpwstr>
      </vt:variant>
      <vt:variant>
        <vt:i4>1245241</vt:i4>
      </vt:variant>
      <vt:variant>
        <vt:i4>1400</vt:i4>
      </vt:variant>
      <vt:variant>
        <vt:i4>0</vt:i4>
      </vt:variant>
      <vt:variant>
        <vt:i4>5</vt:i4>
      </vt:variant>
      <vt:variant>
        <vt:lpwstr/>
      </vt:variant>
      <vt:variant>
        <vt:lpwstr>_Toc169166756</vt:lpwstr>
      </vt:variant>
      <vt:variant>
        <vt:i4>1245241</vt:i4>
      </vt:variant>
      <vt:variant>
        <vt:i4>1394</vt:i4>
      </vt:variant>
      <vt:variant>
        <vt:i4>0</vt:i4>
      </vt:variant>
      <vt:variant>
        <vt:i4>5</vt:i4>
      </vt:variant>
      <vt:variant>
        <vt:lpwstr/>
      </vt:variant>
      <vt:variant>
        <vt:lpwstr>_Toc169166755</vt:lpwstr>
      </vt:variant>
      <vt:variant>
        <vt:i4>1245241</vt:i4>
      </vt:variant>
      <vt:variant>
        <vt:i4>1388</vt:i4>
      </vt:variant>
      <vt:variant>
        <vt:i4>0</vt:i4>
      </vt:variant>
      <vt:variant>
        <vt:i4>5</vt:i4>
      </vt:variant>
      <vt:variant>
        <vt:lpwstr/>
      </vt:variant>
      <vt:variant>
        <vt:lpwstr>_Toc169166754</vt:lpwstr>
      </vt:variant>
      <vt:variant>
        <vt:i4>1245241</vt:i4>
      </vt:variant>
      <vt:variant>
        <vt:i4>1382</vt:i4>
      </vt:variant>
      <vt:variant>
        <vt:i4>0</vt:i4>
      </vt:variant>
      <vt:variant>
        <vt:i4>5</vt:i4>
      </vt:variant>
      <vt:variant>
        <vt:lpwstr/>
      </vt:variant>
      <vt:variant>
        <vt:lpwstr>_Toc169166753</vt:lpwstr>
      </vt:variant>
      <vt:variant>
        <vt:i4>1245241</vt:i4>
      </vt:variant>
      <vt:variant>
        <vt:i4>1376</vt:i4>
      </vt:variant>
      <vt:variant>
        <vt:i4>0</vt:i4>
      </vt:variant>
      <vt:variant>
        <vt:i4>5</vt:i4>
      </vt:variant>
      <vt:variant>
        <vt:lpwstr/>
      </vt:variant>
      <vt:variant>
        <vt:lpwstr>_Toc169166752</vt:lpwstr>
      </vt:variant>
      <vt:variant>
        <vt:i4>1245241</vt:i4>
      </vt:variant>
      <vt:variant>
        <vt:i4>1370</vt:i4>
      </vt:variant>
      <vt:variant>
        <vt:i4>0</vt:i4>
      </vt:variant>
      <vt:variant>
        <vt:i4>5</vt:i4>
      </vt:variant>
      <vt:variant>
        <vt:lpwstr/>
      </vt:variant>
      <vt:variant>
        <vt:lpwstr>_Toc169166751</vt:lpwstr>
      </vt:variant>
      <vt:variant>
        <vt:i4>1245241</vt:i4>
      </vt:variant>
      <vt:variant>
        <vt:i4>1364</vt:i4>
      </vt:variant>
      <vt:variant>
        <vt:i4>0</vt:i4>
      </vt:variant>
      <vt:variant>
        <vt:i4>5</vt:i4>
      </vt:variant>
      <vt:variant>
        <vt:lpwstr/>
      </vt:variant>
      <vt:variant>
        <vt:lpwstr>_Toc169166750</vt:lpwstr>
      </vt:variant>
      <vt:variant>
        <vt:i4>1179705</vt:i4>
      </vt:variant>
      <vt:variant>
        <vt:i4>1358</vt:i4>
      </vt:variant>
      <vt:variant>
        <vt:i4>0</vt:i4>
      </vt:variant>
      <vt:variant>
        <vt:i4>5</vt:i4>
      </vt:variant>
      <vt:variant>
        <vt:lpwstr/>
      </vt:variant>
      <vt:variant>
        <vt:lpwstr>_Toc169166749</vt:lpwstr>
      </vt:variant>
      <vt:variant>
        <vt:i4>1179705</vt:i4>
      </vt:variant>
      <vt:variant>
        <vt:i4>1352</vt:i4>
      </vt:variant>
      <vt:variant>
        <vt:i4>0</vt:i4>
      </vt:variant>
      <vt:variant>
        <vt:i4>5</vt:i4>
      </vt:variant>
      <vt:variant>
        <vt:lpwstr/>
      </vt:variant>
      <vt:variant>
        <vt:lpwstr>_Toc169166748</vt:lpwstr>
      </vt:variant>
      <vt:variant>
        <vt:i4>1179705</vt:i4>
      </vt:variant>
      <vt:variant>
        <vt:i4>1346</vt:i4>
      </vt:variant>
      <vt:variant>
        <vt:i4>0</vt:i4>
      </vt:variant>
      <vt:variant>
        <vt:i4>5</vt:i4>
      </vt:variant>
      <vt:variant>
        <vt:lpwstr/>
      </vt:variant>
      <vt:variant>
        <vt:lpwstr>_Toc169166747</vt:lpwstr>
      </vt:variant>
      <vt:variant>
        <vt:i4>1179705</vt:i4>
      </vt:variant>
      <vt:variant>
        <vt:i4>1340</vt:i4>
      </vt:variant>
      <vt:variant>
        <vt:i4>0</vt:i4>
      </vt:variant>
      <vt:variant>
        <vt:i4>5</vt:i4>
      </vt:variant>
      <vt:variant>
        <vt:lpwstr/>
      </vt:variant>
      <vt:variant>
        <vt:lpwstr>_Toc169166746</vt:lpwstr>
      </vt:variant>
      <vt:variant>
        <vt:i4>1179705</vt:i4>
      </vt:variant>
      <vt:variant>
        <vt:i4>1334</vt:i4>
      </vt:variant>
      <vt:variant>
        <vt:i4>0</vt:i4>
      </vt:variant>
      <vt:variant>
        <vt:i4>5</vt:i4>
      </vt:variant>
      <vt:variant>
        <vt:lpwstr/>
      </vt:variant>
      <vt:variant>
        <vt:lpwstr>_Toc169166745</vt:lpwstr>
      </vt:variant>
      <vt:variant>
        <vt:i4>1179705</vt:i4>
      </vt:variant>
      <vt:variant>
        <vt:i4>1328</vt:i4>
      </vt:variant>
      <vt:variant>
        <vt:i4>0</vt:i4>
      </vt:variant>
      <vt:variant>
        <vt:i4>5</vt:i4>
      </vt:variant>
      <vt:variant>
        <vt:lpwstr/>
      </vt:variant>
      <vt:variant>
        <vt:lpwstr>_Toc169166744</vt:lpwstr>
      </vt:variant>
      <vt:variant>
        <vt:i4>1179705</vt:i4>
      </vt:variant>
      <vt:variant>
        <vt:i4>1322</vt:i4>
      </vt:variant>
      <vt:variant>
        <vt:i4>0</vt:i4>
      </vt:variant>
      <vt:variant>
        <vt:i4>5</vt:i4>
      </vt:variant>
      <vt:variant>
        <vt:lpwstr/>
      </vt:variant>
      <vt:variant>
        <vt:lpwstr>_Toc169166743</vt:lpwstr>
      </vt:variant>
      <vt:variant>
        <vt:i4>1179705</vt:i4>
      </vt:variant>
      <vt:variant>
        <vt:i4>1316</vt:i4>
      </vt:variant>
      <vt:variant>
        <vt:i4>0</vt:i4>
      </vt:variant>
      <vt:variant>
        <vt:i4>5</vt:i4>
      </vt:variant>
      <vt:variant>
        <vt:lpwstr/>
      </vt:variant>
      <vt:variant>
        <vt:lpwstr>_Toc169166742</vt:lpwstr>
      </vt:variant>
      <vt:variant>
        <vt:i4>1179705</vt:i4>
      </vt:variant>
      <vt:variant>
        <vt:i4>1310</vt:i4>
      </vt:variant>
      <vt:variant>
        <vt:i4>0</vt:i4>
      </vt:variant>
      <vt:variant>
        <vt:i4>5</vt:i4>
      </vt:variant>
      <vt:variant>
        <vt:lpwstr/>
      </vt:variant>
      <vt:variant>
        <vt:lpwstr>_Toc169166741</vt:lpwstr>
      </vt:variant>
      <vt:variant>
        <vt:i4>1179705</vt:i4>
      </vt:variant>
      <vt:variant>
        <vt:i4>1304</vt:i4>
      </vt:variant>
      <vt:variant>
        <vt:i4>0</vt:i4>
      </vt:variant>
      <vt:variant>
        <vt:i4>5</vt:i4>
      </vt:variant>
      <vt:variant>
        <vt:lpwstr/>
      </vt:variant>
      <vt:variant>
        <vt:lpwstr>_Toc169166740</vt:lpwstr>
      </vt:variant>
      <vt:variant>
        <vt:i4>1376313</vt:i4>
      </vt:variant>
      <vt:variant>
        <vt:i4>1298</vt:i4>
      </vt:variant>
      <vt:variant>
        <vt:i4>0</vt:i4>
      </vt:variant>
      <vt:variant>
        <vt:i4>5</vt:i4>
      </vt:variant>
      <vt:variant>
        <vt:lpwstr/>
      </vt:variant>
      <vt:variant>
        <vt:lpwstr>_Toc169166739</vt:lpwstr>
      </vt:variant>
      <vt:variant>
        <vt:i4>1376313</vt:i4>
      </vt:variant>
      <vt:variant>
        <vt:i4>1292</vt:i4>
      </vt:variant>
      <vt:variant>
        <vt:i4>0</vt:i4>
      </vt:variant>
      <vt:variant>
        <vt:i4>5</vt:i4>
      </vt:variant>
      <vt:variant>
        <vt:lpwstr/>
      </vt:variant>
      <vt:variant>
        <vt:lpwstr>_Toc169166738</vt:lpwstr>
      </vt:variant>
      <vt:variant>
        <vt:i4>1376313</vt:i4>
      </vt:variant>
      <vt:variant>
        <vt:i4>1286</vt:i4>
      </vt:variant>
      <vt:variant>
        <vt:i4>0</vt:i4>
      </vt:variant>
      <vt:variant>
        <vt:i4>5</vt:i4>
      </vt:variant>
      <vt:variant>
        <vt:lpwstr/>
      </vt:variant>
      <vt:variant>
        <vt:lpwstr>_Toc169166737</vt:lpwstr>
      </vt:variant>
      <vt:variant>
        <vt:i4>1376313</vt:i4>
      </vt:variant>
      <vt:variant>
        <vt:i4>1280</vt:i4>
      </vt:variant>
      <vt:variant>
        <vt:i4>0</vt:i4>
      </vt:variant>
      <vt:variant>
        <vt:i4>5</vt:i4>
      </vt:variant>
      <vt:variant>
        <vt:lpwstr/>
      </vt:variant>
      <vt:variant>
        <vt:lpwstr>_Toc169166736</vt:lpwstr>
      </vt:variant>
      <vt:variant>
        <vt:i4>1376313</vt:i4>
      </vt:variant>
      <vt:variant>
        <vt:i4>1274</vt:i4>
      </vt:variant>
      <vt:variant>
        <vt:i4>0</vt:i4>
      </vt:variant>
      <vt:variant>
        <vt:i4>5</vt:i4>
      </vt:variant>
      <vt:variant>
        <vt:lpwstr/>
      </vt:variant>
      <vt:variant>
        <vt:lpwstr>_Toc169166735</vt:lpwstr>
      </vt:variant>
      <vt:variant>
        <vt:i4>1376313</vt:i4>
      </vt:variant>
      <vt:variant>
        <vt:i4>1268</vt:i4>
      </vt:variant>
      <vt:variant>
        <vt:i4>0</vt:i4>
      </vt:variant>
      <vt:variant>
        <vt:i4>5</vt:i4>
      </vt:variant>
      <vt:variant>
        <vt:lpwstr/>
      </vt:variant>
      <vt:variant>
        <vt:lpwstr>_Toc169166734</vt:lpwstr>
      </vt:variant>
      <vt:variant>
        <vt:i4>1376313</vt:i4>
      </vt:variant>
      <vt:variant>
        <vt:i4>1262</vt:i4>
      </vt:variant>
      <vt:variant>
        <vt:i4>0</vt:i4>
      </vt:variant>
      <vt:variant>
        <vt:i4>5</vt:i4>
      </vt:variant>
      <vt:variant>
        <vt:lpwstr/>
      </vt:variant>
      <vt:variant>
        <vt:lpwstr>_Toc169166733</vt:lpwstr>
      </vt:variant>
      <vt:variant>
        <vt:i4>1376313</vt:i4>
      </vt:variant>
      <vt:variant>
        <vt:i4>1256</vt:i4>
      </vt:variant>
      <vt:variant>
        <vt:i4>0</vt:i4>
      </vt:variant>
      <vt:variant>
        <vt:i4>5</vt:i4>
      </vt:variant>
      <vt:variant>
        <vt:lpwstr/>
      </vt:variant>
      <vt:variant>
        <vt:lpwstr>_Toc169166732</vt:lpwstr>
      </vt:variant>
      <vt:variant>
        <vt:i4>1376313</vt:i4>
      </vt:variant>
      <vt:variant>
        <vt:i4>1250</vt:i4>
      </vt:variant>
      <vt:variant>
        <vt:i4>0</vt:i4>
      </vt:variant>
      <vt:variant>
        <vt:i4>5</vt:i4>
      </vt:variant>
      <vt:variant>
        <vt:lpwstr/>
      </vt:variant>
      <vt:variant>
        <vt:lpwstr>_Toc169166731</vt:lpwstr>
      </vt:variant>
      <vt:variant>
        <vt:i4>1376313</vt:i4>
      </vt:variant>
      <vt:variant>
        <vt:i4>1244</vt:i4>
      </vt:variant>
      <vt:variant>
        <vt:i4>0</vt:i4>
      </vt:variant>
      <vt:variant>
        <vt:i4>5</vt:i4>
      </vt:variant>
      <vt:variant>
        <vt:lpwstr/>
      </vt:variant>
      <vt:variant>
        <vt:lpwstr>_Toc169166730</vt:lpwstr>
      </vt:variant>
      <vt:variant>
        <vt:i4>1310777</vt:i4>
      </vt:variant>
      <vt:variant>
        <vt:i4>1238</vt:i4>
      </vt:variant>
      <vt:variant>
        <vt:i4>0</vt:i4>
      </vt:variant>
      <vt:variant>
        <vt:i4>5</vt:i4>
      </vt:variant>
      <vt:variant>
        <vt:lpwstr/>
      </vt:variant>
      <vt:variant>
        <vt:lpwstr>_Toc169166729</vt:lpwstr>
      </vt:variant>
      <vt:variant>
        <vt:i4>1310777</vt:i4>
      </vt:variant>
      <vt:variant>
        <vt:i4>1232</vt:i4>
      </vt:variant>
      <vt:variant>
        <vt:i4>0</vt:i4>
      </vt:variant>
      <vt:variant>
        <vt:i4>5</vt:i4>
      </vt:variant>
      <vt:variant>
        <vt:lpwstr/>
      </vt:variant>
      <vt:variant>
        <vt:lpwstr>_Toc169166728</vt:lpwstr>
      </vt:variant>
      <vt:variant>
        <vt:i4>1310777</vt:i4>
      </vt:variant>
      <vt:variant>
        <vt:i4>1226</vt:i4>
      </vt:variant>
      <vt:variant>
        <vt:i4>0</vt:i4>
      </vt:variant>
      <vt:variant>
        <vt:i4>5</vt:i4>
      </vt:variant>
      <vt:variant>
        <vt:lpwstr/>
      </vt:variant>
      <vt:variant>
        <vt:lpwstr>_Toc169166727</vt:lpwstr>
      </vt:variant>
      <vt:variant>
        <vt:i4>1310777</vt:i4>
      </vt:variant>
      <vt:variant>
        <vt:i4>1220</vt:i4>
      </vt:variant>
      <vt:variant>
        <vt:i4>0</vt:i4>
      </vt:variant>
      <vt:variant>
        <vt:i4>5</vt:i4>
      </vt:variant>
      <vt:variant>
        <vt:lpwstr/>
      </vt:variant>
      <vt:variant>
        <vt:lpwstr>_Toc169166726</vt:lpwstr>
      </vt:variant>
      <vt:variant>
        <vt:i4>1310777</vt:i4>
      </vt:variant>
      <vt:variant>
        <vt:i4>1214</vt:i4>
      </vt:variant>
      <vt:variant>
        <vt:i4>0</vt:i4>
      </vt:variant>
      <vt:variant>
        <vt:i4>5</vt:i4>
      </vt:variant>
      <vt:variant>
        <vt:lpwstr/>
      </vt:variant>
      <vt:variant>
        <vt:lpwstr>_Toc169166725</vt:lpwstr>
      </vt:variant>
      <vt:variant>
        <vt:i4>1310777</vt:i4>
      </vt:variant>
      <vt:variant>
        <vt:i4>1208</vt:i4>
      </vt:variant>
      <vt:variant>
        <vt:i4>0</vt:i4>
      </vt:variant>
      <vt:variant>
        <vt:i4>5</vt:i4>
      </vt:variant>
      <vt:variant>
        <vt:lpwstr/>
      </vt:variant>
      <vt:variant>
        <vt:lpwstr>_Toc169166724</vt:lpwstr>
      </vt:variant>
      <vt:variant>
        <vt:i4>1310777</vt:i4>
      </vt:variant>
      <vt:variant>
        <vt:i4>1202</vt:i4>
      </vt:variant>
      <vt:variant>
        <vt:i4>0</vt:i4>
      </vt:variant>
      <vt:variant>
        <vt:i4>5</vt:i4>
      </vt:variant>
      <vt:variant>
        <vt:lpwstr/>
      </vt:variant>
      <vt:variant>
        <vt:lpwstr>_Toc169166723</vt:lpwstr>
      </vt:variant>
      <vt:variant>
        <vt:i4>1310777</vt:i4>
      </vt:variant>
      <vt:variant>
        <vt:i4>1196</vt:i4>
      </vt:variant>
      <vt:variant>
        <vt:i4>0</vt:i4>
      </vt:variant>
      <vt:variant>
        <vt:i4>5</vt:i4>
      </vt:variant>
      <vt:variant>
        <vt:lpwstr/>
      </vt:variant>
      <vt:variant>
        <vt:lpwstr>_Toc169166722</vt:lpwstr>
      </vt:variant>
      <vt:variant>
        <vt:i4>1310777</vt:i4>
      </vt:variant>
      <vt:variant>
        <vt:i4>1190</vt:i4>
      </vt:variant>
      <vt:variant>
        <vt:i4>0</vt:i4>
      </vt:variant>
      <vt:variant>
        <vt:i4>5</vt:i4>
      </vt:variant>
      <vt:variant>
        <vt:lpwstr/>
      </vt:variant>
      <vt:variant>
        <vt:lpwstr>_Toc169166721</vt:lpwstr>
      </vt:variant>
      <vt:variant>
        <vt:i4>1310777</vt:i4>
      </vt:variant>
      <vt:variant>
        <vt:i4>1184</vt:i4>
      </vt:variant>
      <vt:variant>
        <vt:i4>0</vt:i4>
      </vt:variant>
      <vt:variant>
        <vt:i4>5</vt:i4>
      </vt:variant>
      <vt:variant>
        <vt:lpwstr/>
      </vt:variant>
      <vt:variant>
        <vt:lpwstr>_Toc169166720</vt:lpwstr>
      </vt:variant>
      <vt:variant>
        <vt:i4>1507385</vt:i4>
      </vt:variant>
      <vt:variant>
        <vt:i4>1178</vt:i4>
      </vt:variant>
      <vt:variant>
        <vt:i4>0</vt:i4>
      </vt:variant>
      <vt:variant>
        <vt:i4>5</vt:i4>
      </vt:variant>
      <vt:variant>
        <vt:lpwstr/>
      </vt:variant>
      <vt:variant>
        <vt:lpwstr>_Toc169166719</vt:lpwstr>
      </vt:variant>
      <vt:variant>
        <vt:i4>1507385</vt:i4>
      </vt:variant>
      <vt:variant>
        <vt:i4>1172</vt:i4>
      </vt:variant>
      <vt:variant>
        <vt:i4>0</vt:i4>
      </vt:variant>
      <vt:variant>
        <vt:i4>5</vt:i4>
      </vt:variant>
      <vt:variant>
        <vt:lpwstr/>
      </vt:variant>
      <vt:variant>
        <vt:lpwstr>_Toc169166718</vt:lpwstr>
      </vt:variant>
      <vt:variant>
        <vt:i4>1507385</vt:i4>
      </vt:variant>
      <vt:variant>
        <vt:i4>1166</vt:i4>
      </vt:variant>
      <vt:variant>
        <vt:i4>0</vt:i4>
      </vt:variant>
      <vt:variant>
        <vt:i4>5</vt:i4>
      </vt:variant>
      <vt:variant>
        <vt:lpwstr/>
      </vt:variant>
      <vt:variant>
        <vt:lpwstr>_Toc169166717</vt:lpwstr>
      </vt:variant>
      <vt:variant>
        <vt:i4>1507385</vt:i4>
      </vt:variant>
      <vt:variant>
        <vt:i4>1160</vt:i4>
      </vt:variant>
      <vt:variant>
        <vt:i4>0</vt:i4>
      </vt:variant>
      <vt:variant>
        <vt:i4>5</vt:i4>
      </vt:variant>
      <vt:variant>
        <vt:lpwstr/>
      </vt:variant>
      <vt:variant>
        <vt:lpwstr>_Toc169166716</vt:lpwstr>
      </vt:variant>
      <vt:variant>
        <vt:i4>1507385</vt:i4>
      </vt:variant>
      <vt:variant>
        <vt:i4>1154</vt:i4>
      </vt:variant>
      <vt:variant>
        <vt:i4>0</vt:i4>
      </vt:variant>
      <vt:variant>
        <vt:i4>5</vt:i4>
      </vt:variant>
      <vt:variant>
        <vt:lpwstr/>
      </vt:variant>
      <vt:variant>
        <vt:lpwstr>_Toc169166715</vt:lpwstr>
      </vt:variant>
      <vt:variant>
        <vt:i4>1507385</vt:i4>
      </vt:variant>
      <vt:variant>
        <vt:i4>1148</vt:i4>
      </vt:variant>
      <vt:variant>
        <vt:i4>0</vt:i4>
      </vt:variant>
      <vt:variant>
        <vt:i4>5</vt:i4>
      </vt:variant>
      <vt:variant>
        <vt:lpwstr/>
      </vt:variant>
      <vt:variant>
        <vt:lpwstr>_Toc169166714</vt:lpwstr>
      </vt:variant>
      <vt:variant>
        <vt:i4>1507385</vt:i4>
      </vt:variant>
      <vt:variant>
        <vt:i4>1142</vt:i4>
      </vt:variant>
      <vt:variant>
        <vt:i4>0</vt:i4>
      </vt:variant>
      <vt:variant>
        <vt:i4>5</vt:i4>
      </vt:variant>
      <vt:variant>
        <vt:lpwstr/>
      </vt:variant>
      <vt:variant>
        <vt:lpwstr>_Toc169166713</vt:lpwstr>
      </vt:variant>
      <vt:variant>
        <vt:i4>1507385</vt:i4>
      </vt:variant>
      <vt:variant>
        <vt:i4>1136</vt:i4>
      </vt:variant>
      <vt:variant>
        <vt:i4>0</vt:i4>
      </vt:variant>
      <vt:variant>
        <vt:i4>5</vt:i4>
      </vt:variant>
      <vt:variant>
        <vt:lpwstr/>
      </vt:variant>
      <vt:variant>
        <vt:lpwstr>_Toc169166712</vt:lpwstr>
      </vt:variant>
      <vt:variant>
        <vt:i4>1507385</vt:i4>
      </vt:variant>
      <vt:variant>
        <vt:i4>1130</vt:i4>
      </vt:variant>
      <vt:variant>
        <vt:i4>0</vt:i4>
      </vt:variant>
      <vt:variant>
        <vt:i4>5</vt:i4>
      </vt:variant>
      <vt:variant>
        <vt:lpwstr/>
      </vt:variant>
      <vt:variant>
        <vt:lpwstr>_Toc169166711</vt:lpwstr>
      </vt:variant>
      <vt:variant>
        <vt:i4>1507385</vt:i4>
      </vt:variant>
      <vt:variant>
        <vt:i4>1124</vt:i4>
      </vt:variant>
      <vt:variant>
        <vt:i4>0</vt:i4>
      </vt:variant>
      <vt:variant>
        <vt:i4>5</vt:i4>
      </vt:variant>
      <vt:variant>
        <vt:lpwstr/>
      </vt:variant>
      <vt:variant>
        <vt:lpwstr>_Toc169166710</vt:lpwstr>
      </vt:variant>
      <vt:variant>
        <vt:i4>1441849</vt:i4>
      </vt:variant>
      <vt:variant>
        <vt:i4>1118</vt:i4>
      </vt:variant>
      <vt:variant>
        <vt:i4>0</vt:i4>
      </vt:variant>
      <vt:variant>
        <vt:i4>5</vt:i4>
      </vt:variant>
      <vt:variant>
        <vt:lpwstr/>
      </vt:variant>
      <vt:variant>
        <vt:lpwstr>_Toc169166709</vt:lpwstr>
      </vt:variant>
      <vt:variant>
        <vt:i4>1441849</vt:i4>
      </vt:variant>
      <vt:variant>
        <vt:i4>1112</vt:i4>
      </vt:variant>
      <vt:variant>
        <vt:i4>0</vt:i4>
      </vt:variant>
      <vt:variant>
        <vt:i4>5</vt:i4>
      </vt:variant>
      <vt:variant>
        <vt:lpwstr/>
      </vt:variant>
      <vt:variant>
        <vt:lpwstr>_Toc169166708</vt:lpwstr>
      </vt:variant>
      <vt:variant>
        <vt:i4>1441849</vt:i4>
      </vt:variant>
      <vt:variant>
        <vt:i4>1106</vt:i4>
      </vt:variant>
      <vt:variant>
        <vt:i4>0</vt:i4>
      </vt:variant>
      <vt:variant>
        <vt:i4>5</vt:i4>
      </vt:variant>
      <vt:variant>
        <vt:lpwstr/>
      </vt:variant>
      <vt:variant>
        <vt:lpwstr>_Toc169166707</vt:lpwstr>
      </vt:variant>
      <vt:variant>
        <vt:i4>1441849</vt:i4>
      </vt:variant>
      <vt:variant>
        <vt:i4>1100</vt:i4>
      </vt:variant>
      <vt:variant>
        <vt:i4>0</vt:i4>
      </vt:variant>
      <vt:variant>
        <vt:i4>5</vt:i4>
      </vt:variant>
      <vt:variant>
        <vt:lpwstr/>
      </vt:variant>
      <vt:variant>
        <vt:lpwstr>_Toc169166706</vt:lpwstr>
      </vt:variant>
      <vt:variant>
        <vt:i4>1441849</vt:i4>
      </vt:variant>
      <vt:variant>
        <vt:i4>1094</vt:i4>
      </vt:variant>
      <vt:variant>
        <vt:i4>0</vt:i4>
      </vt:variant>
      <vt:variant>
        <vt:i4>5</vt:i4>
      </vt:variant>
      <vt:variant>
        <vt:lpwstr/>
      </vt:variant>
      <vt:variant>
        <vt:lpwstr>_Toc169166705</vt:lpwstr>
      </vt:variant>
      <vt:variant>
        <vt:i4>1441849</vt:i4>
      </vt:variant>
      <vt:variant>
        <vt:i4>1088</vt:i4>
      </vt:variant>
      <vt:variant>
        <vt:i4>0</vt:i4>
      </vt:variant>
      <vt:variant>
        <vt:i4>5</vt:i4>
      </vt:variant>
      <vt:variant>
        <vt:lpwstr/>
      </vt:variant>
      <vt:variant>
        <vt:lpwstr>_Toc169166704</vt:lpwstr>
      </vt:variant>
      <vt:variant>
        <vt:i4>1441849</vt:i4>
      </vt:variant>
      <vt:variant>
        <vt:i4>1082</vt:i4>
      </vt:variant>
      <vt:variant>
        <vt:i4>0</vt:i4>
      </vt:variant>
      <vt:variant>
        <vt:i4>5</vt:i4>
      </vt:variant>
      <vt:variant>
        <vt:lpwstr/>
      </vt:variant>
      <vt:variant>
        <vt:lpwstr>_Toc169166703</vt:lpwstr>
      </vt:variant>
      <vt:variant>
        <vt:i4>1441849</vt:i4>
      </vt:variant>
      <vt:variant>
        <vt:i4>1076</vt:i4>
      </vt:variant>
      <vt:variant>
        <vt:i4>0</vt:i4>
      </vt:variant>
      <vt:variant>
        <vt:i4>5</vt:i4>
      </vt:variant>
      <vt:variant>
        <vt:lpwstr/>
      </vt:variant>
      <vt:variant>
        <vt:lpwstr>_Toc169166702</vt:lpwstr>
      </vt:variant>
      <vt:variant>
        <vt:i4>1441849</vt:i4>
      </vt:variant>
      <vt:variant>
        <vt:i4>1070</vt:i4>
      </vt:variant>
      <vt:variant>
        <vt:i4>0</vt:i4>
      </vt:variant>
      <vt:variant>
        <vt:i4>5</vt:i4>
      </vt:variant>
      <vt:variant>
        <vt:lpwstr/>
      </vt:variant>
      <vt:variant>
        <vt:lpwstr>_Toc169166701</vt:lpwstr>
      </vt:variant>
      <vt:variant>
        <vt:i4>1441849</vt:i4>
      </vt:variant>
      <vt:variant>
        <vt:i4>1064</vt:i4>
      </vt:variant>
      <vt:variant>
        <vt:i4>0</vt:i4>
      </vt:variant>
      <vt:variant>
        <vt:i4>5</vt:i4>
      </vt:variant>
      <vt:variant>
        <vt:lpwstr/>
      </vt:variant>
      <vt:variant>
        <vt:lpwstr>_Toc169166700</vt:lpwstr>
      </vt:variant>
      <vt:variant>
        <vt:i4>2031672</vt:i4>
      </vt:variant>
      <vt:variant>
        <vt:i4>1058</vt:i4>
      </vt:variant>
      <vt:variant>
        <vt:i4>0</vt:i4>
      </vt:variant>
      <vt:variant>
        <vt:i4>5</vt:i4>
      </vt:variant>
      <vt:variant>
        <vt:lpwstr/>
      </vt:variant>
      <vt:variant>
        <vt:lpwstr>_Toc169166699</vt:lpwstr>
      </vt:variant>
      <vt:variant>
        <vt:i4>2031672</vt:i4>
      </vt:variant>
      <vt:variant>
        <vt:i4>1052</vt:i4>
      </vt:variant>
      <vt:variant>
        <vt:i4>0</vt:i4>
      </vt:variant>
      <vt:variant>
        <vt:i4>5</vt:i4>
      </vt:variant>
      <vt:variant>
        <vt:lpwstr/>
      </vt:variant>
      <vt:variant>
        <vt:lpwstr>_Toc169166698</vt:lpwstr>
      </vt:variant>
      <vt:variant>
        <vt:i4>2031672</vt:i4>
      </vt:variant>
      <vt:variant>
        <vt:i4>1046</vt:i4>
      </vt:variant>
      <vt:variant>
        <vt:i4>0</vt:i4>
      </vt:variant>
      <vt:variant>
        <vt:i4>5</vt:i4>
      </vt:variant>
      <vt:variant>
        <vt:lpwstr/>
      </vt:variant>
      <vt:variant>
        <vt:lpwstr>_Toc169166697</vt:lpwstr>
      </vt:variant>
      <vt:variant>
        <vt:i4>2031672</vt:i4>
      </vt:variant>
      <vt:variant>
        <vt:i4>1040</vt:i4>
      </vt:variant>
      <vt:variant>
        <vt:i4>0</vt:i4>
      </vt:variant>
      <vt:variant>
        <vt:i4>5</vt:i4>
      </vt:variant>
      <vt:variant>
        <vt:lpwstr/>
      </vt:variant>
      <vt:variant>
        <vt:lpwstr>_Toc169166696</vt:lpwstr>
      </vt:variant>
      <vt:variant>
        <vt:i4>2031672</vt:i4>
      </vt:variant>
      <vt:variant>
        <vt:i4>1034</vt:i4>
      </vt:variant>
      <vt:variant>
        <vt:i4>0</vt:i4>
      </vt:variant>
      <vt:variant>
        <vt:i4>5</vt:i4>
      </vt:variant>
      <vt:variant>
        <vt:lpwstr/>
      </vt:variant>
      <vt:variant>
        <vt:lpwstr>_Toc169166695</vt:lpwstr>
      </vt:variant>
      <vt:variant>
        <vt:i4>2031672</vt:i4>
      </vt:variant>
      <vt:variant>
        <vt:i4>1028</vt:i4>
      </vt:variant>
      <vt:variant>
        <vt:i4>0</vt:i4>
      </vt:variant>
      <vt:variant>
        <vt:i4>5</vt:i4>
      </vt:variant>
      <vt:variant>
        <vt:lpwstr/>
      </vt:variant>
      <vt:variant>
        <vt:lpwstr>_Toc169166694</vt:lpwstr>
      </vt:variant>
      <vt:variant>
        <vt:i4>2031672</vt:i4>
      </vt:variant>
      <vt:variant>
        <vt:i4>1022</vt:i4>
      </vt:variant>
      <vt:variant>
        <vt:i4>0</vt:i4>
      </vt:variant>
      <vt:variant>
        <vt:i4>5</vt:i4>
      </vt:variant>
      <vt:variant>
        <vt:lpwstr/>
      </vt:variant>
      <vt:variant>
        <vt:lpwstr>_Toc169166693</vt:lpwstr>
      </vt:variant>
      <vt:variant>
        <vt:i4>2031672</vt:i4>
      </vt:variant>
      <vt:variant>
        <vt:i4>1016</vt:i4>
      </vt:variant>
      <vt:variant>
        <vt:i4>0</vt:i4>
      </vt:variant>
      <vt:variant>
        <vt:i4>5</vt:i4>
      </vt:variant>
      <vt:variant>
        <vt:lpwstr/>
      </vt:variant>
      <vt:variant>
        <vt:lpwstr>_Toc169166692</vt:lpwstr>
      </vt:variant>
      <vt:variant>
        <vt:i4>2031672</vt:i4>
      </vt:variant>
      <vt:variant>
        <vt:i4>1010</vt:i4>
      </vt:variant>
      <vt:variant>
        <vt:i4>0</vt:i4>
      </vt:variant>
      <vt:variant>
        <vt:i4>5</vt:i4>
      </vt:variant>
      <vt:variant>
        <vt:lpwstr/>
      </vt:variant>
      <vt:variant>
        <vt:lpwstr>_Toc169166691</vt:lpwstr>
      </vt:variant>
      <vt:variant>
        <vt:i4>2031672</vt:i4>
      </vt:variant>
      <vt:variant>
        <vt:i4>1004</vt:i4>
      </vt:variant>
      <vt:variant>
        <vt:i4>0</vt:i4>
      </vt:variant>
      <vt:variant>
        <vt:i4>5</vt:i4>
      </vt:variant>
      <vt:variant>
        <vt:lpwstr/>
      </vt:variant>
      <vt:variant>
        <vt:lpwstr>_Toc169166690</vt:lpwstr>
      </vt:variant>
      <vt:variant>
        <vt:i4>1966136</vt:i4>
      </vt:variant>
      <vt:variant>
        <vt:i4>998</vt:i4>
      </vt:variant>
      <vt:variant>
        <vt:i4>0</vt:i4>
      </vt:variant>
      <vt:variant>
        <vt:i4>5</vt:i4>
      </vt:variant>
      <vt:variant>
        <vt:lpwstr/>
      </vt:variant>
      <vt:variant>
        <vt:lpwstr>_Toc169166689</vt:lpwstr>
      </vt:variant>
      <vt:variant>
        <vt:i4>1966136</vt:i4>
      </vt:variant>
      <vt:variant>
        <vt:i4>992</vt:i4>
      </vt:variant>
      <vt:variant>
        <vt:i4>0</vt:i4>
      </vt:variant>
      <vt:variant>
        <vt:i4>5</vt:i4>
      </vt:variant>
      <vt:variant>
        <vt:lpwstr/>
      </vt:variant>
      <vt:variant>
        <vt:lpwstr>_Toc169166688</vt:lpwstr>
      </vt:variant>
      <vt:variant>
        <vt:i4>1966136</vt:i4>
      </vt:variant>
      <vt:variant>
        <vt:i4>986</vt:i4>
      </vt:variant>
      <vt:variant>
        <vt:i4>0</vt:i4>
      </vt:variant>
      <vt:variant>
        <vt:i4>5</vt:i4>
      </vt:variant>
      <vt:variant>
        <vt:lpwstr/>
      </vt:variant>
      <vt:variant>
        <vt:lpwstr>_Toc169166687</vt:lpwstr>
      </vt:variant>
      <vt:variant>
        <vt:i4>1966136</vt:i4>
      </vt:variant>
      <vt:variant>
        <vt:i4>980</vt:i4>
      </vt:variant>
      <vt:variant>
        <vt:i4>0</vt:i4>
      </vt:variant>
      <vt:variant>
        <vt:i4>5</vt:i4>
      </vt:variant>
      <vt:variant>
        <vt:lpwstr/>
      </vt:variant>
      <vt:variant>
        <vt:lpwstr>_Toc169166686</vt:lpwstr>
      </vt:variant>
      <vt:variant>
        <vt:i4>1966136</vt:i4>
      </vt:variant>
      <vt:variant>
        <vt:i4>974</vt:i4>
      </vt:variant>
      <vt:variant>
        <vt:i4>0</vt:i4>
      </vt:variant>
      <vt:variant>
        <vt:i4>5</vt:i4>
      </vt:variant>
      <vt:variant>
        <vt:lpwstr/>
      </vt:variant>
      <vt:variant>
        <vt:lpwstr>_Toc169166685</vt:lpwstr>
      </vt:variant>
      <vt:variant>
        <vt:i4>1966136</vt:i4>
      </vt:variant>
      <vt:variant>
        <vt:i4>968</vt:i4>
      </vt:variant>
      <vt:variant>
        <vt:i4>0</vt:i4>
      </vt:variant>
      <vt:variant>
        <vt:i4>5</vt:i4>
      </vt:variant>
      <vt:variant>
        <vt:lpwstr/>
      </vt:variant>
      <vt:variant>
        <vt:lpwstr>_Toc169166684</vt:lpwstr>
      </vt:variant>
      <vt:variant>
        <vt:i4>1966136</vt:i4>
      </vt:variant>
      <vt:variant>
        <vt:i4>962</vt:i4>
      </vt:variant>
      <vt:variant>
        <vt:i4>0</vt:i4>
      </vt:variant>
      <vt:variant>
        <vt:i4>5</vt:i4>
      </vt:variant>
      <vt:variant>
        <vt:lpwstr/>
      </vt:variant>
      <vt:variant>
        <vt:lpwstr>_Toc169166683</vt:lpwstr>
      </vt:variant>
      <vt:variant>
        <vt:i4>1966136</vt:i4>
      </vt:variant>
      <vt:variant>
        <vt:i4>956</vt:i4>
      </vt:variant>
      <vt:variant>
        <vt:i4>0</vt:i4>
      </vt:variant>
      <vt:variant>
        <vt:i4>5</vt:i4>
      </vt:variant>
      <vt:variant>
        <vt:lpwstr/>
      </vt:variant>
      <vt:variant>
        <vt:lpwstr>_Toc169166682</vt:lpwstr>
      </vt:variant>
      <vt:variant>
        <vt:i4>1966136</vt:i4>
      </vt:variant>
      <vt:variant>
        <vt:i4>950</vt:i4>
      </vt:variant>
      <vt:variant>
        <vt:i4>0</vt:i4>
      </vt:variant>
      <vt:variant>
        <vt:i4>5</vt:i4>
      </vt:variant>
      <vt:variant>
        <vt:lpwstr/>
      </vt:variant>
      <vt:variant>
        <vt:lpwstr>_Toc169166681</vt:lpwstr>
      </vt:variant>
      <vt:variant>
        <vt:i4>1966136</vt:i4>
      </vt:variant>
      <vt:variant>
        <vt:i4>944</vt:i4>
      </vt:variant>
      <vt:variant>
        <vt:i4>0</vt:i4>
      </vt:variant>
      <vt:variant>
        <vt:i4>5</vt:i4>
      </vt:variant>
      <vt:variant>
        <vt:lpwstr/>
      </vt:variant>
      <vt:variant>
        <vt:lpwstr>_Toc169166680</vt:lpwstr>
      </vt:variant>
      <vt:variant>
        <vt:i4>1114168</vt:i4>
      </vt:variant>
      <vt:variant>
        <vt:i4>938</vt:i4>
      </vt:variant>
      <vt:variant>
        <vt:i4>0</vt:i4>
      </vt:variant>
      <vt:variant>
        <vt:i4>5</vt:i4>
      </vt:variant>
      <vt:variant>
        <vt:lpwstr/>
      </vt:variant>
      <vt:variant>
        <vt:lpwstr>_Toc169166679</vt:lpwstr>
      </vt:variant>
      <vt:variant>
        <vt:i4>1114168</vt:i4>
      </vt:variant>
      <vt:variant>
        <vt:i4>932</vt:i4>
      </vt:variant>
      <vt:variant>
        <vt:i4>0</vt:i4>
      </vt:variant>
      <vt:variant>
        <vt:i4>5</vt:i4>
      </vt:variant>
      <vt:variant>
        <vt:lpwstr/>
      </vt:variant>
      <vt:variant>
        <vt:lpwstr>_Toc169166678</vt:lpwstr>
      </vt:variant>
      <vt:variant>
        <vt:i4>1114168</vt:i4>
      </vt:variant>
      <vt:variant>
        <vt:i4>926</vt:i4>
      </vt:variant>
      <vt:variant>
        <vt:i4>0</vt:i4>
      </vt:variant>
      <vt:variant>
        <vt:i4>5</vt:i4>
      </vt:variant>
      <vt:variant>
        <vt:lpwstr/>
      </vt:variant>
      <vt:variant>
        <vt:lpwstr>_Toc169166677</vt:lpwstr>
      </vt:variant>
      <vt:variant>
        <vt:i4>1114168</vt:i4>
      </vt:variant>
      <vt:variant>
        <vt:i4>920</vt:i4>
      </vt:variant>
      <vt:variant>
        <vt:i4>0</vt:i4>
      </vt:variant>
      <vt:variant>
        <vt:i4>5</vt:i4>
      </vt:variant>
      <vt:variant>
        <vt:lpwstr/>
      </vt:variant>
      <vt:variant>
        <vt:lpwstr>_Toc169166676</vt:lpwstr>
      </vt:variant>
      <vt:variant>
        <vt:i4>1114168</vt:i4>
      </vt:variant>
      <vt:variant>
        <vt:i4>914</vt:i4>
      </vt:variant>
      <vt:variant>
        <vt:i4>0</vt:i4>
      </vt:variant>
      <vt:variant>
        <vt:i4>5</vt:i4>
      </vt:variant>
      <vt:variant>
        <vt:lpwstr/>
      </vt:variant>
      <vt:variant>
        <vt:lpwstr>_Toc169166675</vt:lpwstr>
      </vt:variant>
      <vt:variant>
        <vt:i4>1114168</vt:i4>
      </vt:variant>
      <vt:variant>
        <vt:i4>908</vt:i4>
      </vt:variant>
      <vt:variant>
        <vt:i4>0</vt:i4>
      </vt:variant>
      <vt:variant>
        <vt:i4>5</vt:i4>
      </vt:variant>
      <vt:variant>
        <vt:lpwstr/>
      </vt:variant>
      <vt:variant>
        <vt:lpwstr>_Toc169166674</vt:lpwstr>
      </vt:variant>
      <vt:variant>
        <vt:i4>1114168</vt:i4>
      </vt:variant>
      <vt:variant>
        <vt:i4>902</vt:i4>
      </vt:variant>
      <vt:variant>
        <vt:i4>0</vt:i4>
      </vt:variant>
      <vt:variant>
        <vt:i4>5</vt:i4>
      </vt:variant>
      <vt:variant>
        <vt:lpwstr/>
      </vt:variant>
      <vt:variant>
        <vt:lpwstr>_Toc169166673</vt:lpwstr>
      </vt:variant>
      <vt:variant>
        <vt:i4>1114168</vt:i4>
      </vt:variant>
      <vt:variant>
        <vt:i4>896</vt:i4>
      </vt:variant>
      <vt:variant>
        <vt:i4>0</vt:i4>
      </vt:variant>
      <vt:variant>
        <vt:i4>5</vt:i4>
      </vt:variant>
      <vt:variant>
        <vt:lpwstr/>
      </vt:variant>
      <vt:variant>
        <vt:lpwstr>_Toc169166672</vt:lpwstr>
      </vt:variant>
      <vt:variant>
        <vt:i4>1114168</vt:i4>
      </vt:variant>
      <vt:variant>
        <vt:i4>890</vt:i4>
      </vt:variant>
      <vt:variant>
        <vt:i4>0</vt:i4>
      </vt:variant>
      <vt:variant>
        <vt:i4>5</vt:i4>
      </vt:variant>
      <vt:variant>
        <vt:lpwstr/>
      </vt:variant>
      <vt:variant>
        <vt:lpwstr>_Toc169166671</vt:lpwstr>
      </vt:variant>
      <vt:variant>
        <vt:i4>1114168</vt:i4>
      </vt:variant>
      <vt:variant>
        <vt:i4>884</vt:i4>
      </vt:variant>
      <vt:variant>
        <vt:i4>0</vt:i4>
      </vt:variant>
      <vt:variant>
        <vt:i4>5</vt:i4>
      </vt:variant>
      <vt:variant>
        <vt:lpwstr/>
      </vt:variant>
      <vt:variant>
        <vt:lpwstr>_Toc169166670</vt:lpwstr>
      </vt:variant>
      <vt:variant>
        <vt:i4>1048632</vt:i4>
      </vt:variant>
      <vt:variant>
        <vt:i4>878</vt:i4>
      </vt:variant>
      <vt:variant>
        <vt:i4>0</vt:i4>
      </vt:variant>
      <vt:variant>
        <vt:i4>5</vt:i4>
      </vt:variant>
      <vt:variant>
        <vt:lpwstr/>
      </vt:variant>
      <vt:variant>
        <vt:lpwstr>_Toc169166669</vt:lpwstr>
      </vt:variant>
      <vt:variant>
        <vt:i4>1048632</vt:i4>
      </vt:variant>
      <vt:variant>
        <vt:i4>872</vt:i4>
      </vt:variant>
      <vt:variant>
        <vt:i4>0</vt:i4>
      </vt:variant>
      <vt:variant>
        <vt:i4>5</vt:i4>
      </vt:variant>
      <vt:variant>
        <vt:lpwstr/>
      </vt:variant>
      <vt:variant>
        <vt:lpwstr>_Toc169166668</vt:lpwstr>
      </vt:variant>
      <vt:variant>
        <vt:i4>1048632</vt:i4>
      </vt:variant>
      <vt:variant>
        <vt:i4>866</vt:i4>
      </vt:variant>
      <vt:variant>
        <vt:i4>0</vt:i4>
      </vt:variant>
      <vt:variant>
        <vt:i4>5</vt:i4>
      </vt:variant>
      <vt:variant>
        <vt:lpwstr/>
      </vt:variant>
      <vt:variant>
        <vt:lpwstr>_Toc169166667</vt:lpwstr>
      </vt:variant>
      <vt:variant>
        <vt:i4>1048632</vt:i4>
      </vt:variant>
      <vt:variant>
        <vt:i4>860</vt:i4>
      </vt:variant>
      <vt:variant>
        <vt:i4>0</vt:i4>
      </vt:variant>
      <vt:variant>
        <vt:i4>5</vt:i4>
      </vt:variant>
      <vt:variant>
        <vt:lpwstr/>
      </vt:variant>
      <vt:variant>
        <vt:lpwstr>_Toc169166666</vt:lpwstr>
      </vt:variant>
      <vt:variant>
        <vt:i4>1048632</vt:i4>
      </vt:variant>
      <vt:variant>
        <vt:i4>854</vt:i4>
      </vt:variant>
      <vt:variant>
        <vt:i4>0</vt:i4>
      </vt:variant>
      <vt:variant>
        <vt:i4>5</vt:i4>
      </vt:variant>
      <vt:variant>
        <vt:lpwstr/>
      </vt:variant>
      <vt:variant>
        <vt:lpwstr>_Toc169166665</vt:lpwstr>
      </vt:variant>
      <vt:variant>
        <vt:i4>1048632</vt:i4>
      </vt:variant>
      <vt:variant>
        <vt:i4>848</vt:i4>
      </vt:variant>
      <vt:variant>
        <vt:i4>0</vt:i4>
      </vt:variant>
      <vt:variant>
        <vt:i4>5</vt:i4>
      </vt:variant>
      <vt:variant>
        <vt:lpwstr/>
      </vt:variant>
      <vt:variant>
        <vt:lpwstr>_Toc169166664</vt:lpwstr>
      </vt:variant>
      <vt:variant>
        <vt:i4>1048632</vt:i4>
      </vt:variant>
      <vt:variant>
        <vt:i4>842</vt:i4>
      </vt:variant>
      <vt:variant>
        <vt:i4>0</vt:i4>
      </vt:variant>
      <vt:variant>
        <vt:i4>5</vt:i4>
      </vt:variant>
      <vt:variant>
        <vt:lpwstr/>
      </vt:variant>
      <vt:variant>
        <vt:lpwstr>_Toc169166663</vt:lpwstr>
      </vt:variant>
      <vt:variant>
        <vt:i4>1048632</vt:i4>
      </vt:variant>
      <vt:variant>
        <vt:i4>836</vt:i4>
      </vt:variant>
      <vt:variant>
        <vt:i4>0</vt:i4>
      </vt:variant>
      <vt:variant>
        <vt:i4>5</vt:i4>
      </vt:variant>
      <vt:variant>
        <vt:lpwstr/>
      </vt:variant>
      <vt:variant>
        <vt:lpwstr>_Toc169166662</vt:lpwstr>
      </vt:variant>
      <vt:variant>
        <vt:i4>1048632</vt:i4>
      </vt:variant>
      <vt:variant>
        <vt:i4>830</vt:i4>
      </vt:variant>
      <vt:variant>
        <vt:i4>0</vt:i4>
      </vt:variant>
      <vt:variant>
        <vt:i4>5</vt:i4>
      </vt:variant>
      <vt:variant>
        <vt:lpwstr/>
      </vt:variant>
      <vt:variant>
        <vt:lpwstr>_Toc169166661</vt:lpwstr>
      </vt:variant>
      <vt:variant>
        <vt:i4>1048632</vt:i4>
      </vt:variant>
      <vt:variant>
        <vt:i4>824</vt:i4>
      </vt:variant>
      <vt:variant>
        <vt:i4>0</vt:i4>
      </vt:variant>
      <vt:variant>
        <vt:i4>5</vt:i4>
      </vt:variant>
      <vt:variant>
        <vt:lpwstr/>
      </vt:variant>
      <vt:variant>
        <vt:lpwstr>_Toc169166660</vt:lpwstr>
      </vt:variant>
      <vt:variant>
        <vt:i4>1245240</vt:i4>
      </vt:variant>
      <vt:variant>
        <vt:i4>818</vt:i4>
      </vt:variant>
      <vt:variant>
        <vt:i4>0</vt:i4>
      </vt:variant>
      <vt:variant>
        <vt:i4>5</vt:i4>
      </vt:variant>
      <vt:variant>
        <vt:lpwstr/>
      </vt:variant>
      <vt:variant>
        <vt:lpwstr>_Toc169166659</vt:lpwstr>
      </vt:variant>
      <vt:variant>
        <vt:i4>1245240</vt:i4>
      </vt:variant>
      <vt:variant>
        <vt:i4>812</vt:i4>
      </vt:variant>
      <vt:variant>
        <vt:i4>0</vt:i4>
      </vt:variant>
      <vt:variant>
        <vt:i4>5</vt:i4>
      </vt:variant>
      <vt:variant>
        <vt:lpwstr/>
      </vt:variant>
      <vt:variant>
        <vt:lpwstr>_Toc169166658</vt:lpwstr>
      </vt:variant>
      <vt:variant>
        <vt:i4>1245240</vt:i4>
      </vt:variant>
      <vt:variant>
        <vt:i4>806</vt:i4>
      </vt:variant>
      <vt:variant>
        <vt:i4>0</vt:i4>
      </vt:variant>
      <vt:variant>
        <vt:i4>5</vt:i4>
      </vt:variant>
      <vt:variant>
        <vt:lpwstr/>
      </vt:variant>
      <vt:variant>
        <vt:lpwstr>_Toc169166657</vt:lpwstr>
      </vt:variant>
      <vt:variant>
        <vt:i4>1245240</vt:i4>
      </vt:variant>
      <vt:variant>
        <vt:i4>800</vt:i4>
      </vt:variant>
      <vt:variant>
        <vt:i4>0</vt:i4>
      </vt:variant>
      <vt:variant>
        <vt:i4>5</vt:i4>
      </vt:variant>
      <vt:variant>
        <vt:lpwstr/>
      </vt:variant>
      <vt:variant>
        <vt:lpwstr>_Toc169166656</vt:lpwstr>
      </vt:variant>
      <vt:variant>
        <vt:i4>1245240</vt:i4>
      </vt:variant>
      <vt:variant>
        <vt:i4>794</vt:i4>
      </vt:variant>
      <vt:variant>
        <vt:i4>0</vt:i4>
      </vt:variant>
      <vt:variant>
        <vt:i4>5</vt:i4>
      </vt:variant>
      <vt:variant>
        <vt:lpwstr/>
      </vt:variant>
      <vt:variant>
        <vt:lpwstr>_Toc169166655</vt:lpwstr>
      </vt:variant>
      <vt:variant>
        <vt:i4>1245240</vt:i4>
      </vt:variant>
      <vt:variant>
        <vt:i4>788</vt:i4>
      </vt:variant>
      <vt:variant>
        <vt:i4>0</vt:i4>
      </vt:variant>
      <vt:variant>
        <vt:i4>5</vt:i4>
      </vt:variant>
      <vt:variant>
        <vt:lpwstr/>
      </vt:variant>
      <vt:variant>
        <vt:lpwstr>_Toc169166654</vt:lpwstr>
      </vt:variant>
      <vt:variant>
        <vt:i4>1245240</vt:i4>
      </vt:variant>
      <vt:variant>
        <vt:i4>782</vt:i4>
      </vt:variant>
      <vt:variant>
        <vt:i4>0</vt:i4>
      </vt:variant>
      <vt:variant>
        <vt:i4>5</vt:i4>
      </vt:variant>
      <vt:variant>
        <vt:lpwstr/>
      </vt:variant>
      <vt:variant>
        <vt:lpwstr>_Toc169166653</vt:lpwstr>
      </vt:variant>
      <vt:variant>
        <vt:i4>1245240</vt:i4>
      </vt:variant>
      <vt:variant>
        <vt:i4>776</vt:i4>
      </vt:variant>
      <vt:variant>
        <vt:i4>0</vt:i4>
      </vt:variant>
      <vt:variant>
        <vt:i4>5</vt:i4>
      </vt:variant>
      <vt:variant>
        <vt:lpwstr/>
      </vt:variant>
      <vt:variant>
        <vt:lpwstr>_Toc169166652</vt:lpwstr>
      </vt:variant>
      <vt:variant>
        <vt:i4>1245240</vt:i4>
      </vt:variant>
      <vt:variant>
        <vt:i4>770</vt:i4>
      </vt:variant>
      <vt:variant>
        <vt:i4>0</vt:i4>
      </vt:variant>
      <vt:variant>
        <vt:i4>5</vt:i4>
      </vt:variant>
      <vt:variant>
        <vt:lpwstr/>
      </vt:variant>
      <vt:variant>
        <vt:lpwstr>_Toc169166651</vt:lpwstr>
      </vt:variant>
      <vt:variant>
        <vt:i4>1245240</vt:i4>
      </vt:variant>
      <vt:variant>
        <vt:i4>764</vt:i4>
      </vt:variant>
      <vt:variant>
        <vt:i4>0</vt:i4>
      </vt:variant>
      <vt:variant>
        <vt:i4>5</vt:i4>
      </vt:variant>
      <vt:variant>
        <vt:lpwstr/>
      </vt:variant>
      <vt:variant>
        <vt:lpwstr>_Toc169166650</vt:lpwstr>
      </vt:variant>
      <vt:variant>
        <vt:i4>1179704</vt:i4>
      </vt:variant>
      <vt:variant>
        <vt:i4>758</vt:i4>
      </vt:variant>
      <vt:variant>
        <vt:i4>0</vt:i4>
      </vt:variant>
      <vt:variant>
        <vt:i4>5</vt:i4>
      </vt:variant>
      <vt:variant>
        <vt:lpwstr/>
      </vt:variant>
      <vt:variant>
        <vt:lpwstr>_Toc169166649</vt:lpwstr>
      </vt:variant>
      <vt:variant>
        <vt:i4>1179704</vt:i4>
      </vt:variant>
      <vt:variant>
        <vt:i4>752</vt:i4>
      </vt:variant>
      <vt:variant>
        <vt:i4>0</vt:i4>
      </vt:variant>
      <vt:variant>
        <vt:i4>5</vt:i4>
      </vt:variant>
      <vt:variant>
        <vt:lpwstr/>
      </vt:variant>
      <vt:variant>
        <vt:lpwstr>_Toc169166648</vt:lpwstr>
      </vt:variant>
      <vt:variant>
        <vt:i4>1179704</vt:i4>
      </vt:variant>
      <vt:variant>
        <vt:i4>746</vt:i4>
      </vt:variant>
      <vt:variant>
        <vt:i4>0</vt:i4>
      </vt:variant>
      <vt:variant>
        <vt:i4>5</vt:i4>
      </vt:variant>
      <vt:variant>
        <vt:lpwstr/>
      </vt:variant>
      <vt:variant>
        <vt:lpwstr>_Toc169166647</vt:lpwstr>
      </vt:variant>
      <vt:variant>
        <vt:i4>1179704</vt:i4>
      </vt:variant>
      <vt:variant>
        <vt:i4>740</vt:i4>
      </vt:variant>
      <vt:variant>
        <vt:i4>0</vt:i4>
      </vt:variant>
      <vt:variant>
        <vt:i4>5</vt:i4>
      </vt:variant>
      <vt:variant>
        <vt:lpwstr/>
      </vt:variant>
      <vt:variant>
        <vt:lpwstr>_Toc169166646</vt:lpwstr>
      </vt:variant>
      <vt:variant>
        <vt:i4>1179704</vt:i4>
      </vt:variant>
      <vt:variant>
        <vt:i4>734</vt:i4>
      </vt:variant>
      <vt:variant>
        <vt:i4>0</vt:i4>
      </vt:variant>
      <vt:variant>
        <vt:i4>5</vt:i4>
      </vt:variant>
      <vt:variant>
        <vt:lpwstr/>
      </vt:variant>
      <vt:variant>
        <vt:lpwstr>_Toc169166645</vt:lpwstr>
      </vt:variant>
      <vt:variant>
        <vt:i4>1179704</vt:i4>
      </vt:variant>
      <vt:variant>
        <vt:i4>728</vt:i4>
      </vt:variant>
      <vt:variant>
        <vt:i4>0</vt:i4>
      </vt:variant>
      <vt:variant>
        <vt:i4>5</vt:i4>
      </vt:variant>
      <vt:variant>
        <vt:lpwstr/>
      </vt:variant>
      <vt:variant>
        <vt:lpwstr>_Toc169166644</vt:lpwstr>
      </vt:variant>
      <vt:variant>
        <vt:i4>1179704</vt:i4>
      </vt:variant>
      <vt:variant>
        <vt:i4>722</vt:i4>
      </vt:variant>
      <vt:variant>
        <vt:i4>0</vt:i4>
      </vt:variant>
      <vt:variant>
        <vt:i4>5</vt:i4>
      </vt:variant>
      <vt:variant>
        <vt:lpwstr/>
      </vt:variant>
      <vt:variant>
        <vt:lpwstr>_Toc169166643</vt:lpwstr>
      </vt:variant>
      <vt:variant>
        <vt:i4>1179704</vt:i4>
      </vt:variant>
      <vt:variant>
        <vt:i4>716</vt:i4>
      </vt:variant>
      <vt:variant>
        <vt:i4>0</vt:i4>
      </vt:variant>
      <vt:variant>
        <vt:i4>5</vt:i4>
      </vt:variant>
      <vt:variant>
        <vt:lpwstr/>
      </vt:variant>
      <vt:variant>
        <vt:lpwstr>_Toc169166642</vt:lpwstr>
      </vt:variant>
      <vt:variant>
        <vt:i4>1179704</vt:i4>
      </vt:variant>
      <vt:variant>
        <vt:i4>710</vt:i4>
      </vt:variant>
      <vt:variant>
        <vt:i4>0</vt:i4>
      </vt:variant>
      <vt:variant>
        <vt:i4>5</vt:i4>
      </vt:variant>
      <vt:variant>
        <vt:lpwstr/>
      </vt:variant>
      <vt:variant>
        <vt:lpwstr>_Toc169166641</vt:lpwstr>
      </vt:variant>
      <vt:variant>
        <vt:i4>1179704</vt:i4>
      </vt:variant>
      <vt:variant>
        <vt:i4>704</vt:i4>
      </vt:variant>
      <vt:variant>
        <vt:i4>0</vt:i4>
      </vt:variant>
      <vt:variant>
        <vt:i4>5</vt:i4>
      </vt:variant>
      <vt:variant>
        <vt:lpwstr/>
      </vt:variant>
      <vt:variant>
        <vt:lpwstr>_Toc169166640</vt:lpwstr>
      </vt:variant>
      <vt:variant>
        <vt:i4>1376312</vt:i4>
      </vt:variant>
      <vt:variant>
        <vt:i4>698</vt:i4>
      </vt:variant>
      <vt:variant>
        <vt:i4>0</vt:i4>
      </vt:variant>
      <vt:variant>
        <vt:i4>5</vt:i4>
      </vt:variant>
      <vt:variant>
        <vt:lpwstr/>
      </vt:variant>
      <vt:variant>
        <vt:lpwstr>_Toc169166639</vt:lpwstr>
      </vt:variant>
      <vt:variant>
        <vt:i4>1376312</vt:i4>
      </vt:variant>
      <vt:variant>
        <vt:i4>692</vt:i4>
      </vt:variant>
      <vt:variant>
        <vt:i4>0</vt:i4>
      </vt:variant>
      <vt:variant>
        <vt:i4>5</vt:i4>
      </vt:variant>
      <vt:variant>
        <vt:lpwstr/>
      </vt:variant>
      <vt:variant>
        <vt:lpwstr>_Toc169166638</vt:lpwstr>
      </vt:variant>
      <vt:variant>
        <vt:i4>1376312</vt:i4>
      </vt:variant>
      <vt:variant>
        <vt:i4>686</vt:i4>
      </vt:variant>
      <vt:variant>
        <vt:i4>0</vt:i4>
      </vt:variant>
      <vt:variant>
        <vt:i4>5</vt:i4>
      </vt:variant>
      <vt:variant>
        <vt:lpwstr/>
      </vt:variant>
      <vt:variant>
        <vt:lpwstr>_Toc169166637</vt:lpwstr>
      </vt:variant>
      <vt:variant>
        <vt:i4>1376312</vt:i4>
      </vt:variant>
      <vt:variant>
        <vt:i4>680</vt:i4>
      </vt:variant>
      <vt:variant>
        <vt:i4>0</vt:i4>
      </vt:variant>
      <vt:variant>
        <vt:i4>5</vt:i4>
      </vt:variant>
      <vt:variant>
        <vt:lpwstr/>
      </vt:variant>
      <vt:variant>
        <vt:lpwstr>_Toc169166636</vt:lpwstr>
      </vt:variant>
      <vt:variant>
        <vt:i4>1376312</vt:i4>
      </vt:variant>
      <vt:variant>
        <vt:i4>674</vt:i4>
      </vt:variant>
      <vt:variant>
        <vt:i4>0</vt:i4>
      </vt:variant>
      <vt:variant>
        <vt:i4>5</vt:i4>
      </vt:variant>
      <vt:variant>
        <vt:lpwstr/>
      </vt:variant>
      <vt:variant>
        <vt:lpwstr>_Toc169166635</vt:lpwstr>
      </vt:variant>
      <vt:variant>
        <vt:i4>1376312</vt:i4>
      </vt:variant>
      <vt:variant>
        <vt:i4>668</vt:i4>
      </vt:variant>
      <vt:variant>
        <vt:i4>0</vt:i4>
      </vt:variant>
      <vt:variant>
        <vt:i4>5</vt:i4>
      </vt:variant>
      <vt:variant>
        <vt:lpwstr/>
      </vt:variant>
      <vt:variant>
        <vt:lpwstr>_Toc169166634</vt:lpwstr>
      </vt:variant>
      <vt:variant>
        <vt:i4>1376312</vt:i4>
      </vt:variant>
      <vt:variant>
        <vt:i4>662</vt:i4>
      </vt:variant>
      <vt:variant>
        <vt:i4>0</vt:i4>
      </vt:variant>
      <vt:variant>
        <vt:i4>5</vt:i4>
      </vt:variant>
      <vt:variant>
        <vt:lpwstr/>
      </vt:variant>
      <vt:variant>
        <vt:lpwstr>_Toc169166633</vt:lpwstr>
      </vt:variant>
      <vt:variant>
        <vt:i4>1376312</vt:i4>
      </vt:variant>
      <vt:variant>
        <vt:i4>656</vt:i4>
      </vt:variant>
      <vt:variant>
        <vt:i4>0</vt:i4>
      </vt:variant>
      <vt:variant>
        <vt:i4>5</vt:i4>
      </vt:variant>
      <vt:variant>
        <vt:lpwstr/>
      </vt:variant>
      <vt:variant>
        <vt:lpwstr>_Toc169166632</vt:lpwstr>
      </vt:variant>
      <vt:variant>
        <vt:i4>1376312</vt:i4>
      </vt:variant>
      <vt:variant>
        <vt:i4>650</vt:i4>
      </vt:variant>
      <vt:variant>
        <vt:i4>0</vt:i4>
      </vt:variant>
      <vt:variant>
        <vt:i4>5</vt:i4>
      </vt:variant>
      <vt:variant>
        <vt:lpwstr/>
      </vt:variant>
      <vt:variant>
        <vt:lpwstr>_Toc169166631</vt:lpwstr>
      </vt:variant>
      <vt:variant>
        <vt:i4>1376312</vt:i4>
      </vt:variant>
      <vt:variant>
        <vt:i4>644</vt:i4>
      </vt:variant>
      <vt:variant>
        <vt:i4>0</vt:i4>
      </vt:variant>
      <vt:variant>
        <vt:i4>5</vt:i4>
      </vt:variant>
      <vt:variant>
        <vt:lpwstr/>
      </vt:variant>
      <vt:variant>
        <vt:lpwstr>_Toc169166630</vt:lpwstr>
      </vt:variant>
      <vt:variant>
        <vt:i4>1310776</vt:i4>
      </vt:variant>
      <vt:variant>
        <vt:i4>638</vt:i4>
      </vt:variant>
      <vt:variant>
        <vt:i4>0</vt:i4>
      </vt:variant>
      <vt:variant>
        <vt:i4>5</vt:i4>
      </vt:variant>
      <vt:variant>
        <vt:lpwstr/>
      </vt:variant>
      <vt:variant>
        <vt:lpwstr>_Toc169166629</vt:lpwstr>
      </vt:variant>
      <vt:variant>
        <vt:i4>1310776</vt:i4>
      </vt:variant>
      <vt:variant>
        <vt:i4>632</vt:i4>
      </vt:variant>
      <vt:variant>
        <vt:i4>0</vt:i4>
      </vt:variant>
      <vt:variant>
        <vt:i4>5</vt:i4>
      </vt:variant>
      <vt:variant>
        <vt:lpwstr/>
      </vt:variant>
      <vt:variant>
        <vt:lpwstr>_Toc169166628</vt:lpwstr>
      </vt:variant>
      <vt:variant>
        <vt:i4>1310776</vt:i4>
      </vt:variant>
      <vt:variant>
        <vt:i4>626</vt:i4>
      </vt:variant>
      <vt:variant>
        <vt:i4>0</vt:i4>
      </vt:variant>
      <vt:variant>
        <vt:i4>5</vt:i4>
      </vt:variant>
      <vt:variant>
        <vt:lpwstr/>
      </vt:variant>
      <vt:variant>
        <vt:lpwstr>_Toc169166627</vt:lpwstr>
      </vt:variant>
      <vt:variant>
        <vt:i4>1310776</vt:i4>
      </vt:variant>
      <vt:variant>
        <vt:i4>620</vt:i4>
      </vt:variant>
      <vt:variant>
        <vt:i4>0</vt:i4>
      </vt:variant>
      <vt:variant>
        <vt:i4>5</vt:i4>
      </vt:variant>
      <vt:variant>
        <vt:lpwstr/>
      </vt:variant>
      <vt:variant>
        <vt:lpwstr>_Toc169166626</vt:lpwstr>
      </vt:variant>
      <vt:variant>
        <vt:i4>1310776</vt:i4>
      </vt:variant>
      <vt:variant>
        <vt:i4>614</vt:i4>
      </vt:variant>
      <vt:variant>
        <vt:i4>0</vt:i4>
      </vt:variant>
      <vt:variant>
        <vt:i4>5</vt:i4>
      </vt:variant>
      <vt:variant>
        <vt:lpwstr/>
      </vt:variant>
      <vt:variant>
        <vt:lpwstr>_Toc169166625</vt:lpwstr>
      </vt:variant>
      <vt:variant>
        <vt:i4>1310776</vt:i4>
      </vt:variant>
      <vt:variant>
        <vt:i4>608</vt:i4>
      </vt:variant>
      <vt:variant>
        <vt:i4>0</vt:i4>
      </vt:variant>
      <vt:variant>
        <vt:i4>5</vt:i4>
      </vt:variant>
      <vt:variant>
        <vt:lpwstr/>
      </vt:variant>
      <vt:variant>
        <vt:lpwstr>_Toc169166624</vt:lpwstr>
      </vt:variant>
      <vt:variant>
        <vt:i4>1310776</vt:i4>
      </vt:variant>
      <vt:variant>
        <vt:i4>602</vt:i4>
      </vt:variant>
      <vt:variant>
        <vt:i4>0</vt:i4>
      </vt:variant>
      <vt:variant>
        <vt:i4>5</vt:i4>
      </vt:variant>
      <vt:variant>
        <vt:lpwstr/>
      </vt:variant>
      <vt:variant>
        <vt:lpwstr>_Toc169166623</vt:lpwstr>
      </vt:variant>
      <vt:variant>
        <vt:i4>1310776</vt:i4>
      </vt:variant>
      <vt:variant>
        <vt:i4>596</vt:i4>
      </vt:variant>
      <vt:variant>
        <vt:i4>0</vt:i4>
      </vt:variant>
      <vt:variant>
        <vt:i4>5</vt:i4>
      </vt:variant>
      <vt:variant>
        <vt:lpwstr/>
      </vt:variant>
      <vt:variant>
        <vt:lpwstr>_Toc169166622</vt:lpwstr>
      </vt:variant>
      <vt:variant>
        <vt:i4>1310776</vt:i4>
      </vt:variant>
      <vt:variant>
        <vt:i4>590</vt:i4>
      </vt:variant>
      <vt:variant>
        <vt:i4>0</vt:i4>
      </vt:variant>
      <vt:variant>
        <vt:i4>5</vt:i4>
      </vt:variant>
      <vt:variant>
        <vt:lpwstr/>
      </vt:variant>
      <vt:variant>
        <vt:lpwstr>_Toc169166621</vt:lpwstr>
      </vt:variant>
      <vt:variant>
        <vt:i4>1310776</vt:i4>
      </vt:variant>
      <vt:variant>
        <vt:i4>584</vt:i4>
      </vt:variant>
      <vt:variant>
        <vt:i4>0</vt:i4>
      </vt:variant>
      <vt:variant>
        <vt:i4>5</vt:i4>
      </vt:variant>
      <vt:variant>
        <vt:lpwstr/>
      </vt:variant>
      <vt:variant>
        <vt:lpwstr>_Toc169166620</vt:lpwstr>
      </vt:variant>
      <vt:variant>
        <vt:i4>1507384</vt:i4>
      </vt:variant>
      <vt:variant>
        <vt:i4>578</vt:i4>
      </vt:variant>
      <vt:variant>
        <vt:i4>0</vt:i4>
      </vt:variant>
      <vt:variant>
        <vt:i4>5</vt:i4>
      </vt:variant>
      <vt:variant>
        <vt:lpwstr/>
      </vt:variant>
      <vt:variant>
        <vt:lpwstr>_Toc169166619</vt:lpwstr>
      </vt:variant>
      <vt:variant>
        <vt:i4>1507384</vt:i4>
      </vt:variant>
      <vt:variant>
        <vt:i4>572</vt:i4>
      </vt:variant>
      <vt:variant>
        <vt:i4>0</vt:i4>
      </vt:variant>
      <vt:variant>
        <vt:i4>5</vt:i4>
      </vt:variant>
      <vt:variant>
        <vt:lpwstr/>
      </vt:variant>
      <vt:variant>
        <vt:lpwstr>_Toc169166618</vt:lpwstr>
      </vt:variant>
      <vt:variant>
        <vt:i4>1507384</vt:i4>
      </vt:variant>
      <vt:variant>
        <vt:i4>566</vt:i4>
      </vt:variant>
      <vt:variant>
        <vt:i4>0</vt:i4>
      </vt:variant>
      <vt:variant>
        <vt:i4>5</vt:i4>
      </vt:variant>
      <vt:variant>
        <vt:lpwstr/>
      </vt:variant>
      <vt:variant>
        <vt:lpwstr>_Toc169166617</vt:lpwstr>
      </vt:variant>
      <vt:variant>
        <vt:i4>1507384</vt:i4>
      </vt:variant>
      <vt:variant>
        <vt:i4>560</vt:i4>
      </vt:variant>
      <vt:variant>
        <vt:i4>0</vt:i4>
      </vt:variant>
      <vt:variant>
        <vt:i4>5</vt:i4>
      </vt:variant>
      <vt:variant>
        <vt:lpwstr/>
      </vt:variant>
      <vt:variant>
        <vt:lpwstr>_Toc169166616</vt:lpwstr>
      </vt:variant>
      <vt:variant>
        <vt:i4>1507384</vt:i4>
      </vt:variant>
      <vt:variant>
        <vt:i4>554</vt:i4>
      </vt:variant>
      <vt:variant>
        <vt:i4>0</vt:i4>
      </vt:variant>
      <vt:variant>
        <vt:i4>5</vt:i4>
      </vt:variant>
      <vt:variant>
        <vt:lpwstr/>
      </vt:variant>
      <vt:variant>
        <vt:lpwstr>_Toc169166615</vt:lpwstr>
      </vt:variant>
      <vt:variant>
        <vt:i4>1507384</vt:i4>
      </vt:variant>
      <vt:variant>
        <vt:i4>548</vt:i4>
      </vt:variant>
      <vt:variant>
        <vt:i4>0</vt:i4>
      </vt:variant>
      <vt:variant>
        <vt:i4>5</vt:i4>
      </vt:variant>
      <vt:variant>
        <vt:lpwstr/>
      </vt:variant>
      <vt:variant>
        <vt:lpwstr>_Toc169166614</vt:lpwstr>
      </vt:variant>
      <vt:variant>
        <vt:i4>1507384</vt:i4>
      </vt:variant>
      <vt:variant>
        <vt:i4>542</vt:i4>
      </vt:variant>
      <vt:variant>
        <vt:i4>0</vt:i4>
      </vt:variant>
      <vt:variant>
        <vt:i4>5</vt:i4>
      </vt:variant>
      <vt:variant>
        <vt:lpwstr/>
      </vt:variant>
      <vt:variant>
        <vt:lpwstr>_Toc169166613</vt:lpwstr>
      </vt:variant>
      <vt:variant>
        <vt:i4>1507384</vt:i4>
      </vt:variant>
      <vt:variant>
        <vt:i4>536</vt:i4>
      </vt:variant>
      <vt:variant>
        <vt:i4>0</vt:i4>
      </vt:variant>
      <vt:variant>
        <vt:i4>5</vt:i4>
      </vt:variant>
      <vt:variant>
        <vt:lpwstr/>
      </vt:variant>
      <vt:variant>
        <vt:lpwstr>_Toc169166612</vt:lpwstr>
      </vt:variant>
      <vt:variant>
        <vt:i4>1507384</vt:i4>
      </vt:variant>
      <vt:variant>
        <vt:i4>530</vt:i4>
      </vt:variant>
      <vt:variant>
        <vt:i4>0</vt:i4>
      </vt:variant>
      <vt:variant>
        <vt:i4>5</vt:i4>
      </vt:variant>
      <vt:variant>
        <vt:lpwstr/>
      </vt:variant>
      <vt:variant>
        <vt:lpwstr>_Toc169166611</vt:lpwstr>
      </vt:variant>
      <vt:variant>
        <vt:i4>1507384</vt:i4>
      </vt:variant>
      <vt:variant>
        <vt:i4>524</vt:i4>
      </vt:variant>
      <vt:variant>
        <vt:i4>0</vt:i4>
      </vt:variant>
      <vt:variant>
        <vt:i4>5</vt:i4>
      </vt:variant>
      <vt:variant>
        <vt:lpwstr/>
      </vt:variant>
      <vt:variant>
        <vt:lpwstr>_Toc169166610</vt:lpwstr>
      </vt:variant>
      <vt:variant>
        <vt:i4>1441848</vt:i4>
      </vt:variant>
      <vt:variant>
        <vt:i4>518</vt:i4>
      </vt:variant>
      <vt:variant>
        <vt:i4>0</vt:i4>
      </vt:variant>
      <vt:variant>
        <vt:i4>5</vt:i4>
      </vt:variant>
      <vt:variant>
        <vt:lpwstr/>
      </vt:variant>
      <vt:variant>
        <vt:lpwstr>_Toc169166609</vt:lpwstr>
      </vt:variant>
      <vt:variant>
        <vt:i4>1441848</vt:i4>
      </vt:variant>
      <vt:variant>
        <vt:i4>512</vt:i4>
      </vt:variant>
      <vt:variant>
        <vt:i4>0</vt:i4>
      </vt:variant>
      <vt:variant>
        <vt:i4>5</vt:i4>
      </vt:variant>
      <vt:variant>
        <vt:lpwstr/>
      </vt:variant>
      <vt:variant>
        <vt:lpwstr>_Toc169166608</vt:lpwstr>
      </vt:variant>
      <vt:variant>
        <vt:i4>1441848</vt:i4>
      </vt:variant>
      <vt:variant>
        <vt:i4>506</vt:i4>
      </vt:variant>
      <vt:variant>
        <vt:i4>0</vt:i4>
      </vt:variant>
      <vt:variant>
        <vt:i4>5</vt:i4>
      </vt:variant>
      <vt:variant>
        <vt:lpwstr/>
      </vt:variant>
      <vt:variant>
        <vt:lpwstr>_Toc169166607</vt:lpwstr>
      </vt:variant>
      <vt:variant>
        <vt:i4>1441848</vt:i4>
      </vt:variant>
      <vt:variant>
        <vt:i4>500</vt:i4>
      </vt:variant>
      <vt:variant>
        <vt:i4>0</vt:i4>
      </vt:variant>
      <vt:variant>
        <vt:i4>5</vt:i4>
      </vt:variant>
      <vt:variant>
        <vt:lpwstr/>
      </vt:variant>
      <vt:variant>
        <vt:lpwstr>_Toc169166606</vt:lpwstr>
      </vt:variant>
      <vt:variant>
        <vt:i4>1441848</vt:i4>
      </vt:variant>
      <vt:variant>
        <vt:i4>494</vt:i4>
      </vt:variant>
      <vt:variant>
        <vt:i4>0</vt:i4>
      </vt:variant>
      <vt:variant>
        <vt:i4>5</vt:i4>
      </vt:variant>
      <vt:variant>
        <vt:lpwstr/>
      </vt:variant>
      <vt:variant>
        <vt:lpwstr>_Toc169166605</vt:lpwstr>
      </vt:variant>
      <vt:variant>
        <vt:i4>1441848</vt:i4>
      </vt:variant>
      <vt:variant>
        <vt:i4>488</vt:i4>
      </vt:variant>
      <vt:variant>
        <vt:i4>0</vt:i4>
      </vt:variant>
      <vt:variant>
        <vt:i4>5</vt:i4>
      </vt:variant>
      <vt:variant>
        <vt:lpwstr/>
      </vt:variant>
      <vt:variant>
        <vt:lpwstr>_Toc169166604</vt:lpwstr>
      </vt:variant>
      <vt:variant>
        <vt:i4>1441848</vt:i4>
      </vt:variant>
      <vt:variant>
        <vt:i4>482</vt:i4>
      </vt:variant>
      <vt:variant>
        <vt:i4>0</vt:i4>
      </vt:variant>
      <vt:variant>
        <vt:i4>5</vt:i4>
      </vt:variant>
      <vt:variant>
        <vt:lpwstr/>
      </vt:variant>
      <vt:variant>
        <vt:lpwstr>_Toc169166603</vt:lpwstr>
      </vt:variant>
      <vt:variant>
        <vt:i4>1441848</vt:i4>
      </vt:variant>
      <vt:variant>
        <vt:i4>476</vt:i4>
      </vt:variant>
      <vt:variant>
        <vt:i4>0</vt:i4>
      </vt:variant>
      <vt:variant>
        <vt:i4>5</vt:i4>
      </vt:variant>
      <vt:variant>
        <vt:lpwstr/>
      </vt:variant>
      <vt:variant>
        <vt:lpwstr>_Toc169166602</vt:lpwstr>
      </vt:variant>
      <vt:variant>
        <vt:i4>1441848</vt:i4>
      </vt:variant>
      <vt:variant>
        <vt:i4>470</vt:i4>
      </vt:variant>
      <vt:variant>
        <vt:i4>0</vt:i4>
      </vt:variant>
      <vt:variant>
        <vt:i4>5</vt:i4>
      </vt:variant>
      <vt:variant>
        <vt:lpwstr/>
      </vt:variant>
      <vt:variant>
        <vt:lpwstr>_Toc169166601</vt:lpwstr>
      </vt:variant>
      <vt:variant>
        <vt:i4>1441848</vt:i4>
      </vt:variant>
      <vt:variant>
        <vt:i4>464</vt:i4>
      </vt:variant>
      <vt:variant>
        <vt:i4>0</vt:i4>
      </vt:variant>
      <vt:variant>
        <vt:i4>5</vt:i4>
      </vt:variant>
      <vt:variant>
        <vt:lpwstr/>
      </vt:variant>
      <vt:variant>
        <vt:lpwstr>_Toc169166600</vt:lpwstr>
      </vt:variant>
      <vt:variant>
        <vt:i4>2031675</vt:i4>
      </vt:variant>
      <vt:variant>
        <vt:i4>458</vt:i4>
      </vt:variant>
      <vt:variant>
        <vt:i4>0</vt:i4>
      </vt:variant>
      <vt:variant>
        <vt:i4>5</vt:i4>
      </vt:variant>
      <vt:variant>
        <vt:lpwstr/>
      </vt:variant>
      <vt:variant>
        <vt:lpwstr>_Toc169166599</vt:lpwstr>
      </vt:variant>
      <vt:variant>
        <vt:i4>2031675</vt:i4>
      </vt:variant>
      <vt:variant>
        <vt:i4>452</vt:i4>
      </vt:variant>
      <vt:variant>
        <vt:i4>0</vt:i4>
      </vt:variant>
      <vt:variant>
        <vt:i4>5</vt:i4>
      </vt:variant>
      <vt:variant>
        <vt:lpwstr/>
      </vt:variant>
      <vt:variant>
        <vt:lpwstr>_Toc169166598</vt:lpwstr>
      </vt:variant>
      <vt:variant>
        <vt:i4>2031675</vt:i4>
      </vt:variant>
      <vt:variant>
        <vt:i4>446</vt:i4>
      </vt:variant>
      <vt:variant>
        <vt:i4>0</vt:i4>
      </vt:variant>
      <vt:variant>
        <vt:i4>5</vt:i4>
      </vt:variant>
      <vt:variant>
        <vt:lpwstr/>
      </vt:variant>
      <vt:variant>
        <vt:lpwstr>_Toc169166597</vt:lpwstr>
      </vt:variant>
      <vt:variant>
        <vt:i4>2031675</vt:i4>
      </vt:variant>
      <vt:variant>
        <vt:i4>440</vt:i4>
      </vt:variant>
      <vt:variant>
        <vt:i4>0</vt:i4>
      </vt:variant>
      <vt:variant>
        <vt:i4>5</vt:i4>
      </vt:variant>
      <vt:variant>
        <vt:lpwstr/>
      </vt:variant>
      <vt:variant>
        <vt:lpwstr>_Toc169166596</vt:lpwstr>
      </vt:variant>
      <vt:variant>
        <vt:i4>2031675</vt:i4>
      </vt:variant>
      <vt:variant>
        <vt:i4>434</vt:i4>
      </vt:variant>
      <vt:variant>
        <vt:i4>0</vt:i4>
      </vt:variant>
      <vt:variant>
        <vt:i4>5</vt:i4>
      </vt:variant>
      <vt:variant>
        <vt:lpwstr/>
      </vt:variant>
      <vt:variant>
        <vt:lpwstr>_Toc169166595</vt:lpwstr>
      </vt:variant>
      <vt:variant>
        <vt:i4>2031675</vt:i4>
      </vt:variant>
      <vt:variant>
        <vt:i4>428</vt:i4>
      </vt:variant>
      <vt:variant>
        <vt:i4>0</vt:i4>
      </vt:variant>
      <vt:variant>
        <vt:i4>5</vt:i4>
      </vt:variant>
      <vt:variant>
        <vt:lpwstr/>
      </vt:variant>
      <vt:variant>
        <vt:lpwstr>_Toc169166594</vt:lpwstr>
      </vt:variant>
      <vt:variant>
        <vt:i4>2031675</vt:i4>
      </vt:variant>
      <vt:variant>
        <vt:i4>422</vt:i4>
      </vt:variant>
      <vt:variant>
        <vt:i4>0</vt:i4>
      </vt:variant>
      <vt:variant>
        <vt:i4>5</vt:i4>
      </vt:variant>
      <vt:variant>
        <vt:lpwstr/>
      </vt:variant>
      <vt:variant>
        <vt:lpwstr>_Toc169166593</vt:lpwstr>
      </vt:variant>
      <vt:variant>
        <vt:i4>2031675</vt:i4>
      </vt:variant>
      <vt:variant>
        <vt:i4>416</vt:i4>
      </vt:variant>
      <vt:variant>
        <vt:i4>0</vt:i4>
      </vt:variant>
      <vt:variant>
        <vt:i4>5</vt:i4>
      </vt:variant>
      <vt:variant>
        <vt:lpwstr/>
      </vt:variant>
      <vt:variant>
        <vt:lpwstr>_Toc169166592</vt:lpwstr>
      </vt:variant>
      <vt:variant>
        <vt:i4>2031675</vt:i4>
      </vt:variant>
      <vt:variant>
        <vt:i4>410</vt:i4>
      </vt:variant>
      <vt:variant>
        <vt:i4>0</vt:i4>
      </vt:variant>
      <vt:variant>
        <vt:i4>5</vt:i4>
      </vt:variant>
      <vt:variant>
        <vt:lpwstr/>
      </vt:variant>
      <vt:variant>
        <vt:lpwstr>_Toc169166591</vt:lpwstr>
      </vt:variant>
      <vt:variant>
        <vt:i4>2031675</vt:i4>
      </vt:variant>
      <vt:variant>
        <vt:i4>404</vt:i4>
      </vt:variant>
      <vt:variant>
        <vt:i4>0</vt:i4>
      </vt:variant>
      <vt:variant>
        <vt:i4>5</vt:i4>
      </vt:variant>
      <vt:variant>
        <vt:lpwstr/>
      </vt:variant>
      <vt:variant>
        <vt:lpwstr>_Toc169166590</vt:lpwstr>
      </vt:variant>
      <vt:variant>
        <vt:i4>1966139</vt:i4>
      </vt:variant>
      <vt:variant>
        <vt:i4>398</vt:i4>
      </vt:variant>
      <vt:variant>
        <vt:i4>0</vt:i4>
      </vt:variant>
      <vt:variant>
        <vt:i4>5</vt:i4>
      </vt:variant>
      <vt:variant>
        <vt:lpwstr/>
      </vt:variant>
      <vt:variant>
        <vt:lpwstr>_Toc169166589</vt:lpwstr>
      </vt:variant>
      <vt:variant>
        <vt:i4>1966139</vt:i4>
      </vt:variant>
      <vt:variant>
        <vt:i4>392</vt:i4>
      </vt:variant>
      <vt:variant>
        <vt:i4>0</vt:i4>
      </vt:variant>
      <vt:variant>
        <vt:i4>5</vt:i4>
      </vt:variant>
      <vt:variant>
        <vt:lpwstr/>
      </vt:variant>
      <vt:variant>
        <vt:lpwstr>_Toc169166588</vt:lpwstr>
      </vt:variant>
      <vt:variant>
        <vt:i4>1966139</vt:i4>
      </vt:variant>
      <vt:variant>
        <vt:i4>386</vt:i4>
      </vt:variant>
      <vt:variant>
        <vt:i4>0</vt:i4>
      </vt:variant>
      <vt:variant>
        <vt:i4>5</vt:i4>
      </vt:variant>
      <vt:variant>
        <vt:lpwstr/>
      </vt:variant>
      <vt:variant>
        <vt:lpwstr>_Toc169166587</vt:lpwstr>
      </vt:variant>
      <vt:variant>
        <vt:i4>1966139</vt:i4>
      </vt:variant>
      <vt:variant>
        <vt:i4>380</vt:i4>
      </vt:variant>
      <vt:variant>
        <vt:i4>0</vt:i4>
      </vt:variant>
      <vt:variant>
        <vt:i4>5</vt:i4>
      </vt:variant>
      <vt:variant>
        <vt:lpwstr/>
      </vt:variant>
      <vt:variant>
        <vt:lpwstr>_Toc169166586</vt:lpwstr>
      </vt:variant>
      <vt:variant>
        <vt:i4>1966139</vt:i4>
      </vt:variant>
      <vt:variant>
        <vt:i4>374</vt:i4>
      </vt:variant>
      <vt:variant>
        <vt:i4>0</vt:i4>
      </vt:variant>
      <vt:variant>
        <vt:i4>5</vt:i4>
      </vt:variant>
      <vt:variant>
        <vt:lpwstr/>
      </vt:variant>
      <vt:variant>
        <vt:lpwstr>_Toc169166585</vt:lpwstr>
      </vt:variant>
      <vt:variant>
        <vt:i4>1966139</vt:i4>
      </vt:variant>
      <vt:variant>
        <vt:i4>368</vt:i4>
      </vt:variant>
      <vt:variant>
        <vt:i4>0</vt:i4>
      </vt:variant>
      <vt:variant>
        <vt:i4>5</vt:i4>
      </vt:variant>
      <vt:variant>
        <vt:lpwstr/>
      </vt:variant>
      <vt:variant>
        <vt:lpwstr>_Toc169166584</vt:lpwstr>
      </vt:variant>
      <vt:variant>
        <vt:i4>1966139</vt:i4>
      </vt:variant>
      <vt:variant>
        <vt:i4>362</vt:i4>
      </vt:variant>
      <vt:variant>
        <vt:i4>0</vt:i4>
      </vt:variant>
      <vt:variant>
        <vt:i4>5</vt:i4>
      </vt:variant>
      <vt:variant>
        <vt:lpwstr/>
      </vt:variant>
      <vt:variant>
        <vt:lpwstr>_Toc169166583</vt:lpwstr>
      </vt:variant>
      <vt:variant>
        <vt:i4>1966139</vt:i4>
      </vt:variant>
      <vt:variant>
        <vt:i4>356</vt:i4>
      </vt:variant>
      <vt:variant>
        <vt:i4>0</vt:i4>
      </vt:variant>
      <vt:variant>
        <vt:i4>5</vt:i4>
      </vt:variant>
      <vt:variant>
        <vt:lpwstr/>
      </vt:variant>
      <vt:variant>
        <vt:lpwstr>_Toc169166582</vt:lpwstr>
      </vt:variant>
      <vt:variant>
        <vt:i4>1966139</vt:i4>
      </vt:variant>
      <vt:variant>
        <vt:i4>350</vt:i4>
      </vt:variant>
      <vt:variant>
        <vt:i4>0</vt:i4>
      </vt:variant>
      <vt:variant>
        <vt:i4>5</vt:i4>
      </vt:variant>
      <vt:variant>
        <vt:lpwstr/>
      </vt:variant>
      <vt:variant>
        <vt:lpwstr>_Toc169166581</vt:lpwstr>
      </vt:variant>
      <vt:variant>
        <vt:i4>1966139</vt:i4>
      </vt:variant>
      <vt:variant>
        <vt:i4>344</vt:i4>
      </vt:variant>
      <vt:variant>
        <vt:i4>0</vt:i4>
      </vt:variant>
      <vt:variant>
        <vt:i4>5</vt:i4>
      </vt:variant>
      <vt:variant>
        <vt:lpwstr/>
      </vt:variant>
      <vt:variant>
        <vt:lpwstr>_Toc169166580</vt:lpwstr>
      </vt:variant>
      <vt:variant>
        <vt:i4>1114171</vt:i4>
      </vt:variant>
      <vt:variant>
        <vt:i4>338</vt:i4>
      </vt:variant>
      <vt:variant>
        <vt:i4>0</vt:i4>
      </vt:variant>
      <vt:variant>
        <vt:i4>5</vt:i4>
      </vt:variant>
      <vt:variant>
        <vt:lpwstr/>
      </vt:variant>
      <vt:variant>
        <vt:lpwstr>_Toc169166579</vt:lpwstr>
      </vt:variant>
      <vt:variant>
        <vt:i4>1114171</vt:i4>
      </vt:variant>
      <vt:variant>
        <vt:i4>332</vt:i4>
      </vt:variant>
      <vt:variant>
        <vt:i4>0</vt:i4>
      </vt:variant>
      <vt:variant>
        <vt:i4>5</vt:i4>
      </vt:variant>
      <vt:variant>
        <vt:lpwstr/>
      </vt:variant>
      <vt:variant>
        <vt:lpwstr>_Toc169166578</vt:lpwstr>
      </vt:variant>
      <vt:variant>
        <vt:i4>1114171</vt:i4>
      </vt:variant>
      <vt:variant>
        <vt:i4>326</vt:i4>
      </vt:variant>
      <vt:variant>
        <vt:i4>0</vt:i4>
      </vt:variant>
      <vt:variant>
        <vt:i4>5</vt:i4>
      </vt:variant>
      <vt:variant>
        <vt:lpwstr/>
      </vt:variant>
      <vt:variant>
        <vt:lpwstr>_Toc169166577</vt:lpwstr>
      </vt:variant>
      <vt:variant>
        <vt:i4>1114171</vt:i4>
      </vt:variant>
      <vt:variant>
        <vt:i4>320</vt:i4>
      </vt:variant>
      <vt:variant>
        <vt:i4>0</vt:i4>
      </vt:variant>
      <vt:variant>
        <vt:i4>5</vt:i4>
      </vt:variant>
      <vt:variant>
        <vt:lpwstr/>
      </vt:variant>
      <vt:variant>
        <vt:lpwstr>_Toc169166576</vt:lpwstr>
      </vt:variant>
      <vt:variant>
        <vt:i4>1114171</vt:i4>
      </vt:variant>
      <vt:variant>
        <vt:i4>314</vt:i4>
      </vt:variant>
      <vt:variant>
        <vt:i4>0</vt:i4>
      </vt:variant>
      <vt:variant>
        <vt:i4>5</vt:i4>
      </vt:variant>
      <vt:variant>
        <vt:lpwstr/>
      </vt:variant>
      <vt:variant>
        <vt:lpwstr>_Toc169166575</vt:lpwstr>
      </vt:variant>
      <vt:variant>
        <vt:i4>1114171</vt:i4>
      </vt:variant>
      <vt:variant>
        <vt:i4>308</vt:i4>
      </vt:variant>
      <vt:variant>
        <vt:i4>0</vt:i4>
      </vt:variant>
      <vt:variant>
        <vt:i4>5</vt:i4>
      </vt:variant>
      <vt:variant>
        <vt:lpwstr/>
      </vt:variant>
      <vt:variant>
        <vt:lpwstr>_Toc169166574</vt:lpwstr>
      </vt:variant>
      <vt:variant>
        <vt:i4>1114171</vt:i4>
      </vt:variant>
      <vt:variant>
        <vt:i4>302</vt:i4>
      </vt:variant>
      <vt:variant>
        <vt:i4>0</vt:i4>
      </vt:variant>
      <vt:variant>
        <vt:i4>5</vt:i4>
      </vt:variant>
      <vt:variant>
        <vt:lpwstr/>
      </vt:variant>
      <vt:variant>
        <vt:lpwstr>_Toc169166573</vt:lpwstr>
      </vt:variant>
      <vt:variant>
        <vt:i4>1114171</vt:i4>
      </vt:variant>
      <vt:variant>
        <vt:i4>296</vt:i4>
      </vt:variant>
      <vt:variant>
        <vt:i4>0</vt:i4>
      </vt:variant>
      <vt:variant>
        <vt:i4>5</vt:i4>
      </vt:variant>
      <vt:variant>
        <vt:lpwstr/>
      </vt:variant>
      <vt:variant>
        <vt:lpwstr>_Toc169166572</vt:lpwstr>
      </vt:variant>
      <vt:variant>
        <vt:i4>1114171</vt:i4>
      </vt:variant>
      <vt:variant>
        <vt:i4>290</vt:i4>
      </vt:variant>
      <vt:variant>
        <vt:i4>0</vt:i4>
      </vt:variant>
      <vt:variant>
        <vt:i4>5</vt:i4>
      </vt:variant>
      <vt:variant>
        <vt:lpwstr/>
      </vt:variant>
      <vt:variant>
        <vt:lpwstr>_Toc169166571</vt:lpwstr>
      </vt:variant>
      <vt:variant>
        <vt:i4>1114171</vt:i4>
      </vt:variant>
      <vt:variant>
        <vt:i4>284</vt:i4>
      </vt:variant>
      <vt:variant>
        <vt:i4>0</vt:i4>
      </vt:variant>
      <vt:variant>
        <vt:i4>5</vt:i4>
      </vt:variant>
      <vt:variant>
        <vt:lpwstr/>
      </vt:variant>
      <vt:variant>
        <vt:lpwstr>_Toc169166570</vt:lpwstr>
      </vt:variant>
      <vt:variant>
        <vt:i4>1048635</vt:i4>
      </vt:variant>
      <vt:variant>
        <vt:i4>278</vt:i4>
      </vt:variant>
      <vt:variant>
        <vt:i4>0</vt:i4>
      </vt:variant>
      <vt:variant>
        <vt:i4>5</vt:i4>
      </vt:variant>
      <vt:variant>
        <vt:lpwstr/>
      </vt:variant>
      <vt:variant>
        <vt:lpwstr>_Toc169166569</vt:lpwstr>
      </vt:variant>
      <vt:variant>
        <vt:i4>1048635</vt:i4>
      </vt:variant>
      <vt:variant>
        <vt:i4>272</vt:i4>
      </vt:variant>
      <vt:variant>
        <vt:i4>0</vt:i4>
      </vt:variant>
      <vt:variant>
        <vt:i4>5</vt:i4>
      </vt:variant>
      <vt:variant>
        <vt:lpwstr/>
      </vt:variant>
      <vt:variant>
        <vt:lpwstr>_Toc169166568</vt:lpwstr>
      </vt:variant>
      <vt:variant>
        <vt:i4>1048635</vt:i4>
      </vt:variant>
      <vt:variant>
        <vt:i4>266</vt:i4>
      </vt:variant>
      <vt:variant>
        <vt:i4>0</vt:i4>
      </vt:variant>
      <vt:variant>
        <vt:i4>5</vt:i4>
      </vt:variant>
      <vt:variant>
        <vt:lpwstr/>
      </vt:variant>
      <vt:variant>
        <vt:lpwstr>_Toc169166567</vt:lpwstr>
      </vt:variant>
      <vt:variant>
        <vt:i4>1048635</vt:i4>
      </vt:variant>
      <vt:variant>
        <vt:i4>260</vt:i4>
      </vt:variant>
      <vt:variant>
        <vt:i4>0</vt:i4>
      </vt:variant>
      <vt:variant>
        <vt:i4>5</vt:i4>
      </vt:variant>
      <vt:variant>
        <vt:lpwstr/>
      </vt:variant>
      <vt:variant>
        <vt:lpwstr>_Toc169166566</vt:lpwstr>
      </vt:variant>
      <vt:variant>
        <vt:i4>1048635</vt:i4>
      </vt:variant>
      <vt:variant>
        <vt:i4>254</vt:i4>
      </vt:variant>
      <vt:variant>
        <vt:i4>0</vt:i4>
      </vt:variant>
      <vt:variant>
        <vt:i4>5</vt:i4>
      </vt:variant>
      <vt:variant>
        <vt:lpwstr/>
      </vt:variant>
      <vt:variant>
        <vt:lpwstr>_Toc169166565</vt:lpwstr>
      </vt:variant>
      <vt:variant>
        <vt:i4>1048635</vt:i4>
      </vt:variant>
      <vt:variant>
        <vt:i4>248</vt:i4>
      </vt:variant>
      <vt:variant>
        <vt:i4>0</vt:i4>
      </vt:variant>
      <vt:variant>
        <vt:i4>5</vt:i4>
      </vt:variant>
      <vt:variant>
        <vt:lpwstr/>
      </vt:variant>
      <vt:variant>
        <vt:lpwstr>_Toc169166564</vt:lpwstr>
      </vt:variant>
      <vt:variant>
        <vt:i4>1048635</vt:i4>
      </vt:variant>
      <vt:variant>
        <vt:i4>242</vt:i4>
      </vt:variant>
      <vt:variant>
        <vt:i4>0</vt:i4>
      </vt:variant>
      <vt:variant>
        <vt:i4>5</vt:i4>
      </vt:variant>
      <vt:variant>
        <vt:lpwstr/>
      </vt:variant>
      <vt:variant>
        <vt:lpwstr>_Toc169166563</vt:lpwstr>
      </vt:variant>
      <vt:variant>
        <vt:i4>1048635</vt:i4>
      </vt:variant>
      <vt:variant>
        <vt:i4>236</vt:i4>
      </vt:variant>
      <vt:variant>
        <vt:i4>0</vt:i4>
      </vt:variant>
      <vt:variant>
        <vt:i4>5</vt:i4>
      </vt:variant>
      <vt:variant>
        <vt:lpwstr/>
      </vt:variant>
      <vt:variant>
        <vt:lpwstr>_Toc169166562</vt:lpwstr>
      </vt:variant>
      <vt:variant>
        <vt:i4>1048635</vt:i4>
      </vt:variant>
      <vt:variant>
        <vt:i4>230</vt:i4>
      </vt:variant>
      <vt:variant>
        <vt:i4>0</vt:i4>
      </vt:variant>
      <vt:variant>
        <vt:i4>5</vt:i4>
      </vt:variant>
      <vt:variant>
        <vt:lpwstr/>
      </vt:variant>
      <vt:variant>
        <vt:lpwstr>_Toc169166561</vt:lpwstr>
      </vt:variant>
      <vt:variant>
        <vt:i4>1048635</vt:i4>
      </vt:variant>
      <vt:variant>
        <vt:i4>224</vt:i4>
      </vt:variant>
      <vt:variant>
        <vt:i4>0</vt:i4>
      </vt:variant>
      <vt:variant>
        <vt:i4>5</vt:i4>
      </vt:variant>
      <vt:variant>
        <vt:lpwstr/>
      </vt:variant>
      <vt:variant>
        <vt:lpwstr>_Toc169166560</vt:lpwstr>
      </vt:variant>
      <vt:variant>
        <vt:i4>1245243</vt:i4>
      </vt:variant>
      <vt:variant>
        <vt:i4>218</vt:i4>
      </vt:variant>
      <vt:variant>
        <vt:i4>0</vt:i4>
      </vt:variant>
      <vt:variant>
        <vt:i4>5</vt:i4>
      </vt:variant>
      <vt:variant>
        <vt:lpwstr/>
      </vt:variant>
      <vt:variant>
        <vt:lpwstr>_Toc169166559</vt:lpwstr>
      </vt:variant>
      <vt:variant>
        <vt:i4>1245243</vt:i4>
      </vt:variant>
      <vt:variant>
        <vt:i4>212</vt:i4>
      </vt:variant>
      <vt:variant>
        <vt:i4>0</vt:i4>
      </vt:variant>
      <vt:variant>
        <vt:i4>5</vt:i4>
      </vt:variant>
      <vt:variant>
        <vt:lpwstr/>
      </vt:variant>
      <vt:variant>
        <vt:lpwstr>_Toc169166558</vt:lpwstr>
      </vt:variant>
      <vt:variant>
        <vt:i4>1245243</vt:i4>
      </vt:variant>
      <vt:variant>
        <vt:i4>206</vt:i4>
      </vt:variant>
      <vt:variant>
        <vt:i4>0</vt:i4>
      </vt:variant>
      <vt:variant>
        <vt:i4>5</vt:i4>
      </vt:variant>
      <vt:variant>
        <vt:lpwstr/>
      </vt:variant>
      <vt:variant>
        <vt:lpwstr>_Toc169166557</vt:lpwstr>
      </vt:variant>
      <vt:variant>
        <vt:i4>1245243</vt:i4>
      </vt:variant>
      <vt:variant>
        <vt:i4>200</vt:i4>
      </vt:variant>
      <vt:variant>
        <vt:i4>0</vt:i4>
      </vt:variant>
      <vt:variant>
        <vt:i4>5</vt:i4>
      </vt:variant>
      <vt:variant>
        <vt:lpwstr/>
      </vt:variant>
      <vt:variant>
        <vt:lpwstr>_Toc169166556</vt:lpwstr>
      </vt:variant>
      <vt:variant>
        <vt:i4>1245243</vt:i4>
      </vt:variant>
      <vt:variant>
        <vt:i4>194</vt:i4>
      </vt:variant>
      <vt:variant>
        <vt:i4>0</vt:i4>
      </vt:variant>
      <vt:variant>
        <vt:i4>5</vt:i4>
      </vt:variant>
      <vt:variant>
        <vt:lpwstr/>
      </vt:variant>
      <vt:variant>
        <vt:lpwstr>_Toc169166555</vt:lpwstr>
      </vt:variant>
      <vt:variant>
        <vt:i4>1245243</vt:i4>
      </vt:variant>
      <vt:variant>
        <vt:i4>188</vt:i4>
      </vt:variant>
      <vt:variant>
        <vt:i4>0</vt:i4>
      </vt:variant>
      <vt:variant>
        <vt:i4>5</vt:i4>
      </vt:variant>
      <vt:variant>
        <vt:lpwstr/>
      </vt:variant>
      <vt:variant>
        <vt:lpwstr>_Toc169166554</vt:lpwstr>
      </vt:variant>
      <vt:variant>
        <vt:i4>1245243</vt:i4>
      </vt:variant>
      <vt:variant>
        <vt:i4>182</vt:i4>
      </vt:variant>
      <vt:variant>
        <vt:i4>0</vt:i4>
      </vt:variant>
      <vt:variant>
        <vt:i4>5</vt:i4>
      </vt:variant>
      <vt:variant>
        <vt:lpwstr/>
      </vt:variant>
      <vt:variant>
        <vt:lpwstr>_Toc169166553</vt:lpwstr>
      </vt:variant>
      <vt:variant>
        <vt:i4>1245243</vt:i4>
      </vt:variant>
      <vt:variant>
        <vt:i4>176</vt:i4>
      </vt:variant>
      <vt:variant>
        <vt:i4>0</vt:i4>
      </vt:variant>
      <vt:variant>
        <vt:i4>5</vt:i4>
      </vt:variant>
      <vt:variant>
        <vt:lpwstr/>
      </vt:variant>
      <vt:variant>
        <vt:lpwstr>_Toc169166552</vt:lpwstr>
      </vt:variant>
      <vt:variant>
        <vt:i4>1245243</vt:i4>
      </vt:variant>
      <vt:variant>
        <vt:i4>170</vt:i4>
      </vt:variant>
      <vt:variant>
        <vt:i4>0</vt:i4>
      </vt:variant>
      <vt:variant>
        <vt:i4>5</vt:i4>
      </vt:variant>
      <vt:variant>
        <vt:lpwstr/>
      </vt:variant>
      <vt:variant>
        <vt:lpwstr>_Toc169166551</vt:lpwstr>
      </vt:variant>
      <vt:variant>
        <vt:i4>1245243</vt:i4>
      </vt:variant>
      <vt:variant>
        <vt:i4>164</vt:i4>
      </vt:variant>
      <vt:variant>
        <vt:i4>0</vt:i4>
      </vt:variant>
      <vt:variant>
        <vt:i4>5</vt:i4>
      </vt:variant>
      <vt:variant>
        <vt:lpwstr/>
      </vt:variant>
      <vt:variant>
        <vt:lpwstr>_Toc169166550</vt:lpwstr>
      </vt:variant>
      <vt:variant>
        <vt:i4>1179707</vt:i4>
      </vt:variant>
      <vt:variant>
        <vt:i4>158</vt:i4>
      </vt:variant>
      <vt:variant>
        <vt:i4>0</vt:i4>
      </vt:variant>
      <vt:variant>
        <vt:i4>5</vt:i4>
      </vt:variant>
      <vt:variant>
        <vt:lpwstr/>
      </vt:variant>
      <vt:variant>
        <vt:lpwstr>_Toc169166549</vt:lpwstr>
      </vt:variant>
      <vt:variant>
        <vt:i4>1179707</vt:i4>
      </vt:variant>
      <vt:variant>
        <vt:i4>152</vt:i4>
      </vt:variant>
      <vt:variant>
        <vt:i4>0</vt:i4>
      </vt:variant>
      <vt:variant>
        <vt:i4>5</vt:i4>
      </vt:variant>
      <vt:variant>
        <vt:lpwstr/>
      </vt:variant>
      <vt:variant>
        <vt:lpwstr>_Toc169166548</vt:lpwstr>
      </vt:variant>
      <vt:variant>
        <vt:i4>1179707</vt:i4>
      </vt:variant>
      <vt:variant>
        <vt:i4>146</vt:i4>
      </vt:variant>
      <vt:variant>
        <vt:i4>0</vt:i4>
      </vt:variant>
      <vt:variant>
        <vt:i4>5</vt:i4>
      </vt:variant>
      <vt:variant>
        <vt:lpwstr/>
      </vt:variant>
      <vt:variant>
        <vt:lpwstr>_Toc169166547</vt:lpwstr>
      </vt:variant>
      <vt:variant>
        <vt:i4>1179707</vt:i4>
      </vt:variant>
      <vt:variant>
        <vt:i4>140</vt:i4>
      </vt:variant>
      <vt:variant>
        <vt:i4>0</vt:i4>
      </vt:variant>
      <vt:variant>
        <vt:i4>5</vt:i4>
      </vt:variant>
      <vt:variant>
        <vt:lpwstr/>
      </vt:variant>
      <vt:variant>
        <vt:lpwstr>_Toc169166546</vt:lpwstr>
      </vt:variant>
      <vt:variant>
        <vt:i4>1179707</vt:i4>
      </vt:variant>
      <vt:variant>
        <vt:i4>134</vt:i4>
      </vt:variant>
      <vt:variant>
        <vt:i4>0</vt:i4>
      </vt:variant>
      <vt:variant>
        <vt:i4>5</vt:i4>
      </vt:variant>
      <vt:variant>
        <vt:lpwstr/>
      </vt:variant>
      <vt:variant>
        <vt:lpwstr>_Toc169166545</vt:lpwstr>
      </vt:variant>
      <vt:variant>
        <vt:i4>1179707</vt:i4>
      </vt:variant>
      <vt:variant>
        <vt:i4>128</vt:i4>
      </vt:variant>
      <vt:variant>
        <vt:i4>0</vt:i4>
      </vt:variant>
      <vt:variant>
        <vt:i4>5</vt:i4>
      </vt:variant>
      <vt:variant>
        <vt:lpwstr/>
      </vt:variant>
      <vt:variant>
        <vt:lpwstr>_Toc169166544</vt:lpwstr>
      </vt:variant>
      <vt:variant>
        <vt:i4>1179707</vt:i4>
      </vt:variant>
      <vt:variant>
        <vt:i4>122</vt:i4>
      </vt:variant>
      <vt:variant>
        <vt:i4>0</vt:i4>
      </vt:variant>
      <vt:variant>
        <vt:i4>5</vt:i4>
      </vt:variant>
      <vt:variant>
        <vt:lpwstr/>
      </vt:variant>
      <vt:variant>
        <vt:lpwstr>_Toc169166543</vt:lpwstr>
      </vt:variant>
      <vt:variant>
        <vt:i4>1179707</vt:i4>
      </vt:variant>
      <vt:variant>
        <vt:i4>116</vt:i4>
      </vt:variant>
      <vt:variant>
        <vt:i4>0</vt:i4>
      </vt:variant>
      <vt:variant>
        <vt:i4>5</vt:i4>
      </vt:variant>
      <vt:variant>
        <vt:lpwstr/>
      </vt:variant>
      <vt:variant>
        <vt:lpwstr>_Toc169166542</vt:lpwstr>
      </vt:variant>
      <vt:variant>
        <vt:i4>1179707</vt:i4>
      </vt:variant>
      <vt:variant>
        <vt:i4>110</vt:i4>
      </vt:variant>
      <vt:variant>
        <vt:i4>0</vt:i4>
      </vt:variant>
      <vt:variant>
        <vt:i4>5</vt:i4>
      </vt:variant>
      <vt:variant>
        <vt:lpwstr/>
      </vt:variant>
      <vt:variant>
        <vt:lpwstr>_Toc169166541</vt:lpwstr>
      </vt:variant>
      <vt:variant>
        <vt:i4>1179707</vt:i4>
      </vt:variant>
      <vt:variant>
        <vt:i4>104</vt:i4>
      </vt:variant>
      <vt:variant>
        <vt:i4>0</vt:i4>
      </vt:variant>
      <vt:variant>
        <vt:i4>5</vt:i4>
      </vt:variant>
      <vt:variant>
        <vt:lpwstr/>
      </vt:variant>
      <vt:variant>
        <vt:lpwstr>_Toc169166540</vt:lpwstr>
      </vt:variant>
      <vt:variant>
        <vt:i4>1376315</vt:i4>
      </vt:variant>
      <vt:variant>
        <vt:i4>98</vt:i4>
      </vt:variant>
      <vt:variant>
        <vt:i4>0</vt:i4>
      </vt:variant>
      <vt:variant>
        <vt:i4>5</vt:i4>
      </vt:variant>
      <vt:variant>
        <vt:lpwstr/>
      </vt:variant>
      <vt:variant>
        <vt:lpwstr>_Toc169166539</vt:lpwstr>
      </vt:variant>
      <vt:variant>
        <vt:i4>1376315</vt:i4>
      </vt:variant>
      <vt:variant>
        <vt:i4>92</vt:i4>
      </vt:variant>
      <vt:variant>
        <vt:i4>0</vt:i4>
      </vt:variant>
      <vt:variant>
        <vt:i4>5</vt:i4>
      </vt:variant>
      <vt:variant>
        <vt:lpwstr/>
      </vt:variant>
      <vt:variant>
        <vt:lpwstr>_Toc169166538</vt:lpwstr>
      </vt:variant>
      <vt:variant>
        <vt:i4>1376315</vt:i4>
      </vt:variant>
      <vt:variant>
        <vt:i4>86</vt:i4>
      </vt:variant>
      <vt:variant>
        <vt:i4>0</vt:i4>
      </vt:variant>
      <vt:variant>
        <vt:i4>5</vt:i4>
      </vt:variant>
      <vt:variant>
        <vt:lpwstr/>
      </vt:variant>
      <vt:variant>
        <vt:lpwstr>_Toc169166537</vt:lpwstr>
      </vt:variant>
      <vt:variant>
        <vt:i4>1376315</vt:i4>
      </vt:variant>
      <vt:variant>
        <vt:i4>80</vt:i4>
      </vt:variant>
      <vt:variant>
        <vt:i4>0</vt:i4>
      </vt:variant>
      <vt:variant>
        <vt:i4>5</vt:i4>
      </vt:variant>
      <vt:variant>
        <vt:lpwstr/>
      </vt:variant>
      <vt:variant>
        <vt:lpwstr>_Toc169166536</vt:lpwstr>
      </vt:variant>
      <vt:variant>
        <vt:i4>1376315</vt:i4>
      </vt:variant>
      <vt:variant>
        <vt:i4>74</vt:i4>
      </vt:variant>
      <vt:variant>
        <vt:i4>0</vt:i4>
      </vt:variant>
      <vt:variant>
        <vt:i4>5</vt:i4>
      </vt:variant>
      <vt:variant>
        <vt:lpwstr/>
      </vt:variant>
      <vt:variant>
        <vt:lpwstr>_Toc169166535</vt:lpwstr>
      </vt:variant>
      <vt:variant>
        <vt:i4>1376315</vt:i4>
      </vt:variant>
      <vt:variant>
        <vt:i4>68</vt:i4>
      </vt:variant>
      <vt:variant>
        <vt:i4>0</vt:i4>
      </vt:variant>
      <vt:variant>
        <vt:i4>5</vt:i4>
      </vt:variant>
      <vt:variant>
        <vt:lpwstr/>
      </vt:variant>
      <vt:variant>
        <vt:lpwstr>_Toc169166534</vt:lpwstr>
      </vt:variant>
      <vt:variant>
        <vt:i4>1376315</vt:i4>
      </vt:variant>
      <vt:variant>
        <vt:i4>62</vt:i4>
      </vt:variant>
      <vt:variant>
        <vt:i4>0</vt:i4>
      </vt:variant>
      <vt:variant>
        <vt:i4>5</vt:i4>
      </vt:variant>
      <vt:variant>
        <vt:lpwstr/>
      </vt:variant>
      <vt:variant>
        <vt:lpwstr>_Toc169166533</vt:lpwstr>
      </vt:variant>
      <vt:variant>
        <vt:i4>1376315</vt:i4>
      </vt:variant>
      <vt:variant>
        <vt:i4>56</vt:i4>
      </vt:variant>
      <vt:variant>
        <vt:i4>0</vt:i4>
      </vt:variant>
      <vt:variant>
        <vt:i4>5</vt:i4>
      </vt:variant>
      <vt:variant>
        <vt:lpwstr/>
      </vt:variant>
      <vt:variant>
        <vt:lpwstr>_Toc169166532</vt:lpwstr>
      </vt:variant>
      <vt:variant>
        <vt:i4>1376315</vt:i4>
      </vt:variant>
      <vt:variant>
        <vt:i4>50</vt:i4>
      </vt:variant>
      <vt:variant>
        <vt:i4>0</vt:i4>
      </vt:variant>
      <vt:variant>
        <vt:i4>5</vt:i4>
      </vt:variant>
      <vt:variant>
        <vt:lpwstr/>
      </vt:variant>
      <vt:variant>
        <vt:lpwstr>_Toc169166531</vt:lpwstr>
      </vt:variant>
      <vt:variant>
        <vt:i4>1376315</vt:i4>
      </vt:variant>
      <vt:variant>
        <vt:i4>44</vt:i4>
      </vt:variant>
      <vt:variant>
        <vt:i4>0</vt:i4>
      </vt:variant>
      <vt:variant>
        <vt:i4>5</vt:i4>
      </vt:variant>
      <vt:variant>
        <vt:lpwstr/>
      </vt:variant>
      <vt:variant>
        <vt:lpwstr>_Toc169166530</vt:lpwstr>
      </vt:variant>
      <vt:variant>
        <vt:i4>1310779</vt:i4>
      </vt:variant>
      <vt:variant>
        <vt:i4>38</vt:i4>
      </vt:variant>
      <vt:variant>
        <vt:i4>0</vt:i4>
      </vt:variant>
      <vt:variant>
        <vt:i4>5</vt:i4>
      </vt:variant>
      <vt:variant>
        <vt:lpwstr/>
      </vt:variant>
      <vt:variant>
        <vt:lpwstr>_Toc169166529</vt:lpwstr>
      </vt:variant>
      <vt:variant>
        <vt:i4>1310779</vt:i4>
      </vt:variant>
      <vt:variant>
        <vt:i4>32</vt:i4>
      </vt:variant>
      <vt:variant>
        <vt:i4>0</vt:i4>
      </vt:variant>
      <vt:variant>
        <vt:i4>5</vt:i4>
      </vt:variant>
      <vt:variant>
        <vt:lpwstr/>
      </vt:variant>
      <vt:variant>
        <vt:lpwstr>_Toc169166528</vt:lpwstr>
      </vt:variant>
      <vt:variant>
        <vt:i4>1310779</vt:i4>
      </vt:variant>
      <vt:variant>
        <vt:i4>26</vt:i4>
      </vt:variant>
      <vt:variant>
        <vt:i4>0</vt:i4>
      </vt:variant>
      <vt:variant>
        <vt:i4>5</vt:i4>
      </vt:variant>
      <vt:variant>
        <vt:lpwstr/>
      </vt:variant>
      <vt:variant>
        <vt:lpwstr>_Toc169166527</vt:lpwstr>
      </vt:variant>
      <vt:variant>
        <vt:i4>1310779</vt:i4>
      </vt:variant>
      <vt:variant>
        <vt:i4>20</vt:i4>
      </vt:variant>
      <vt:variant>
        <vt:i4>0</vt:i4>
      </vt:variant>
      <vt:variant>
        <vt:i4>5</vt:i4>
      </vt:variant>
      <vt:variant>
        <vt:lpwstr/>
      </vt:variant>
      <vt:variant>
        <vt:lpwstr>_Toc169166526</vt:lpwstr>
      </vt:variant>
      <vt:variant>
        <vt:i4>1310779</vt:i4>
      </vt:variant>
      <vt:variant>
        <vt:i4>14</vt:i4>
      </vt:variant>
      <vt:variant>
        <vt:i4>0</vt:i4>
      </vt:variant>
      <vt:variant>
        <vt:i4>5</vt:i4>
      </vt:variant>
      <vt:variant>
        <vt:lpwstr/>
      </vt:variant>
      <vt:variant>
        <vt:lpwstr>_Toc169166525</vt:lpwstr>
      </vt:variant>
      <vt:variant>
        <vt:i4>1310779</vt:i4>
      </vt:variant>
      <vt:variant>
        <vt:i4>8</vt:i4>
      </vt:variant>
      <vt:variant>
        <vt:i4>0</vt:i4>
      </vt:variant>
      <vt:variant>
        <vt:i4>5</vt:i4>
      </vt:variant>
      <vt:variant>
        <vt:lpwstr/>
      </vt:variant>
      <vt:variant>
        <vt:lpwstr>_Toc169166524</vt:lpwstr>
      </vt:variant>
      <vt:variant>
        <vt:i4>7929918</vt:i4>
      </vt:variant>
      <vt:variant>
        <vt:i4>3</vt:i4>
      </vt:variant>
      <vt:variant>
        <vt:i4>0</vt:i4>
      </vt:variant>
      <vt:variant>
        <vt:i4>5</vt:i4>
      </vt:variant>
      <vt:variant>
        <vt:lpwstr>https://www.health.gov.au/mbsonline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2024-06-20T06:57:00Z</dcterms:created>
  <dcterms:modified xsi:type="dcterms:W3CDTF">2024-06-20T07:06:00Z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-2010025840</vt:i4>
  </property>
</Properties>
</file>