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3CB46E5D" w:rsidR="00554EB2" w:rsidRPr="00554EB2" w:rsidRDefault="00554EB2">
      <w:pPr>
        <w:spacing w:before="240" w:after="240"/>
        <w:ind w:left="600"/>
        <w:jc w:val="center"/>
        <w:rPr>
          <w:b/>
          <w:bCs/>
          <w:sz w:val="42"/>
          <w:szCs w:val="42"/>
        </w:rPr>
      </w:pPr>
      <w:r w:rsidRPr="00554EB2">
        <w:rPr>
          <w:b/>
          <w:bCs/>
          <w:sz w:val="42"/>
          <w:szCs w:val="42"/>
        </w:rPr>
        <w:t xml:space="preserve">Category </w:t>
      </w:r>
      <w:r w:rsidR="009121A9">
        <w:rPr>
          <w:b/>
          <w:bCs/>
          <w:sz w:val="42"/>
          <w:szCs w:val="42"/>
        </w:rPr>
        <w:t>7</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207BE8">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794FBF4A" w14:textId="578CCA19" w:rsidR="00207BE8"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5517" w:history="1">
        <w:r w:rsidR="00207BE8" w:rsidRPr="00EA7420">
          <w:rPr>
            <w:rStyle w:val="Hyperlink"/>
            <w:rFonts w:ascii="Helvetica" w:eastAsia="Helvetica" w:hAnsi="Helvetica" w:cs="Helvetica"/>
            <w:noProof/>
          </w:rPr>
          <w:t>GENERAL EXPLANATORY NOTES</w:t>
        </w:r>
        <w:r w:rsidR="00207BE8">
          <w:rPr>
            <w:noProof/>
            <w:webHidden/>
          </w:rPr>
          <w:tab/>
        </w:r>
        <w:r w:rsidR="00207BE8">
          <w:rPr>
            <w:noProof/>
            <w:webHidden/>
          </w:rPr>
          <w:fldChar w:fldCharType="begin"/>
        </w:r>
        <w:r w:rsidR="00207BE8">
          <w:rPr>
            <w:noProof/>
            <w:webHidden/>
          </w:rPr>
          <w:instrText xml:space="preserve"> PAGEREF _Toc169795517 \h </w:instrText>
        </w:r>
        <w:r w:rsidR="00207BE8">
          <w:rPr>
            <w:noProof/>
            <w:webHidden/>
          </w:rPr>
        </w:r>
        <w:r w:rsidR="00207BE8">
          <w:rPr>
            <w:noProof/>
            <w:webHidden/>
          </w:rPr>
          <w:fldChar w:fldCharType="separate"/>
        </w:r>
        <w:r w:rsidR="00207BE8">
          <w:rPr>
            <w:noProof/>
            <w:webHidden/>
          </w:rPr>
          <w:t>5</w:t>
        </w:r>
        <w:r w:rsidR="00207BE8">
          <w:rPr>
            <w:noProof/>
            <w:webHidden/>
          </w:rPr>
          <w:fldChar w:fldCharType="end"/>
        </w:r>
      </w:hyperlink>
    </w:p>
    <w:p w14:paraId="036A76A4" w14:textId="5D3865AF" w:rsidR="00207BE8" w:rsidRDefault="00207BE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18" w:history="1">
        <w:r w:rsidRPr="00EA7420">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_Toc169795518 \h </w:instrText>
        </w:r>
        <w:r>
          <w:rPr>
            <w:noProof/>
            <w:webHidden/>
          </w:rPr>
        </w:r>
        <w:r>
          <w:rPr>
            <w:noProof/>
            <w:webHidden/>
          </w:rPr>
          <w:fldChar w:fldCharType="separate"/>
        </w:r>
        <w:r>
          <w:rPr>
            <w:noProof/>
            <w:webHidden/>
          </w:rPr>
          <w:t>6</w:t>
        </w:r>
        <w:r>
          <w:rPr>
            <w:noProof/>
            <w:webHidden/>
          </w:rPr>
          <w:fldChar w:fldCharType="end"/>
        </w:r>
      </w:hyperlink>
    </w:p>
    <w:p w14:paraId="265635B1" w14:textId="67EA908E" w:rsidR="00207BE8" w:rsidRDefault="00207BE8">
      <w:pPr>
        <w:pStyle w:val="TOC1"/>
        <w:rPr>
          <w:rFonts w:asciiTheme="minorHAnsi" w:eastAsiaTheme="minorEastAsia" w:hAnsiTheme="minorHAnsi" w:cstheme="minorBidi"/>
          <w:b w:val="0"/>
          <w:noProof/>
          <w:kern w:val="2"/>
          <w:sz w:val="22"/>
          <w:szCs w:val="22"/>
          <w14:ligatures w14:val="standardContextual"/>
        </w:rPr>
      </w:pPr>
      <w:hyperlink w:anchor="_Toc169795519" w:history="1">
        <w:r w:rsidRPr="00EA7420">
          <w:rPr>
            <w:rStyle w:val="Hyperlink"/>
            <w:rFonts w:ascii="Helvetica" w:eastAsia="Helvetica" w:hAnsi="Helvetica" w:cs="Helvetica"/>
            <w:noProof/>
          </w:rPr>
          <w:t>CATEGORY 7: CLEFT AND CRANIOFACIAL SERVICES</w:t>
        </w:r>
        <w:r>
          <w:rPr>
            <w:noProof/>
            <w:webHidden/>
          </w:rPr>
          <w:tab/>
        </w:r>
        <w:r>
          <w:rPr>
            <w:noProof/>
            <w:webHidden/>
          </w:rPr>
          <w:fldChar w:fldCharType="begin"/>
        </w:r>
        <w:r>
          <w:rPr>
            <w:noProof/>
            <w:webHidden/>
          </w:rPr>
          <w:instrText xml:space="preserve"> PAGEREF _Toc169795519 \h </w:instrText>
        </w:r>
        <w:r>
          <w:rPr>
            <w:noProof/>
            <w:webHidden/>
          </w:rPr>
        </w:r>
        <w:r>
          <w:rPr>
            <w:noProof/>
            <w:webHidden/>
          </w:rPr>
          <w:fldChar w:fldCharType="separate"/>
        </w:r>
        <w:r>
          <w:rPr>
            <w:noProof/>
            <w:webHidden/>
          </w:rPr>
          <w:t>33</w:t>
        </w:r>
        <w:r>
          <w:rPr>
            <w:noProof/>
            <w:webHidden/>
          </w:rPr>
          <w:fldChar w:fldCharType="end"/>
        </w:r>
      </w:hyperlink>
    </w:p>
    <w:p w14:paraId="54567F0C" w14:textId="14857F77" w:rsidR="00207BE8" w:rsidRDefault="00207BE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20" w:history="1">
        <w:r w:rsidRPr="00EA7420">
          <w:rPr>
            <w:rStyle w:val="Hyperlink"/>
            <w:rFonts w:ascii="Helvetica" w:eastAsia="Helvetica" w:hAnsi="Helvetica" w:cs="Helvetica"/>
            <w:noProof/>
          </w:rPr>
          <w:t>SUMMARY OF CHANGES FROM 01/07/2024</w:t>
        </w:r>
        <w:r>
          <w:rPr>
            <w:noProof/>
            <w:webHidden/>
          </w:rPr>
          <w:tab/>
        </w:r>
        <w:r>
          <w:rPr>
            <w:noProof/>
            <w:webHidden/>
          </w:rPr>
          <w:fldChar w:fldCharType="begin"/>
        </w:r>
        <w:r>
          <w:rPr>
            <w:noProof/>
            <w:webHidden/>
          </w:rPr>
          <w:instrText xml:space="preserve"> PAGEREF _Toc169795520 \h </w:instrText>
        </w:r>
        <w:r>
          <w:rPr>
            <w:noProof/>
            <w:webHidden/>
          </w:rPr>
        </w:r>
        <w:r>
          <w:rPr>
            <w:noProof/>
            <w:webHidden/>
          </w:rPr>
          <w:fldChar w:fldCharType="separate"/>
        </w:r>
        <w:r>
          <w:rPr>
            <w:noProof/>
            <w:webHidden/>
          </w:rPr>
          <w:t>34</w:t>
        </w:r>
        <w:r>
          <w:rPr>
            <w:noProof/>
            <w:webHidden/>
          </w:rPr>
          <w:fldChar w:fldCharType="end"/>
        </w:r>
      </w:hyperlink>
    </w:p>
    <w:p w14:paraId="1554CE99" w14:textId="493130F4" w:rsidR="00207BE8" w:rsidRDefault="00207BE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21" w:history="1">
        <w:r w:rsidRPr="00EA7420">
          <w:rPr>
            <w:rStyle w:val="Hyperlink"/>
            <w:rFonts w:ascii="Helvetica" w:eastAsia="Helvetica" w:hAnsi="Helvetica" w:cs="Helvetica"/>
            <w:noProof/>
          </w:rPr>
          <w:t>CLEFT AND CRANIOFACIAL SERVICES NOTES</w:t>
        </w:r>
        <w:r>
          <w:rPr>
            <w:noProof/>
            <w:webHidden/>
          </w:rPr>
          <w:tab/>
        </w:r>
        <w:r>
          <w:rPr>
            <w:noProof/>
            <w:webHidden/>
          </w:rPr>
          <w:fldChar w:fldCharType="begin"/>
        </w:r>
        <w:r>
          <w:rPr>
            <w:noProof/>
            <w:webHidden/>
          </w:rPr>
          <w:instrText xml:space="preserve"> PAGEREF _Toc169795521 \h </w:instrText>
        </w:r>
        <w:r>
          <w:rPr>
            <w:noProof/>
            <w:webHidden/>
          </w:rPr>
        </w:r>
        <w:r>
          <w:rPr>
            <w:noProof/>
            <w:webHidden/>
          </w:rPr>
          <w:fldChar w:fldCharType="separate"/>
        </w:r>
        <w:r>
          <w:rPr>
            <w:noProof/>
            <w:webHidden/>
          </w:rPr>
          <w:t>35</w:t>
        </w:r>
        <w:r>
          <w:rPr>
            <w:noProof/>
            <w:webHidden/>
          </w:rPr>
          <w:fldChar w:fldCharType="end"/>
        </w:r>
      </w:hyperlink>
    </w:p>
    <w:p w14:paraId="718671E3" w14:textId="71DC3F16" w:rsidR="00207BE8" w:rsidRDefault="00207BE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522" w:history="1">
        <w:r w:rsidRPr="00EA7420">
          <w:rPr>
            <w:rStyle w:val="Hyperlink"/>
            <w:rFonts w:ascii="Helvetica" w:eastAsia="Helvetica" w:hAnsi="Helvetica" w:cs="Helvetica"/>
            <w:noProof/>
          </w:rPr>
          <w:t>Group C1. Cleft and Craniofacial Services</w:t>
        </w:r>
        <w:r>
          <w:rPr>
            <w:noProof/>
            <w:webHidden/>
          </w:rPr>
          <w:tab/>
        </w:r>
        <w:r>
          <w:rPr>
            <w:noProof/>
            <w:webHidden/>
          </w:rPr>
          <w:fldChar w:fldCharType="begin"/>
        </w:r>
        <w:r>
          <w:rPr>
            <w:noProof/>
            <w:webHidden/>
          </w:rPr>
          <w:instrText xml:space="preserve"> PAGEREF _Toc169795522 \h </w:instrText>
        </w:r>
        <w:r>
          <w:rPr>
            <w:noProof/>
            <w:webHidden/>
          </w:rPr>
        </w:r>
        <w:r>
          <w:rPr>
            <w:noProof/>
            <w:webHidden/>
          </w:rPr>
          <w:fldChar w:fldCharType="separate"/>
        </w:r>
        <w:r>
          <w:rPr>
            <w:noProof/>
            <w:webHidden/>
          </w:rPr>
          <w:t>44</w:t>
        </w:r>
        <w:r>
          <w:rPr>
            <w:noProof/>
            <w:webHidden/>
          </w:rPr>
          <w:fldChar w:fldCharType="end"/>
        </w:r>
      </w:hyperlink>
    </w:p>
    <w:p w14:paraId="20B39AA9" w14:textId="4DCBF50B"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5517"/>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5518"/>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 xml:space="preserve">If you are a patient seeking advice about Medicare services, </w:t>
      </w:r>
      <w:proofErr w:type="gramStart"/>
      <w:r>
        <w:rPr>
          <w:sz w:val="20"/>
          <w:szCs w:val="20"/>
        </w:rPr>
        <w:t>benefits</w:t>
      </w:r>
      <w:proofErr w:type="gramEnd"/>
      <w:r>
        <w:rPr>
          <w:sz w:val="20"/>
          <w:szCs w:val="20"/>
        </w:rPr>
        <w:t xml:space="preserve">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 xml:space="preserve">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w:t>
      </w:r>
      <w:proofErr w:type="gramStart"/>
      <w:r>
        <w:rPr>
          <w:sz w:val="20"/>
          <w:szCs w:val="20"/>
        </w:rPr>
        <w:t>authoritative</w:t>
      </w:r>
      <w:proofErr w:type="gramEnd"/>
      <w:r>
        <w:rPr>
          <w:sz w:val="20"/>
          <w:szCs w:val="20"/>
        </w:rPr>
        <w:t xml:space="preser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xml:space="preserve"> 100% of the Schedule fee for services provided by a general practitioner to non-referred, non-admitted patients, or for general practitioner attendances specified as not being hospital treatments - see note </w:t>
      </w:r>
      <w:proofErr w:type="gramStart"/>
      <w:r>
        <w:rPr>
          <w:sz w:val="20"/>
          <w:szCs w:val="20"/>
        </w:rPr>
        <w:t>below;</w:t>
      </w:r>
      <w:proofErr w:type="gramEnd"/>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roofErr w:type="gramStart"/>
      <w:r>
        <w:rPr>
          <w:sz w:val="20"/>
          <w:szCs w:val="20"/>
        </w:rPr>
        <w:t>*;</w:t>
      </w:r>
      <w:proofErr w:type="gramEnd"/>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roofErr w:type="gramStart"/>
      <w:r>
        <w:rPr>
          <w:sz w:val="20"/>
          <w:szCs w:val="20"/>
        </w:rPr>
        <w:t>);</w:t>
      </w:r>
      <w:proofErr w:type="gramEnd"/>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roofErr w:type="gramStart"/>
      <w:r>
        <w:rPr>
          <w:sz w:val="20"/>
          <w:szCs w:val="20"/>
        </w:rPr>
        <w:t>';</w:t>
      </w:r>
      <w:proofErr w:type="gramEnd"/>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 xml:space="preserve">Charging part of </w:t>
      </w:r>
      <w:proofErr w:type="gramStart"/>
      <w:r>
        <w:rPr>
          <w:sz w:val="20"/>
          <w:szCs w:val="20"/>
        </w:rPr>
        <w:t>all of</w:t>
      </w:r>
      <w:proofErr w:type="gramEnd"/>
      <w:r>
        <w:rPr>
          <w:sz w:val="20"/>
          <w:szCs w:val="20"/>
        </w:rPr>
        <w:t xml:space="preserve">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 xml:space="preserve">The potential consequences for improperly issuing an account </w:t>
      </w:r>
      <w:proofErr w:type="gramStart"/>
      <w:r>
        <w:rPr>
          <w:sz w:val="20"/>
          <w:szCs w:val="20"/>
        </w:rPr>
        <w:t>are</w:t>
      </w:r>
      <w:proofErr w:type="gramEnd"/>
    </w:p>
    <w:p w14:paraId="6BA7196D" w14:textId="77777777" w:rsidR="00154ABF" w:rsidRDefault="00154ABF">
      <w:pPr>
        <w:spacing w:before="200" w:after="200"/>
        <w:rPr>
          <w:sz w:val="20"/>
          <w:szCs w:val="20"/>
        </w:rPr>
      </w:pPr>
      <w:r>
        <w:rPr>
          <w:sz w:val="20"/>
          <w:szCs w:val="20"/>
        </w:rPr>
        <w:t xml:space="preserve">(a)        No Medicare benefits will be paid for the </w:t>
      </w:r>
      <w:proofErr w:type="gramStart"/>
      <w:r>
        <w:rPr>
          <w:sz w:val="20"/>
          <w:szCs w:val="20"/>
        </w:rPr>
        <w:t>service;</w:t>
      </w:r>
      <w:proofErr w:type="gramEnd"/>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w:t>
      </w:r>
      <w:proofErr w:type="gramStart"/>
      <w:r>
        <w:rPr>
          <w:sz w:val="20"/>
          <w:szCs w:val="20"/>
        </w:rPr>
        <w:t>as a result of</w:t>
      </w:r>
      <w:proofErr w:type="gramEnd"/>
      <w:r>
        <w:rPr>
          <w:sz w:val="20"/>
          <w:szCs w:val="20"/>
        </w:rPr>
        <w:t xml:space="preserve">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 xml:space="preserve">Providers should be aware that Services Australia is legally obliged to investigate doctors suspected of making false or misleading </w:t>
      </w:r>
      <w:proofErr w:type="gramStart"/>
      <w:r>
        <w:rPr>
          <w:sz w:val="20"/>
          <w:szCs w:val="20"/>
        </w:rPr>
        <w:t>statements, and</w:t>
      </w:r>
      <w:proofErr w:type="gramEnd"/>
      <w:r>
        <w:rPr>
          <w:sz w:val="20"/>
          <w:szCs w:val="20"/>
        </w:rPr>
        <w:t xml:space="preserve">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 xml:space="preserve">Health Insurance Act </w:t>
      </w:r>
      <w:proofErr w:type="gramStart"/>
      <w:r>
        <w:rPr>
          <w:i/>
          <w:iCs/>
          <w:sz w:val="20"/>
          <w:szCs w:val="20"/>
        </w:rPr>
        <w:t>1973</w:t>
      </w:r>
      <w:r>
        <w:rPr>
          <w:sz w:val="20"/>
          <w:szCs w:val="20"/>
        </w:rPr>
        <w:t>, and</w:t>
      </w:r>
      <w:proofErr w:type="gramEnd"/>
      <w:r>
        <w:rPr>
          <w:sz w:val="20"/>
          <w:szCs w:val="20"/>
        </w:rPr>
        <w:t xml:space="preserve"> working in accord with that exemption. </w:t>
      </w:r>
    </w:p>
    <w:p w14:paraId="24A89796" w14:textId="77777777" w:rsidR="00154ABF" w:rsidRDefault="00154ABF">
      <w:pPr>
        <w:spacing w:before="200" w:after="200"/>
        <w:rPr>
          <w:sz w:val="20"/>
          <w:szCs w:val="20"/>
        </w:rPr>
      </w:pPr>
      <w:r>
        <w:rPr>
          <w:sz w:val="20"/>
          <w:szCs w:val="20"/>
        </w:rPr>
        <w:t xml:space="preserve">Any practitioner who does not satisfy the requirements outlined above may still practice </w:t>
      </w:r>
      <w:proofErr w:type="gramStart"/>
      <w:r>
        <w:rPr>
          <w:sz w:val="20"/>
          <w:szCs w:val="20"/>
        </w:rPr>
        <w:t>medicine</w:t>
      </w:r>
      <w:proofErr w:type="gramEnd"/>
      <w:r>
        <w:rPr>
          <w:sz w:val="20"/>
          <w:szCs w:val="20"/>
        </w:rPr>
        <w:t xml:space="preserv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w:t>
      </w:r>
      <w:proofErr w:type="gramStart"/>
      <w:r>
        <w:rPr>
          <w:sz w:val="20"/>
          <w:szCs w:val="20"/>
        </w:rPr>
        <w:t>i.e.</w:t>
      </w:r>
      <w:proofErr w:type="gramEnd"/>
      <w:r>
        <w:rPr>
          <w:sz w:val="20"/>
          <w:szCs w:val="20"/>
        </w:rPr>
        <w:t xml:space="preserv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 xml:space="preserve">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w:t>
      </w:r>
      <w:proofErr w:type="gramStart"/>
      <w:r>
        <w:rPr>
          <w:sz w:val="20"/>
          <w:szCs w:val="20"/>
        </w:rPr>
        <w:t>be</w:t>
      </w:r>
      <w:proofErr w:type="gramEnd"/>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 xml:space="preserve">When a practitioner ceases to practice at a given </w:t>
      </w:r>
      <w:proofErr w:type="gramStart"/>
      <w:r>
        <w:rPr>
          <w:sz w:val="20"/>
          <w:szCs w:val="20"/>
        </w:rPr>
        <w:t>location</w:t>
      </w:r>
      <w:proofErr w:type="gramEnd"/>
      <w:r>
        <w:rPr>
          <w:sz w:val="20"/>
          <w:szCs w:val="20"/>
        </w:rPr>
        <w:t xml:space="preserve">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w:t>
      </w:r>
      <w:proofErr w:type="gramStart"/>
      <w:r>
        <w:rPr>
          <w:sz w:val="20"/>
          <w:szCs w:val="20"/>
        </w:rPr>
        <w:t>a locum tenens</w:t>
      </w:r>
      <w:proofErr w:type="gramEnd"/>
      <w:r>
        <w:rPr>
          <w:sz w:val="20"/>
          <w:szCs w:val="20"/>
        </w:rPr>
        <w:t xml:space="preserve">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 xml:space="preserve">A locum must use the provider number allocated to the location </w:t>
      </w:r>
      <w:proofErr w:type="gramStart"/>
      <w:r>
        <w:rPr>
          <w:sz w:val="20"/>
          <w:szCs w:val="20"/>
        </w:rPr>
        <w:t>if</w:t>
      </w:r>
      <w:proofErr w:type="gramEnd"/>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w:t>
      </w:r>
      <w:proofErr w:type="gramStart"/>
      <w:r>
        <w:rPr>
          <w:sz w:val="20"/>
          <w:szCs w:val="20"/>
        </w:rPr>
        <w:t>i.e.</w:t>
      </w:r>
      <w:proofErr w:type="gramEnd"/>
      <w:r>
        <w:rPr>
          <w:sz w:val="20"/>
          <w:szCs w:val="20"/>
        </w:rPr>
        <w:t xml:space="preserv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 xml:space="preserve">(e) they are associated with a placement on the MedicarePlus for Other Medical Practitioners (OMPs) program, the </w:t>
      </w:r>
      <w:proofErr w:type="gramStart"/>
      <w:r>
        <w:rPr>
          <w:sz w:val="20"/>
          <w:szCs w:val="20"/>
        </w:rPr>
        <w:t>After Hours OMPs</w:t>
      </w:r>
      <w:proofErr w:type="gramEnd"/>
      <w:r>
        <w:rPr>
          <w:sz w:val="20"/>
          <w:szCs w:val="20"/>
        </w:rPr>
        <w:t xml:space="preserve">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proofErr w:type="gramStart"/>
      <w:r>
        <w:rPr>
          <w:sz w:val="20"/>
          <w:szCs w:val="20"/>
        </w:rPr>
        <w:t>Ten year</w:t>
      </w:r>
      <w:proofErr w:type="gramEnd"/>
      <w:r>
        <w:rPr>
          <w:sz w:val="20"/>
          <w:szCs w:val="20"/>
        </w:rPr>
        <w:t xml:space="preserve">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w:t>
      </w:r>
      <w:proofErr w:type="gramStart"/>
      <w:r>
        <w:rPr>
          <w:sz w:val="20"/>
          <w:szCs w:val="20"/>
        </w:rPr>
        <w:t>either</w:t>
      </w:r>
      <w:proofErr w:type="gramEnd"/>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 xml:space="preserve">The Minister of Health and Ageing may grant an overseas trained doctor (OTD) or occupational trainee (OT) an exemption to the requirements of the </w:t>
      </w:r>
      <w:proofErr w:type="gramStart"/>
      <w:r>
        <w:rPr>
          <w:sz w:val="20"/>
          <w:szCs w:val="20"/>
        </w:rPr>
        <w:t>ten year</w:t>
      </w:r>
      <w:proofErr w:type="gramEnd"/>
      <w:r>
        <w:rPr>
          <w:sz w:val="20"/>
          <w:szCs w:val="20"/>
        </w:rPr>
        <w:t xml:space="preserve">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 xml:space="preserve">To be eligible for Medicare, a person must ordinarily live in Australia, </w:t>
      </w:r>
      <w:proofErr w:type="gramStart"/>
      <w:r>
        <w:rPr>
          <w:sz w:val="20"/>
          <w:szCs w:val="20"/>
        </w:rPr>
        <w:t>be located in</w:t>
      </w:r>
      <w:proofErr w:type="gramEnd"/>
      <w:r>
        <w:rPr>
          <w:sz w:val="20"/>
          <w:szCs w:val="20"/>
        </w:rPr>
        <w:t xml:space="preserve">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 xml:space="preserve">As </w:t>
      </w:r>
      <w:proofErr w:type="gramStart"/>
      <w:r>
        <w:rPr>
          <w:sz w:val="20"/>
          <w:szCs w:val="20"/>
        </w:rPr>
        <w:t>at</w:t>
      </w:r>
      <w:proofErr w:type="gramEnd"/>
      <w:r>
        <w:rPr>
          <w:sz w:val="20"/>
          <w:szCs w:val="20"/>
        </w:rPr>
        <w:t xml:space="preserve">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w:t>
      </w:r>
      <w:proofErr w:type="gramStart"/>
      <w:r>
        <w:rPr>
          <w:sz w:val="20"/>
          <w:szCs w:val="20"/>
        </w:rPr>
        <w:t>at</w:t>
      </w:r>
      <w:proofErr w:type="gramEnd"/>
      <w:r>
        <w:rPr>
          <w:sz w:val="20"/>
          <w:szCs w:val="20"/>
        </w:rPr>
        <w:t xml:space="preserve">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207BE8">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207BE8">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207BE8">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xml:space="preserve">· </w:t>
      </w:r>
      <w:proofErr w:type="gramStart"/>
      <w:r>
        <w:rPr>
          <w:sz w:val="20"/>
          <w:szCs w:val="20"/>
        </w:rPr>
        <w:t>is</w:t>
      </w:r>
      <w:proofErr w:type="gramEnd"/>
      <w:r>
        <w:rPr>
          <w:sz w:val="20"/>
          <w:szCs w:val="20"/>
        </w:rPr>
        <w:t xml:space="preserve"> registered as a specialist under State or Territory law; or</w:t>
      </w:r>
    </w:p>
    <w:p w14:paraId="7FBDD6A7" w14:textId="77777777" w:rsidR="00154ABF" w:rsidRDefault="00154ABF">
      <w:pPr>
        <w:spacing w:before="200" w:after="200"/>
        <w:rPr>
          <w:sz w:val="20"/>
          <w:szCs w:val="20"/>
        </w:rPr>
      </w:pPr>
      <w:r>
        <w:rPr>
          <w:sz w:val="20"/>
          <w:szCs w:val="20"/>
        </w:rPr>
        <w:t xml:space="preserve">· </w:t>
      </w:r>
      <w:proofErr w:type="gramStart"/>
      <w:r>
        <w:rPr>
          <w:sz w:val="20"/>
          <w:szCs w:val="20"/>
        </w:rPr>
        <w:t>holds</w:t>
      </w:r>
      <w:proofErr w:type="gramEnd"/>
      <w:r>
        <w:rPr>
          <w:sz w:val="20"/>
          <w:szCs w:val="20"/>
        </w:rPr>
        <w:t xml:space="preserve">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 xml:space="preserve">A practitioner will be acting as an emergency medicine specialist when treating a patient within 30 minutes </w:t>
      </w:r>
      <w:proofErr w:type="gramStart"/>
      <w:r>
        <w:rPr>
          <w:sz w:val="20"/>
          <w:szCs w:val="20"/>
        </w:rPr>
        <w:t>of  the</w:t>
      </w:r>
      <w:proofErr w:type="gramEnd"/>
      <w:r>
        <w:rPr>
          <w:sz w:val="20"/>
          <w:szCs w:val="20"/>
        </w:rPr>
        <w:t xml:space="preserv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 xml:space="preserve">(d)        suffering from a drug overdose, toxic </w:t>
      </w:r>
      <w:proofErr w:type="gramStart"/>
      <w:r>
        <w:rPr>
          <w:sz w:val="20"/>
          <w:szCs w:val="20"/>
        </w:rPr>
        <w:t>substance</w:t>
      </w:r>
      <w:proofErr w:type="gramEnd"/>
      <w:r>
        <w:rPr>
          <w:sz w:val="20"/>
          <w:szCs w:val="20"/>
        </w:rPr>
        <w:t xml:space="preserv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GN.6.16 Referral </w:t>
      </w:r>
      <w:proofErr w:type="gramStart"/>
      <w:r>
        <w:rPr>
          <w:rFonts w:ascii="Helvetica" w:eastAsia="Helvetica" w:hAnsi="Helvetica" w:cs="Helvetica"/>
          <w:b/>
          <w:sz w:val="20"/>
        </w:rPr>
        <w:t>Of</w:t>
      </w:r>
      <w:proofErr w:type="gramEnd"/>
      <w:r>
        <w:rPr>
          <w:rFonts w:ascii="Helvetica" w:eastAsia="Helvetica" w:hAnsi="Helvetica" w:cs="Helvetica"/>
          <w:b/>
          <w:sz w:val="20"/>
        </w:rPr>
        <w:t xml:space="preserve">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 xml:space="preserve">Subject to the exceptions in the paragraph below, for a valid "referral" to take </w:t>
      </w:r>
      <w:proofErr w:type="gramStart"/>
      <w:r>
        <w:rPr>
          <w:sz w:val="20"/>
          <w:szCs w:val="20"/>
        </w:rPr>
        <w:t>place</w:t>
      </w:r>
      <w:proofErr w:type="gramEnd"/>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roofErr w:type="gramStart"/>
      <w:r>
        <w:rPr>
          <w:sz w:val="20"/>
          <w:szCs w:val="20"/>
        </w:rPr>
        <w:t>);</w:t>
      </w:r>
      <w:proofErr w:type="gramEnd"/>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 xml:space="preserve">The exceptions to the requirements in paragraph above are </w:t>
      </w:r>
      <w:proofErr w:type="gramStart"/>
      <w:r>
        <w:rPr>
          <w:sz w:val="20"/>
          <w:szCs w:val="20"/>
        </w:rPr>
        <w:t>that</w:t>
      </w:r>
      <w:proofErr w:type="gramEnd"/>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roofErr w:type="gramStart"/>
      <w:r>
        <w:rPr>
          <w:sz w:val="20"/>
          <w:szCs w:val="20"/>
        </w:rPr>
        <w:t>);</w:t>
      </w:r>
      <w:proofErr w:type="gramEnd"/>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xml:space="preserve">-     an emergency where the referring practitioner or the specialist or the consultant physician </w:t>
      </w:r>
      <w:proofErr w:type="gramStart"/>
      <w:r>
        <w:rPr>
          <w:sz w:val="20"/>
          <w:szCs w:val="20"/>
        </w:rPr>
        <w:t>was of the opinion that</w:t>
      </w:r>
      <w:proofErr w:type="gramEnd"/>
      <w:r>
        <w:rPr>
          <w:sz w:val="20"/>
          <w:szCs w:val="20"/>
        </w:rPr>
        <w:t xml:space="preserve">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 xml:space="preserve">paragraph (iii) does not apply to instances where a written referral was completed by a referring practitioner but was lost, </w:t>
      </w:r>
      <w:proofErr w:type="gramStart"/>
      <w:r>
        <w:rPr>
          <w:sz w:val="20"/>
          <w:szCs w:val="20"/>
        </w:rPr>
        <w:t>stolen</w:t>
      </w:r>
      <w:proofErr w:type="gramEnd"/>
      <w:r>
        <w:rPr>
          <w:sz w:val="20"/>
          <w:szCs w:val="20"/>
        </w:rPr>
        <w:t xml:space="preserve">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 xml:space="preserve">A </w:t>
      </w:r>
      <w:proofErr w:type="gramStart"/>
      <w:r>
        <w:rPr>
          <w:sz w:val="20"/>
          <w:szCs w:val="20"/>
        </w:rPr>
        <w:t>referral  is</w:t>
      </w:r>
      <w:proofErr w:type="gramEnd"/>
      <w:r>
        <w:rPr>
          <w:sz w:val="20"/>
          <w:szCs w:val="20"/>
        </w:rPr>
        <w:t xml:space="preserve">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In any other circumstances (</w:t>
      </w:r>
      <w:proofErr w:type="gramStart"/>
      <w:r>
        <w:rPr>
          <w:sz w:val="20"/>
          <w:szCs w:val="20"/>
        </w:rPr>
        <w:t>i.e.</w:t>
      </w:r>
      <w:proofErr w:type="gramEnd"/>
      <w:r>
        <w:rPr>
          <w:sz w:val="20"/>
          <w:szCs w:val="20"/>
        </w:rPr>
        <w:t xml:space="preserv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roofErr w:type="gramStart"/>
      <w:r>
        <w:rPr>
          <w:sz w:val="20"/>
          <w:szCs w:val="20"/>
        </w:rPr>
        <w:t>):-</w:t>
      </w:r>
      <w:proofErr w:type="gramEnd"/>
    </w:p>
    <w:p w14:paraId="796E0760" w14:textId="77777777" w:rsidR="00154ABF" w:rsidRDefault="00154ABF">
      <w:pPr>
        <w:spacing w:before="200" w:after="200"/>
        <w:rPr>
          <w:sz w:val="20"/>
          <w:szCs w:val="20"/>
        </w:rPr>
      </w:pPr>
      <w:r>
        <w:rPr>
          <w:sz w:val="20"/>
          <w:szCs w:val="20"/>
        </w:rPr>
        <w:t xml:space="preserve">-                  name and either practice address or provider number of the referring </w:t>
      </w:r>
      <w:proofErr w:type="gramStart"/>
      <w:r>
        <w:rPr>
          <w:sz w:val="20"/>
          <w:szCs w:val="20"/>
        </w:rPr>
        <w:t>practitioner;</w:t>
      </w:r>
      <w:proofErr w:type="gramEnd"/>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xml:space="preserve">-                  period of referral (when other than for 12 months) expressed in months, </w:t>
      </w:r>
      <w:proofErr w:type="gramStart"/>
      <w:r>
        <w:rPr>
          <w:sz w:val="20"/>
          <w:szCs w:val="20"/>
        </w:rPr>
        <w:t>eg</w:t>
      </w:r>
      <w:proofErr w:type="gramEnd"/>
      <w:r>
        <w:rPr>
          <w:sz w:val="20"/>
          <w:szCs w:val="20"/>
        </w:rPr>
        <w:t xml:space="preserve">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 xml:space="preserve">(i) Lost, </w:t>
      </w:r>
      <w:proofErr w:type="gramStart"/>
      <w:r>
        <w:rPr>
          <w:i/>
          <w:iCs/>
          <w:sz w:val="20"/>
          <w:szCs w:val="20"/>
        </w:rPr>
        <w:t>stolen</w:t>
      </w:r>
      <w:proofErr w:type="gramEnd"/>
      <w:r>
        <w:rPr>
          <w:i/>
          <w:iCs/>
          <w:sz w:val="20"/>
          <w:szCs w:val="20"/>
        </w:rPr>
        <w:t xml:space="preserve">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 xml:space="preserve">If the referral occurred in an emergency, benefit will be payable at the referred rate if the account, </w:t>
      </w:r>
      <w:proofErr w:type="gramStart"/>
      <w:r>
        <w:rPr>
          <w:sz w:val="20"/>
          <w:szCs w:val="20"/>
        </w:rPr>
        <w:t>receipt</w:t>
      </w:r>
      <w:proofErr w:type="gramEnd"/>
      <w:r>
        <w:rPr>
          <w:sz w:val="20"/>
          <w:szCs w:val="20"/>
        </w:rPr>
        <w:t xml:space="preserve">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 xml:space="preserve">Private Patients - Where a referral is generated during an episode of hospital treatment for a service provided or arranged by that hospital, benefits will be payable at the referred rate if the account, </w:t>
      </w:r>
      <w:proofErr w:type="gramStart"/>
      <w:r>
        <w:rPr>
          <w:sz w:val="20"/>
          <w:szCs w:val="20"/>
        </w:rPr>
        <w:t>receipt</w:t>
      </w:r>
      <w:proofErr w:type="gramEnd"/>
      <w:r>
        <w:rPr>
          <w:sz w:val="20"/>
          <w:szCs w:val="20"/>
        </w:rPr>
        <w:t xml:space="preserve">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w:t>
      </w:r>
      <w:proofErr w:type="gramStart"/>
      <w:r>
        <w:rPr>
          <w:sz w:val="20"/>
          <w:szCs w:val="20"/>
        </w:rPr>
        <w:t>e.g.</w:t>
      </w:r>
      <w:proofErr w:type="gramEnd"/>
      <w:r>
        <w:rPr>
          <w:sz w:val="20"/>
          <w:szCs w:val="20"/>
        </w:rPr>
        <w:t xml:space="preserve">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 xml:space="preserve">A single course of treatment involves an initial attendance by a specialist or consultant physician and the continuing management/treatment up to the stage where the patient is </w:t>
      </w:r>
      <w:proofErr w:type="gramStart"/>
      <w:r>
        <w:rPr>
          <w:sz w:val="20"/>
          <w:szCs w:val="20"/>
        </w:rPr>
        <w:t>referred back</w:t>
      </w:r>
      <w:proofErr w:type="gramEnd"/>
      <w:r>
        <w:rPr>
          <w:sz w:val="20"/>
          <w:szCs w:val="20"/>
        </w:rPr>
        <w:t xml:space="preserve">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 xml:space="preserve">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w:t>
      </w:r>
      <w:proofErr w:type="gramStart"/>
      <w:r>
        <w:rPr>
          <w:sz w:val="20"/>
          <w:szCs w:val="20"/>
        </w:rPr>
        <w:t>specialist</w:t>
      </w:r>
      <w:proofErr w:type="gramEnd"/>
      <w:r>
        <w:rPr>
          <w:sz w:val="20"/>
          <w:szCs w:val="20"/>
        </w:rPr>
        <w:t xml:space="preserve"> or the consultant physician referred rates rather than the unreferred rates. </w:t>
      </w:r>
    </w:p>
    <w:p w14:paraId="69317447" w14:textId="77777777" w:rsidR="00154ABF" w:rsidRDefault="00154ABF">
      <w:pPr>
        <w:spacing w:before="200" w:after="200"/>
        <w:rPr>
          <w:sz w:val="20"/>
          <w:szCs w:val="20"/>
        </w:rPr>
      </w:pPr>
      <w:r>
        <w:rPr>
          <w:sz w:val="20"/>
          <w:szCs w:val="20"/>
        </w:rPr>
        <w:t xml:space="preserve">However, where the referring </w:t>
      </w:r>
      <w:proofErr w:type="gramStart"/>
      <w:r>
        <w:rPr>
          <w:sz w:val="20"/>
          <w:szCs w:val="20"/>
        </w:rPr>
        <w:t>practitioner:-</w:t>
      </w:r>
      <w:proofErr w:type="gramEnd"/>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xml:space="preserve">, the instrument of referral within seven days after the request is received. Where the referral originates in </w:t>
      </w:r>
      <w:proofErr w:type="gramStart"/>
      <w:r>
        <w:rPr>
          <w:sz w:val="20"/>
          <w:szCs w:val="20"/>
        </w:rPr>
        <w:t>an emergency situation</w:t>
      </w:r>
      <w:proofErr w:type="gramEnd"/>
      <w:r>
        <w:rPr>
          <w:sz w:val="20"/>
          <w:szCs w:val="20"/>
        </w:rPr>
        <w:t xml:space="preserve">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 xml:space="preserve">tenens and specialist level for a referred service rendered by </w:t>
      </w:r>
      <w:proofErr w:type="gramStart"/>
      <w:r>
        <w:rPr>
          <w:sz w:val="20"/>
          <w:szCs w:val="20"/>
        </w:rPr>
        <w:t>a specialist locum tenens</w:t>
      </w:r>
      <w:proofErr w:type="gramEnd"/>
      <w:r>
        <w:rPr>
          <w:sz w:val="20"/>
          <w:szCs w:val="20"/>
        </w:rPr>
        <w:t>.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 xml:space="preserve">tenens acting according to accepted medical practice for the principal of a practice </w:t>
      </w:r>
      <w:proofErr w:type="gramStart"/>
      <w:r>
        <w:rPr>
          <w:sz w:val="20"/>
          <w:szCs w:val="20"/>
        </w:rPr>
        <w:t>ie</w:t>
      </w:r>
      <w:proofErr w:type="gramEnd"/>
      <w:r>
        <w:rPr>
          <w:sz w:val="20"/>
          <w:szCs w:val="20"/>
        </w:rPr>
        <w:t xml:space="preserv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xml:space="preserve">, a bulk billing facility for professional services is available to all persons in Australia who are eligible for a benefit under the Medicare program.  If a practitioner bulk bills for a </w:t>
      </w:r>
      <w:proofErr w:type="gramStart"/>
      <w:r>
        <w:rPr>
          <w:sz w:val="20"/>
          <w:szCs w:val="20"/>
        </w:rPr>
        <w:t>service</w:t>
      </w:r>
      <w:proofErr w:type="gramEnd"/>
      <w:r>
        <w:rPr>
          <w:sz w:val="20"/>
          <w:szCs w:val="20"/>
        </w:rPr>
        <w:t xml:space="preserv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 xml:space="preserve">any consumables that would be reasonably necessary to perform the service, including bandages and/or </w:t>
      </w:r>
      <w:proofErr w:type="gramStart"/>
      <w:r>
        <w:rPr>
          <w:sz w:val="20"/>
          <w:szCs w:val="20"/>
        </w:rPr>
        <w:t>dressings;</w:t>
      </w:r>
      <w:proofErr w:type="gramEnd"/>
    </w:p>
    <w:p w14:paraId="49CCE8E7" w14:textId="77777777" w:rsidR="00154ABF" w:rsidRDefault="00154ABF">
      <w:pPr>
        <w:numPr>
          <w:ilvl w:val="0"/>
          <w:numId w:val="14"/>
        </w:numPr>
        <w:ind w:hanging="218"/>
        <w:rPr>
          <w:sz w:val="20"/>
          <w:szCs w:val="20"/>
        </w:rPr>
      </w:pPr>
      <w:r>
        <w:rPr>
          <w:sz w:val="20"/>
          <w:szCs w:val="20"/>
        </w:rPr>
        <w:t xml:space="preserve">record keeping </w:t>
      </w:r>
      <w:proofErr w:type="gramStart"/>
      <w:r>
        <w:rPr>
          <w:sz w:val="20"/>
          <w:szCs w:val="20"/>
        </w:rPr>
        <w:t>fees;</w:t>
      </w:r>
      <w:proofErr w:type="gramEnd"/>
    </w:p>
    <w:p w14:paraId="550FB438" w14:textId="77777777" w:rsidR="00154ABF" w:rsidRDefault="00154ABF">
      <w:pPr>
        <w:numPr>
          <w:ilvl w:val="0"/>
          <w:numId w:val="14"/>
        </w:numPr>
        <w:ind w:hanging="218"/>
        <w:rPr>
          <w:sz w:val="20"/>
          <w:szCs w:val="20"/>
        </w:rPr>
      </w:pPr>
      <w:r>
        <w:rPr>
          <w:sz w:val="20"/>
          <w:szCs w:val="20"/>
        </w:rPr>
        <w:t xml:space="preserve">a booking fee to be paid before each service, </w:t>
      </w:r>
      <w:proofErr w:type="gramStart"/>
      <w:r>
        <w:rPr>
          <w:sz w:val="20"/>
          <w:szCs w:val="20"/>
        </w:rPr>
        <w:t>or;</w:t>
      </w:r>
      <w:proofErr w:type="gramEnd"/>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 xml:space="preserve">Where a practitioner provides </w:t>
      </w:r>
      <w:proofErr w:type="gramStart"/>
      <w:r>
        <w:rPr>
          <w:sz w:val="20"/>
          <w:szCs w:val="20"/>
        </w:rPr>
        <w:t>a number of</w:t>
      </w:r>
      <w:proofErr w:type="gramEnd"/>
      <w:r>
        <w:rPr>
          <w:sz w:val="20"/>
          <w:szCs w:val="20"/>
        </w:rPr>
        <w:t xml:space="preserve">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 xml:space="preserve">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w:t>
      </w:r>
      <w:proofErr w:type="gramStart"/>
      <w:r>
        <w:rPr>
          <w:sz w:val="20"/>
          <w:szCs w:val="20"/>
        </w:rPr>
        <w:t>recklessly</w:t>
      </w:r>
      <w:proofErr w:type="gramEnd"/>
      <w:r>
        <w:rPr>
          <w:sz w:val="20"/>
          <w:szCs w:val="20"/>
        </w:rPr>
        <w:t xml:space="preserve">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 xml:space="preserve">investigate any aspect of the provision of the referred services, and without being limited by the reasons given in the review request or by a </w:t>
      </w:r>
      <w:proofErr w:type="gramStart"/>
      <w:r>
        <w:rPr>
          <w:sz w:val="20"/>
          <w:szCs w:val="20"/>
        </w:rPr>
        <w:t>Director's</w:t>
      </w:r>
      <w:proofErr w:type="gramEnd"/>
      <w:r>
        <w:rPr>
          <w:sz w:val="20"/>
          <w:szCs w:val="20"/>
        </w:rPr>
        <w:t xml:space="preserve"> report following the review;</w:t>
      </w:r>
    </w:p>
    <w:p w14:paraId="3F4988DB" w14:textId="77777777" w:rsidR="00154ABF" w:rsidRDefault="00154ABF">
      <w:pPr>
        <w:spacing w:before="200" w:after="200"/>
        <w:rPr>
          <w:sz w:val="20"/>
          <w:szCs w:val="20"/>
        </w:rPr>
      </w:pPr>
      <w:r>
        <w:rPr>
          <w:sz w:val="20"/>
          <w:szCs w:val="20"/>
        </w:rPr>
        <w:t xml:space="preserve">hold hearings and require the person under review to attend and give </w:t>
      </w:r>
      <w:proofErr w:type="gramStart"/>
      <w:r>
        <w:rPr>
          <w:sz w:val="20"/>
          <w:szCs w:val="20"/>
        </w:rPr>
        <w:t>evidence;</w:t>
      </w:r>
      <w:proofErr w:type="gramEnd"/>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w:t>
      </w:r>
      <w:proofErr w:type="gramStart"/>
      <w:r>
        <w:rPr>
          <w:sz w:val="20"/>
          <w:szCs w:val="20"/>
        </w:rPr>
        <w:t>as a result of</w:t>
      </w:r>
      <w:proofErr w:type="gramEnd"/>
      <w:r>
        <w:rPr>
          <w:sz w:val="20"/>
          <w:szCs w:val="20"/>
        </w:rPr>
        <w:t xml:space="preserve">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 xml:space="preserve">an unusual </w:t>
      </w:r>
      <w:proofErr w:type="gramStart"/>
      <w:r>
        <w:rPr>
          <w:sz w:val="20"/>
          <w:szCs w:val="20"/>
        </w:rPr>
        <w:t>occurrence;</w:t>
      </w:r>
      <w:proofErr w:type="gramEnd"/>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 xml:space="preserve">A PSR Committee may not make a finding of inappropriate practice unless it has given the person under review notice of its intention to review them, the reasons for its findings, and an opportunity to respond.  In reaching their decision, a PSR Committee is required to consider </w:t>
      </w:r>
      <w:proofErr w:type="gramStart"/>
      <w:r>
        <w:rPr>
          <w:sz w:val="20"/>
          <w:szCs w:val="20"/>
        </w:rPr>
        <w:t>whether or not</w:t>
      </w:r>
      <w:proofErr w:type="gramEnd"/>
      <w:r>
        <w:rPr>
          <w:sz w:val="20"/>
          <w:szCs w:val="20"/>
        </w:rPr>
        <w:t xml:space="preserve">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 xml:space="preserve">a </w:t>
      </w:r>
      <w:proofErr w:type="gramStart"/>
      <w:r>
        <w:rPr>
          <w:sz w:val="20"/>
          <w:szCs w:val="20"/>
        </w:rPr>
        <w:t>reprimand;</w:t>
      </w:r>
      <w:proofErr w:type="gramEnd"/>
    </w:p>
    <w:p w14:paraId="14A1001C" w14:textId="77777777" w:rsidR="00154ABF" w:rsidRDefault="00154ABF">
      <w:pPr>
        <w:spacing w:before="200" w:after="200"/>
        <w:rPr>
          <w:sz w:val="20"/>
          <w:szCs w:val="20"/>
        </w:rPr>
      </w:pPr>
      <w:r>
        <w:rPr>
          <w:b/>
          <w:bCs/>
          <w:sz w:val="20"/>
          <w:szCs w:val="20"/>
        </w:rPr>
        <w:t xml:space="preserve">(ii) </w:t>
      </w:r>
      <w:proofErr w:type="gramStart"/>
      <w:r>
        <w:rPr>
          <w:sz w:val="20"/>
          <w:szCs w:val="20"/>
        </w:rPr>
        <w:t>counselling;</w:t>
      </w:r>
      <w:proofErr w:type="gramEnd"/>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 xml:space="preserve">(a) has been successfully prosecuted for relevant criminal </w:t>
      </w:r>
      <w:proofErr w:type="gramStart"/>
      <w:r>
        <w:rPr>
          <w:sz w:val="20"/>
          <w:szCs w:val="20"/>
        </w:rPr>
        <w:t>offences;</w:t>
      </w:r>
      <w:proofErr w:type="gramEnd"/>
    </w:p>
    <w:p w14:paraId="0745CFE8" w14:textId="77777777" w:rsidR="00154ABF" w:rsidRDefault="00154ABF">
      <w:pPr>
        <w:spacing w:before="200" w:after="200"/>
        <w:rPr>
          <w:sz w:val="20"/>
          <w:szCs w:val="20"/>
        </w:rPr>
      </w:pPr>
      <w:r>
        <w:rPr>
          <w:sz w:val="20"/>
          <w:szCs w:val="20"/>
        </w:rPr>
        <w:t xml:space="preserve">(b) has breached an Approved Pathology Practitioner </w:t>
      </w:r>
      <w:proofErr w:type="gramStart"/>
      <w:r>
        <w:rPr>
          <w:sz w:val="20"/>
          <w:szCs w:val="20"/>
        </w:rPr>
        <w:t>undertaking;</w:t>
      </w:r>
      <w:proofErr w:type="gramEnd"/>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 xml:space="preserve">The Committee can take no further action, </w:t>
      </w:r>
      <w:proofErr w:type="gramStart"/>
      <w:r>
        <w:rPr>
          <w:sz w:val="20"/>
          <w:szCs w:val="20"/>
        </w:rPr>
        <w:t>counsel</w:t>
      </w:r>
      <w:proofErr w:type="gramEnd"/>
      <w:r>
        <w:rPr>
          <w:sz w:val="20"/>
          <w:szCs w:val="20"/>
        </w:rPr>
        <w:t xml:space="preserve">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 xml:space="preserve">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w:t>
      </w:r>
      <w:proofErr w:type="gramStart"/>
      <w:r>
        <w:rPr>
          <w:sz w:val="20"/>
          <w:szCs w:val="20"/>
        </w:rPr>
        <w:t>actually charged</w:t>
      </w:r>
      <w:proofErr w:type="gramEnd"/>
      <w:r>
        <w:rPr>
          <w:sz w:val="20"/>
          <w:szCs w:val="20"/>
        </w:rPr>
        <w:t>.</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w:t>
      </w:r>
      <w:proofErr w:type="gramStart"/>
      <w:r>
        <w:rPr>
          <w:sz w:val="20"/>
          <w:szCs w:val="20"/>
        </w:rPr>
        <w:t>2;</w:t>
      </w:r>
      <w:proofErr w:type="gramEnd"/>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w:t>
      </w:r>
      <w:proofErr w:type="gramStart"/>
      <w:r>
        <w:rPr>
          <w:sz w:val="20"/>
          <w:szCs w:val="20"/>
        </w:rPr>
        <w:t>e.g.</w:t>
      </w:r>
      <w:proofErr w:type="gramEnd"/>
      <w:r>
        <w:rPr>
          <w:sz w:val="20"/>
          <w:szCs w:val="20"/>
        </w:rPr>
        <w:t xml:space="preserve"> aftercare), the 75% benefit level applies. </w:t>
      </w:r>
      <w:proofErr w:type="gramStart"/>
      <w:r>
        <w:rPr>
          <w:sz w:val="20"/>
          <w:szCs w:val="20"/>
        </w:rPr>
        <w:t>With regard to</w:t>
      </w:r>
      <w:proofErr w:type="gramEnd"/>
      <w:r>
        <w:rPr>
          <w:sz w:val="20"/>
          <w:szCs w:val="20"/>
        </w:rPr>
        <w:t xml:space="preserve">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 xml:space="preserve">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w:t>
      </w:r>
      <w:proofErr w:type="gramStart"/>
      <w:r>
        <w:rPr>
          <w:sz w:val="20"/>
          <w:szCs w:val="20"/>
        </w:rPr>
        <w:t>in excess of</w:t>
      </w:r>
      <w:proofErr w:type="gramEnd"/>
      <w:r>
        <w:rPr>
          <w:sz w:val="20"/>
          <w:szCs w:val="20"/>
        </w:rPr>
        <w:t xml:space="preserve">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 xml:space="preserve">Individuals are automatically registered with Services Australia for the safety nets. Families (including couples) are required to register </w:t>
      </w:r>
      <w:proofErr w:type="gramStart"/>
      <w:r>
        <w:rPr>
          <w:sz w:val="20"/>
          <w:szCs w:val="20"/>
        </w:rPr>
        <w:t>in order to</w:t>
      </w:r>
      <w:proofErr w:type="gramEnd"/>
      <w:r>
        <w:rPr>
          <w:sz w:val="20"/>
          <w:szCs w:val="20"/>
        </w:rPr>
        <w:t xml:space="preserve">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 xml:space="preserve">For example: Item A has a Schedule fee of $100, the out-of-hospital benefit is $85 (85% of the Schedule fee). The EMSN benefit cap is $30. </w:t>
      </w:r>
      <w:proofErr w:type="gramStart"/>
      <w:r>
        <w:rPr>
          <w:sz w:val="20"/>
          <w:szCs w:val="20"/>
        </w:rPr>
        <w:t>Assuming that</w:t>
      </w:r>
      <w:proofErr w:type="gramEnd"/>
      <w:r>
        <w:rPr>
          <w:sz w:val="20"/>
          <w:szCs w:val="20"/>
        </w:rPr>
        <w:t xml:space="preserve">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GN.11.28 Services not listed in the </w:t>
      </w:r>
      <w:proofErr w:type="gramStart"/>
      <w:r>
        <w:rPr>
          <w:rFonts w:ascii="Helvetica" w:eastAsia="Helvetica" w:hAnsi="Helvetica" w:cs="Helvetica"/>
          <w:b/>
          <w:sz w:val="20"/>
        </w:rPr>
        <w:t>MBS</w:t>
      </w:r>
      <w:proofErr w:type="gramEnd"/>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w:t>
      </w:r>
      <w:proofErr w:type="gramStart"/>
      <w:r>
        <w:rPr>
          <w:sz w:val="20"/>
          <w:szCs w:val="20"/>
        </w:rPr>
        <w:t>are located in</w:t>
      </w:r>
      <w:proofErr w:type="gramEnd"/>
      <w:r>
        <w:rPr>
          <w:sz w:val="20"/>
          <w:szCs w:val="20"/>
        </w:rPr>
        <w:t xml:space="preserve">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w:t>
      </w:r>
      <w:proofErr w:type="gramStart"/>
      <w:r>
        <w:rPr>
          <w:sz w:val="20"/>
          <w:szCs w:val="20"/>
        </w:rPr>
        <w:t>i.e.</w:t>
      </w:r>
      <w:proofErr w:type="gramEnd"/>
      <w:r>
        <w:rPr>
          <w:sz w:val="20"/>
          <w:szCs w:val="20"/>
        </w:rPr>
        <w:t xml:space="preserve"> two or more patients cannot be attended simultaneously, although patients may be seen consecutively), unless a group session is involved (i.e. Items 170</w:t>
      </w:r>
      <w:r>
        <w:rPr>
          <w:sz w:val="20"/>
          <w:szCs w:val="20"/>
        </w:rPr>
        <w:noBreakHyphen/>
        <w:t xml:space="preserve">172).  The requirement of "personal performance" is met whether or not essential assistance is provided, according to accepted medical </w:t>
      </w:r>
      <w:proofErr w:type="gramStart"/>
      <w:r>
        <w:rPr>
          <w:sz w:val="20"/>
          <w:szCs w:val="20"/>
        </w:rPr>
        <w:t>practice:-</w:t>
      </w:r>
      <w:proofErr w:type="gramEnd"/>
      <w:r>
        <w:rPr>
          <w:sz w:val="20"/>
          <w:szCs w:val="20"/>
        </w:rPr>
        <w:t>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 xml:space="preserve">172, 342-346, 820-880, 6029–6042, </w:t>
      </w:r>
      <w:proofErr w:type="gramStart"/>
      <w:r>
        <w:rPr>
          <w:sz w:val="20"/>
          <w:szCs w:val="20"/>
        </w:rPr>
        <w:t>6064-6075;</w:t>
      </w:r>
      <w:proofErr w:type="gramEnd"/>
    </w:p>
    <w:p w14:paraId="6A6C647E" w14:textId="77777777" w:rsidR="00154ABF" w:rsidRDefault="00154ABF">
      <w:pPr>
        <w:spacing w:before="200" w:after="200"/>
        <w:rPr>
          <w:sz w:val="20"/>
          <w:szCs w:val="20"/>
        </w:rPr>
      </w:pPr>
      <w:r>
        <w:rPr>
          <w:sz w:val="20"/>
          <w:szCs w:val="20"/>
        </w:rPr>
        <w:t>(b) Each of the following items in Group D1 (Miscellaneous Diagnostic</w:t>
      </w:r>
      <w:proofErr w:type="gramStart"/>
      <w:r>
        <w:rPr>
          <w:sz w:val="20"/>
          <w:szCs w:val="20"/>
        </w:rPr>
        <w:t>):-</w:t>
      </w:r>
      <w:proofErr w:type="gramEnd"/>
      <w:r>
        <w:rPr>
          <w:sz w:val="20"/>
          <w:szCs w:val="20"/>
        </w:rPr>
        <w:t xml:space="preserve">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roofErr w:type="gramStart"/>
      <w:r>
        <w:rPr>
          <w:sz w:val="20"/>
          <w:szCs w:val="20"/>
        </w:rPr>
        <w:t>);</w:t>
      </w:r>
      <w:proofErr w:type="gramEnd"/>
    </w:p>
    <w:p w14:paraId="613E3373" w14:textId="77777777" w:rsidR="00154ABF" w:rsidRDefault="00154ABF">
      <w:pPr>
        <w:spacing w:before="200" w:after="200"/>
        <w:rPr>
          <w:sz w:val="20"/>
          <w:szCs w:val="20"/>
        </w:rPr>
      </w:pPr>
      <w:r>
        <w:rPr>
          <w:sz w:val="20"/>
          <w:szCs w:val="20"/>
        </w:rPr>
        <w:t>(d) Item 15600 in Group T2 (Radiation Oncology</w:t>
      </w:r>
      <w:proofErr w:type="gramStart"/>
      <w:r>
        <w:rPr>
          <w:sz w:val="20"/>
          <w:szCs w:val="20"/>
        </w:rPr>
        <w:t>);</w:t>
      </w:r>
      <w:proofErr w:type="gramEnd"/>
    </w:p>
    <w:p w14:paraId="2A48A695" w14:textId="77777777" w:rsidR="00154ABF" w:rsidRDefault="00154ABF">
      <w:pPr>
        <w:spacing w:before="200" w:after="200"/>
        <w:rPr>
          <w:sz w:val="20"/>
          <w:szCs w:val="20"/>
        </w:rPr>
      </w:pPr>
      <w:r>
        <w:rPr>
          <w:sz w:val="20"/>
          <w:szCs w:val="20"/>
        </w:rPr>
        <w:t xml:space="preserve">(e) All Group T3 (Therapeutic Nuclear Medicine) </w:t>
      </w:r>
      <w:proofErr w:type="gramStart"/>
      <w:r>
        <w:rPr>
          <w:sz w:val="20"/>
          <w:szCs w:val="20"/>
        </w:rPr>
        <w:t>items;</w:t>
      </w:r>
      <w:proofErr w:type="gramEnd"/>
    </w:p>
    <w:p w14:paraId="402B79DF" w14:textId="77777777" w:rsidR="00154ABF" w:rsidRDefault="00154ABF">
      <w:pPr>
        <w:spacing w:before="200" w:after="200"/>
        <w:rPr>
          <w:sz w:val="20"/>
          <w:szCs w:val="20"/>
        </w:rPr>
      </w:pPr>
      <w:r>
        <w:rPr>
          <w:sz w:val="20"/>
          <w:szCs w:val="20"/>
        </w:rPr>
        <w:t>(f) All Group T4 (Obstetrics) items (except 16400 and 16514</w:t>
      </w:r>
      <w:proofErr w:type="gramStart"/>
      <w:r>
        <w:rPr>
          <w:sz w:val="20"/>
          <w:szCs w:val="20"/>
        </w:rPr>
        <w:t>);</w:t>
      </w:r>
      <w:proofErr w:type="gramEnd"/>
    </w:p>
    <w:p w14:paraId="5EEF2E63" w14:textId="77777777" w:rsidR="00154ABF" w:rsidRDefault="00154ABF">
      <w:pPr>
        <w:spacing w:before="200" w:after="200"/>
        <w:rPr>
          <w:sz w:val="20"/>
          <w:szCs w:val="20"/>
        </w:rPr>
      </w:pPr>
      <w:r>
        <w:rPr>
          <w:sz w:val="20"/>
          <w:szCs w:val="20"/>
        </w:rPr>
        <w:t xml:space="preserve">(g) All Group T6 (Anaesthetics) </w:t>
      </w:r>
      <w:proofErr w:type="gramStart"/>
      <w:r>
        <w:rPr>
          <w:sz w:val="20"/>
          <w:szCs w:val="20"/>
        </w:rPr>
        <w:t>items;</w:t>
      </w:r>
      <w:proofErr w:type="gramEnd"/>
    </w:p>
    <w:p w14:paraId="18D365A8" w14:textId="77777777" w:rsidR="00154ABF" w:rsidRDefault="00154ABF">
      <w:pPr>
        <w:spacing w:before="200" w:after="200"/>
        <w:rPr>
          <w:sz w:val="20"/>
          <w:szCs w:val="20"/>
        </w:rPr>
      </w:pPr>
      <w:r>
        <w:rPr>
          <w:sz w:val="20"/>
          <w:szCs w:val="20"/>
        </w:rPr>
        <w:t xml:space="preserve">(h) All Group T7 (Regional or Field Nerve Block) </w:t>
      </w:r>
      <w:proofErr w:type="gramStart"/>
      <w:r>
        <w:rPr>
          <w:sz w:val="20"/>
          <w:szCs w:val="20"/>
        </w:rPr>
        <w:t>items;</w:t>
      </w:r>
      <w:proofErr w:type="gramEnd"/>
    </w:p>
    <w:p w14:paraId="00EFA1C5" w14:textId="77777777" w:rsidR="00154ABF" w:rsidRDefault="00154ABF">
      <w:pPr>
        <w:spacing w:before="200" w:after="200"/>
        <w:rPr>
          <w:sz w:val="20"/>
          <w:szCs w:val="20"/>
        </w:rPr>
      </w:pPr>
      <w:r>
        <w:rPr>
          <w:sz w:val="20"/>
          <w:szCs w:val="20"/>
        </w:rPr>
        <w:t xml:space="preserve">(i) All Group T8 (Operations) </w:t>
      </w:r>
      <w:proofErr w:type="gramStart"/>
      <w:r>
        <w:rPr>
          <w:sz w:val="20"/>
          <w:szCs w:val="20"/>
        </w:rPr>
        <w:t>items;</w:t>
      </w:r>
      <w:proofErr w:type="gramEnd"/>
    </w:p>
    <w:p w14:paraId="041DBDD7" w14:textId="77777777" w:rsidR="00154ABF" w:rsidRDefault="00154ABF">
      <w:pPr>
        <w:spacing w:before="200" w:after="200"/>
        <w:rPr>
          <w:sz w:val="20"/>
          <w:szCs w:val="20"/>
        </w:rPr>
      </w:pPr>
      <w:r>
        <w:rPr>
          <w:sz w:val="20"/>
          <w:szCs w:val="20"/>
        </w:rPr>
        <w:t xml:space="preserve">(j) All Group T9 (Assistance at Operations) </w:t>
      </w:r>
      <w:proofErr w:type="gramStart"/>
      <w:r>
        <w:rPr>
          <w:sz w:val="20"/>
          <w:szCs w:val="20"/>
        </w:rPr>
        <w:t>items;</w:t>
      </w:r>
      <w:proofErr w:type="gramEnd"/>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 xml:space="preserve">For the group psychotherapy and family group therapy services covered by Items 170, 171, </w:t>
      </w:r>
      <w:proofErr w:type="gramStart"/>
      <w:r>
        <w:rPr>
          <w:sz w:val="20"/>
          <w:szCs w:val="20"/>
        </w:rPr>
        <w:t>172,  342</w:t>
      </w:r>
      <w:proofErr w:type="gramEnd"/>
      <w:r>
        <w:rPr>
          <w:sz w:val="20"/>
          <w:szCs w:val="20"/>
        </w:rPr>
        <w:t>,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w:t>
      </w:r>
      <w:proofErr w:type="gramStart"/>
      <w:r>
        <w:rPr>
          <w:sz w:val="20"/>
          <w:szCs w:val="20"/>
        </w:rPr>
        <w:t>practice, or</w:t>
      </w:r>
      <w:proofErr w:type="gramEnd"/>
      <w:r>
        <w:rPr>
          <w:sz w:val="20"/>
          <w:szCs w:val="20"/>
        </w:rPr>
        <w:t xml:space="preserve">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GN.12.31 Services rendered on behalf of medical </w:t>
      </w:r>
      <w:proofErr w:type="gramStart"/>
      <w:r>
        <w:rPr>
          <w:rFonts w:ascii="Helvetica" w:eastAsia="Helvetica" w:hAnsi="Helvetica" w:cs="Helvetica"/>
          <w:b/>
          <w:sz w:val="20"/>
        </w:rPr>
        <w:t>practitioners</w:t>
      </w:r>
      <w:proofErr w:type="gramEnd"/>
    </w:p>
    <w:p w14:paraId="1F6B4048" w14:textId="77777777" w:rsidR="00154ABF" w:rsidRDefault="00154ABF">
      <w:pPr>
        <w:spacing w:after="200"/>
        <w:rPr>
          <w:sz w:val="20"/>
          <w:szCs w:val="20"/>
        </w:rPr>
      </w:pPr>
      <w:r>
        <w:rPr>
          <w:sz w:val="20"/>
          <w:szCs w:val="20"/>
        </w:rPr>
        <w:t xml:space="preserve">Medical services in Categories 2 and 3 not included in GN.12.30 and Category 5 (Diagnostic Imaging) services continue to attract Medicare benefits if the service is rendered </w:t>
      </w:r>
      <w:proofErr w:type="gramStart"/>
      <w:r>
        <w:rPr>
          <w:sz w:val="20"/>
          <w:szCs w:val="20"/>
        </w:rPr>
        <w:t>by:</w:t>
      </w:r>
      <w:r>
        <w:rPr>
          <w:sz w:val="20"/>
          <w:szCs w:val="20"/>
        </w:rPr>
        <w:noBreakHyphen/>
      </w:r>
      <w:proofErr w:type="gramEnd"/>
    </w:p>
    <w:p w14:paraId="708DDD79" w14:textId="77777777" w:rsidR="00154ABF" w:rsidRDefault="00154ABF">
      <w:pPr>
        <w:spacing w:before="200" w:after="200"/>
        <w:rPr>
          <w:sz w:val="20"/>
          <w:szCs w:val="20"/>
        </w:rPr>
      </w:pPr>
      <w:r>
        <w:rPr>
          <w:sz w:val="20"/>
          <w:szCs w:val="20"/>
        </w:rPr>
        <w:t xml:space="preserve">(a) the medical practitioner in whose name the service is being </w:t>
      </w:r>
      <w:proofErr w:type="gramStart"/>
      <w:r>
        <w:rPr>
          <w:sz w:val="20"/>
          <w:szCs w:val="20"/>
        </w:rPr>
        <w:t>claimed;</w:t>
      </w:r>
      <w:proofErr w:type="gramEnd"/>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 xml:space="preserve">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w:t>
      </w:r>
      <w:proofErr w:type="gramStart"/>
      <w:r>
        <w:rPr>
          <w:sz w:val="20"/>
          <w:szCs w:val="20"/>
        </w:rPr>
        <w:t>has:-</w:t>
      </w:r>
      <w:proofErr w:type="gramEnd"/>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 xml:space="preserve">(b) </w:t>
      </w:r>
      <w:proofErr w:type="gramStart"/>
      <w:r>
        <w:rPr>
          <w:sz w:val="20"/>
          <w:szCs w:val="20"/>
        </w:rPr>
        <w:t>personally</w:t>
      </w:r>
      <w:proofErr w:type="gramEnd"/>
      <w:r>
        <w:rPr>
          <w:sz w:val="20"/>
          <w:szCs w:val="20"/>
        </w:rPr>
        <w:t xml:space="preserve">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GN.13.33 Services which do not attract Medicare </w:t>
      </w:r>
      <w:proofErr w:type="gramStart"/>
      <w:r>
        <w:rPr>
          <w:rFonts w:ascii="Helvetica" w:eastAsia="Helvetica" w:hAnsi="Helvetica" w:cs="Helvetica"/>
          <w:b/>
          <w:sz w:val="20"/>
        </w:rPr>
        <w:t>benefits</w:t>
      </w:r>
      <w:proofErr w:type="gramEnd"/>
    </w:p>
    <w:p w14:paraId="07EF9E7F" w14:textId="77777777" w:rsidR="00154ABF" w:rsidRDefault="00154ABF">
      <w:pPr>
        <w:spacing w:after="200"/>
        <w:rPr>
          <w:sz w:val="20"/>
          <w:szCs w:val="20"/>
        </w:rPr>
      </w:pPr>
      <w:r>
        <w:rPr>
          <w:b/>
          <w:bCs/>
          <w:sz w:val="20"/>
          <w:szCs w:val="20"/>
        </w:rPr>
        <w:t xml:space="preserve">Medical services that do not attract Medicare </w:t>
      </w:r>
      <w:proofErr w:type="gramStart"/>
      <w:r>
        <w:rPr>
          <w:b/>
          <w:bCs/>
          <w:sz w:val="20"/>
          <w:szCs w:val="20"/>
        </w:rPr>
        <w:t>benefits</w:t>
      </w:r>
      <w:proofErr w:type="gramEnd"/>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xml:space="preserve">) issue of repeat prescriptions when the patient does not attend the surgery in </w:t>
      </w:r>
      <w:proofErr w:type="gramStart"/>
      <w:r>
        <w:rPr>
          <w:sz w:val="20"/>
          <w:szCs w:val="20"/>
        </w:rPr>
        <w:t>person;</w:t>
      </w:r>
      <w:proofErr w:type="gramEnd"/>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roofErr w:type="gramStart"/>
      <w:r>
        <w:rPr>
          <w:sz w:val="20"/>
          <w:szCs w:val="20"/>
        </w:rPr>
        <w:t>);</w:t>
      </w:r>
      <w:proofErr w:type="gramEnd"/>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xml:space="preserve">) non-therapeutic cosmetic </w:t>
      </w:r>
      <w:proofErr w:type="gramStart"/>
      <w:r>
        <w:rPr>
          <w:sz w:val="20"/>
          <w:szCs w:val="20"/>
        </w:rPr>
        <w:t>surgery;</w:t>
      </w:r>
      <w:proofErr w:type="gramEnd"/>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 xml:space="preserve">Medicare benefits are not payable where the medical expenses for the </w:t>
      </w:r>
      <w:proofErr w:type="gramStart"/>
      <w:r>
        <w:rPr>
          <w:b/>
          <w:bCs/>
          <w:sz w:val="20"/>
          <w:szCs w:val="20"/>
        </w:rPr>
        <w:t>service</w:t>
      </w:r>
      <w:proofErr w:type="gramEnd"/>
      <w:r>
        <w:rPr>
          <w:sz w:val="20"/>
          <w:szCs w:val="20"/>
        </w:rPr>
        <w:t> </w:t>
      </w:r>
    </w:p>
    <w:p w14:paraId="500539A0" w14:textId="77777777" w:rsidR="00154ABF" w:rsidRDefault="00154ABF">
      <w:pPr>
        <w:spacing w:before="200" w:after="200"/>
        <w:rPr>
          <w:sz w:val="20"/>
          <w:szCs w:val="20"/>
        </w:rPr>
      </w:pPr>
      <w:r>
        <w:rPr>
          <w:sz w:val="20"/>
          <w:szCs w:val="20"/>
        </w:rPr>
        <w:t xml:space="preserve">(a) are paid/payable to a public </w:t>
      </w:r>
      <w:proofErr w:type="gramStart"/>
      <w:r>
        <w:rPr>
          <w:sz w:val="20"/>
          <w:szCs w:val="20"/>
        </w:rPr>
        <w:t>hospital;</w:t>
      </w:r>
      <w:proofErr w:type="gramEnd"/>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roofErr w:type="gramStart"/>
      <w:r>
        <w:rPr>
          <w:sz w:val="20"/>
          <w:szCs w:val="20"/>
        </w:rPr>
        <w:t>);</w:t>
      </w:r>
      <w:proofErr w:type="gramEnd"/>
    </w:p>
    <w:p w14:paraId="27CDBDFA" w14:textId="77777777" w:rsidR="00154ABF" w:rsidRDefault="00154ABF">
      <w:pPr>
        <w:spacing w:before="200" w:after="200"/>
        <w:rPr>
          <w:sz w:val="20"/>
          <w:szCs w:val="20"/>
        </w:rPr>
      </w:pPr>
      <w:r>
        <w:rPr>
          <w:sz w:val="20"/>
          <w:szCs w:val="20"/>
        </w:rPr>
        <w:t xml:space="preserve">(c) are for a medical examination for the purposes of life insurance, superannuation, a provident account scheme, or admission to membership of a friendly </w:t>
      </w:r>
      <w:proofErr w:type="gramStart"/>
      <w:r>
        <w:rPr>
          <w:sz w:val="20"/>
          <w:szCs w:val="20"/>
        </w:rPr>
        <w:t>society;</w:t>
      </w:r>
      <w:proofErr w:type="gramEnd"/>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 xml:space="preserve">(a) the service is rendered by or on behalf of, or under an arrangement with the Australian Government, a State or Territory, a local government body or an authority established under Commonwealth, State or Territory </w:t>
      </w:r>
      <w:proofErr w:type="gramStart"/>
      <w:r>
        <w:rPr>
          <w:sz w:val="20"/>
          <w:szCs w:val="20"/>
        </w:rPr>
        <w:t>law;</w:t>
      </w:r>
      <w:proofErr w:type="gramEnd"/>
    </w:p>
    <w:p w14:paraId="3A4F5545" w14:textId="77777777" w:rsidR="00154ABF" w:rsidRDefault="00154ABF">
      <w:pPr>
        <w:spacing w:before="200" w:after="200"/>
        <w:rPr>
          <w:sz w:val="20"/>
          <w:szCs w:val="20"/>
        </w:rPr>
      </w:pPr>
      <w:r>
        <w:rPr>
          <w:sz w:val="20"/>
          <w:szCs w:val="20"/>
        </w:rPr>
        <w:t xml:space="preserve">(b) the medical expenses are incurred by the employer of the person to whom the service is </w:t>
      </w:r>
      <w:proofErr w:type="gramStart"/>
      <w:r>
        <w:rPr>
          <w:sz w:val="20"/>
          <w:szCs w:val="20"/>
        </w:rPr>
        <w:t>rendered;</w:t>
      </w:r>
      <w:proofErr w:type="gramEnd"/>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 xml:space="preserve">(a) chelation therapy (that is, the intravenous administration of ethylenediamine tetra-acetic acid or any of its salts) other than for the treatment of heavy-metal </w:t>
      </w:r>
      <w:proofErr w:type="gramStart"/>
      <w:r>
        <w:rPr>
          <w:sz w:val="20"/>
          <w:szCs w:val="20"/>
        </w:rPr>
        <w:t>poisoning;</w:t>
      </w:r>
      <w:proofErr w:type="gramEnd"/>
    </w:p>
    <w:p w14:paraId="2C7FF1CC" w14:textId="77777777" w:rsidR="00154ABF" w:rsidRDefault="00154ABF">
      <w:pPr>
        <w:spacing w:before="200" w:after="200"/>
        <w:rPr>
          <w:sz w:val="20"/>
          <w:szCs w:val="20"/>
        </w:rPr>
      </w:pPr>
      <w:r>
        <w:rPr>
          <w:sz w:val="20"/>
          <w:szCs w:val="20"/>
        </w:rPr>
        <w:t xml:space="preserve">(b) the injection of human chorionic gonadotrophin in the management of </w:t>
      </w:r>
      <w:proofErr w:type="gramStart"/>
      <w:r>
        <w:rPr>
          <w:sz w:val="20"/>
          <w:szCs w:val="20"/>
        </w:rPr>
        <w:t>obesity;</w:t>
      </w:r>
      <w:proofErr w:type="gramEnd"/>
    </w:p>
    <w:p w14:paraId="436BF760" w14:textId="77777777" w:rsidR="00154ABF" w:rsidRDefault="00154ABF">
      <w:pPr>
        <w:spacing w:before="200" w:after="200"/>
        <w:rPr>
          <w:sz w:val="20"/>
          <w:szCs w:val="20"/>
        </w:rPr>
      </w:pPr>
      <w:r>
        <w:rPr>
          <w:sz w:val="20"/>
          <w:szCs w:val="20"/>
        </w:rPr>
        <w:t xml:space="preserve">(c) the use of hyperbaric oxygen therapy in the treatment of multiple </w:t>
      </w:r>
      <w:proofErr w:type="gramStart"/>
      <w:r>
        <w:rPr>
          <w:sz w:val="20"/>
          <w:szCs w:val="20"/>
        </w:rPr>
        <w:t>sclerosis;</w:t>
      </w:r>
      <w:proofErr w:type="gramEnd"/>
    </w:p>
    <w:p w14:paraId="1FFDF6AB" w14:textId="77777777" w:rsidR="00154ABF" w:rsidRDefault="00154ABF">
      <w:pPr>
        <w:spacing w:before="200" w:after="200"/>
        <w:rPr>
          <w:sz w:val="20"/>
          <w:szCs w:val="20"/>
        </w:rPr>
      </w:pPr>
      <w:r>
        <w:rPr>
          <w:sz w:val="20"/>
          <w:szCs w:val="20"/>
        </w:rPr>
        <w:t xml:space="preserve">(d) the removal of </w:t>
      </w:r>
      <w:proofErr w:type="gramStart"/>
      <w:r>
        <w:rPr>
          <w:sz w:val="20"/>
          <w:szCs w:val="20"/>
        </w:rPr>
        <w:t>tattoos;</w:t>
      </w:r>
      <w:proofErr w:type="gramEnd"/>
    </w:p>
    <w:p w14:paraId="6CECBAF6" w14:textId="77777777" w:rsidR="00154ABF" w:rsidRDefault="00154ABF">
      <w:pPr>
        <w:spacing w:before="200" w:after="200"/>
        <w:rPr>
          <w:sz w:val="20"/>
          <w:szCs w:val="20"/>
        </w:rPr>
      </w:pPr>
      <w:r>
        <w:rPr>
          <w:sz w:val="20"/>
          <w:szCs w:val="20"/>
        </w:rPr>
        <w:t xml:space="preserve">(e) the transplantation of a thoracic or abdominal organ, other than a kidney, or of a part of an organ of that kind; or the transplantation of a kidney in conjunction with the transplantation of a thoracic or other abdominal organ, or part of an organ of that </w:t>
      </w:r>
      <w:proofErr w:type="gramStart"/>
      <w:r>
        <w:rPr>
          <w:sz w:val="20"/>
          <w:szCs w:val="20"/>
        </w:rPr>
        <w:t>kind;</w:t>
      </w:r>
      <w:proofErr w:type="gramEnd"/>
    </w:p>
    <w:p w14:paraId="50CD5C16" w14:textId="77777777" w:rsidR="00154ABF" w:rsidRDefault="00154ABF">
      <w:pPr>
        <w:spacing w:before="200" w:after="200"/>
        <w:rPr>
          <w:sz w:val="20"/>
          <w:szCs w:val="20"/>
        </w:rPr>
      </w:pPr>
      <w:r>
        <w:rPr>
          <w:sz w:val="20"/>
          <w:szCs w:val="20"/>
        </w:rPr>
        <w:t xml:space="preserve">(f) the removal from a cadaver of kidneys for </w:t>
      </w:r>
      <w:proofErr w:type="gramStart"/>
      <w:r>
        <w:rPr>
          <w:sz w:val="20"/>
          <w:szCs w:val="20"/>
        </w:rPr>
        <w:t>transplantation;</w:t>
      </w:r>
      <w:proofErr w:type="gramEnd"/>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proofErr w:type="gramStart"/>
      <w:r>
        <w:rPr>
          <w:b/>
          <w:bCs/>
          <w:sz w:val="20"/>
          <w:szCs w:val="20"/>
        </w:rPr>
        <w:t>Non Medicare</w:t>
      </w:r>
      <w:proofErr w:type="gramEnd"/>
      <w:r>
        <w:rPr>
          <w:b/>
          <w:bCs/>
          <w:sz w:val="20"/>
          <w:szCs w:val="20"/>
        </w:rPr>
        <w:t xml:space="preserv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 xml:space="preserve">No MBS item applies to a service mentioned in the item if the service is provided to a patient at the same time as, or in connection with, the harvesting, storage, in vitro </w:t>
      </w:r>
      <w:proofErr w:type="gramStart"/>
      <w:r>
        <w:rPr>
          <w:sz w:val="20"/>
          <w:szCs w:val="20"/>
        </w:rPr>
        <w:t>processing</w:t>
      </w:r>
      <w:proofErr w:type="gramEnd"/>
      <w:r>
        <w:rPr>
          <w:sz w:val="20"/>
          <w:szCs w:val="20"/>
        </w:rPr>
        <w:t xml:space="preserve">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 xml:space="preserve">(a) endoluminal gastroplication, for the treatment of gastro-oesophageal reflux </w:t>
      </w:r>
      <w:proofErr w:type="gramStart"/>
      <w:r>
        <w:rPr>
          <w:sz w:val="20"/>
          <w:szCs w:val="20"/>
        </w:rPr>
        <w:t>disease;</w:t>
      </w:r>
      <w:proofErr w:type="gramEnd"/>
    </w:p>
    <w:p w14:paraId="0EF33BD1" w14:textId="77777777" w:rsidR="00154ABF" w:rsidRDefault="00154ABF">
      <w:pPr>
        <w:spacing w:before="200" w:after="200"/>
        <w:rPr>
          <w:sz w:val="20"/>
          <w:szCs w:val="20"/>
        </w:rPr>
      </w:pPr>
      <w:r>
        <w:rPr>
          <w:sz w:val="20"/>
          <w:szCs w:val="20"/>
        </w:rPr>
        <w:t xml:space="preserve">(b) gamma knife </w:t>
      </w:r>
      <w:proofErr w:type="gramStart"/>
      <w:r>
        <w:rPr>
          <w:sz w:val="20"/>
          <w:szCs w:val="20"/>
        </w:rPr>
        <w:t>surgery;</w:t>
      </w:r>
      <w:proofErr w:type="gramEnd"/>
    </w:p>
    <w:p w14:paraId="244A7A79" w14:textId="77777777" w:rsidR="00154ABF" w:rsidRDefault="00154ABF">
      <w:pPr>
        <w:spacing w:before="200" w:after="200"/>
        <w:rPr>
          <w:sz w:val="20"/>
          <w:szCs w:val="20"/>
        </w:rPr>
      </w:pPr>
      <w:r>
        <w:rPr>
          <w:sz w:val="20"/>
          <w:szCs w:val="20"/>
        </w:rPr>
        <w:t xml:space="preserve">(c) intradiscal electro thermal </w:t>
      </w:r>
      <w:proofErr w:type="gramStart"/>
      <w:r>
        <w:rPr>
          <w:sz w:val="20"/>
          <w:szCs w:val="20"/>
        </w:rPr>
        <w:t>arthroplasty;</w:t>
      </w:r>
      <w:proofErr w:type="gramEnd"/>
    </w:p>
    <w:p w14:paraId="58493A9D" w14:textId="77777777" w:rsidR="00154ABF" w:rsidRDefault="00154ABF">
      <w:pPr>
        <w:spacing w:before="200" w:after="200"/>
        <w:rPr>
          <w:sz w:val="20"/>
          <w:szCs w:val="20"/>
        </w:rPr>
      </w:pPr>
      <w:r>
        <w:rPr>
          <w:sz w:val="20"/>
          <w:szCs w:val="20"/>
        </w:rPr>
        <w:t xml:space="preserve">(d) intravascular ultrasound (except </w:t>
      </w:r>
      <w:proofErr w:type="gramStart"/>
      <w:r>
        <w:rPr>
          <w:sz w:val="20"/>
          <w:szCs w:val="20"/>
        </w:rPr>
        <w:t>where</w:t>
      </w:r>
      <w:proofErr w:type="gramEnd"/>
      <w:r>
        <w:rPr>
          <w:sz w:val="20"/>
          <w:szCs w:val="20"/>
        </w:rPr>
        <w:t xml:space="preserve"> used in conjunction with intravascular brachytherapy);</w:t>
      </w:r>
    </w:p>
    <w:p w14:paraId="0C5A7DE4" w14:textId="77777777" w:rsidR="00154ABF" w:rsidRDefault="00154ABF">
      <w:pPr>
        <w:spacing w:before="200" w:after="200"/>
        <w:rPr>
          <w:sz w:val="20"/>
          <w:szCs w:val="20"/>
        </w:rPr>
      </w:pPr>
      <w:r>
        <w:rPr>
          <w:sz w:val="20"/>
          <w:szCs w:val="20"/>
        </w:rPr>
        <w:t xml:space="preserve">(e) intro-articular viscosupplementation, for the treatment of osteoarthritis of the </w:t>
      </w:r>
      <w:proofErr w:type="gramStart"/>
      <w:r>
        <w:rPr>
          <w:sz w:val="20"/>
          <w:szCs w:val="20"/>
        </w:rPr>
        <w:t>knee;</w:t>
      </w:r>
      <w:proofErr w:type="gramEnd"/>
    </w:p>
    <w:p w14:paraId="069C5A0A" w14:textId="77777777" w:rsidR="00154ABF" w:rsidRDefault="00154ABF">
      <w:pPr>
        <w:spacing w:before="200" w:after="200"/>
        <w:rPr>
          <w:sz w:val="20"/>
          <w:szCs w:val="20"/>
        </w:rPr>
      </w:pPr>
      <w:r>
        <w:rPr>
          <w:sz w:val="20"/>
          <w:szCs w:val="20"/>
        </w:rPr>
        <w:t xml:space="preserve">(f) low intensity ultrasound treatment, for the acceleration of bone fracture healing, using a bone growth </w:t>
      </w:r>
      <w:proofErr w:type="gramStart"/>
      <w:r>
        <w:rPr>
          <w:sz w:val="20"/>
          <w:szCs w:val="20"/>
        </w:rPr>
        <w:t>stimulator;</w:t>
      </w:r>
      <w:proofErr w:type="gramEnd"/>
    </w:p>
    <w:p w14:paraId="3736ECAD" w14:textId="77777777" w:rsidR="00154ABF" w:rsidRDefault="00154ABF">
      <w:pPr>
        <w:spacing w:before="200" w:after="200"/>
        <w:rPr>
          <w:sz w:val="20"/>
          <w:szCs w:val="20"/>
        </w:rPr>
      </w:pPr>
      <w:r>
        <w:rPr>
          <w:sz w:val="20"/>
          <w:szCs w:val="20"/>
        </w:rPr>
        <w:t xml:space="preserve">(g) lung volume reduction surgery, for advanced </w:t>
      </w:r>
      <w:proofErr w:type="gramStart"/>
      <w:r>
        <w:rPr>
          <w:sz w:val="20"/>
          <w:szCs w:val="20"/>
        </w:rPr>
        <w:t>emphysema;</w:t>
      </w:r>
      <w:proofErr w:type="gramEnd"/>
    </w:p>
    <w:p w14:paraId="512287C8" w14:textId="77777777" w:rsidR="00154ABF" w:rsidRDefault="00154ABF">
      <w:pPr>
        <w:spacing w:before="200" w:after="200"/>
        <w:rPr>
          <w:sz w:val="20"/>
          <w:szCs w:val="20"/>
        </w:rPr>
      </w:pPr>
      <w:r>
        <w:rPr>
          <w:sz w:val="20"/>
          <w:szCs w:val="20"/>
        </w:rPr>
        <w:t xml:space="preserve">(h) photodynamic therapy, for skin and mucosal </w:t>
      </w:r>
      <w:proofErr w:type="gramStart"/>
      <w:r>
        <w:rPr>
          <w:sz w:val="20"/>
          <w:szCs w:val="20"/>
        </w:rPr>
        <w:t>cancer;</w:t>
      </w:r>
      <w:proofErr w:type="gramEnd"/>
    </w:p>
    <w:p w14:paraId="34BFE2D1" w14:textId="77777777" w:rsidR="00154ABF" w:rsidRDefault="00154ABF">
      <w:pPr>
        <w:spacing w:before="200" w:after="200"/>
        <w:rPr>
          <w:sz w:val="20"/>
          <w:szCs w:val="20"/>
        </w:rPr>
      </w:pPr>
      <w:r>
        <w:rPr>
          <w:sz w:val="20"/>
          <w:szCs w:val="20"/>
        </w:rPr>
        <w:t xml:space="preserve">(i) placement of artificial bowel sphincters, in the management of faecal </w:t>
      </w:r>
      <w:proofErr w:type="gramStart"/>
      <w:r>
        <w:rPr>
          <w:sz w:val="20"/>
          <w:szCs w:val="20"/>
        </w:rPr>
        <w:t>incontinence;</w:t>
      </w:r>
      <w:proofErr w:type="gramEnd"/>
    </w:p>
    <w:p w14:paraId="406D39A0" w14:textId="77777777" w:rsidR="00154ABF" w:rsidRDefault="00154ABF">
      <w:pPr>
        <w:spacing w:before="200" w:after="200"/>
        <w:rPr>
          <w:sz w:val="20"/>
          <w:szCs w:val="20"/>
        </w:rPr>
      </w:pPr>
      <w:r>
        <w:rPr>
          <w:sz w:val="20"/>
          <w:szCs w:val="20"/>
        </w:rPr>
        <w:lastRenderedPageBreak/>
        <w:t xml:space="preserve">(j) selective internal radiation therapy for any condition other than hepatic metastases that are secondary to colorectal </w:t>
      </w:r>
      <w:proofErr w:type="gramStart"/>
      <w:r>
        <w:rPr>
          <w:sz w:val="20"/>
          <w:szCs w:val="20"/>
        </w:rPr>
        <w:t>cancer;</w:t>
      </w:r>
      <w:proofErr w:type="gramEnd"/>
    </w:p>
    <w:p w14:paraId="394896D4" w14:textId="77777777" w:rsidR="00154ABF" w:rsidRDefault="00154ABF">
      <w:pPr>
        <w:spacing w:before="200" w:after="200"/>
        <w:rPr>
          <w:sz w:val="20"/>
          <w:szCs w:val="20"/>
        </w:rPr>
      </w:pPr>
      <w:r>
        <w:rPr>
          <w:sz w:val="20"/>
          <w:szCs w:val="20"/>
        </w:rPr>
        <w:t xml:space="preserve">(k) specific mass measurement of bone alkaline </w:t>
      </w:r>
      <w:proofErr w:type="gramStart"/>
      <w:r>
        <w:rPr>
          <w:sz w:val="20"/>
          <w:szCs w:val="20"/>
        </w:rPr>
        <w:t>phosphatase;</w:t>
      </w:r>
      <w:proofErr w:type="gramEnd"/>
    </w:p>
    <w:p w14:paraId="30CF057A" w14:textId="77777777" w:rsidR="00154ABF" w:rsidRDefault="00154ABF">
      <w:pPr>
        <w:spacing w:before="200" w:after="200"/>
        <w:rPr>
          <w:sz w:val="20"/>
          <w:szCs w:val="20"/>
        </w:rPr>
      </w:pPr>
      <w:r>
        <w:rPr>
          <w:sz w:val="20"/>
          <w:szCs w:val="20"/>
        </w:rPr>
        <w:t xml:space="preserve">(l) transmyocardial laser </w:t>
      </w:r>
      <w:proofErr w:type="gramStart"/>
      <w:r>
        <w:rPr>
          <w:sz w:val="20"/>
          <w:szCs w:val="20"/>
        </w:rPr>
        <w:t>revascularisation;</w:t>
      </w:r>
      <w:proofErr w:type="gramEnd"/>
    </w:p>
    <w:p w14:paraId="1111F795" w14:textId="77777777" w:rsidR="00154ABF" w:rsidRDefault="00154ABF">
      <w:pPr>
        <w:spacing w:before="200" w:after="200"/>
        <w:rPr>
          <w:sz w:val="20"/>
          <w:szCs w:val="20"/>
        </w:rPr>
      </w:pPr>
      <w:r>
        <w:rPr>
          <w:sz w:val="20"/>
          <w:szCs w:val="20"/>
        </w:rPr>
        <w:t xml:space="preserve">(m) vertebral axial decompression therapy, for chronic back </w:t>
      </w:r>
      <w:proofErr w:type="gramStart"/>
      <w:r>
        <w:rPr>
          <w:sz w:val="20"/>
          <w:szCs w:val="20"/>
        </w:rPr>
        <w:t>pain;</w:t>
      </w:r>
      <w:proofErr w:type="gramEnd"/>
    </w:p>
    <w:p w14:paraId="7953D5EF" w14:textId="77777777" w:rsidR="00154ABF" w:rsidRPr="004D41C8" w:rsidRDefault="00154ABF">
      <w:pPr>
        <w:spacing w:before="200" w:after="200"/>
        <w:rPr>
          <w:sz w:val="20"/>
          <w:szCs w:val="20"/>
          <w:lang w:val="fr-FR"/>
        </w:rPr>
      </w:pPr>
      <w:r w:rsidRPr="004D41C8">
        <w:rPr>
          <w:sz w:val="20"/>
          <w:szCs w:val="20"/>
          <w:lang w:val="fr-FR"/>
        </w:rPr>
        <w:t xml:space="preserve">(n) autologous chondrocyte implantation and matrix-induced autologous chondrocyte </w:t>
      </w:r>
      <w:proofErr w:type="gramStart"/>
      <w:r w:rsidRPr="004D41C8">
        <w:rPr>
          <w:sz w:val="20"/>
          <w:szCs w:val="20"/>
          <w:lang w:val="fr-FR"/>
        </w:rPr>
        <w:t>implantation;</w:t>
      </w:r>
      <w:proofErr w:type="gramEnd"/>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 xml:space="preserve">Unless the Minister otherwise directs </w:t>
      </w:r>
      <w:proofErr w:type="gramStart"/>
      <w:r>
        <w:rPr>
          <w:sz w:val="20"/>
          <w:szCs w:val="20"/>
        </w:rPr>
        <w:t>Medicare</w:t>
      </w:r>
      <w:proofErr w:type="gramEnd"/>
      <w:r>
        <w:rPr>
          <w:sz w:val="20"/>
          <w:szCs w:val="20"/>
        </w:rPr>
        <w:t xml:space="preserv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 xml:space="preserve">(a) multiphasic health </w:t>
      </w:r>
      <w:proofErr w:type="gramStart"/>
      <w:r>
        <w:rPr>
          <w:sz w:val="20"/>
          <w:szCs w:val="20"/>
        </w:rPr>
        <w:t>screening;</w:t>
      </w:r>
      <w:proofErr w:type="gramEnd"/>
    </w:p>
    <w:p w14:paraId="4A3A605D" w14:textId="77777777" w:rsidR="00154ABF" w:rsidRDefault="00154ABF">
      <w:pPr>
        <w:spacing w:before="200" w:after="200"/>
        <w:rPr>
          <w:sz w:val="20"/>
          <w:szCs w:val="20"/>
        </w:rPr>
      </w:pPr>
      <w:r>
        <w:rPr>
          <w:sz w:val="20"/>
          <w:szCs w:val="20"/>
        </w:rPr>
        <w:t>(b) mammography screening (except as provided for in Items 59300/59303</w:t>
      </w:r>
      <w:proofErr w:type="gramStart"/>
      <w:r>
        <w:rPr>
          <w:sz w:val="20"/>
          <w:szCs w:val="20"/>
        </w:rPr>
        <w:t>);</w:t>
      </w:r>
      <w:proofErr w:type="gramEnd"/>
    </w:p>
    <w:p w14:paraId="3C8FA13C" w14:textId="77777777" w:rsidR="00154ABF" w:rsidRDefault="00154ABF">
      <w:pPr>
        <w:spacing w:before="200" w:after="200"/>
        <w:rPr>
          <w:sz w:val="20"/>
          <w:szCs w:val="20"/>
        </w:rPr>
      </w:pPr>
      <w:r>
        <w:rPr>
          <w:sz w:val="20"/>
          <w:szCs w:val="20"/>
        </w:rPr>
        <w:t xml:space="preserve">(c) testing of fitness to undergo physical training program, vocational activities or weight reduction </w:t>
      </w:r>
      <w:proofErr w:type="gramStart"/>
      <w:r>
        <w:rPr>
          <w:sz w:val="20"/>
          <w:szCs w:val="20"/>
        </w:rPr>
        <w:t>programs;</w:t>
      </w:r>
      <w:proofErr w:type="gramEnd"/>
    </w:p>
    <w:p w14:paraId="6D293F47" w14:textId="77777777" w:rsidR="00154ABF" w:rsidRDefault="00154ABF">
      <w:pPr>
        <w:spacing w:before="200" w:after="200"/>
        <w:rPr>
          <w:sz w:val="20"/>
          <w:szCs w:val="20"/>
        </w:rPr>
      </w:pPr>
      <w:r>
        <w:rPr>
          <w:sz w:val="20"/>
          <w:szCs w:val="20"/>
        </w:rPr>
        <w:t xml:space="preserve">(d) compulsory examinations and tests to obtain a flying, commercial driving or other </w:t>
      </w:r>
      <w:proofErr w:type="gramStart"/>
      <w:r>
        <w:rPr>
          <w:sz w:val="20"/>
          <w:szCs w:val="20"/>
        </w:rPr>
        <w:t>licence;</w:t>
      </w:r>
      <w:proofErr w:type="gramEnd"/>
    </w:p>
    <w:p w14:paraId="626D87BE" w14:textId="77777777" w:rsidR="00154ABF" w:rsidRDefault="00154ABF">
      <w:pPr>
        <w:spacing w:before="200" w:after="200"/>
        <w:rPr>
          <w:sz w:val="20"/>
          <w:szCs w:val="20"/>
        </w:rPr>
      </w:pPr>
      <w:r>
        <w:rPr>
          <w:sz w:val="20"/>
          <w:szCs w:val="20"/>
        </w:rPr>
        <w:t xml:space="preserve">(e) entrance to schools and other educational </w:t>
      </w:r>
      <w:proofErr w:type="gramStart"/>
      <w:r>
        <w:rPr>
          <w:sz w:val="20"/>
          <w:szCs w:val="20"/>
        </w:rPr>
        <w:t>facilities;</w:t>
      </w:r>
      <w:proofErr w:type="gramEnd"/>
    </w:p>
    <w:p w14:paraId="1EFD7518" w14:textId="77777777" w:rsidR="00154ABF" w:rsidRDefault="00154ABF">
      <w:pPr>
        <w:spacing w:before="200" w:after="200"/>
        <w:rPr>
          <w:sz w:val="20"/>
          <w:szCs w:val="20"/>
        </w:rPr>
      </w:pPr>
      <w:r>
        <w:rPr>
          <w:sz w:val="20"/>
          <w:szCs w:val="20"/>
        </w:rPr>
        <w:t xml:space="preserve">(f) for the purposes of legal </w:t>
      </w:r>
      <w:proofErr w:type="gramStart"/>
      <w:r>
        <w:rPr>
          <w:sz w:val="20"/>
          <w:szCs w:val="20"/>
        </w:rPr>
        <w:t>proceedings;</w:t>
      </w:r>
      <w:proofErr w:type="gramEnd"/>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 xml:space="preserve">(a) a medical examination or test on a symptomless patient by that patient's own medical practitioner </w:t>
      </w:r>
      <w:proofErr w:type="gramStart"/>
      <w:r>
        <w:rPr>
          <w:sz w:val="20"/>
          <w:szCs w:val="20"/>
        </w:rPr>
        <w:t>in the course of</w:t>
      </w:r>
      <w:proofErr w:type="gramEnd"/>
      <w:r>
        <w:rPr>
          <w:sz w:val="20"/>
          <w:szCs w:val="20"/>
        </w:rPr>
        <w:t xml:space="preserve"> normal medical practice, to ensure the patient receives any medical advice or treatment necessary to maintain their state of health. Benefits would be payable for the attendance and tests which are considered reasonably necessary according to </w:t>
      </w:r>
      <w:proofErr w:type="gramStart"/>
      <w:r>
        <w:rPr>
          <w:sz w:val="20"/>
          <w:szCs w:val="20"/>
        </w:rPr>
        <w:t>patients</w:t>
      </w:r>
      <w:proofErr w:type="gramEnd"/>
      <w:r>
        <w:rPr>
          <w:sz w:val="20"/>
          <w:szCs w:val="20"/>
        </w:rPr>
        <w:t xml:space="preserve">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w:t>
      </w:r>
      <w:proofErr w:type="gramStart"/>
      <w:r>
        <w:rPr>
          <w:sz w:val="20"/>
          <w:szCs w:val="20"/>
        </w:rPr>
        <w:t>investigations;</w:t>
      </w:r>
      <w:proofErr w:type="gramEnd"/>
    </w:p>
    <w:p w14:paraId="46D98762" w14:textId="77777777" w:rsidR="00154ABF" w:rsidRDefault="00154ABF">
      <w:pPr>
        <w:spacing w:before="200" w:after="200"/>
        <w:rPr>
          <w:sz w:val="20"/>
          <w:szCs w:val="20"/>
        </w:rPr>
      </w:pPr>
      <w:r>
        <w:rPr>
          <w:sz w:val="20"/>
          <w:szCs w:val="20"/>
        </w:rPr>
        <w:t xml:space="preserve">(b) a pathology service requested by the National Heart Foundation of Australia, Risk Evaluation </w:t>
      </w:r>
      <w:proofErr w:type="gramStart"/>
      <w:r>
        <w:rPr>
          <w:sz w:val="20"/>
          <w:szCs w:val="20"/>
        </w:rPr>
        <w:t>Service;</w:t>
      </w:r>
      <w:proofErr w:type="gramEnd"/>
    </w:p>
    <w:p w14:paraId="222B957E" w14:textId="77777777" w:rsidR="00154ABF" w:rsidRDefault="00154ABF">
      <w:pPr>
        <w:spacing w:before="200" w:after="200"/>
        <w:rPr>
          <w:sz w:val="20"/>
          <w:szCs w:val="20"/>
        </w:rPr>
      </w:pPr>
      <w:r>
        <w:rPr>
          <w:sz w:val="20"/>
          <w:szCs w:val="20"/>
        </w:rPr>
        <w:t xml:space="preserve">(c) age or health related medical examinations to obtain or renew a licence to drive a private motor </w:t>
      </w:r>
      <w:proofErr w:type="gramStart"/>
      <w:r>
        <w:rPr>
          <w:sz w:val="20"/>
          <w:szCs w:val="20"/>
        </w:rPr>
        <w:t>vehicle;</w:t>
      </w:r>
      <w:proofErr w:type="gramEnd"/>
    </w:p>
    <w:p w14:paraId="7D12C2E9" w14:textId="77777777" w:rsidR="00154ABF" w:rsidRDefault="00154ABF">
      <w:pPr>
        <w:spacing w:before="200" w:after="200"/>
        <w:rPr>
          <w:sz w:val="20"/>
          <w:szCs w:val="20"/>
        </w:rPr>
      </w:pPr>
      <w:r>
        <w:rPr>
          <w:sz w:val="20"/>
          <w:szCs w:val="20"/>
        </w:rPr>
        <w:t xml:space="preserve">(d)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w:t>
      </w:r>
      <w:proofErr w:type="gramStart"/>
      <w:r>
        <w:rPr>
          <w:sz w:val="20"/>
          <w:szCs w:val="20"/>
        </w:rPr>
        <w:t>collection;</w:t>
      </w:r>
      <w:proofErr w:type="gramEnd"/>
    </w:p>
    <w:p w14:paraId="53CC5111" w14:textId="77777777" w:rsidR="00154ABF" w:rsidRDefault="00154ABF">
      <w:pPr>
        <w:spacing w:before="200" w:after="200"/>
        <w:rPr>
          <w:sz w:val="20"/>
          <w:szCs w:val="20"/>
        </w:rPr>
      </w:pPr>
      <w:r>
        <w:rPr>
          <w:sz w:val="20"/>
          <w:szCs w:val="20"/>
        </w:rPr>
        <w:t xml:space="preserve">(e) a medical examination for a person as a prerequisite of that person becoming eligible to foster a child or </w:t>
      </w:r>
      <w:proofErr w:type="gramStart"/>
      <w:r>
        <w:rPr>
          <w:sz w:val="20"/>
          <w:szCs w:val="20"/>
        </w:rPr>
        <w:t>children;</w:t>
      </w:r>
      <w:proofErr w:type="gramEnd"/>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 xml:space="preserve">(a) Cervical screening should be undertaken every five years in asymptomatic persons, using a primary human papillomavirus (HPV) test with partial genotyping and reflex </w:t>
      </w:r>
      <w:proofErr w:type="gramStart"/>
      <w:r>
        <w:rPr>
          <w:sz w:val="20"/>
          <w:szCs w:val="20"/>
        </w:rPr>
        <w:t>liquid based</w:t>
      </w:r>
      <w:proofErr w:type="gramEnd"/>
      <w:r>
        <w:rPr>
          <w:sz w:val="20"/>
          <w:szCs w:val="20"/>
        </w:rPr>
        <w:t xml:space="preserve"> cytology (LBC) triage;</w:t>
      </w:r>
    </w:p>
    <w:p w14:paraId="53D429A5" w14:textId="77777777" w:rsidR="00154ABF" w:rsidRDefault="00154ABF">
      <w:pPr>
        <w:spacing w:before="200" w:after="200"/>
        <w:rPr>
          <w:sz w:val="20"/>
          <w:szCs w:val="20"/>
        </w:rPr>
      </w:pPr>
      <w:r>
        <w:rPr>
          <w:sz w:val="20"/>
          <w:szCs w:val="20"/>
        </w:rPr>
        <w:t xml:space="preserve">(b) Persons who have ever been sexually active should commence cervical screening at 25 years of </w:t>
      </w:r>
      <w:proofErr w:type="gramStart"/>
      <w:r>
        <w:rPr>
          <w:sz w:val="20"/>
          <w:szCs w:val="20"/>
        </w:rPr>
        <w:t>age;</w:t>
      </w:r>
      <w:proofErr w:type="gramEnd"/>
    </w:p>
    <w:p w14:paraId="0D4E85F9" w14:textId="77777777" w:rsidR="00154ABF" w:rsidRDefault="00154ABF">
      <w:pPr>
        <w:spacing w:before="200" w:after="200"/>
        <w:rPr>
          <w:sz w:val="20"/>
          <w:szCs w:val="20"/>
        </w:rPr>
      </w:pPr>
      <w:r>
        <w:rPr>
          <w:sz w:val="20"/>
          <w:szCs w:val="20"/>
        </w:rPr>
        <w:t xml:space="preserve">(c) Persons aged 25 years or older and less than 70 years will receive invitations and reminders to participate in the </w:t>
      </w:r>
      <w:proofErr w:type="gramStart"/>
      <w:r>
        <w:rPr>
          <w:sz w:val="20"/>
          <w:szCs w:val="20"/>
        </w:rPr>
        <w:t>program;</w:t>
      </w:r>
      <w:proofErr w:type="gramEnd"/>
    </w:p>
    <w:p w14:paraId="18764B92" w14:textId="77777777" w:rsidR="00154ABF" w:rsidRDefault="00154ABF">
      <w:pPr>
        <w:spacing w:before="200" w:after="200"/>
        <w:rPr>
          <w:sz w:val="20"/>
          <w:szCs w:val="20"/>
        </w:rPr>
      </w:pPr>
      <w:r>
        <w:rPr>
          <w:sz w:val="20"/>
          <w:szCs w:val="20"/>
        </w:rPr>
        <w:t xml:space="preserve">(d) Persons will be invited to exit the program by having </w:t>
      </w:r>
      <w:proofErr w:type="gramStart"/>
      <w:r>
        <w:rPr>
          <w:sz w:val="20"/>
          <w:szCs w:val="20"/>
        </w:rPr>
        <w:t>a</w:t>
      </w:r>
      <w:proofErr w:type="gramEnd"/>
      <w:r>
        <w:rPr>
          <w:sz w:val="20"/>
          <w:szCs w:val="20"/>
        </w:rPr>
        <w:t xml:space="preserve">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 xml:space="preserve">(e) Persons 75 years of age or older who have either never had a cervical screening test or have not had one in the previous five years, may request a cervical screening test and can be </w:t>
      </w:r>
      <w:proofErr w:type="gramStart"/>
      <w:r>
        <w:rPr>
          <w:sz w:val="20"/>
          <w:szCs w:val="20"/>
        </w:rPr>
        <w:t>screened;</w:t>
      </w:r>
      <w:proofErr w:type="gramEnd"/>
    </w:p>
    <w:p w14:paraId="1860FB32" w14:textId="77777777" w:rsidR="00154ABF" w:rsidRDefault="00154ABF">
      <w:pPr>
        <w:spacing w:before="200" w:after="200"/>
        <w:rPr>
          <w:sz w:val="20"/>
          <w:szCs w:val="20"/>
        </w:rPr>
      </w:pPr>
      <w:r>
        <w:rPr>
          <w:sz w:val="20"/>
          <w:szCs w:val="20"/>
        </w:rPr>
        <w:t xml:space="preserve">(f)  All persons, both HPV vaccinated and unvaccinated, are included in the </w:t>
      </w:r>
      <w:proofErr w:type="gramStart"/>
      <w:r>
        <w:rPr>
          <w:sz w:val="20"/>
          <w:szCs w:val="20"/>
        </w:rPr>
        <w:t>program;</w:t>
      </w:r>
      <w:proofErr w:type="gramEnd"/>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xml:space="preserve">·         Self collection must be facilitated and requested by a healthcare professional who also routinely offers cervical screening </w:t>
      </w:r>
      <w:proofErr w:type="gramStart"/>
      <w:r>
        <w:rPr>
          <w:sz w:val="20"/>
          <w:szCs w:val="20"/>
        </w:rPr>
        <w:t>services;</w:t>
      </w:r>
      <w:proofErr w:type="gramEnd"/>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 xml:space="preserve">Services rendered to a doctor's dependants, practice partner, or practice partner's </w:t>
      </w:r>
      <w:proofErr w:type="gramStart"/>
      <w:r>
        <w:rPr>
          <w:b/>
          <w:bCs/>
          <w:sz w:val="20"/>
          <w:szCs w:val="20"/>
        </w:rPr>
        <w:t>dependants</w:t>
      </w:r>
      <w:proofErr w:type="gramEnd"/>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 xml:space="preserve">(i) has attained the age of 16 years who is in the custody, </w:t>
      </w:r>
      <w:proofErr w:type="gramStart"/>
      <w:r>
        <w:rPr>
          <w:sz w:val="20"/>
          <w:szCs w:val="20"/>
        </w:rPr>
        <w:t>care</w:t>
      </w:r>
      <w:proofErr w:type="gramEnd"/>
      <w:r>
        <w:rPr>
          <w:sz w:val="20"/>
          <w:szCs w:val="20"/>
        </w:rPr>
        <w:t xml:space="preserve"> and control of the person of the spouse of the person; or</w:t>
      </w:r>
    </w:p>
    <w:p w14:paraId="1076EDF2" w14:textId="77777777" w:rsidR="00154ABF" w:rsidRDefault="00154ABF">
      <w:pPr>
        <w:spacing w:before="200" w:after="200"/>
        <w:rPr>
          <w:sz w:val="20"/>
          <w:szCs w:val="20"/>
        </w:rPr>
      </w:pPr>
      <w:r>
        <w:rPr>
          <w:sz w:val="20"/>
          <w:szCs w:val="20"/>
        </w:rPr>
        <w:t xml:space="preserve">(ii) is receiving full time education at a school, </w:t>
      </w:r>
      <w:proofErr w:type="gramStart"/>
      <w:r>
        <w:rPr>
          <w:sz w:val="20"/>
          <w:szCs w:val="20"/>
        </w:rPr>
        <w:t>college</w:t>
      </w:r>
      <w:proofErr w:type="gramEnd"/>
      <w:r>
        <w:rPr>
          <w:sz w:val="20"/>
          <w:szCs w:val="20"/>
        </w:rPr>
        <w:t xml:space="preserv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GN.14.35 Services attracting benefits on an attendance </w:t>
      </w:r>
      <w:proofErr w:type="gramStart"/>
      <w:r>
        <w:rPr>
          <w:rFonts w:ascii="Helvetica" w:eastAsia="Helvetica" w:hAnsi="Helvetica" w:cs="Helvetica"/>
          <w:b/>
          <w:sz w:val="20"/>
        </w:rPr>
        <w:t>basis</w:t>
      </w:r>
      <w:proofErr w:type="gramEnd"/>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GN.14.36 Consultation and procedures rendered at the one </w:t>
      </w:r>
      <w:proofErr w:type="gramStart"/>
      <w:r>
        <w:rPr>
          <w:rFonts w:ascii="Helvetica" w:eastAsia="Helvetica" w:hAnsi="Helvetica" w:cs="Helvetica"/>
          <w:b/>
          <w:sz w:val="20"/>
        </w:rPr>
        <w:t>attendance</w:t>
      </w:r>
      <w:proofErr w:type="gramEnd"/>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 xml:space="preserve">The MBS includes </w:t>
      </w:r>
      <w:proofErr w:type="gramStart"/>
      <w:r>
        <w:rPr>
          <w:sz w:val="20"/>
          <w:szCs w:val="20"/>
        </w:rPr>
        <w:t>a number of</w:t>
      </w:r>
      <w:proofErr w:type="gramEnd"/>
      <w:r>
        <w:rPr>
          <w:sz w:val="20"/>
          <w:szCs w:val="20"/>
        </w:rPr>
        <w:t xml:space="preserve">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 xml:space="preserve">When these </w:t>
      </w:r>
      <w:proofErr w:type="gramStart"/>
      <w:r>
        <w:rPr>
          <w:sz w:val="20"/>
          <w:szCs w:val="20"/>
        </w:rPr>
        <w:t>particular procedures</w:t>
      </w:r>
      <w:proofErr w:type="gramEnd"/>
      <w:r>
        <w:rPr>
          <w:sz w:val="20"/>
          <w:szCs w:val="20"/>
        </w:rPr>
        <w:t xml:space="preserve"> are rendered in conjunction, the legislation provides for the procedures to be regarded as one service and for a single patient gap to apply.  The Schedule fee for the service will be ascertained in accordance with the </w:t>
      </w:r>
      <w:proofErr w:type="gramStart"/>
      <w:r>
        <w:rPr>
          <w:sz w:val="20"/>
          <w:szCs w:val="20"/>
        </w:rPr>
        <w:t>particular rules</w:t>
      </w:r>
      <w:proofErr w:type="gramEnd"/>
      <w:r>
        <w:rPr>
          <w:sz w:val="20"/>
          <w:szCs w:val="20"/>
        </w:rPr>
        <w:t xml:space="preserve">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GN.15.39 Practitioners should maintain adequate and contemporaneous </w:t>
      </w:r>
      <w:proofErr w:type="gramStart"/>
      <w:r>
        <w:rPr>
          <w:rFonts w:ascii="Helvetica" w:eastAsia="Helvetica" w:hAnsi="Helvetica" w:cs="Helvetica"/>
          <w:b/>
          <w:sz w:val="20"/>
        </w:rPr>
        <w:t>records</w:t>
      </w:r>
      <w:proofErr w:type="gramEnd"/>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w:t>
      </w:r>
      <w:proofErr w:type="gramStart"/>
      <w:r>
        <w:rPr>
          <w:sz w:val="20"/>
          <w:szCs w:val="20"/>
        </w:rPr>
        <w:t>podiatrists</w:t>
      </w:r>
      <w:proofErr w:type="gramEnd"/>
      <w:r>
        <w:rPr>
          <w:sz w:val="20"/>
          <w:szCs w:val="20"/>
        </w:rPr>
        <w:t xml:space="preserve">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4D881075" w14:textId="77777777" w:rsidR="00A77B3E" w:rsidRDefault="00A77B3E">
      <w:pPr>
        <w:pStyle w:val="Heading1"/>
        <w:tabs>
          <w:tab w:val="right" w:pos="4819"/>
        </w:tabs>
        <w:jc w:val="center"/>
        <w:rPr>
          <w:rFonts w:ascii="Helvetica" w:eastAsia="Helvetica" w:hAnsi="Helvetica" w:cs="Helvetica"/>
          <w:sz w:val="40"/>
        </w:rPr>
      </w:pPr>
      <w:bookmarkStart w:id="2" w:name="_Toc169795519"/>
      <w:r>
        <w:rPr>
          <w:rFonts w:ascii="Helvetica" w:eastAsia="Helvetica" w:hAnsi="Helvetica" w:cs="Helvetica"/>
          <w:sz w:val="40"/>
        </w:rPr>
        <w:lastRenderedPageBreak/>
        <w:t>CATEGORY 7: CLEFT AND CRANIOFACIAL SERVICES</w:t>
      </w:r>
      <w:bookmarkEnd w:id="2"/>
    </w:p>
    <w:p w14:paraId="77EC26CD"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39997F8F" w14:textId="77777777" w:rsidR="00A77B3E" w:rsidRDefault="00A77B3E">
      <w:pPr>
        <w:pStyle w:val="Heading2"/>
        <w:rPr>
          <w:rFonts w:ascii="Helvetica" w:eastAsia="Helvetica" w:hAnsi="Helvetica" w:cs="Helvetica"/>
          <w:i w:val="0"/>
          <w:sz w:val="30"/>
        </w:rPr>
      </w:pPr>
      <w:bookmarkStart w:id="3" w:name="_Toc169795520"/>
      <w:r>
        <w:rPr>
          <w:rFonts w:ascii="Helvetica" w:eastAsia="Helvetica" w:hAnsi="Helvetica" w:cs="Helvetica"/>
          <w:i w:val="0"/>
          <w:sz w:val="30"/>
        </w:rPr>
        <w:lastRenderedPageBreak/>
        <w:t>SUMMARY OF CHANGES FROM 01/07/2024</w:t>
      </w:r>
      <w:bookmarkEnd w:id="3"/>
    </w:p>
    <w:p w14:paraId="50BF58CE" w14:textId="77777777" w:rsidR="00A77B3E" w:rsidRDefault="00A77B3E">
      <w:pPr>
        <w:rPr>
          <w:rFonts w:ascii="Helvetica" w:eastAsia="Helvetica" w:hAnsi="Helvetica" w:cs="Helvetica"/>
          <w:b/>
          <w:sz w:val="30"/>
        </w:rPr>
      </w:pPr>
    </w:p>
    <w:p w14:paraId="57BEB817" w14:textId="77777777" w:rsidR="00A77B3E" w:rsidRDefault="00A77B3E">
      <w:r>
        <w:t>The 01/07/2024 changes to the MBS are summarised below and are identified in the Schedule pages by one or more of the following words appearing above the item number:</w:t>
      </w:r>
    </w:p>
    <w:p w14:paraId="4AA941B7"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2148"/>
      </w:tblGrid>
      <w:tr w:rsidR="00154ABF" w14:paraId="306B7078"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5A4AF0E1" w14:textId="77777777" w:rsidR="00A77B3E" w:rsidRDefault="00A77B3E">
            <w:r>
              <w:tab/>
              <w:t>(a)  new item</w:t>
            </w:r>
          </w:p>
        </w:tc>
        <w:tc>
          <w:tcPr>
            <w:tcW w:w="0" w:type="auto"/>
            <w:tcBorders>
              <w:top w:val="nil"/>
              <w:left w:val="nil"/>
              <w:bottom w:val="nil"/>
              <w:right w:val="nil"/>
            </w:tcBorders>
            <w:tcMar>
              <w:top w:w="0" w:type="dxa"/>
              <w:left w:w="8" w:type="dxa"/>
              <w:bottom w:w="0" w:type="dxa"/>
              <w:right w:w="8" w:type="dxa"/>
            </w:tcMar>
            <w:vAlign w:val="both"/>
          </w:tcPr>
          <w:p w14:paraId="0807DB0F" w14:textId="77777777" w:rsidR="00A77B3E" w:rsidRDefault="00A77B3E">
            <w:r>
              <w:tab/>
              <w:t>New</w:t>
            </w:r>
          </w:p>
        </w:tc>
      </w:tr>
      <w:tr w:rsidR="00154ABF" w14:paraId="77A9EDFB"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24C670E8" w14:textId="77777777" w:rsidR="00A77B3E" w:rsidRDefault="00A77B3E">
            <w:r>
              <w:tab/>
              <w:t>(b)  amended description</w:t>
            </w:r>
          </w:p>
        </w:tc>
        <w:tc>
          <w:tcPr>
            <w:tcW w:w="0" w:type="auto"/>
            <w:tcBorders>
              <w:top w:val="nil"/>
              <w:left w:val="nil"/>
              <w:bottom w:val="nil"/>
              <w:right w:val="nil"/>
            </w:tcBorders>
            <w:tcMar>
              <w:top w:w="0" w:type="dxa"/>
              <w:left w:w="8" w:type="dxa"/>
              <w:bottom w:w="0" w:type="dxa"/>
              <w:right w:w="8" w:type="dxa"/>
            </w:tcMar>
            <w:vAlign w:val="both"/>
          </w:tcPr>
          <w:p w14:paraId="6BE6286E" w14:textId="77777777" w:rsidR="00A77B3E" w:rsidRDefault="00A77B3E">
            <w:r>
              <w:tab/>
              <w:t>Amend</w:t>
            </w:r>
          </w:p>
        </w:tc>
      </w:tr>
      <w:tr w:rsidR="00154ABF" w14:paraId="046AAE2B"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4D1BB749" w14:textId="77777777" w:rsidR="00A77B3E" w:rsidRDefault="00A77B3E">
            <w:r>
              <w:tab/>
              <w:t>(c)  fee amended</w:t>
            </w:r>
          </w:p>
        </w:tc>
        <w:tc>
          <w:tcPr>
            <w:tcW w:w="0" w:type="auto"/>
            <w:tcBorders>
              <w:top w:val="nil"/>
              <w:left w:val="nil"/>
              <w:bottom w:val="nil"/>
              <w:right w:val="nil"/>
            </w:tcBorders>
            <w:tcMar>
              <w:top w:w="0" w:type="dxa"/>
              <w:left w:w="8" w:type="dxa"/>
              <w:bottom w:w="0" w:type="dxa"/>
              <w:right w:w="8" w:type="dxa"/>
            </w:tcMar>
            <w:vAlign w:val="both"/>
          </w:tcPr>
          <w:p w14:paraId="3B534429" w14:textId="77777777" w:rsidR="00A77B3E" w:rsidRDefault="00A77B3E">
            <w:r>
              <w:tab/>
              <w:t>Fee</w:t>
            </w:r>
          </w:p>
        </w:tc>
      </w:tr>
      <w:tr w:rsidR="00154ABF" w14:paraId="1FAA7CE8"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0BA84FDC" w14:textId="77777777" w:rsidR="00A77B3E" w:rsidRDefault="00A77B3E">
            <w:r>
              <w:tab/>
              <w:t>(d)  item number changed</w:t>
            </w:r>
          </w:p>
        </w:tc>
        <w:tc>
          <w:tcPr>
            <w:tcW w:w="0" w:type="auto"/>
            <w:tcBorders>
              <w:top w:val="nil"/>
              <w:left w:val="nil"/>
              <w:bottom w:val="nil"/>
              <w:right w:val="nil"/>
            </w:tcBorders>
            <w:tcMar>
              <w:top w:w="0" w:type="dxa"/>
              <w:left w:w="8" w:type="dxa"/>
              <w:bottom w:w="0" w:type="dxa"/>
              <w:right w:w="8" w:type="dxa"/>
            </w:tcMar>
            <w:vAlign w:val="both"/>
          </w:tcPr>
          <w:p w14:paraId="530C7327" w14:textId="77777777" w:rsidR="00A77B3E" w:rsidRDefault="00A77B3E">
            <w:r>
              <w:tab/>
              <w:t>Renum</w:t>
            </w:r>
          </w:p>
        </w:tc>
      </w:tr>
      <w:tr w:rsidR="00154ABF" w14:paraId="2331732F" w14:textId="77777777">
        <w:trPr>
          <w:trHeight w:val="10"/>
        </w:trPr>
        <w:tc>
          <w:tcPr>
            <w:tcW w:w="0" w:type="auto"/>
            <w:tcBorders>
              <w:top w:val="nil"/>
              <w:left w:val="nil"/>
              <w:bottom w:val="nil"/>
              <w:right w:val="nil"/>
            </w:tcBorders>
            <w:tcMar>
              <w:top w:w="0" w:type="dxa"/>
              <w:left w:w="8" w:type="dxa"/>
              <w:bottom w:w="0" w:type="dxa"/>
              <w:right w:w="8" w:type="dxa"/>
            </w:tcMar>
            <w:vAlign w:val="both"/>
          </w:tcPr>
          <w:p w14:paraId="6A868CAC" w14:textId="77777777" w:rsidR="00A77B3E" w:rsidRDefault="00A77B3E">
            <w:r>
              <w:tab/>
              <w:t>(e)  EMSN changed</w:t>
            </w:r>
          </w:p>
        </w:tc>
        <w:tc>
          <w:tcPr>
            <w:tcW w:w="0" w:type="auto"/>
            <w:tcBorders>
              <w:top w:val="nil"/>
              <w:left w:val="nil"/>
              <w:bottom w:val="nil"/>
              <w:right w:val="nil"/>
            </w:tcBorders>
            <w:tcMar>
              <w:top w:w="0" w:type="dxa"/>
              <w:left w:w="8" w:type="dxa"/>
              <w:bottom w:w="0" w:type="dxa"/>
              <w:right w:w="8" w:type="dxa"/>
            </w:tcMar>
            <w:vAlign w:val="both"/>
          </w:tcPr>
          <w:p w14:paraId="46CF8BC2" w14:textId="77777777" w:rsidR="00A77B3E" w:rsidRDefault="00A77B3E">
            <w:r>
              <w:tab/>
              <w:t>EMSN</w:t>
            </w:r>
          </w:p>
        </w:tc>
      </w:tr>
    </w:tbl>
    <w:p w14:paraId="3B1CA685" w14:textId="77777777" w:rsidR="00A77B3E" w:rsidRDefault="00A77B3E"/>
    <w:p w14:paraId="552D0AFD"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632EA48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C0B8179" w14:textId="77777777" w:rsidR="00A77B3E" w:rsidRDefault="00A77B3E">
            <w:r>
              <w:t>75002</w:t>
            </w:r>
          </w:p>
        </w:tc>
        <w:tc>
          <w:tcPr>
            <w:tcW w:w="737" w:type="dxa"/>
            <w:tcBorders>
              <w:top w:val="nil"/>
              <w:left w:val="nil"/>
              <w:bottom w:val="nil"/>
              <w:right w:val="nil"/>
            </w:tcBorders>
            <w:tcMar>
              <w:top w:w="0" w:type="dxa"/>
              <w:left w:w="0" w:type="dxa"/>
              <w:bottom w:w="0" w:type="dxa"/>
              <w:right w:w="0" w:type="dxa"/>
            </w:tcMar>
            <w:vAlign w:val="both"/>
          </w:tcPr>
          <w:p w14:paraId="2072D893" w14:textId="77777777" w:rsidR="00A77B3E" w:rsidRDefault="00A77B3E">
            <w:r>
              <w:t>75005</w:t>
            </w:r>
          </w:p>
        </w:tc>
        <w:tc>
          <w:tcPr>
            <w:tcW w:w="737" w:type="dxa"/>
            <w:tcBorders>
              <w:top w:val="nil"/>
              <w:left w:val="nil"/>
              <w:bottom w:val="nil"/>
              <w:right w:val="nil"/>
            </w:tcBorders>
            <w:tcMar>
              <w:top w:w="0" w:type="dxa"/>
              <w:left w:w="0" w:type="dxa"/>
              <w:bottom w:w="0" w:type="dxa"/>
              <w:right w:w="0" w:type="dxa"/>
            </w:tcMar>
            <w:vAlign w:val="both"/>
          </w:tcPr>
          <w:p w14:paraId="70EB3C2B" w14:textId="77777777" w:rsidR="00A77B3E" w:rsidRDefault="00A77B3E">
            <w:r>
              <w:t>75007</w:t>
            </w:r>
          </w:p>
        </w:tc>
        <w:tc>
          <w:tcPr>
            <w:tcW w:w="737" w:type="dxa"/>
            <w:tcBorders>
              <w:top w:val="nil"/>
              <w:left w:val="nil"/>
              <w:bottom w:val="nil"/>
              <w:right w:val="nil"/>
            </w:tcBorders>
            <w:tcMar>
              <w:top w:w="0" w:type="dxa"/>
              <w:left w:w="0" w:type="dxa"/>
              <w:bottom w:w="0" w:type="dxa"/>
              <w:right w:w="0" w:type="dxa"/>
            </w:tcMar>
            <w:vAlign w:val="both"/>
          </w:tcPr>
          <w:p w14:paraId="0B702361" w14:textId="77777777" w:rsidR="00A77B3E" w:rsidRDefault="00A77B3E">
            <w:r>
              <w:t>75009</w:t>
            </w:r>
          </w:p>
        </w:tc>
        <w:tc>
          <w:tcPr>
            <w:tcW w:w="737" w:type="dxa"/>
            <w:tcBorders>
              <w:top w:val="nil"/>
              <w:left w:val="nil"/>
              <w:bottom w:val="nil"/>
              <w:right w:val="nil"/>
            </w:tcBorders>
            <w:tcMar>
              <w:top w:w="0" w:type="dxa"/>
              <w:left w:w="0" w:type="dxa"/>
              <w:bottom w:w="0" w:type="dxa"/>
              <w:right w:w="0" w:type="dxa"/>
            </w:tcMar>
            <w:vAlign w:val="both"/>
          </w:tcPr>
          <w:p w14:paraId="6809E720" w14:textId="77777777" w:rsidR="00A77B3E" w:rsidRDefault="00A77B3E">
            <w:r>
              <w:t>75012</w:t>
            </w:r>
          </w:p>
        </w:tc>
        <w:tc>
          <w:tcPr>
            <w:tcW w:w="737" w:type="dxa"/>
            <w:tcBorders>
              <w:top w:val="nil"/>
              <w:left w:val="nil"/>
              <w:bottom w:val="nil"/>
              <w:right w:val="nil"/>
            </w:tcBorders>
            <w:tcMar>
              <w:top w:w="0" w:type="dxa"/>
              <w:left w:w="0" w:type="dxa"/>
              <w:bottom w:w="0" w:type="dxa"/>
              <w:right w:w="0" w:type="dxa"/>
            </w:tcMar>
            <w:vAlign w:val="both"/>
          </w:tcPr>
          <w:p w14:paraId="5EF49AE1" w14:textId="77777777" w:rsidR="00A77B3E" w:rsidRDefault="00A77B3E">
            <w:r>
              <w:t>75015</w:t>
            </w:r>
          </w:p>
        </w:tc>
        <w:tc>
          <w:tcPr>
            <w:tcW w:w="737" w:type="dxa"/>
            <w:tcBorders>
              <w:top w:val="nil"/>
              <w:left w:val="nil"/>
              <w:bottom w:val="nil"/>
              <w:right w:val="nil"/>
            </w:tcBorders>
            <w:tcMar>
              <w:top w:w="0" w:type="dxa"/>
              <w:left w:w="0" w:type="dxa"/>
              <w:bottom w:w="0" w:type="dxa"/>
              <w:right w:w="0" w:type="dxa"/>
            </w:tcMar>
            <w:vAlign w:val="both"/>
          </w:tcPr>
          <w:p w14:paraId="68E684ED" w14:textId="77777777" w:rsidR="00A77B3E" w:rsidRDefault="00A77B3E">
            <w:r>
              <w:t>75023</w:t>
            </w:r>
          </w:p>
        </w:tc>
        <w:tc>
          <w:tcPr>
            <w:tcW w:w="737" w:type="dxa"/>
            <w:tcBorders>
              <w:top w:val="nil"/>
              <w:left w:val="nil"/>
              <w:bottom w:val="nil"/>
              <w:right w:val="nil"/>
            </w:tcBorders>
            <w:tcMar>
              <w:top w:w="0" w:type="dxa"/>
              <w:left w:w="0" w:type="dxa"/>
              <w:bottom w:w="0" w:type="dxa"/>
              <w:right w:w="0" w:type="dxa"/>
            </w:tcMar>
            <w:vAlign w:val="both"/>
          </w:tcPr>
          <w:p w14:paraId="6E86541B" w14:textId="77777777" w:rsidR="00A77B3E" w:rsidRDefault="00A77B3E">
            <w:r>
              <w:t>75024</w:t>
            </w:r>
          </w:p>
        </w:tc>
        <w:tc>
          <w:tcPr>
            <w:tcW w:w="737" w:type="dxa"/>
            <w:tcBorders>
              <w:top w:val="nil"/>
              <w:left w:val="nil"/>
              <w:bottom w:val="nil"/>
              <w:right w:val="nil"/>
            </w:tcBorders>
            <w:tcMar>
              <w:top w:w="0" w:type="dxa"/>
              <w:left w:w="0" w:type="dxa"/>
              <w:bottom w:w="0" w:type="dxa"/>
              <w:right w:w="0" w:type="dxa"/>
            </w:tcMar>
            <w:vAlign w:val="both"/>
          </w:tcPr>
          <w:p w14:paraId="3255921C" w14:textId="77777777" w:rsidR="00A77B3E" w:rsidRDefault="00A77B3E">
            <w:r>
              <w:t>75027</w:t>
            </w:r>
          </w:p>
        </w:tc>
        <w:tc>
          <w:tcPr>
            <w:tcW w:w="737" w:type="dxa"/>
            <w:tcBorders>
              <w:top w:val="nil"/>
              <w:left w:val="nil"/>
              <w:bottom w:val="nil"/>
              <w:right w:val="nil"/>
            </w:tcBorders>
            <w:tcMar>
              <w:top w:w="0" w:type="dxa"/>
              <w:left w:w="0" w:type="dxa"/>
              <w:bottom w:w="0" w:type="dxa"/>
              <w:right w:w="0" w:type="dxa"/>
            </w:tcMar>
            <w:vAlign w:val="both"/>
          </w:tcPr>
          <w:p w14:paraId="17D31138" w14:textId="77777777" w:rsidR="00A77B3E" w:rsidRDefault="00A77B3E">
            <w:r>
              <w:t>75030</w:t>
            </w:r>
          </w:p>
        </w:tc>
        <w:tc>
          <w:tcPr>
            <w:tcW w:w="737" w:type="dxa"/>
            <w:tcBorders>
              <w:top w:val="nil"/>
              <w:left w:val="nil"/>
              <w:bottom w:val="nil"/>
              <w:right w:val="nil"/>
            </w:tcBorders>
            <w:tcMar>
              <w:top w:w="0" w:type="dxa"/>
              <w:left w:w="0" w:type="dxa"/>
              <w:bottom w:w="0" w:type="dxa"/>
              <w:right w:w="0" w:type="dxa"/>
            </w:tcMar>
            <w:vAlign w:val="both"/>
          </w:tcPr>
          <w:p w14:paraId="17484B0B" w14:textId="77777777" w:rsidR="00A77B3E" w:rsidRDefault="00A77B3E">
            <w:r>
              <w:t>75032</w:t>
            </w:r>
          </w:p>
        </w:tc>
        <w:tc>
          <w:tcPr>
            <w:tcW w:w="737" w:type="dxa"/>
            <w:tcBorders>
              <w:top w:val="nil"/>
              <w:left w:val="nil"/>
              <w:bottom w:val="nil"/>
              <w:right w:val="nil"/>
            </w:tcBorders>
            <w:tcMar>
              <w:top w:w="0" w:type="dxa"/>
              <w:left w:w="0" w:type="dxa"/>
              <w:bottom w:w="0" w:type="dxa"/>
              <w:right w:w="0" w:type="dxa"/>
            </w:tcMar>
            <w:vAlign w:val="both"/>
          </w:tcPr>
          <w:p w14:paraId="4B73933A" w14:textId="77777777" w:rsidR="00A77B3E" w:rsidRDefault="00A77B3E">
            <w:r>
              <w:t>75034</w:t>
            </w:r>
          </w:p>
        </w:tc>
        <w:tc>
          <w:tcPr>
            <w:tcW w:w="737" w:type="dxa"/>
            <w:tcBorders>
              <w:top w:val="nil"/>
              <w:left w:val="nil"/>
              <w:bottom w:val="nil"/>
              <w:right w:val="nil"/>
            </w:tcBorders>
            <w:tcMar>
              <w:top w:w="0" w:type="dxa"/>
              <w:left w:w="0" w:type="dxa"/>
              <w:bottom w:w="0" w:type="dxa"/>
              <w:right w:w="0" w:type="dxa"/>
            </w:tcMar>
            <w:vAlign w:val="both"/>
          </w:tcPr>
          <w:p w14:paraId="2BE3F4AF" w14:textId="77777777" w:rsidR="00A77B3E" w:rsidRDefault="00A77B3E">
            <w:r>
              <w:t>75039</w:t>
            </w:r>
          </w:p>
        </w:tc>
      </w:tr>
      <w:tr w:rsidR="00154ABF" w14:paraId="4E779B2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6ACFC6" w14:textId="77777777" w:rsidR="00A77B3E" w:rsidRDefault="00A77B3E">
            <w:r>
              <w:t>75042</w:t>
            </w:r>
          </w:p>
        </w:tc>
        <w:tc>
          <w:tcPr>
            <w:tcW w:w="737" w:type="dxa"/>
            <w:tcBorders>
              <w:top w:val="nil"/>
              <w:left w:val="nil"/>
              <w:bottom w:val="nil"/>
              <w:right w:val="nil"/>
            </w:tcBorders>
            <w:tcMar>
              <w:top w:w="0" w:type="dxa"/>
              <w:left w:w="0" w:type="dxa"/>
              <w:bottom w:w="0" w:type="dxa"/>
              <w:right w:w="0" w:type="dxa"/>
            </w:tcMar>
            <w:vAlign w:val="both"/>
          </w:tcPr>
          <w:p w14:paraId="0FB194A8" w14:textId="77777777" w:rsidR="00A77B3E" w:rsidRDefault="00A77B3E">
            <w:r>
              <w:t>75045</w:t>
            </w:r>
          </w:p>
        </w:tc>
        <w:tc>
          <w:tcPr>
            <w:tcW w:w="737" w:type="dxa"/>
            <w:tcBorders>
              <w:top w:val="nil"/>
              <w:left w:val="nil"/>
              <w:bottom w:val="nil"/>
              <w:right w:val="nil"/>
            </w:tcBorders>
            <w:tcMar>
              <w:top w:w="0" w:type="dxa"/>
              <w:left w:w="0" w:type="dxa"/>
              <w:bottom w:w="0" w:type="dxa"/>
              <w:right w:w="0" w:type="dxa"/>
            </w:tcMar>
            <w:vAlign w:val="both"/>
          </w:tcPr>
          <w:p w14:paraId="2AA0AD93" w14:textId="77777777" w:rsidR="00A77B3E" w:rsidRDefault="00A77B3E">
            <w:r>
              <w:t>75048</w:t>
            </w:r>
          </w:p>
        </w:tc>
        <w:tc>
          <w:tcPr>
            <w:tcW w:w="737" w:type="dxa"/>
            <w:tcBorders>
              <w:top w:val="nil"/>
              <w:left w:val="nil"/>
              <w:bottom w:val="nil"/>
              <w:right w:val="nil"/>
            </w:tcBorders>
            <w:tcMar>
              <w:top w:w="0" w:type="dxa"/>
              <w:left w:w="0" w:type="dxa"/>
              <w:bottom w:w="0" w:type="dxa"/>
              <w:right w:w="0" w:type="dxa"/>
            </w:tcMar>
            <w:vAlign w:val="both"/>
          </w:tcPr>
          <w:p w14:paraId="712FB13F" w14:textId="77777777" w:rsidR="00A77B3E" w:rsidRDefault="00A77B3E">
            <w:r>
              <w:t>75049</w:t>
            </w:r>
          </w:p>
        </w:tc>
        <w:tc>
          <w:tcPr>
            <w:tcW w:w="737" w:type="dxa"/>
            <w:tcBorders>
              <w:top w:val="nil"/>
              <w:left w:val="nil"/>
              <w:bottom w:val="nil"/>
              <w:right w:val="nil"/>
            </w:tcBorders>
            <w:tcMar>
              <w:top w:w="0" w:type="dxa"/>
              <w:left w:w="0" w:type="dxa"/>
              <w:bottom w:w="0" w:type="dxa"/>
              <w:right w:w="0" w:type="dxa"/>
            </w:tcMar>
            <w:vAlign w:val="both"/>
          </w:tcPr>
          <w:p w14:paraId="4DAFBDB7" w14:textId="77777777" w:rsidR="00A77B3E" w:rsidRDefault="00A77B3E">
            <w:r>
              <w:t>75050</w:t>
            </w:r>
          </w:p>
        </w:tc>
        <w:tc>
          <w:tcPr>
            <w:tcW w:w="737" w:type="dxa"/>
            <w:tcBorders>
              <w:top w:val="nil"/>
              <w:left w:val="nil"/>
              <w:bottom w:val="nil"/>
              <w:right w:val="nil"/>
            </w:tcBorders>
            <w:tcMar>
              <w:top w:w="0" w:type="dxa"/>
              <w:left w:w="0" w:type="dxa"/>
              <w:bottom w:w="0" w:type="dxa"/>
              <w:right w:w="0" w:type="dxa"/>
            </w:tcMar>
            <w:vAlign w:val="both"/>
          </w:tcPr>
          <w:p w14:paraId="6A0DEAD2" w14:textId="77777777" w:rsidR="00A77B3E" w:rsidRDefault="00A77B3E">
            <w:r>
              <w:t>75051</w:t>
            </w:r>
          </w:p>
        </w:tc>
        <w:tc>
          <w:tcPr>
            <w:tcW w:w="737" w:type="dxa"/>
            <w:tcBorders>
              <w:top w:val="nil"/>
              <w:left w:val="nil"/>
              <w:bottom w:val="nil"/>
              <w:right w:val="nil"/>
            </w:tcBorders>
            <w:tcMar>
              <w:top w:w="0" w:type="dxa"/>
              <w:left w:w="0" w:type="dxa"/>
              <w:bottom w:w="0" w:type="dxa"/>
              <w:right w:w="0" w:type="dxa"/>
            </w:tcMar>
            <w:vAlign w:val="both"/>
          </w:tcPr>
          <w:p w14:paraId="32F67639" w14:textId="77777777" w:rsidR="00A77B3E" w:rsidRDefault="00A77B3E">
            <w:r>
              <w:t>75200</w:t>
            </w:r>
          </w:p>
        </w:tc>
        <w:tc>
          <w:tcPr>
            <w:tcW w:w="737" w:type="dxa"/>
            <w:tcBorders>
              <w:top w:val="nil"/>
              <w:left w:val="nil"/>
              <w:bottom w:val="nil"/>
              <w:right w:val="nil"/>
            </w:tcBorders>
            <w:tcMar>
              <w:top w:w="0" w:type="dxa"/>
              <w:left w:w="0" w:type="dxa"/>
              <w:bottom w:w="0" w:type="dxa"/>
              <w:right w:w="0" w:type="dxa"/>
            </w:tcMar>
            <w:vAlign w:val="both"/>
          </w:tcPr>
          <w:p w14:paraId="34222CD1" w14:textId="77777777" w:rsidR="00A77B3E" w:rsidRDefault="00A77B3E">
            <w:r>
              <w:t>75203</w:t>
            </w:r>
          </w:p>
        </w:tc>
        <w:tc>
          <w:tcPr>
            <w:tcW w:w="737" w:type="dxa"/>
            <w:tcBorders>
              <w:top w:val="nil"/>
              <w:left w:val="nil"/>
              <w:bottom w:val="nil"/>
              <w:right w:val="nil"/>
            </w:tcBorders>
            <w:tcMar>
              <w:top w:w="0" w:type="dxa"/>
              <w:left w:w="0" w:type="dxa"/>
              <w:bottom w:w="0" w:type="dxa"/>
              <w:right w:w="0" w:type="dxa"/>
            </w:tcMar>
            <w:vAlign w:val="both"/>
          </w:tcPr>
          <w:p w14:paraId="1E1E2C0A" w14:textId="77777777" w:rsidR="00A77B3E" w:rsidRDefault="00A77B3E">
            <w:r>
              <w:t>75206</w:t>
            </w:r>
          </w:p>
        </w:tc>
        <w:tc>
          <w:tcPr>
            <w:tcW w:w="737" w:type="dxa"/>
            <w:tcBorders>
              <w:top w:val="nil"/>
              <w:left w:val="nil"/>
              <w:bottom w:val="nil"/>
              <w:right w:val="nil"/>
            </w:tcBorders>
            <w:tcMar>
              <w:top w:w="0" w:type="dxa"/>
              <w:left w:w="0" w:type="dxa"/>
              <w:bottom w:w="0" w:type="dxa"/>
              <w:right w:w="0" w:type="dxa"/>
            </w:tcMar>
            <w:vAlign w:val="both"/>
          </w:tcPr>
          <w:p w14:paraId="068C3482" w14:textId="77777777" w:rsidR="00A77B3E" w:rsidRDefault="00A77B3E">
            <w:r>
              <w:t>75400</w:t>
            </w:r>
          </w:p>
        </w:tc>
        <w:tc>
          <w:tcPr>
            <w:tcW w:w="737" w:type="dxa"/>
            <w:tcBorders>
              <w:top w:val="nil"/>
              <w:left w:val="nil"/>
              <w:bottom w:val="nil"/>
              <w:right w:val="nil"/>
            </w:tcBorders>
            <w:tcMar>
              <w:top w:w="0" w:type="dxa"/>
              <w:left w:w="0" w:type="dxa"/>
              <w:bottom w:w="0" w:type="dxa"/>
              <w:right w:w="0" w:type="dxa"/>
            </w:tcMar>
            <w:vAlign w:val="both"/>
          </w:tcPr>
          <w:p w14:paraId="4BC70D88" w14:textId="77777777" w:rsidR="00A77B3E" w:rsidRDefault="00A77B3E">
            <w:r>
              <w:t>75402</w:t>
            </w:r>
          </w:p>
        </w:tc>
        <w:tc>
          <w:tcPr>
            <w:tcW w:w="737" w:type="dxa"/>
            <w:tcBorders>
              <w:top w:val="nil"/>
              <w:left w:val="nil"/>
              <w:bottom w:val="nil"/>
              <w:right w:val="nil"/>
            </w:tcBorders>
            <w:tcMar>
              <w:top w:w="0" w:type="dxa"/>
              <w:left w:w="0" w:type="dxa"/>
              <w:bottom w:w="0" w:type="dxa"/>
              <w:right w:w="0" w:type="dxa"/>
            </w:tcMar>
            <w:vAlign w:val="both"/>
          </w:tcPr>
          <w:p w14:paraId="2E5EFDFD" w14:textId="77777777" w:rsidR="00A77B3E" w:rsidRDefault="00A77B3E">
            <w:r>
              <w:t>75405</w:t>
            </w:r>
          </w:p>
        </w:tc>
        <w:tc>
          <w:tcPr>
            <w:tcW w:w="737" w:type="dxa"/>
            <w:tcBorders>
              <w:top w:val="nil"/>
              <w:left w:val="nil"/>
              <w:bottom w:val="nil"/>
              <w:right w:val="nil"/>
            </w:tcBorders>
            <w:tcMar>
              <w:top w:w="0" w:type="dxa"/>
              <w:left w:w="0" w:type="dxa"/>
              <w:bottom w:w="0" w:type="dxa"/>
              <w:right w:w="0" w:type="dxa"/>
            </w:tcMar>
            <w:vAlign w:val="both"/>
          </w:tcPr>
          <w:p w14:paraId="0D4295C0" w14:textId="77777777" w:rsidR="00A77B3E" w:rsidRDefault="00A77B3E">
            <w:r>
              <w:t>75600</w:t>
            </w:r>
          </w:p>
        </w:tc>
      </w:tr>
      <w:tr w:rsidR="00154ABF" w14:paraId="559014E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D86F330" w14:textId="77777777" w:rsidR="00A77B3E" w:rsidRDefault="00A77B3E">
            <w:r>
              <w:t>75603</w:t>
            </w:r>
          </w:p>
        </w:tc>
        <w:tc>
          <w:tcPr>
            <w:tcW w:w="737" w:type="dxa"/>
            <w:tcBorders>
              <w:top w:val="nil"/>
              <w:left w:val="nil"/>
              <w:bottom w:val="nil"/>
              <w:right w:val="nil"/>
            </w:tcBorders>
            <w:tcMar>
              <w:top w:w="0" w:type="dxa"/>
              <w:left w:w="0" w:type="dxa"/>
              <w:bottom w:w="0" w:type="dxa"/>
              <w:right w:w="0" w:type="dxa"/>
            </w:tcMar>
            <w:vAlign w:val="both"/>
          </w:tcPr>
          <w:p w14:paraId="1D2C6D1A" w14:textId="77777777" w:rsidR="00A77B3E" w:rsidRDefault="00A77B3E">
            <w:r>
              <w:t>75606</w:t>
            </w:r>
          </w:p>
        </w:tc>
        <w:tc>
          <w:tcPr>
            <w:tcW w:w="737" w:type="dxa"/>
            <w:tcBorders>
              <w:top w:val="nil"/>
              <w:left w:val="nil"/>
              <w:bottom w:val="nil"/>
              <w:right w:val="nil"/>
            </w:tcBorders>
            <w:tcMar>
              <w:top w:w="0" w:type="dxa"/>
              <w:left w:w="0" w:type="dxa"/>
              <w:bottom w:w="0" w:type="dxa"/>
              <w:right w:w="0" w:type="dxa"/>
            </w:tcMar>
            <w:vAlign w:val="both"/>
          </w:tcPr>
          <w:p w14:paraId="4C62512A" w14:textId="77777777" w:rsidR="00A77B3E" w:rsidRDefault="00A77B3E">
            <w:r>
              <w:t>75609</w:t>
            </w:r>
          </w:p>
        </w:tc>
        <w:tc>
          <w:tcPr>
            <w:tcW w:w="737" w:type="dxa"/>
            <w:tcBorders>
              <w:top w:val="nil"/>
              <w:left w:val="nil"/>
              <w:bottom w:val="nil"/>
              <w:right w:val="nil"/>
            </w:tcBorders>
            <w:tcMar>
              <w:top w:w="0" w:type="dxa"/>
              <w:left w:w="0" w:type="dxa"/>
              <w:bottom w:w="0" w:type="dxa"/>
              <w:right w:w="0" w:type="dxa"/>
            </w:tcMar>
            <w:vAlign w:val="both"/>
          </w:tcPr>
          <w:p w14:paraId="72D0A679" w14:textId="77777777" w:rsidR="00A77B3E" w:rsidRDefault="00A77B3E">
            <w:r>
              <w:t>75610</w:t>
            </w:r>
          </w:p>
        </w:tc>
        <w:tc>
          <w:tcPr>
            <w:tcW w:w="737" w:type="dxa"/>
            <w:tcBorders>
              <w:top w:val="nil"/>
              <w:left w:val="nil"/>
              <w:bottom w:val="nil"/>
              <w:right w:val="nil"/>
            </w:tcBorders>
            <w:tcMar>
              <w:top w:w="0" w:type="dxa"/>
              <w:left w:w="0" w:type="dxa"/>
              <w:bottom w:w="0" w:type="dxa"/>
              <w:right w:w="0" w:type="dxa"/>
            </w:tcMar>
            <w:vAlign w:val="both"/>
          </w:tcPr>
          <w:p w14:paraId="498F7794" w14:textId="77777777" w:rsidR="00A77B3E" w:rsidRDefault="00A77B3E">
            <w:r>
              <w:t>75618</w:t>
            </w:r>
          </w:p>
        </w:tc>
        <w:tc>
          <w:tcPr>
            <w:tcW w:w="737" w:type="dxa"/>
            <w:tcBorders>
              <w:top w:val="nil"/>
              <w:left w:val="nil"/>
              <w:bottom w:val="nil"/>
              <w:right w:val="nil"/>
            </w:tcBorders>
            <w:tcMar>
              <w:top w:w="0" w:type="dxa"/>
              <w:left w:w="0" w:type="dxa"/>
              <w:bottom w:w="0" w:type="dxa"/>
              <w:right w:w="0" w:type="dxa"/>
            </w:tcMar>
            <w:vAlign w:val="both"/>
          </w:tcPr>
          <w:p w14:paraId="1FEB39EA" w14:textId="77777777" w:rsidR="00A77B3E" w:rsidRDefault="00A77B3E">
            <w:r>
              <w:t>75621</w:t>
            </w:r>
          </w:p>
        </w:tc>
        <w:tc>
          <w:tcPr>
            <w:tcW w:w="737" w:type="dxa"/>
            <w:tcBorders>
              <w:top w:val="nil"/>
              <w:left w:val="nil"/>
              <w:bottom w:val="nil"/>
              <w:right w:val="nil"/>
            </w:tcBorders>
            <w:tcMar>
              <w:top w:w="0" w:type="dxa"/>
              <w:left w:w="0" w:type="dxa"/>
              <w:bottom w:w="0" w:type="dxa"/>
              <w:right w:w="0" w:type="dxa"/>
            </w:tcMar>
            <w:vAlign w:val="both"/>
          </w:tcPr>
          <w:p w14:paraId="1E1994FC" w14:textId="77777777" w:rsidR="00A77B3E" w:rsidRDefault="00A77B3E">
            <w:r>
              <w:t>75800</w:t>
            </w:r>
          </w:p>
        </w:tc>
        <w:tc>
          <w:tcPr>
            <w:tcW w:w="737" w:type="dxa"/>
            <w:tcBorders>
              <w:top w:val="nil"/>
              <w:left w:val="nil"/>
              <w:bottom w:val="nil"/>
              <w:right w:val="nil"/>
            </w:tcBorders>
            <w:tcMar>
              <w:top w:w="0" w:type="dxa"/>
              <w:left w:w="0" w:type="dxa"/>
              <w:bottom w:w="0" w:type="dxa"/>
              <w:right w:w="0" w:type="dxa"/>
            </w:tcMar>
            <w:vAlign w:val="both"/>
          </w:tcPr>
          <w:p w14:paraId="56754C41" w14:textId="77777777" w:rsidR="00A77B3E" w:rsidRDefault="00A77B3E">
            <w:r>
              <w:t>75802</w:t>
            </w:r>
          </w:p>
        </w:tc>
        <w:tc>
          <w:tcPr>
            <w:tcW w:w="737" w:type="dxa"/>
            <w:tcBorders>
              <w:top w:val="nil"/>
              <w:left w:val="nil"/>
              <w:bottom w:val="nil"/>
              <w:right w:val="nil"/>
            </w:tcBorders>
            <w:tcMar>
              <w:top w:w="0" w:type="dxa"/>
              <w:left w:w="0" w:type="dxa"/>
              <w:bottom w:w="0" w:type="dxa"/>
              <w:right w:w="0" w:type="dxa"/>
            </w:tcMar>
            <w:vAlign w:val="both"/>
          </w:tcPr>
          <w:p w14:paraId="6CFB491B" w14:textId="77777777" w:rsidR="00A77B3E" w:rsidRDefault="00A77B3E">
            <w:r>
              <w:t>75815</w:t>
            </w:r>
          </w:p>
        </w:tc>
        <w:tc>
          <w:tcPr>
            <w:tcW w:w="737" w:type="dxa"/>
            <w:tcBorders>
              <w:top w:val="nil"/>
              <w:left w:val="nil"/>
              <w:bottom w:val="nil"/>
              <w:right w:val="nil"/>
            </w:tcBorders>
            <w:tcMar>
              <w:top w:w="0" w:type="dxa"/>
              <w:left w:w="0" w:type="dxa"/>
              <w:bottom w:w="0" w:type="dxa"/>
              <w:right w:w="0" w:type="dxa"/>
            </w:tcMar>
            <w:vAlign w:val="both"/>
          </w:tcPr>
          <w:p w14:paraId="7F30756F" w14:textId="77777777" w:rsidR="00A77B3E" w:rsidRDefault="00A77B3E">
            <w:r>
              <w:t>75818</w:t>
            </w:r>
          </w:p>
        </w:tc>
        <w:tc>
          <w:tcPr>
            <w:tcW w:w="737" w:type="dxa"/>
            <w:tcBorders>
              <w:top w:val="nil"/>
              <w:left w:val="nil"/>
              <w:bottom w:val="nil"/>
              <w:right w:val="nil"/>
            </w:tcBorders>
            <w:tcMar>
              <w:top w:w="0" w:type="dxa"/>
              <w:left w:w="0" w:type="dxa"/>
              <w:bottom w:w="0" w:type="dxa"/>
              <w:right w:w="0" w:type="dxa"/>
            </w:tcMar>
            <w:vAlign w:val="both"/>
          </w:tcPr>
          <w:p w14:paraId="0116216F" w14:textId="77777777" w:rsidR="00A77B3E" w:rsidRDefault="00A77B3E">
            <w:r>
              <w:t>75820</w:t>
            </w:r>
          </w:p>
        </w:tc>
        <w:tc>
          <w:tcPr>
            <w:tcW w:w="737" w:type="dxa"/>
            <w:tcBorders>
              <w:top w:val="nil"/>
              <w:left w:val="nil"/>
              <w:bottom w:val="nil"/>
              <w:right w:val="nil"/>
            </w:tcBorders>
            <w:tcMar>
              <w:top w:w="0" w:type="dxa"/>
              <w:left w:w="0" w:type="dxa"/>
              <w:bottom w:w="0" w:type="dxa"/>
              <w:right w:w="0" w:type="dxa"/>
            </w:tcMar>
            <w:vAlign w:val="both"/>
          </w:tcPr>
          <w:p w14:paraId="490D4769" w14:textId="77777777" w:rsidR="00A77B3E" w:rsidRDefault="00A77B3E">
            <w:r>
              <w:t>75833</w:t>
            </w:r>
          </w:p>
        </w:tc>
        <w:tc>
          <w:tcPr>
            <w:tcW w:w="737" w:type="dxa"/>
            <w:tcBorders>
              <w:top w:val="nil"/>
              <w:left w:val="nil"/>
              <w:bottom w:val="nil"/>
              <w:right w:val="nil"/>
            </w:tcBorders>
            <w:tcMar>
              <w:top w:w="0" w:type="dxa"/>
              <w:left w:w="0" w:type="dxa"/>
              <w:bottom w:w="0" w:type="dxa"/>
              <w:right w:w="0" w:type="dxa"/>
            </w:tcMar>
            <w:vAlign w:val="both"/>
          </w:tcPr>
          <w:p w14:paraId="1D7967CE" w14:textId="77777777" w:rsidR="00A77B3E" w:rsidRDefault="00A77B3E">
            <w:r>
              <w:t>75836</w:t>
            </w:r>
          </w:p>
        </w:tc>
      </w:tr>
      <w:tr w:rsidR="00154ABF" w14:paraId="51CC35B6" w14:textId="77777777">
        <w:trPr>
          <w:gridAfter w:val="8"/>
          <w:wAfter w:w="5896" w:type="dxa"/>
          <w:trHeight w:val="10"/>
        </w:trPr>
        <w:tc>
          <w:tcPr>
            <w:tcW w:w="737" w:type="dxa"/>
            <w:tcBorders>
              <w:top w:val="nil"/>
              <w:left w:val="nil"/>
              <w:bottom w:val="nil"/>
              <w:right w:val="nil"/>
            </w:tcBorders>
            <w:tcMar>
              <w:top w:w="0" w:type="dxa"/>
              <w:left w:w="0" w:type="dxa"/>
              <w:bottom w:w="0" w:type="dxa"/>
              <w:right w:w="0" w:type="dxa"/>
            </w:tcMar>
            <w:vAlign w:val="both"/>
          </w:tcPr>
          <w:p w14:paraId="137F2F00" w14:textId="77777777" w:rsidR="00A77B3E" w:rsidRDefault="00A77B3E">
            <w:r>
              <w:t>75842</w:t>
            </w:r>
          </w:p>
        </w:tc>
        <w:tc>
          <w:tcPr>
            <w:tcW w:w="737" w:type="dxa"/>
            <w:tcBorders>
              <w:top w:val="nil"/>
              <w:left w:val="nil"/>
              <w:bottom w:val="nil"/>
              <w:right w:val="nil"/>
            </w:tcBorders>
            <w:tcMar>
              <w:top w:w="0" w:type="dxa"/>
              <w:left w:w="0" w:type="dxa"/>
              <w:bottom w:w="0" w:type="dxa"/>
              <w:right w:w="0" w:type="dxa"/>
            </w:tcMar>
            <w:vAlign w:val="both"/>
          </w:tcPr>
          <w:p w14:paraId="113ACC40" w14:textId="77777777" w:rsidR="00A77B3E" w:rsidRDefault="00A77B3E">
            <w:r>
              <w:t>75845</w:t>
            </w:r>
          </w:p>
        </w:tc>
        <w:tc>
          <w:tcPr>
            <w:tcW w:w="737" w:type="dxa"/>
            <w:tcBorders>
              <w:top w:val="nil"/>
              <w:left w:val="nil"/>
              <w:bottom w:val="nil"/>
              <w:right w:val="nil"/>
            </w:tcBorders>
            <w:tcMar>
              <w:top w:w="0" w:type="dxa"/>
              <w:left w:w="0" w:type="dxa"/>
              <w:bottom w:w="0" w:type="dxa"/>
              <w:right w:w="0" w:type="dxa"/>
            </w:tcMar>
            <w:vAlign w:val="both"/>
          </w:tcPr>
          <w:p w14:paraId="17BA5E09" w14:textId="77777777" w:rsidR="00A77B3E" w:rsidRDefault="00A77B3E">
            <w:r>
              <w:t>75848</w:t>
            </w:r>
          </w:p>
        </w:tc>
        <w:tc>
          <w:tcPr>
            <w:tcW w:w="737" w:type="dxa"/>
            <w:tcBorders>
              <w:top w:val="nil"/>
              <w:left w:val="nil"/>
              <w:bottom w:val="nil"/>
              <w:right w:val="nil"/>
            </w:tcBorders>
            <w:tcMar>
              <w:top w:w="0" w:type="dxa"/>
              <w:left w:w="0" w:type="dxa"/>
              <w:bottom w:w="0" w:type="dxa"/>
              <w:right w:w="0" w:type="dxa"/>
            </w:tcMar>
            <w:vAlign w:val="both"/>
          </w:tcPr>
          <w:p w14:paraId="63B64E3E" w14:textId="77777777" w:rsidR="00A77B3E" w:rsidRDefault="00A77B3E">
            <w:r>
              <w:t>75851</w:t>
            </w:r>
          </w:p>
        </w:tc>
        <w:tc>
          <w:tcPr>
            <w:tcW w:w="737" w:type="dxa"/>
            <w:tcBorders>
              <w:top w:val="nil"/>
              <w:left w:val="nil"/>
              <w:bottom w:val="nil"/>
              <w:right w:val="nil"/>
            </w:tcBorders>
            <w:tcMar>
              <w:top w:w="0" w:type="dxa"/>
              <w:left w:w="0" w:type="dxa"/>
              <w:bottom w:w="0" w:type="dxa"/>
              <w:right w:w="0" w:type="dxa"/>
            </w:tcMar>
            <w:vAlign w:val="both"/>
          </w:tcPr>
          <w:p w14:paraId="63E48B98" w14:textId="77777777" w:rsidR="00A77B3E" w:rsidRDefault="00A77B3E">
            <w:r>
              <w:t>75854</w:t>
            </w:r>
          </w:p>
        </w:tc>
      </w:tr>
    </w:tbl>
    <w:p w14:paraId="22356BBF" w14:textId="77777777" w:rsidR="00A77B3E" w:rsidRDefault="00A77B3E"/>
    <w:p w14:paraId="7673560D" w14:textId="77777777" w:rsidR="00A77B3E" w:rsidRDefault="00A77B3E"/>
    <w:p w14:paraId="41B91E7E" w14:textId="77777777" w:rsidR="00582E1D" w:rsidRPr="00582E1D" w:rsidRDefault="00582E1D" w:rsidP="00582E1D">
      <w:pPr>
        <w:rPr>
          <w:rFonts w:ascii="Helvetica" w:eastAsia="Helvetica" w:hAnsi="Helvetica" w:cs="Helvetica"/>
          <w:b/>
        </w:rPr>
      </w:pPr>
      <w:bookmarkStart w:id="4" w:name="_Hlk169166947"/>
      <w:r w:rsidRPr="00582E1D">
        <w:rPr>
          <w:rFonts w:ascii="Helvetica" w:eastAsia="Helvetica" w:hAnsi="Helvetica" w:cs="Helvetica"/>
          <w:b/>
        </w:rPr>
        <w:t>Indexation</w:t>
      </w:r>
    </w:p>
    <w:p w14:paraId="75D3A5A8" w14:textId="77777777" w:rsidR="00582E1D" w:rsidRDefault="00582E1D" w:rsidP="00582E1D">
      <w:pPr>
        <w:sectPr w:rsidR="00582E1D">
          <w:pgSz w:w="12240" w:h="15840"/>
          <w:pgMar w:top="1440" w:right="1440" w:bottom="1440" w:left="1440" w:header="720" w:footer="720" w:gutter="0"/>
          <w:cols w:space="720"/>
        </w:sectPr>
      </w:pPr>
      <w:r w:rsidRPr="001E56F5">
        <w:rPr>
          <w:bCs/>
          <w:szCs w:val="18"/>
        </w:rPr>
        <w:t>From 1 July 2024, annual fee indexation will be applied to</w:t>
      </w:r>
      <w:r w:rsidR="00AB46B3">
        <w:rPr>
          <w:bCs/>
          <w:szCs w:val="18"/>
        </w:rPr>
        <w:t xml:space="preserve"> </w:t>
      </w:r>
      <w:r w:rsidRPr="001E56F5">
        <w:rPr>
          <w:bCs/>
          <w:szCs w:val="18"/>
        </w:rPr>
        <w:t>most of the general medical services items</w:t>
      </w:r>
      <w:r w:rsidR="00AB46B3">
        <w:rPr>
          <w:bCs/>
          <w:szCs w:val="18"/>
        </w:rPr>
        <w:t xml:space="preserve">. </w:t>
      </w:r>
      <w:r w:rsidRPr="001E56F5">
        <w:rPr>
          <w:bCs/>
          <w:szCs w:val="18"/>
        </w:rPr>
        <w:t>The MBS indexation factor for 1 July 2024 is 3.5 per cent.</w:t>
      </w:r>
      <w:bookmarkEnd w:id="4"/>
    </w:p>
    <w:p w14:paraId="53870EB9" w14:textId="77777777" w:rsidR="00A77B3E" w:rsidRDefault="00A77B3E">
      <w:pPr>
        <w:pStyle w:val="Heading2"/>
        <w:rPr>
          <w:rFonts w:ascii="Helvetica" w:eastAsia="Helvetica" w:hAnsi="Helvetica" w:cs="Helvetica"/>
          <w:i w:val="0"/>
          <w:sz w:val="18"/>
        </w:rPr>
      </w:pPr>
      <w:bookmarkStart w:id="5" w:name="_Toc169795521"/>
      <w:r>
        <w:rPr>
          <w:rFonts w:ascii="Helvetica" w:eastAsia="Helvetica" w:hAnsi="Helvetica" w:cs="Helvetica"/>
          <w:i w:val="0"/>
          <w:sz w:val="18"/>
        </w:rPr>
        <w:lastRenderedPageBreak/>
        <w:t>CLEFT AND CRANIOFACIAL SERVICES NOTES</w:t>
      </w:r>
      <w:bookmarkEnd w:id="5"/>
    </w:p>
    <w:p w14:paraId="7F4CB03C" w14:textId="77777777" w:rsidR="00A77B3E" w:rsidRDefault="00A77B3E">
      <w:pPr>
        <w:rPr>
          <w:rFonts w:ascii="Helvetica" w:eastAsia="Helvetica" w:hAnsi="Helvetica" w:cs="Helvetica"/>
          <w:b/>
          <w:sz w:val="20"/>
        </w:rPr>
      </w:pPr>
      <w:r>
        <w:rPr>
          <w:rFonts w:ascii="Helvetica" w:eastAsia="Helvetica" w:hAnsi="Helvetica" w:cs="Helvetica"/>
          <w:b/>
          <w:sz w:val="20"/>
        </w:rPr>
        <w:t>CN.0.1 Schedule Fees and Medicare Benefits</w:t>
      </w:r>
    </w:p>
    <w:p w14:paraId="3C11F69E" w14:textId="77777777" w:rsidR="00154ABF" w:rsidRDefault="00154ABF">
      <w:pPr>
        <w:spacing w:before="200" w:after="200"/>
        <w:rPr>
          <w:sz w:val="20"/>
          <w:szCs w:val="20"/>
        </w:rPr>
      </w:pPr>
      <w:r>
        <w:rPr>
          <w:sz w:val="20"/>
          <w:szCs w:val="20"/>
        </w:rPr>
        <w:t>Medicare benefits are based on fees determined for each Schedule service. The fee is referred to in these notes as the "Schedule fee". The fee for any item listed in the Schedule is that which is regarded as being reasonable on average for that service having regard to usual and reasonable variations in the time involved in performing the service on different occasions and to reasonable ranges of complexity and technical difficulty encountered. </w:t>
      </w:r>
    </w:p>
    <w:p w14:paraId="182ED8F4" w14:textId="77777777" w:rsidR="00154ABF" w:rsidRDefault="00154ABF">
      <w:pPr>
        <w:spacing w:before="200" w:after="200"/>
        <w:rPr>
          <w:sz w:val="20"/>
          <w:szCs w:val="20"/>
        </w:rPr>
      </w:pPr>
      <w:r>
        <w:rPr>
          <w:sz w:val="20"/>
          <w:szCs w:val="20"/>
        </w:rPr>
        <w:t xml:space="preserve">The Schedule fee and Medicare benefit levels for the medical services contained in the Schedule are located with the item descriptions.  Where appropriate, the calculated benefit has been rounded to the nearest higher 5 cents.  However, in no circumstances will the Medicare benefit payable exceed the fee </w:t>
      </w:r>
      <w:proofErr w:type="gramStart"/>
      <w:r>
        <w:rPr>
          <w:sz w:val="20"/>
          <w:szCs w:val="20"/>
        </w:rPr>
        <w:t>actually charged</w:t>
      </w:r>
      <w:proofErr w:type="gramEnd"/>
      <w:r>
        <w:rPr>
          <w:sz w:val="20"/>
          <w:szCs w:val="20"/>
        </w:rPr>
        <w:t>. </w:t>
      </w:r>
    </w:p>
    <w:p w14:paraId="5845BC0A" w14:textId="77777777" w:rsidR="00154ABF" w:rsidRDefault="00154ABF">
      <w:pPr>
        <w:spacing w:before="200" w:after="200"/>
        <w:rPr>
          <w:sz w:val="20"/>
          <w:szCs w:val="20"/>
        </w:rPr>
      </w:pPr>
      <w:r>
        <w:rPr>
          <w:sz w:val="20"/>
          <w:szCs w:val="20"/>
        </w:rPr>
        <w:t>There are presently two levels of Medicare benefit payable for cleft lip and cleft palate services:</w:t>
      </w:r>
    </w:p>
    <w:p w14:paraId="064BBCB4" w14:textId="77777777" w:rsidR="00154ABF" w:rsidRDefault="00154ABF">
      <w:pPr>
        <w:spacing w:before="200" w:after="200"/>
        <w:rPr>
          <w:sz w:val="20"/>
          <w:szCs w:val="20"/>
        </w:rPr>
      </w:pPr>
      <w:r>
        <w:rPr>
          <w:sz w:val="20"/>
          <w:szCs w:val="20"/>
        </w:rPr>
        <w:t>(a)             </w:t>
      </w:r>
      <w:r>
        <w:rPr>
          <w:b/>
          <w:bCs/>
          <w:sz w:val="20"/>
          <w:szCs w:val="20"/>
        </w:rPr>
        <w:t xml:space="preserve"> 75% of the Schedule fee:</w:t>
      </w:r>
    </w:p>
    <w:p w14:paraId="2292FC8A" w14:textId="77777777" w:rsidR="00154ABF" w:rsidRDefault="00154ABF">
      <w:pPr>
        <w:spacing w:before="200" w:after="200"/>
        <w:rPr>
          <w:sz w:val="20"/>
          <w:szCs w:val="20"/>
        </w:rPr>
      </w:pPr>
      <w:r>
        <w:rPr>
          <w:sz w:val="20"/>
          <w:szCs w:val="20"/>
        </w:rPr>
        <w:softHyphen/>
        <w:t xml:space="preserve"> for professional services rendered to a patient as part of an episode of hospital treatment (other than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w:t>
      </w:r>
      <w:proofErr w:type="gramStart"/>
      <w:r>
        <w:rPr>
          <w:sz w:val="20"/>
          <w:szCs w:val="20"/>
        </w:rPr>
        <w:t>1.2;</w:t>
      </w:r>
      <w:proofErr w:type="gramEnd"/>
    </w:p>
    <w:p w14:paraId="7BEF07FB" w14:textId="77777777" w:rsidR="00154ABF" w:rsidRDefault="00154ABF">
      <w:pPr>
        <w:spacing w:before="200" w:after="200"/>
        <w:rPr>
          <w:sz w:val="20"/>
          <w:szCs w:val="20"/>
        </w:rPr>
      </w:pPr>
      <w:r>
        <w:rPr>
          <w:sz w:val="20"/>
          <w:szCs w:val="20"/>
        </w:rPr>
        <w:softHyphen/>
        <w:t xml:space="preserve"> 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1C121DD3" w14:textId="77777777" w:rsidR="00154ABF" w:rsidRDefault="00154ABF">
      <w:pPr>
        <w:spacing w:before="200" w:after="200"/>
        <w:rPr>
          <w:sz w:val="20"/>
          <w:szCs w:val="20"/>
        </w:rPr>
      </w:pPr>
      <w:r>
        <w:rPr>
          <w:sz w:val="20"/>
          <w:szCs w:val="20"/>
        </w:rPr>
        <w:t xml:space="preserve">(b)              </w:t>
      </w:r>
      <w:r>
        <w:rPr>
          <w:b/>
          <w:bCs/>
          <w:sz w:val="20"/>
          <w:szCs w:val="20"/>
        </w:rPr>
        <w:t>85% of the Schedule fee</w:t>
      </w:r>
      <w:r>
        <w:rPr>
          <w:sz w:val="20"/>
          <w:szCs w:val="20"/>
        </w:rPr>
        <w:t>, or the Schedule fee less $98.70 (indexed annually), whichever is the greater, for all other professional services. </w:t>
      </w:r>
    </w:p>
    <w:p w14:paraId="7E0EE205" w14:textId="77777777" w:rsidR="00154ABF" w:rsidRDefault="00154ABF">
      <w:pPr>
        <w:spacing w:before="200" w:after="200"/>
        <w:rPr>
          <w:sz w:val="20"/>
          <w:szCs w:val="20"/>
        </w:rPr>
      </w:pPr>
      <w:r>
        <w:rPr>
          <w:sz w:val="20"/>
          <w:szCs w:val="20"/>
        </w:rPr>
        <w:t xml:space="preserve">It should be noted that the </w:t>
      </w:r>
      <w:r>
        <w:rPr>
          <w:i/>
          <w:iCs/>
          <w:sz w:val="20"/>
          <w:szCs w:val="20"/>
        </w:rPr>
        <w:t>Health Insurance Act 1973</w:t>
      </w:r>
      <w:r>
        <w:rPr>
          <w:sz w:val="20"/>
          <w:szCs w:val="20"/>
        </w:rPr>
        <w:t xml:space="preserve"> makes provision for private medical insurance to cover the "patient gap" (ie, the difference between the Medicare benefit and the Schedule fee) for services attracting benefit at the 75% level. Patients may insure with private health insurance organisations for the gap between the 75% Medicare benefit and the Schedule fee or for amounts </w:t>
      </w:r>
      <w:proofErr w:type="gramStart"/>
      <w:r>
        <w:rPr>
          <w:sz w:val="20"/>
          <w:szCs w:val="20"/>
        </w:rPr>
        <w:t>in excess of</w:t>
      </w:r>
      <w:proofErr w:type="gramEnd"/>
      <w:r>
        <w:rPr>
          <w:sz w:val="20"/>
          <w:szCs w:val="20"/>
        </w:rPr>
        <w:t xml:space="preserve"> the Schedule fee where the patient has an agreement with their health fund.</w:t>
      </w:r>
    </w:p>
    <w:p w14:paraId="1C01C6C4" w14:textId="77777777" w:rsidR="00A77B3E" w:rsidRDefault="00A77B3E"/>
    <w:p w14:paraId="0B3304E1"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CN.0.2 Where Medicare Benefits are not </w:t>
      </w:r>
      <w:proofErr w:type="gramStart"/>
      <w:r>
        <w:rPr>
          <w:rFonts w:ascii="Helvetica" w:eastAsia="Helvetica" w:hAnsi="Helvetica" w:cs="Helvetica"/>
          <w:b/>
          <w:sz w:val="20"/>
        </w:rPr>
        <w:t>Payable</w:t>
      </w:r>
      <w:proofErr w:type="gramEnd"/>
    </w:p>
    <w:p w14:paraId="3F4EDDA4" w14:textId="77777777" w:rsidR="00154ABF" w:rsidRDefault="00154ABF">
      <w:pPr>
        <w:spacing w:after="200"/>
        <w:rPr>
          <w:sz w:val="20"/>
          <w:szCs w:val="20"/>
        </w:rPr>
      </w:pPr>
      <w:r>
        <w:rPr>
          <w:sz w:val="20"/>
          <w:szCs w:val="20"/>
        </w:rPr>
        <w:t xml:space="preserve">Medicare benefits are not payable in respect of a professional service where the medical expenses for the </w:t>
      </w:r>
      <w:proofErr w:type="gramStart"/>
      <w:r>
        <w:rPr>
          <w:sz w:val="20"/>
          <w:szCs w:val="20"/>
        </w:rPr>
        <w:t>service:</w:t>
      </w:r>
      <w:r>
        <w:rPr>
          <w:sz w:val="20"/>
          <w:szCs w:val="20"/>
        </w:rPr>
        <w:noBreakHyphen/>
      </w:r>
      <w:proofErr w:type="gramEnd"/>
    </w:p>
    <w:p w14:paraId="4F99B55E" w14:textId="77777777" w:rsidR="00154ABF" w:rsidRDefault="00154ABF">
      <w:pPr>
        <w:spacing w:before="200" w:after="200"/>
        <w:rPr>
          <w:sz w:val="20"/>
          <w:szCs w:val="20"/>
        </w:rPr>
      </w:pPr>
      <w:r>
        <w:rPr>
          <w:sz w:val="20"/>
          <w:szCs w:val="20"/>
        </w:rPr>
        <w:t xml:space="preserve">(a)        are paid/payable to a public </w:t>
      </w:r>
      <w:proofErr w:type="gramStart"/>
      <w:r>
        <w:rPr>
          <w:sz w:val="20"/>
          <w:szCs w:val="20"/>
        </w:rPr>
        <w:t>hospital;</w:t>
      </w:r>
      <w:proofErr w:type="gramEnd"/>
    </w:p>
    <w:p w14:paraId="56CFBA5A"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roofErr w:type="gramStart"/>
      <w:r>
        <w:rPr>
          <w:sz w:val="20"/>
          <w:szCs w:val="20"/>
        </w:rPr>
        <w:t>);</w:t>
      </w:r>
      <w:proofErr w:type="gramEnd"/>
    </w:p>
    <w:p w14:paraId="7A2CFB6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 or</w:t>
      </w:r>
    </w:p>
    <w:p w14:paraId="2AB600DA" w14:textId="77777777" w:rsidR="00154ABF" w:rsidRDefault="00154ABF">
      <w:pPr>
        <w:spacing w:before="200" w:after="200"/>
        <w:rPr>
          <w:sz w:val="20"/>
          <w:szCs w:val="20"/>
        </w:rPr>
      </w:pPr>
      <w:r>
        <w:rPr>
          <w:sz w:val="20"/>
          <w:szCs w:val="20"/>
        </w:rPr>
        <w:t>(d)        are incurred in mass immunisation. </w:t>
      </w:r>
    </w:p>
    <w:p w14:paraId="234B820A" w14:textId="77777777" w:rsidR="00154ABF" w:rsidRDefault="00154ABF">
      <w:pPr>
        <w:spacing w:before="200" w:after="200"/>
        <w:rPr>
          <w:sz w:val="20"/>
          <w:szCs w:val="20"/>
        </w:rPr>
      </w:pPr>
      <w:r>
        <w:rPr>
          <w:sz w:val="20"/>
          <w:szCs w:val="20"/>
        </w:rPr>
        <w:t>Unless the Minister otherwise directs, Medicare benefits are not payable where:</w:t>
      </w:r>
    </w:p>
    <w:p w14:paraId="22C8811E" w14:textId="77777777" w:rsidR="00154ABF" w:rsidRDefault="00154ABF">
      <w:pPr>
        <w:spacing w:before="200" w:after="200"/>
        <w:rPr>
          <w:sz w:val="20"/>
          <w:szCs w:val="20"/>
        </w:rPr>
      </w:pPr>
      <w:r>
        <w:rPr>
          <w:sz w:val="20"/>
          <w:szCs w:val="20"/>
        </w:rPr>
        <w:t xml:space="preserve">(a)        the service is rendered by or on behalf of, or under an arrangement with the Australian Government, a State or Territory, a local government body or an authority established under Commonwealth, State or Territory </w:t>
      </w:r>
      <w:proofErr w:type="gramStart"/>
      <w:r>
        <w:rPr>
          <w:sz w:val="20"/>
          <w:szCs w:val="20"/>
        </w:rPr>
        <w:t>law;</w:t>
      </w:r>
      <w:proofErr w:type="gramEnd"/>
    </w:p>
    <w:p w14:paraId="010E1A51" w14:textId="77777777" w:rsidR="00154ABF" w:rsidRDefault="00154ABF">
      <w:pPr>
        <w:spacing w:before="200" w:after="200"/>
        <w:rPr>
          <w:sz w:val="20"/>
          <w:szCs w:val="20"/>
        </w:rPr>
      </w:pPr>
      <w:r>
        <w:rPr>
          <w:sz w:val="20"/>
          <w:szCs w:val="20"/>
        </w:rPr>
        <w:lastRenderedPageBreak/>
        <w:t xml:space="preserve">(b)        the medical expenses are incurred by the employer of the person to whom the service is </w:t>
      </w:r>
      <w:proofErr w:type="gramStart"/>
      <w:r>
        <w:rPr>
          <w:sz w:val="20"/>
          <w:szCs w:val="20"/>
        </w:rPr>
        <w:t>rendered;</w:t>
      </w:r>
      <w:proofErr w:type="gramEnd"/>
    </w:p>
    <w:p w14:paraId="151454AB" w14:textId="77777777" w:rsidR="00154ABF" w:rsidRDefault="00154ABF">
      <w:pPr>
        <w:spacing w:before="200" w:after="200"/>
        <w:rPr>
          <w:sz w:val="20"/>
          <w:szCs w:val="20"/>
        </w:rPr>
      </w:pPr>
      <w:r>
        <w:rPr>
          <w:sz w:val="20"/>
          <w:szCs w:val="20"/>
        </w:rPr>
        <w:t xml:space="preserve">(c)        the person to whom the service is rendered is employed in an industrial undertaking and that service is rendered </w:t>
      </w:r>
      <w:proofErr w:type="gramStart"/>
      <w:r>
        <w:rPr>
          <w:sz w:val="20"/>
          <w:szCs w:val="20"/>
        </w:rPr>
        <w:t>for  the</w:t>
      </w:r>
      <w:proofErr w:type="gramEnd"/>
      <w:r>
        <w:rPr>
          <w:sz w:val="20"/>
          <w:szCs w:val="20"/>
        </w:rPr>
        <w:t xml:space="preserve"> purposes related to the operation of the undertaking; or</w:t>
      </w:r>
    </w:p>
    <w:p w14:paraId="4800E349" w14:textId="77777777" w:rsidR="00154ABF" w:rsidRDefault="00154ABF">
      <w:pPr>
        <w:spacing w:before="200" w:after="200"/>
        <w:rPr>
          <w:sz w:val="20"/>
          <w:szCs w:val="20"/>
        </w:rPr>
      </w:pPr>
      <w:r>
        <w:rPr>
          <w:sz w:val="20"/>
          <w:szCs w:val="20"/>
        </w:rPr>
        <w:t xml:space="preserve">(d)        the services </w:t>
      </w:r>
      <w:proofErr w:type="gramStart"/>
      <w:r>
        <w:rPr>
          <w:sz w:val="20"/>
          <w:szCs w:val="20"/>
        </w:rPr>
        <w:t>is</w:t>
      </w:r>
      <w:proofErr w:type="gramEnd"/>
      <w:r>
        <w:rPr>
          <w:sz w:val="20"/>
          <w:szCs w:val="20"/>
        </w:rPr>
        <w:t xml:space="preserve"> a health screening service. </w:t>
      </w:r>
    </w:p>
    <w:p w14:paraId="651C5194" w14:textId="77777777" w:rsidR="00154ABF" w:rsidRDefault="00154ABF">
      <w:pPr>
        <w:spacing w:before="200" w:after="200"/>
        <w:rPr>
          <w:sz w:val="20"/>
          <w:szCs w:val="20"/>
        </w:rPr>
      </w:pPr>
      <w:r>
        <w:rPr>
          <w:sz w:val="20"/>
          <w:szCs w:val="20"/>
        </w:rPr>
        <w:t>Benefits are not payable for items 75150 to 75621 unless the patient was referred by letter of Referral by an eligible orthodontist.</w:t>
      </w:r>
    </w:p>
    <w:p w14:paraId="0A728C10" w14:textId="77777777" w:rsidR="00A77B3E" w:rsidRDefault="00A77B3E"/>
    <w:p w14:paraId="6773E780" w14:textId="77777777" w:rsidR="00A77B3E" w:rsidRDefault="00A77B3E">
      <w:pPr>
        <w:rPr>
          <w:rFonts w:ascii="Helvetica" w:eastAsia="Helvetica" w:hAnsi="Helvetica" w:cs="Helvetica"/>
          <w:b/>
          <w:sz w:val="20"/>
        </w:rPr>
      </w:pPr>
      <w:r>
        <w:rPr>
          <w:rFonts w:ascii="Helvetica" w:eastAsia="Helvetica" w:hAnsi="Helvetica" w:cs="Helvetica"/>
          <w:b/>
          <w:sz w:val="20"/>
        </w:rPr>
        <w:t>CN.0.3 Limiting Rule</w:t>
      </w:r>
    </w:p>
    <w:p w14:paraId="64850159" w14:textId="77777777" w:rsidR="00154ABF" w:rsidRDefault="00154ABF">
      <w:pPr>
        <w:spacing w:after="200"/>
        <w:rPr>
          <w:sz w:val="20"/>
          <w:szCs w:val="20"/>
        </w:rPr>
      </w:pPr>
      <w:r>
        <w:rPr>
          <w:sz w:val="20"/>
          <w:szCs w:val="20"/>
        </w:rPr>
        <w:t>In no circumstances will the benefit payable for a professional service exceed the fee charged for the service.</w:t>
      </w:r>
    </w:p>
    <w:p w14:paraId="5D91AA18" w14:textId="77777777" w:rsidR="00A77B3E" w:rsidRDefault="00A77B3E"/>
    <w:p w14:paraId="383730BD" w14:textId="77777777" w:rsidR="00A77B3E" w:rsidRDefault="00A77B3E">
      <w:pPr>
        <w:rPr>
          <w:rFonts w:ascii="Helvetica" w:eastAsia="Helvetica" w:hAnsi="Helvetica" w:cs="Helvetica"/>
          <w:b/>
          <w:sz w:val="20"/>
        </w:rPr>
      </w:pPr>
      <w:r>
        <w:rPr>
          <w:rFonts w:ascii="Helvetica" w:eastAsia="Helvetica" w:hAnsi="Helvetica" w:cs="Helvetica"/>
          <w:b/>
          <w:sz w:val="20"/>
        </w:rPr>
        <w:t>CN.0.4 Penalties</w:t>
      </w:r>
    </w:p>
    <w:p w14:paraId="38558A38"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44A44BBA"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w:t>
      </w:r>
    </w:p>
    <w:p w14:paraId="6DFA000D" w14:textId="77777777" w:rsidR="00A77B3E" w:rsidRDefault="00A77B3E"/>
    <w:p w14:paraId="2AE0D8A0" w14:textId="77777777" w:rsidR="00A77B3E" w:rsidRDefault="00A77B3E">
      <w:pPr>
        <w:rPr>
          <w:rFonts w:ascii="Helvetica" w:eastAsia="Helvetica" w:hAnsi="Helvetica" w:cs="Helvetica"/>
          <w:b/>
          <w:sz w:val="20"/>
        </w:rPr>
      </w:pPr>
      <w:r>
        <w:rPr>
          <w:rFonts w:ascii="Helvetica" w:eastAsia="Helvetica" w:hAnsi="Helvetica" w:cs="Helvetica"/>
          <w:b/>
          <w:sz w:val="20"/>
        </w:rPr>
        <w:t>CN.0.5 Billing of the Patient</w:t>
      </w:r>
    </w:p>
    <w:p w14:paraId="0EE34D2B" w14:textId="77777777" w:rsidR="00154ABF" w:rsidRDefault="00154ABF">
      <w:pPr>
        <w:spacing w:after="200"/>
        <w:rPr>
          <w:sz w:val="20"/>
          <w:szCs w:val="20"/>
        </w:rPr>
      </w:pPr>
      <w:r>
        <w:rPr>
          <w:b/>
          <w:bCs/>
          <w:sz w:val="20"/>
          <w:szCs w:val="20"/>
        </w:rPr>
        <w:t>CN.0.5 Billing of the Patient</w:t>
      </w:r>
    </w:p>
    <w:p w14:paraId="41141255" w14:textId="77777777" w:rsidR="00154ABF" w:rsidRDefault="00154ABF">
      <w:pPr>
        <w:spacing w:before="200" w:after="200"/>
        <w:rPr>
          <w:sz w:val="20"/>
          <w:szCs w:val="20"/>
        </w:rPr>
      </w:pPr>
      <w:r>
        <w:rPr>
          <w:sz w:val="20"/>
          <w:szCs w:val="20"/>
        </w:rPr>
        <w:t>Where the practitioner bills the patient for medical services rendered, the patient needs a properly itemised account/receipt to enable a claim to be made for Medicare benefits. </w:t>
      </w:r>
    </w:p>
    <w:p w14:paraId="3A102B0F" w14:textId="77777777" w:rsidR="00154ABF" w:rsidRDefault="00154ABF">
      <w:pPr>
        <w:spacing w:before="200" w:after="200"/>
        <w:rPr>
          <w:sz w:val="20"/>
          <w:szCs w:val="20"/>
        </w:rPr>
      </w:pPr>
      <w:r>
        <w:rPr>
          <w:sz w:val="20"/>
          <w:szCs w:val="20"/>
        </w:rPr>
        <w:t xml:space="preserve">Under the provisions of the </w:t>
      </w:r>
      <w:r>
        <w:rPr>
          <w:i/>
          <w:iCs/>
          <w:sz w:val="20"/>
          <w:szCs w:val="20"/>
        </w:rPr>
        <w:t>Health Insurance Act 1973</w:t>
      </w:r>
      <w:r>
        <w:rPr>
          <w:sz w:val="20"/>
          <w:szCs w:val="20"/>
        </w:rPr>
        <w:t xml:space="preserve"> and Regulations, Medicare benefits are not payable in respect of a professional service unless there is recorded on the account setting out the fee for the service or on the receipt for the fee in respect of the service, the following </w:t>
      </w:r>
      <w:proofErr w:type="gramStart"/>
      <w:r>
        <w:rPr>
          <w:sz w:val="20"/>
          <w:szCs w:val="20"/>
        </w:rPr>
        <w:t>particulars:</w:t>
      </w:r>
      <w:r>
        <w:rPr>
          <w:sz w:val="20"/>
          <w:szCs w:val="20"/>
        </w:rPr>
        <w:noBreakHyphen/>
      </w:r>
      <w:proofErr w:type="gramEnd"/>
    </w:p>
    <w:p w14:paraId="1950B2AC" w14:textId="77777777" w:rsidR="00154ABF" w:rsidRDefault="00154ABF">
      <w:pPr>
        <w:spacing w:before="200" w:after="200"/>
        <w:rPr>
          <w:sz w:val="20"/>
          <w:szCs w:val="20"/>
        </w:rPr>
      </w:pPr>
      <w:r>
        <w:rPr>
          <w:sz w:val="20"/>
          <w:szCs w:val="20"/>
        </w:rPr>
        <w:t xml:space="preserve">(a) Patient's </w:t>
      </w:r>
      <w:proofErr w:type="gramStart"/>
      <w:r>
        <w:rPr>
          <w:sz w:val="20"/>
          <w:szCs w:val="20"/>
        </w:rPr>
        <w:t>name;</w:t>
      </w:r>
      <w:proofErr w:type="gramEnd"/>
    </w:p>
    <w:p w14:paraId="47E32A41" w14:textId="77777777" w:rsidR="00154ABF" w:rsidRDefault="00154ABF">
      <w:pPr>
        <w:spacing w:before="200" w:after="200"/>
        <w:rPr>
          <w:sz w:val="20"/>
          <w:szCs w:val="20"/>
        </w:rPr>
      </w:pPr>
      <w:r>
        <w:rPr>
          <w:sz w:val="20"/>
          <w:szCs w:val="20"/>
        </w:rPr>
        <w:t xml:space="preserve">(b) The date on which the professional service was </w:t>
      </w:r>
      <w:proofErr w:type="gramStart"/>
      <w:r>
        <w:rPr>
          <w:sz w:val="20"/>
          <w:szCs w:val="20"/>
        </w:rPr>
        <w:t>rendered;</w:t>
      </w:r>
      <w:proofErr w:type="gramEnd"/>
    </w:p>
    <w:p w14:paraId="70D8DB2C" w14:textId="77777777" w:rsidR="00154ABF" w:rsidRDefault="00154ABF">
      <w:pPr>
        <w:spacing w:before="200" w:after="200"/>
        <w:rPr>
          <w:sz w:val="20"/>
          <w:szCs w:val="20"/>
        </w:rPr>
      </w:pPr>
      <w:r>
        <w:rPr>
          <w:sz w:val="20"/>
          <w:szCs w:val="20"/>
        </w:rPr>
        <w:t>(c) A description of the professional service sufficient to identify the item that relates to that service, including an indication where the service is rendered to a person while hospital treatment is provided in a hospital or day-hospital facility (other than a Medicare hospital patient), that is, the words (ie, accommodation and nursing care) "admitted patient" immediately preceding the description of the service or an asterisk "*" directly after an item number where used;</w:t>
      </w:r>
    </w:p>
    <w:p w14:paraId="4A5D25D6" w14:textId="77777777" w:rsidR="00154ABF" w:rsidRDefault="00154ABF">
      <w:pPr>
        <w:spacing w:before="200" w:after="200"/>
        <w:rPr>
          <w:sz w:val="20"/>
          <w:szCs w:val="20"/>
        </w:rPr>
      </w:pPr>
      <w:r>
        <w:rPr>
          <w:sz w:val="20"/>
          <w:szCs w:val="20"/>
        </w:rPr>
        <w:t xml:space="preserve">(d) The name and practice address or name and provider number of the practitioner who </w:t>
      </w:r>
      <w:proofErr w:type="gramStart"/>
      <w:r>
        <w:rPr>
          <w:sz w:val="20"/>
          <w:szCs w:val="20"/>
        </w:rPr>
        <w:t>actually rendered</w:t>
      </w:r>
      <w:proofErr w:type="gramEnd"/>
      <w:r>
        <w:rPr>
          <w:sz w:val="20"/>
          <w:szCs w:val="20"/>
        </w:rPr>
        <w:t xml:space="preserve"> the service; (Where the practitioner has more than one practice location recorded with Services Australia, the provider number used should be that which is applicable to the practice location at or from which the service was given). </w:t>
      </w:r>
    </w:p>
    <w:p w14:paraId="72817082" w14:textId="77777777" w:rsidR="00154ABF" w:rsidRDefault="00154ABF">
      <w:pPr>
        <w:spacing w:before="200" w:after="200"/>
        <w:rPr>
          <w:sz w:val="20"/>
          <w:szCs w:val="20"/>
        </w:rPr>
      </w:pPr>
      <w:r>
        <w:rPr>
          <w:sz w:val="20"/>
          <w:szCs w:val="20"/>
        </w:rPr>
        <w:t>A medical or dental practitioner must notate 'certified dental patient' on the patient's account or include 'certified dental patient' in the text field when submitting a Medicare claim for benefits. </w:t>
      </w:r>
    </w:p>
    <w:p w14:paraId="6AC62F66" w14:textId="77777777" w:rsidR="00154ABF" w:rsidRDefault="00154ABF">
      <w:pPr>
        <w:spacing w:before="200" w:after="200"/>
        <w:rPr>
          <w:sz w:val="20"/>
          <w:szCs w:val="20"/>
        </w:rPr>
      </w:pPr>
      <w:r>
        <w:rPr>
          <w:sz w:val="20"/>
          <w:szCs w:val="20"/>
        </w:rPr>
        <w:t xml:space="preserve">Where a practitioner wishes to apportion the total fee between the appropriate professional fee for the particular service and any balance outstanding in respect of services rendered previously, the practitioner should ensure that </w:t>
      </w:r>
      <w:r>
        <w:rPr>
          <w:sz w:val="20"/>
          <w:szCs w:val="20"/>
        </w:rPr>
        <w:lastRenderedPageBreak/>
        <w:t>the balance is described in such a way (</w:t>
      </w:r>
      <w:proofErr w:type="gramStart"/>
      <w:r>
        <w:rPr>
          <w:sz w:val="20"/>
          <w:szCs w:val="20"/>
        </w:rPr>
        <w:t>eg</w:t>
      </w:r>
      <w:proofErr w:type="gramEnd"/>
      <w:r>
        <w:rPr>
          <w:sz w:val="20"/>
          <w:szCs w:val="20"/>
        </w:rPr>
        <w:t xml:space="preserve"> balance of account) that it cannot be mistaken as being a separate service. </w:t>
      </w:r>
      <w:proofErr w:type="gramStart"/>
      <w:r>
        <w:rPr>
          <w:sz w:val="20"/>
          <w:szCs w:val="20"/>
        </w:rPr>
        <w:t>In particular no</w:t>
      </w:r>
      <w:proofErr w:type="gramEnd"/>
      <w:r>
        <w:rPr>
          <w:sz w:val="20"/>
          <w:szCs w:val="20"/>
        </w:rPr>
        <w:t xml:space="preserve"> item number should be shown against the balance. </w:t>
      </w:r>
    </w:p>
    <w:p w14:paraId="501545C7" w14:textId="77777777" w:rsidR="00154ABF" w:rsidRDefault="00154ABF">
      <w:pPr>
        <w:spacing w:before="200" w:after="200"/>
        <w:rPr>
          <w:sz w:val="20"/>
          <w:szCs w:val="20"/>
        </w:rPr>
      </w:pPr>
      <w:r>
        <w:rPr>
          <w:sz w:val="20"/>
          <w:szCs w:val="20"/>
        </w:rPr>
        <w:t>Only one original itemised account should be issued in respect of any one medical service and any duplicates of accounts or receipts should be clearly marked "duplicate" and should be issued only where the original has been lost. Duplicates should not be issued as a routine system for "accounts rendered".</w:t>
      </w:r>
    </w:p>
    <w:p w14:paraId="5B22C885" w14:textId="77777777" w:rsidR="00A77B3E" w:rsidRDefault="00A77B3E"/>
    <w:p w14:paraId="60737F5D" w14:textId="77777777" w:rsidR="00A77B3E" w:rsidRDefault="00A77B3E">
      <w:pPr>
        <w:rPr>
          <w:rFonts w:ascii="Helvetica" w:eastAsia="Helvetica" w:hAnsi="Helvetica" w:cs="Helvetica"/>
          <w:b/>
          <w:sz w:val="20"/>
        </w:rPr>
      </w:pPr>
      <w:r>
        <w:rPr>
          <w:rFonts w:ascii="Helvetica" w:eastAsia="Helvetica" w:hAnsi="Helvetica" w:cs="Helvetica"/>
          <w:b/>
          <w:sz w:val="20"/>
        </w:rPr>
        <w:t>CN.0.6 Claiming of Benefits</w:t>
      </w:r>
    </w:p>
    <w:p w14:paraId="49EA05F3" w14:textId="77777777" w:rsidR="00154ABF" w:rsidRDefault="00154ABF">
      <w:pPr>
        <w:spacing w:after="200"/>
        <w:rPr>
          <w:sz w:val="20"/>
          <w:szCs w:val="20"/>
        </w:rPr>
      </w:pPr>
      <w:r>
        <w:rPr>
          <w:b/>
          <w:bCs/>
          <w:sz w:val="20"/>
          <w:szCs w:val="20"/>
        </w:rPr>
        <w:t>Claiming Benefits</w:t>
      </w:r>
    </w:p>
    <w:p w14:paraId="31F31C16" w14:textId="77777777" w:rsidR="00154ABF" w:rsidRDefault="00154ABF">
      <w:pPr>
        <w:spacing w:before="200" w:after="200"/>
        <w:rPr>
          <w:sz w:val="20"/>
          <w:szCs w:val="20"/>
        </w:rPr>
      </w:pPr>
      <w:r>
        <w:rPr>
          <w:sz w:val="20"/>
          <w:szCs w:val="20"/>
        </w:rPr>
        <w:t>The patient, upon receipt of a practitioner's account, has two courses open for paying the account and receiving benefits as outlined below. </w:t>
      </w:r>
    </w:p>
    <w:p w14:paraId="5689458B" w14:textId="77777777" w:rsidR="00154ABF" w:rsidRDefault="00154ABF">
      <w:pPr>
        <w:spacing w:before="200" w:after="200"/>
        <w:rPr>
          <w:sz w:val="20"/>
          <w:szCs w:val="20"/>
        </w:rPr>
      </w:pPr>
      <w:r>
        <w:rPr>
          <w:sz w:val="20"/>
          <w:szCs w:val="20"/>
        </w:rPr>
        <w:t> </w:t>
      </w:r>
    </w:p>
    <w:p w14:paraId="6B3DBF42" w14:textId="77777777" w:rsidR="00154ABF" w:rsidRDefault="00154ABF">
      <w:pPr>
        <w:spacing w:before="200" w:after="200"/>
        <w:rPr>
          <w:sz w:val="20"/>
          <w:szCs w:val="20"/>
        </w:rPr>
      </w:pPr>
      <w:r>
        <w:rPr>
          <w:b/>
          <w:bCs/>
          <w:sz w:val="20"/>
          <w:szCs w:val="20"/>
        </w:rPr>
        <w:t>Unpaid and Partially Paid Accounts</w:t>
      </w:r>
    </w:p>
    <w:p w14:paraId="3ADF380B" w14:textId="77777777" w:rsidR="00154ABF" w:rsidRDefault="00154ABF">
      <w:pPr>
        <w:spacing w:before="200" w:after="200"/>
        <w:rPr>
          <w:sz w:val="20"/>
          <w:szCs w:val="20"/>
        </w:rPr>
      </w:pPr>
      <w:r>
        <w:rPr>
          <w:sz w:val="20"/>
          <w:szCs w:val="20"/>
        </w:rPr>
        <w:t>Where the patient has not paid the account, the unpaid account may be presented to Medicare with a Medicare claim form. In this case Medicare will forward to the claimant a benefit cheque made payable to the practitioner. </w:t>
      </w:r>
    </w:p>
    <w:p w14:paraId="2075DB95" w14:textId="77777777" w:rsidR="00154ABF" w:rsidRDefault="00154ABF">
      <w:pPr>
        <w:spacing w:before="200" w:after="200"/>
        <w:rPr>
          <w:sz w:val="20"/>
          <w:szCs w:val="20"/>
        </w:rPr>
      </w:pPr>
      <w:r>
        <w:rPr>
          <w:sz w:val="20"/>
          <w:szCs w:val="20"/>
        </w:rPr>
        <w:t xml:space="preserve">It will be the patient's responsibility to forward the cheque to the practitioner and </w:t>
      </w:r>
      <w:proofErr w:type="gramStart"/>
      <w:r>
        <w:rPr>
          <w:sz w:val="20"/>
          <w:szCs w:val="20"/>
        </w:rPr>
        <w:t>make arrangements</w:t>
      </w:r>
      <w:proofErr w:type="gramEnd"/>
      <w:r>
        <w:rPr>
          <w:sz w:val="20"/>
          <w:szCs w:val="20"/>
        </w:rPr>
        <w:t xml:space="preserve"> for payment of the balance of the account if any. "Pay doctor" cheques involving Medicare benefits cannot be sent direct to practitioners or to patients at a practitioner's address (even if requested by the patient to do so). "Pay doctor" cheques will be forwarded to the claimant's last known address. </w:t>
      </w:r>
    </w:p>
    <w:p w14:paraId="6475B7F2" w14:textId="77777777" w:rsidR="00154ABF" w:rsidRDefault="00154ABF">
      <w:pPr>
        <w:spacing w:before="200" w:after="200"/>
        <w:rPr>
          <w:sz w:val="20"/>
          <w:szCs w:val="20"/>
        </w:rPr>
      </w:pPr>
      <w:r>
        <w:rPr>
          <w:sz w:val="20"/>
          <w:szCs w:val="20"/>
        </w:rPr>
        <w:t>When issuing a receipt to a patient in respect of an account that is being paid wholly or in part by a Medicare "pay doctor" cheque the practitioner should indicate on the receipt that a "Medicare" cheque for $.......was involved in the payment of the account. </w:t>
      </w:r>
    </w:p>
    <w:p w14:paraId="131EB06F" w14:textId="77777777" w:rsidR="00154ABF" w:rsidRDefault="00154ABF">
      <w:pPr>
        <w:spacing w:before="200" w:after="200"/>
        <w:rPr>
          <w:sz w:val="20"/>
          <w:szCs w:val="20"/>
        </w:rPr>
      </w:pPr>
      <w:r>
        <w:rPr>
          <w:b/>
          <w:bCs/>
          <w:sz w:val="20"/>
          <w:szCs w:val="20"/>
        </w:rPr>
        <w:t>Assignment of Benefits (Direct-Billing) Arrangements</w:t>
      </w:r>
    </w:p>
    <w:p w14:paraId="1B634CEC"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xml:space="preserve"> the Assignment of Benefit (direct</w:t>
      </w:r>
      <w:r>
        <w:rPr>
          <w:sz w:val="20"/>
          <w:szCs w:val="20"/>
        </w:rPr>
        <w:noBreakHyphen/>
        <w:t xml:space="preserve">billing) facility for professional services is available to all persons in Australia who are eligible for benefit under the Medicare program. This facility is NOT confined to pensioners or people in special need. If a practitioner </w:t>
      </w:r>
      <w:proofErr w:type="gramStart"/>
      <w:r>
        <w:rPr>
          <w:sz w:val="20"/>
          <w:szCs w:val="20"/>
        </w:rPr>
        <w:t>direct-bills</w:t>
      </w:r>
      <w:proofErr w:type="gramEnd"/>
      <w:r>
        <w:rPr>
          <w:sz w:val="20"/>
          <w:szCs w:val="20"/>
        </w:rPr>
        <w:t xml:space="preserve">, the practitioner undertakes to accept the relevant Medicare benefit as full payment for the service. Additional charges for that service (irrespective of the purpose or title of the charge) cannot be raised against the patient. Under these </w:t>
      </w:r>
      <w:proofErr w:type="gramStart"/>
      <w:r>
        <w:rPr>
          <w:sz w:val="20"/>
          <w:szCs w:val="20"/>
        </w:rPr>
        <w:t>arrangements:</w:t>
      </w:r>
      <w:r>
        <w:rPr>
          <w:sz w:val="20"/>
          <w:szCs w:val="20"/>
        </w:rPr>
        <w:noBreakHyphen/>
      </w:r>
      <w:proofErr w:type="gramEnd"/>
    </w:p>
    <w:p w14:paraId="4B8AAEDC" w14:textId="77777777" w:rsidR="00154ABF" w:rsidRDefault="00154ABF">
      <w:pPr>
        <w:spacing w:before="200" w:after="200"/>
        <w:rPr>
          <w:sz w:val="20"/>
          <w:szCs w:val="20"/>
        </w:rPr>
      </w:pPr>
      <w:r>
        <w:rPr>
          <w:sz w:val="20"/>
          <w:szCs w:val="20"/>
        </w:rPr>
        <w:t>· The patient's Medicare card number must be quoted on all direct</w:t>
      </w:r>
      <w:r>
        <w:rPr>
          <w:sz w:val="20"/>
          <w:szCs w:val="20"/>
        </w:rPr>
        <w:noBreakHyphen/>
        <w:t>bill forms for that patient.</w:t>
      </w:r>
    </w:p>
    <w:p w14:paraId="2262FF72" w14:textId="77777777" w:rsidR="00154ABF" w:rsidRDefault="00154ABF">
      <w:pPr>
        <w:spacing w:before="200" w:after="200"/>
        <w:rPr>
          <w:sz w:val="20"/>
          <w:szCs w:val="20"/>
        </w:rPr>
      </w:pPr>
      <w:r>
        <w:rPr>
          <w:sz w:val="20"/>
          <w:szCs w:val="20"/>
        </w:rPr>
        <w:t>· The basic forms provided are loose leaf to enable the patient details to be imprinted from the Medicare card.</w:t>
      </w:r>
    </w:p>
    <w:p w14:paraId="4AEE83DE" w14:textId="77777777" w:rsidR="00154ABF" w:rsidRDefault="00154ABF">
      <w:pPr>
        <w:spacing w:before="200" w:after="200"/>
        <w:rPr>
          <w:sz w:val="20"/>
          <w:szCs w:val="20"/>
        </w:rPr>
      </w:pPr>
      <w:r>
        <w:rPr>
          <w:sz w:val="20"/>
          <w:szCs w:val="20"/>
        </w:rPr>
        <w:t xml:space="preserve">· The forms include information required by Regulations under Subsection 19(6) of the </w:t>
      </w:r>
      <w:r>
        <w:rPr>
          <w:i/>
          <w:iCs/>
          <w:sz w:val="20"/>
          <w:szCs w:val="20"/>
        </w:rPr>
        <w:t>Health Insurance Act 1973</w:t>
      </w:r>
      <w:r>
        <w:rPr>
          <w:sz w:val="20"/>
          <w:szCs w:val="20"/>
        </w:rPr>
        <w:t>.</w:t>
      </w:r>
    </w:p>
    <w:p w14:paraId="3B45B21E" w14:textId="77777777" w:rsidR="00154ABF" w:rsidRDefault="00154ABF">
      <w:pPr>
        <w:spacing w:before="200" w:after="200"/>
        <w:rPr>
          <w:sz w:val="20"/>
          <w:szCs w:val="20"/>
        </w:rPr>
      </w:pPr>
      <w:r>
        <w:rPr>
          <w:sz w:val="20"/>
          <w:szCs w:val="20"/>
        </w:rPr>
        <w:t>· The practitioner must cause the particulars relating to the professional service to be set out on the assignment form before the patient signs the form and cause the patient to receive a copy of the form as soon as practicable after the patient signs it. </w:t>
      </w:r>
    </w:p>
    <w:p w14:paraId="7BCEF3E6" w14:textId="77777777" w:rsidR="00154ABF" w:rsidRDefault="00154ABF">
      <w:pPr>
        <w:spacing w:before="200" w:after="200"/>
        <w:rPr>
          <w:sz w:val="20"/>
          <w:szCs w:val="20"/>
        </w:rPr>
      </w:pPr>
      <w:r>
        <w:rPr>
          <w:sz w:val="20"/>
          <w:szCs w:val="20"/>
        </w:rPr>
        <w:t>Where a patient is unable to sign the assignment form:</w:t>
      </w:r>
    </w:p>
    <w:p w14:paraId="4D6FB7F0" w14:textId="77777777" w:rsidR="00154ABF" w:rsidRDefault="00154ABF">
      <w:pPr>
        <w:spacing w:before="200" w:after="200"/>
        <w:rPr>
          <w:sz w:val="20"/>
          <w:szCs w:val="20"/>
        </w:rPr>
      </w:pPr>
      <w:r>
        <w:rPr>
          <w:sz w:val="20"/>
          <w:szCs w:val="20"/>
        </w:rPr>
        <w:t xml:space="preserve">·   </w:t>
      </w:r>
      <w:proofErr w:type="gramStart"/>
      <w:r>
        <w:rPr>
          <w:sz w:val="20"/>
          <w:szCs w:val="20"/>
        </w:rPr>
        <w:t>the</w:t>
      </w:r>
      <w:proofErr w:type="gramEnd"/>
      <w:r>
        <w:rPr>
          <w:sz w:val="20"/>
          <w:szCs w:val="20"/>
        </w:rPr>
        <w:t xml:space="preserve"> signature of the patient's parent, guardian or other responsible person (other than the doctor, doctor's staff, hospital proprietor, hospital staff, residential aged care facility proprietor or residential aged care facility staff) is acceptable; or</w:t>
      </w:r>
    </w:p>
    <w:p w14:paraId="51F055EB" w14:textId="77777777" w:rsidR="00154ABF" w:rsidRDefault="00154ABF">
      <w:pPr>
        <w:spacing w:before="200" w:after="200"/>
        <w:rPr>
          <w:sz w:val="20"/>
          <w:szCs w:val="20"/>
        </w:rPr>
      </w:pPr>
      <w:r>
        <w:rPr>
          <w:sz w:val="20"/>
          <w:szCs w:val="20"/>
        </w:rPr>
        <w:t>·   In the absence of a "responsible person" the patient signature section should be left blank. </w:t>
      </w:r>
    </w:p>
    <w:p w14:paraId="0C1CE926" w14:textId="77777777" w:rsidR="00154ABF" w:rsidRDefault="00154ABF">
      <w:pPr>
        <w:spacing w:before="200" w:after="200"/>
        <w:rPr>
          <w:sz w:val="20"/>
          <w:szCs w:val="20"/>
        </w:rPr>
      </w:pPr>
      <w:r>
        <w:rPr>
          <w:sz w:val="20"/>
          <w:szCs w:val="20"/>
        </w:rPr>
        <w:t>Where the signature space is either left blank or another person signs on the patient's behalf, the form must include:</w:t>
      </w:r>
    </w:p>
    <w:p w14:paraId="4C2902F0" w14:textId="77777777" w:rsidR="00154ABF" w:rsidRDefault="00154ABF">
      <w:pPr>
        <w:spacing w:before="200" w:after="200"/>
        <w:rPr>
          <w:sz w:val="20"/>
          <w:szCs w:val="20"/>
        </w:rPr>
      </w:pPr>
      <w:r>
        <w:rPr>
          <w:sz w:val="20"/>
          <w:szCs w:val="20"/>
        </w:rPr>
        <w:lastRenderedPageBreak/>
        <w:t xml:space="preserve">·   </w:t>
      </w:r>
      <w:proofErr w:type="gramStart"/>
      <w:r>
        <w:rPr>
          <w:sz w:val="20"/>
          <w:szCs w:val="20"/>
        </w:rPr>
        <w:t>the</w:t>
      </w:r>
      <w:proofErr w:type="gramEnd"/>
      <w:r>
        <w:rPr>
          <w:sz w:val="20"/>
          <w:szCs w:val="20"/>
        </w:rPr>
        <w:t xml:space="preserve"> notation "Patient unable to sign" and </w:t>
      </w:r>
    </w:p>
    <w:p w14:paraId="5C628A80" w14:textId="77777777" w:rsidR="00154ABF" w:rsidRDefault="00154ABF">
      <w:pPr>
        <w:spacing w:before="200" w:after="200"/>
        <w:rPr>
          <w:sz w:val="20"/>
          <w:szCs w:val="20"/>
        </w:rPr>
      </w:pPr>
      <w:r>
        <w:rPr>
          <w:sz w:val="20"/>
          <w:szCs w:val="20"/>
        </w:rPr>
        <w:t xml:space="preserve">·   </w:t>
      </w:r>
      <w:proofErr w:type="gramStart"/>
      <w:r>
        <w:rPr>
          <w:sz w:val="20"/>
          <w:szCs w:val="20"/>
        </w:rPr>
        <w:t>in</w:t>
      </w:r>
      <w:proofErr w:type="gramEnd"/>
      <w:r>
        <w:rPr>
          <w:sz w:val="20"/>
          <w:szCs w:val="20"/>
        </w:rPr>
        <w:t xml:space="preserve"> the section headed 'Practitioner's Use', an explanation should be given as to why the patient was unable to sign (e.g. unconscious, injured hand etc.) and this note should be signed or initialled by the doctor.  If in the opinion of the practitioner the reason is of such a "sensitive" nature that revealing it would constitute an unacceptable breach of patient confidentiality or unduly embarrass or distress the recipient of the patient's copy of the assignment of benefits form, a concessional reason "due to medical condition" to signify that such a situation exists may be substituted for the actual reason.  However, this should not be used routinely and in most </w:t>
      </w:r>
      <w:proofErr w:type="gramStart"/>
      <w:r>
        <w:rPr>
          <w:sz w:val="20"/>
          <w:szCs w:val="20"/>
        </w:rPr>
        <w:t>cases</w:t>
      </w:r>
      <w:proofErr w:type="gramEnd"/>
      <w:r>
        <w:rPr>
          <w:sz w:val="20"/>
          <w:szCs w:val="20"/>
        </w:rPr>
        <w:t xml:space="preserve"> it is expected that the reason given will be more specific. </w:t>
      </w:r>
    </w:p>
    <w:p w14:paraId="4B683E1F" w14:textId="77777777" w:rsidR="00154ABF" w:rsidRDefault="00154ABF">
      <w:pPr>
        <w:spacing w:before="200" w:after="200"/>
        <w:rPr>
          <w:sz w:val="20"/>
          <w:szCs w:val="20"/>
        </w:rPr>
      </w:pPr>
      <w:r>
        <w:rPr>
          <w:sz w:val="20"/>
          <w:szCs w:val="20"/>
        </w:rPr>
        <w:t>The administration of the direct</w:t>
      </w:r>
      <w:r>
        <w:rPr>
          <w:sz w:val="20"/>
          <w:szCs w:val="20"/>
        </w:rPr>
        <w:noBreakHyphen/>
        <w:t xml:space="preserve">billing arrangements under Medicare as well as the payment of Medicare benefits on patient claims is the responsibility of Services Australia. Any enquiries </w:t>
      </w:r>
      <w:proofErr w:type="gramStart"/>
      <w:r>
        <w:rPr>
          <w:sz w:val="20"/>
          <w:szCs w:val="20"/>
        </w:rPr>
        <w:t>in regard to</w:t>
      </w:r>
      <w:proofErr w:type="gramEnd"/>
      <w:r>
        <w:rPr>
          <w:sz w:val="20"/>
          <w:szCs w:val="20"/>
        </w:rPr>
        <w:t xml:space="preserve"> these matters should therefore be directed to Medicare offices or enquiry points. </w:t>
      </w:r>
    </w:p>
    <w:p w14:paraId="7923FB22" w14:textId="77777777" w:rsidR="00154ABF" w:rsidRDefault="00154ABF">
      <w:pPr>
        <w:spacing w:before="200" w:after="200"/>
        <w:rPr>
          <w:sz w:val="20"/>
          <w:szCs w:val="20"/>
        </w:rPr>
      </w:pPr>
      <w:r>
        <w:rPr>
          <w:sz w:val="20"/>
          <w:szCs w:val="20"/>
        </w:rPr>
        <w:t>Under Medicare any eligible dental practitioner can accept assignment of benefit and direct</w:t>
      </w:r>
      <w:r>
        <w:rPr>
          <w:sz w:val="20"/>
          <w:szCs w:val="20"/>
        </w:rPr>
        <w:noBreakHyphen/>
        <w:t>bill for any eligible person. </w:t>
      </w:r>
    </w:p>
    <w:p w14:paraId="74663951" w14:textId="77777777" w:rsidR="00154ABF" w:rsidRDefault="00154ABF">
      <w:pPr>
        <w:spacing w:before="200" w:after="200"/>
        <w:rPr>
          <w:sz w:val="20"/>
          <w:szCs w:val="20"/>
        </w:rPr>
      </w:pPr>
      <w:r>
        <w:rPr>
          <w:b/>
          <w:bCs/>
          <w:sz w:val="20"/>
          <w:szCs w:val="20"/>
        </w:rPr>
        <w:t>Use of Medicare Cards in Direct Billing</w:t>
      </w:r>
    </w:p>
    <w:p w14:paraId="10B1BCE8" w14:textId="77777777" w:rsidR="00154ABF" w:rsidRDefault="00154ABF">
      <w:pPr>
        <w:spacing w:before="200" w:after="200"/>
        <w:rPr>
          <w:sz w:val="20"/>
          <w:szCs w:val="20"/>
        </w:rPr>
      </w:pPr>
      <w:r>
        <w:rPr>
          <w:sz w:val="20"/>
          <w:szCs w:val="20"/>
        </w:rPr>
        <w:t>An eligible person who applies to enrol for Medicare benefits (using a Medicare Enrolment/Amendment Application) will be issued with a uniquely numbered Medicare card which shows the Medicare card number, the patient identification number (reference number), the applicant's first given name, initial of second given name, surname and an effective "valid to" date. These cards may be issued on an individual or family basis. Up to 5 persons may be listed on the one Medicare card, and up to 9 persons may be listed under the one Medicare card number. </w:t>
      </w:r>
    </w:p>
    <w:p w14:paraId="0DA8DA17" w14:textId="77777777" w:rsidR="00154ABF" w:rsidRDefault="00154ABF">
      <w:pPr>
        <w:spacing w:before="200" w:after="200"/>
        <w:rPr>
          <w:sz w:val="20"/>
          <w:szCs w:val="20"/>
        </w:rPr>
      </w:pPr>
      <w:r>
        <w:rPr>
          <w:sz w:val="20"/>
          <w:szCs w:val="20"/>
        </w:rPr>
        <w:t>The Medicare card plays an important part in direct billing as it can be used to imprint the patient details (including Medicare number) on the basic direct</w:t>
      </w:r>
      <w:r>
        <w:rPr>
          <w:sz w:val="20"/>
          <w:szCs w:val="20"/>
        </w:rPr>
        <w:noBreakHyphen/>
        <w:t>billing forms. A special Medicare imprinter has been developed for this purpose and is available free of charge, on request, from Medicare. </w:t>
      </w:r>
    </w:p>
    <w:p w14:paraId="21C3549D" w14:textId="77777777" w:rsidR="00154ABF" w:rsidRDefault="00154ABF">
      <w:pPr>
        <w:spacing w:before="200" w:after="200"/>
        <w:rPr>
          <w:sz w:val="20"/>
          <w:szCs w:val="20"/>
        </w:rPr>
      </w:pPr>
      <w:r>
        <w:rPr>
          <w:sz w:val="20"/>
          <w:szCs w:val="20"/>
        </w:rPr>
        <w:t>The patient details can of course be entered on the direct</w:t>
      </w:r>
      <w:r>
        <w:rPr>
          <w:sz w:val="20"/>
          <w:szCs w:val="20"/>
        </w:rPr>
        <w:noBreakHyphen/>
        <w:t>bill forms by hand, but the use of a card to imprint patient details assists practitioners and ensures accuracy of information. The latter is essential to ensure that the processing of a claim by Medicare is expedited. </w:t>
      </w:r>
    </w:p>
    <w:p w14:paraId="5D91BD9C" w14:textId="77777777" w:rsidR="00154ABF" w:rsidRDefault="00154ABF">
      <w:pPr>
        <w:spacing w:before="200" w:after="200"/>
        <w:rPr>
          <w:sz w:val="20"/>
          <w:szCs w:val="20"/>
        </w:rPr>
      </w:pPr>
      <w:r>
        <w:rPr>
          <w:sz w:val="20"/>
          <w:szCs w:val="20"/>
        </w:rPr>
        <w:t>The Medicare card number must be quoted on direct</w:t>
      </w:r>
      <w:r>
        <w:rPr>
          <w:sz w:val="20"/>
          <w:szCs w:val="20"/>
        </w:rPr>
        <w:noBreakHyphen/>
        <w:t>bill forms. If the number is not available, then the assignment of benefit facility should not be used. To do so would incur a risk that the patient is not eligible and Medicare benefits not payable. </w:t>
      </w:r>
    </w:p>
    <w:p w14:paraId="3B23FAD0" w14:textId="77777777" w:rsidR="00154ABF" w:rsidRDefault="00154ABF">
      <w:pPr>
        <w:spacing w:before="200" w:after="200"/>
        <w:rPr>
          <w:sz w:val="20"/>
          <w:szCs w:val="20"/>
        </w:rPr>
      </w:pPr>
      <w:r>
        <w:rPr>
          <w:sz w:val="20"/>
          <w:szCs w:val="20"/>
        </w:rPr>
        <w:t>Where a patient presents without a Medicare card and indicates that he/she has been issued with a card but does not know the details, the practitioner may contact a Medicare telephone enquiry number to obtain the number. </w:t>
      </w:r>
    </w:p>
    <w:p w14:paraId="6E59E20A" w14:textId="77777777" w:rsidR="00154ABF" w:rsidRDefault="00154ABF">
      <w:pPr>
        <w:spacing w:before="200" w:after="200"/>
        <w:rPr>
          <w:sz w:val="20"/>
          <w:szCs w:val="20"/>
        </w:rPr>
      </w:pPr>
      <w:r>
        <w:rPr>
          <w:b/>
          <w:bCs/>
          <w:sz w:val="20"/>
          <w:szCs w:val="20"/>
        </w:rPr>
        <w:t>Assignment of Benefit Forms</w:t>
      </w:r>
    </w:p>
    <w:p w14:paraId="094189BB" w14:textId="77777777" w:rsidR="00154ABF" w:rsidRDefault="00154ABF">
      <w:pPr>
        <w:spacing w:before="200" w:after="200"/>
        <w:rPr>
          <w:sz w:val="20"/>
          <w:szCs w:val="20"/>
        </w:rPr>
      </w:pPr>
      <w:r>
        <w:rPr>
          <w:sz w:val="20"/>
          <w:szCs w:val="20"/>
        </w:rPr>
        <w:t xml:space="preserve">To meet varying requirements the following types of stationery are available from Medicare. Note that these forms are approved forms under the </w:t>
      </w:r>
      <w:r w:rsidRPr="005970B7">
        <w:rPr>
          <w:i/>
          <w:iCs/>
          <w:sz w:val="20"/>
          <w:szCs w:val="20"/>
        </w:rPr>
        <w:t>Health Insurance Act</w:t>
      </w:r>
      <w:r w:rsidR="005970B7">
        <w:rPr>
          <w:i/>
          <w:iCs/>
          <w:sz w:val="20"/>
          <w:szCs w:val="20"/>
        </w:rPr>
        <w:t xml:space="preserve"> 1973</w:t>
      </w:r>
      <w:r>
        <w:rPr>
          <w:sz w:val="20"/>
          <w:szCs w:val="20"/>
        </w:rPr>
        <w:t>, and no other forms can be used to assign benefits without the approval of Services Australia.</w:t>
      </w:r>
    </w:p>
    <w:p w14:paraId="324D7438" w14:textId="77777777" w:rsidR="00154ABF" w:rsidRDefault="00154ABF">
      <w:pPr>
        <w:spacing w:before="200" w:after="200"/>
        <w:rPr>
          <w:sz w:val="20"/>
          <w:szCs w:val="20"/>
        </w:rPr>
      </w:pPr>
      <w:r>
        <w:rPr>
          <w:sz w:val="20"/>
          <w:szCs w:val="20"/>
        </w:rPr>
        <w:t xml:space="preserve">(a)        </w:t>
      </w:r>
      <w:r>
        <w:rPr>
          <w:i/>
          <w:iCs/>
          <w:sz w:val="20"/>
          <w:szCs w:val="20"/>
        </w:rPr>
        <w:t>Form DB2</w:t>
      </w:r>
      <w:r>
        <w:rPr>
          <w:sz w:val="20"/>
          <w:szCs w:val="20"/>
        </w:rPr>
        <w:t xml:space="preserve">. This form is used to assign benefits for services other than requested pathology. It is loose leaf for imprinting and comprises a throw away cover sheet (after imprinting), a Medicare copy, a Patient </w:t>
      </w:r>
      <w:proofErr w:type="gramStart"/>
      <w:r>
        <w:rPr>
          <w:sz w:val="20"/>
          <w:szCs w:val="20"/>
        </w:rPr>
        <w:t>copy</w:t>
      </w:r>
      <w:proofErr w:type="gramEnd"/>
      <w:r>
        <w:rPr>
          <w:sz w:val="20"/>
          <w:szCs w:val="20"/>
        </w:rPr>
        <w:t xml:space="preserve"> and a Practitioner copy.</w:t>
      </w:r>
    </w:p>
    <w:p w14:paraId="60706567" w14:textId="77777777" w:rsidR="00154ABF" w:rsidRDefault="00154ABF">
      <w:pPr>
        <w:spacing w:before="200" w:after="200"/>
        <w:rPr>
          <w:sz w:val="20"/>
          <w:szCs w:val="20"/>
        </w:rPr>
      </w:pPr>
      <w:r>
        <w:rPr>
          <w:sz w:val="20"/>
          <w:szCs w:val="20"/>
        </w:rPr>
        <w:t xml:space="preserve">(b)        </w:t>
      </w:r>
      <w:r>
        <w:rPr>
          <w:i/>
          <w:iCs/>
          <w:sz w:val="20"/>
          <w:szCs w:val="20"/>
        </w:rPr>
        <w:t>Form DB4</w:t>
      </w:r>
      <w:r>
        <w:rPr>
          <w:sz w:val="20"/>
          <w:szCs w:val="20"/>
        </w:rPr>
        <w:t xml:space="preserve">. Is a continuous stationery version of Form </w:t>
      </w:r>
      <w:proofErr w:type="gramStart"/>
      <w:r>
        <w:rPr>
          <w:sz w:val="20"/>
          <w:szCs w:val="20"/>
        </w:rPr>
        <w:t>DB2, and</w:t>
      </w:r>
      <w:proofErr w:type="gramEnd"/>
      <w:r>
        <w:rPr>
          <w:sz w:val="20"/>
          <w:szCs w:val="20"/>
        </w:rPr>
        <w:t xml:space="preserve"> has been designed for use on most office accounting machines. </w:t>
      </w:r>
    </w:p>
    <w:p w14:paraId="52EF112F" w14:textId="77777777" w:rsidR="00154ABF" w:rsidRDefault="00154ABF">
      <w:pPr>
        <w:spacing w:before="200" w:after="200"/>
        <w:rPr>
          <w:sz w:val="20"/>
          <w:szCs w:val="20"/>
        </w:rPr>
      </w:pPr>
      <w:r>
        <w:rPr>
          <w:b/>
          <w:bCs/>
          <w:sz w:val="20"/>
          <w:szCs w:val="20"/>
        </w:rPr>
        <w:t>The Claim for Assigned Benefits (Form DB1N, DB1H)</w:t>
      </w:r>
    </w:p>
    <w:p w14:paraId="38732013" w14:textId="77777777" w:rsidR="00154ABF" w:rsidRDefault="00154ABF">
      <w:pPr>
        <w:spacing w:before="200" w:after="200"/>
        <w:rPr>
          <w:sz w:val="20"/>
          <w:szCs w:val="20"/>
        </w:rPr>
      </w:pPr>
      <w:r>
        <w:rPr>
          <w:sz w:val="20"/>
          <w:szCs w:val="20"/>
        </w:rPr>
        <w:t xml:space="preserve">Practitioners who accept assigned benefits must claim from Medicare using either Claim for Assigned Benefits form DB1N or DB1H. The DB1N form should be used where services are rendered to persons for treatment provided out </w:t>
      </w:r>
      <w:r>
        <w:rPr>
          <w:sz w:val="20"/>
          <w:szCs w:val="20"/>
        </w:rPr>
        <w:lastRenderedPageBreak/>
        <w:t xml:space="preserve">of hospital or day hospital treatment. The DB1H form should be used where services are rendered to persons while hospital treatment is provided in a hospital or day hospital facility (other than public patients). Both forms have been designed to enable benefit for a claim to be directed to a practitioner other than the one who rendered the services. The facility is intended for use in situations such as where a </w:t>
      </w:r>
      <w:proofErr w:type="gramStart"/>
      <w:r>
        <w:rPr>
          <w:sz w:val="20"/>
          <w:szCs w:val="20"/>
        </w:rPr>
        <w:t>short term</w:t>
      </w:r>
      <w:proofErr w:type="gramEnd"/>
      <w:r>
        <w:rPr>
          <w:sz w:val="20"/>
          <w:szCs w:val="20"/>
        </w:rPr>
        <w:t xml:space="preserve"> locum is acting on behalf of the principal doctor and setting the locum up with a provider number and pay</w:t>
      </w:r>
      <w:r>
        <w:rPr>
          <w:sz w:val="20"/>
          <w:szCs w:val="20"/>
        </w:rPr>
        <w:noBreakHyphen/>
        <w:t>group link for the principal doctor's practice is impractical. Practitioners should note that this facility cannot be used to generate payments to or through a person who does not have a provider number. </w:t>
      </w:r>
    </w:p>
    <w:p w14:paraId="33A2573D" w14:textId="77777777" w:rsidR="00154ABF" w:rsidRDefault="00154ABF">
      <w:pPr>
        <w:spacing w:before="200" w:after="200"/>
        <w:rPr>
          <w:sz w:val="20"/>
          <w:szCs w:val="20"/>
        </w:rPr>
      </w:pPr>
      <w:r>
        <w:rPr>
          <w:sz w:val="20"/>
          <w:szCs w:val="20"/>
        </w:rPr>
        <w:t>The DB1N and DB1H are also loose leaf to enable imprinting of practitioner details using the special Medicare imprinter. For this purpose, practitioner cards, showing the practitioner's name, practice address and provider numbers are available from Medicare on request. </w:t>
      </w:r>
    </w:p>
    <w:p w14:paraId="75F98CEF" w14:textId="77777777" w:rsidR="00154ABF" w:rsidRDefault="00154ABF">
      <w:pPr>
        <w:spacing w:before="200" w:after="200"/>
        <w:rPr>
          <w:sz w:val="20"/>
          <w:szCs w:val="20"/>
        </w:rPr>
      </w:pPr>
      <w:r>
        <w:rPr>
          <w:b/>
          <w:bCs/>
          <w:sz w:val="20"/>
          <w:szCs w:val="20"/>
        </w:rPr>
        <w:t>Direct</w:t>
      </w:r>
      <w:r>
        <w:rPr>
          <w:b/>
          <w:bCs/>
          <w:sz w:val="20"/>
          <w:szCs w:val="20"/>
        </w:rPr>
        <w:noBreakHyphen/>
        <w:t>Bill Stationery</w:t>
      </w:r>
    </w:p>
    <w:p w14:paraId="01A09B7F" w14:textId="77777777" w:rsidR="00154ABF" w:rsidRDefault="00154ABF">
      <w:pPr>
        <w:spacing w:before="200" w:after="200"/>
        <w:rPr>
          <w:sz w:val="20"/>
          <w:szCs w:val="20"/>
        </w:rPr>
      </w:pPr>
      <w:r>
        <w:rPr>
          <w:sz w:val="20"/>
          <w:szCs w:val="20"/>
        </w:rPr>
        <w:t>Medical practitioners and eligible dental practitioners wishing to direct</w:t>
      </w:r>
      <w:r>
        <w:rPr>
          <w:sz w:val="20"/>
          <w:szCs w:val="20"/>
        </w:rPr>
        <w:noBreakHyphen/>
        <w:t>bill may obtain information on direct</w:t>
      </w:r>
      <w:r>
        <w:rPr>
          <w:sz w:val="20"/>
          <w:szCs w:val="20"/>
        </w:rPr>
        <w:noBreakHyphen/>
        <w:t xml:space="preserve">bill stationery by telephoning </w:t>
      </w:r>
      <w:r>
        <w:rPr>
          <w:b/>
          <w:bCs/>
          <w:sz w:val="20"/>
          <w:szCs w:val="20"/>
        </w:rPr>
        <w:t>132150</w:t>
      </w:r>
      <w:r>
        <w:rPr>
          <w:sz w:val="20"/>
          <w:szCs w:val="20"/>
        </w:rPr>
        <w:t>. Information on the completion of the forms and direct</w:t>
      </w:r>
      <w:r>
        <w:rPr>
          <w:sz w:val="20"/>
          <w:szCs w:val="20"/>
        </w:rPr>
        <w:noBreakHyphen/>
        <w:t>bill procedures are provided with the forms. Information on direct</w:t>
      </w:r>
      <w:r>
        <w:rPr>
          <w:sz w:val="20"/>
          <w:szCs w:val="20"/>
        </w:rPr>
        <w:noBreakHyphen/>
        <w:t>billing is available from any Medicare office. </w:t>
      </w:r>
    </w:p>
    <w:p w14:paraId="097A158E" w14:textId="77777777" w:rsidR="00154ABF" w:rsidRDefault="00154ABF">
      <w:pPr>
        <w:spacing w:before="200" w:after="200"/>
        <w:rPr>
          <w:sz w:val="20"/>
          <w:szCs w:val="20"/>
        </w:rPr>
      </w:pPr>
      <w:r>
        <w:rPr>
          <w:b/>
          <w:bCs/>
          <w:sz w:val="20"/>
          <w:szCs w:val="20"/>
        </w:rPr>
        <w:t>Time Limits Applicable to Lodgement of Claims for Assigned Benefits</w:t>
      </w:r>
    </w:p>
    <w:p w14:paraId="2B99A7D4" w14:textId="77777777" w:rsidR="00154ABF" w:rsidRDefault="00154ABF">
      <w:pPr>
        <w:spacing w:before="200" w:after="200"/>
        <w:rPr>
          <w:sz w:val="20"/>
          <w:szCs w:val="20"/>
        </w:rPr>
      </w:pPr>
      <w:r>
        <w:rPr>
          <w:sz w:val="20"/>
          <w:szCs w:val="20"/>
        </w:rPr>
        <w:t>A time limit of two years applies to the lodgement of claims with Medicare under the direct</w:t>
      </w:r>
      <w:r>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40C83AAF" w14:textId="77777777" w:rsidR="00154ABF" w:rsidRDefault="00154ABF">
      <w:pPr>
        <w:spacing w:before="200" w:after="200"/>
        <w:rPr>
          <w:sz w:val="20"/>
          <w:szCs w:val="20"/>
        </w:rPr>
      </w:pPr>
      <w:r>
        <w:rPr>
          <w:sz w:val="20"/>
          <w:szCs w:val="20"/>
        </w:rPr>
        <w:t>Provision exists whereby in certain circumstances (</w:t>
      </w:r>
      <w:proofErr w:type="gramStart"/>
      <w:r>
        <w:rPr>
          <w:sz w:val="20"/>
          <w:szCs w:val="20"/>
        </w:rPr>
        <w:t>e.g.</w:t>
      </w:r>
      <w:proofErr w:type="gramEnd"/>
      <w:r>
        <w:rPr>
          <w:sz w:val="20"/>
          <w:szCs w:val="20"/>
        </w:rPr>
        <w:t xml:space="preserve"> hardship cases), the Minister may waive the time limits. Special forms for this purpose are available, if required, from the processing centre to which assigned claims are directed.</w:t>
      </w:r>
    </w:p>
    <w:p w14:paraId="5C80126B" w14:textId="77777777" w:rsidR="00A77B3E" w:rsidRDefault="00A77B3E"/>
    <w:p w14:paraId="384F75ED" w14:textId="77777777" w:rsidR="00A77B3E" w:rsidRDefault="00A77B3E">
      <w:pPr>
        <w:rPr>
          <w:rFonts w:ascii="Helvetica" w:eastAsia="Helvetica" w:hAnsi="Helvetica" w:cs="Helvetica"/>
          <w:b/>
          <w:sz w:val="20"/>
        </w:rPr>
      </w:pPr>
      <w:r>
        <w:rPr>
          <w:rFonts w:ascii="Helvetica" w:eastAsia="Helvetica" w:hAnsi="Helvetica" w:cs="Helvetica"/>
          <w:b/>
          <w:sz w:val="20"/>
        </w:rPr>
        <w:t>CN.0.7 Interpretation of the Cleft and Craniofacial Services</w:t>
      </w:r>
    </w:p>
    <w:p w14:paraId="5B6BE3E1" w14:textId="77777777" w:rsidR="00154ABF" w:rsidRDefault="00154ABF">
      <w:pPr>
        <w:spacing w:after="200"/>
        <w:rPr>
          <w:sz w:val="20"/>
          <w:szCs w:val="20"/>
        </w:rPr>
      </w:pPr>
      <w:r>
        <w:rPr>
          <w:sz w:val="20"/>
          <w:szCs w:val="20"/>
        </w:rPr>
        <w:t xml:space="preserve">Each professional service listed in the Schedule is a complete medical </w:t>
      </w:r>
      <w:proofErr w:type="gramStart"/>
      <w:r>
        <w:rPr>
          <w:sz w:val="20"/>
          <w:szCs w:val="20"/>
        </w:rPr>
        <w:t>service in itself</w:t>
      </w:r>
      <w:proofErr w:type="gramEnd"/>
      <w:r>
        <w:rPr>
          <w:sz w:val="20"/>
          <w:szCs w:val="20"/>
        </w:rPr>
        <w:t>. Where a service is rendered partly by one practitioner and partly by another, only the one amount of benefit is payable.</w:t>
      </w:r>
    </w:p>
    <w:p w14:paraId="55122653" w14:textId="77777777" w:rsidR="00A77B3E" w:rsidRDefault="00A77B3E"/>
    <w:p w14:paraId="34551419" w14:textId="77777777" w:rsidR="00A77B3E" w:rsidRDefault="00A77B3E">
      <w:pPr>
        <w:rPr>
          <w:rFonts w:ascii="Helvetica" w:eastAsia="Helvetica" w:hAnsi="Helvetica" w:cs="Helvetica"/>
          <w:b/>
          <w:sz w:val="20"/>
        </w:rPr>
      </w:pPr>
      <w:r>
        <w:rPr>
          <w:rFonts w:ascii="Helvetica" w:eastAsia="Helvetica" w:hAnsi="Helvetica" w:cs="Helvetica"/>
          <w:b/>
          <w:sz w:val="20"/>
        </w:rPr>
        <w:t>CN.0.8 Multiple Operation Rule</w:t>
      </w:r>
    </w:p>
    <w:p w14:paraId="3EF0C3AC" w14:textId="77777777" w:rsidR="00154ABF" w:rsidRDefault="00154ABF">
      <w:pPr>
        <w:spacing w:after="200"/>
        <w:rPr>
          <w:sz w:val="20"/>
          <w:szCs w:val="20"/>
        </w:rPr>
      </w:pPr>
      <w:r>
        <w:rPr>
          <w:sz w:val="20"/>
          <w:szCs w:val="20"/>
        </w:rPr>
        <w:t>The Schedule fee for two or more operations performed on a patient on the one occasion is calculated by the following rule:</w:t>
      </w:r>
    </w:p>
    <w:p w14:paraId="358F66FD" w14:textId="77777777" w:rsidR="00154ABF" w:rsidRDefault="00154ABF">
      <w:pPr>
        <w:spacing w:before="200" w:after="200"/>
        <w:rPr>
          <w:sz w:val="20"/>
          <w:szCs w:val="20"/>
        </w:rPr>
      </w:pPr>
      <w:r>
        <w:rPr>
          <w:sz w:val="20"/>
          <w:szCs w:val="20"/>
        </w:rPr>
        <w:t>· 100% for the item with the greatest Schedule fee, plus 50% for the item with the next greatest Schedule fee, plus 25% for each other item. </w:t>
      </w:r>
    </w:p>
    <w:p w14:paraId="596ED904" w14:textId="77777777" w:rsidR="00154ABF" w:rsidRDefault="00154ABF">
      <w:pPr>
        <w:spacing w:before="200" w:after="200"/>
        <w:rPr>
          <w:sz w:val="20"/>
          <w:szCs w:val="20"/>
        </w:rPr>
      </w:pPr>
      <w:r>
        <w:rPr>
          <w:sz w:val="20"/>
          <w:szCs w:val="20"/>
        </w:rPr>
        <w:t>NOTE:           </w:t>
      </w:r>
    </w:p>
    <w:p w14:paraId="0C8857E1" w14:textId="77777777" w:rsidR="00154ABF" w:rsidRDefault="00154ABF">
      <w:pPr>
        <w:spacing w:before="200" w:after="200"/>
        <w:rPr>
          <w:sz w:val="20"/>
          <w:szCs w:val="20"/>
        </w:rPr>
      </w:pPr>
      <w:r>
        <w:rPr>
          <w:sz w:val="20"/>
          <w:szCs w:val="20"/>
        </w:rPr>
        <w:t>1.         Fees so calculated which result in a sum which is not a multiple of 5 cents are taken to the next higher multiple of 5 cents.</w:t>
      </w:r>
    </w:p>
    <w:p w14:paraId="65A01C04" w14:textId="77777777" w:rsidR="00154ABF" w:rsidRDefault="00154ABF">
      <w:pPr>
        <w:spacing w:before="200" w:after="200"/>
        <w:rPr>
          <w:sz w:val="20"/>
          <w:szCs w:val="20"/>
        </w:rPr>
      </w:pPr>
      <w:r>
        <w:rPr>
          <w:sz w:val="20"/>
          <w:szCs w:val="20"/>
        </w:rPr>
        <w:t>2.         Where two or more operations performed on the one occasion have fees which are equal, one of these amounts shall be treated as being greater than the other or others of those amounts.</w:t>
      </w:r>
    </w:p>
    <w:p w14:paraId="4A5FB805" w14:textId="77777777" w:rsidR="00154ABF" w:rsidRDefault="00154ABF">
      <w:pPr>
        <w:spacing w:before="200" w:after="200"/>
        <w:rPr>
          <w:sz w:val="20"/>
          <w:szCs w:val="20"/>
        </w:rPr>
      </w:pPr>
      <w:r>
        <w:rPr>
          <w:sz w:val="20"/>
          <w:szCs w:val="20"/>
        </w:rPr>
        <w:t>3.         The Schedule fee for benefits purposes is the aggregate of the fees calculated in accordance with the above formula. </w:t>
      </w:r>
    </w:p>
    <w:p w14:paraId="5523673D" w14:textId="77777777" w:rsidR="00154ABF" w:rsidRDefault="00154ABF">
      <w:pPr>
        <w:spacing w:before="200" w:after="200"/>
        <w:rPr>
          <w:sz w:val="20"/>
          <w:szCs w:val="20"/>
        </w:rPr>
      </w:pPr>
      <w:r>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items 75200 to 75610.</w:t>
      </w:r>
    </w:p>
    <w:p w14:paraId="4A3C7DAE" w14:textId="77777777" w:rsidR="00154ABF" w:rsidRDefault="00154ABF">
      <w:pPr>
        <w:spacing w:before="200" w:after="200"/>
        <w:rPr>
          <w:sz w:val="20"/>
          <w:szCs w:val="20"/>
        </w:rPr>
      </w:pPr>
      <w:r>
        <w:rPr>
          <w:sz w:val="20"/>
          <w:szCs w:val="20"/>
        </w:rPr>
        <w:lastRenderedPageBreak/>
        <w:t>If the operation comprises a combination of procedures which are commonly performed together and for which a specific combined item is provided in the Schedule, it is regarded as the one item and service in applying the multiple operation rule.</w:t>
      </w:r>
    </w:p>
    <w:p w14:paraId="0DAE52FB" w14:textId="77777777" w:rsidR="00A77B3E" w:rsidRDefault="00A77B3E"/>
    <w:p w14:paraId="73B227B2" w14:textId="77777777" w:rsidR="00A77B3E" w:rsidRDefault="00A77B3E">
      <w:pPr>
        <w:rPr>
          <w:rFonts w:ascii="Helvetica" w:eastAsia="Helvetica" w:hAnsi="Helvetica" w:cs="Helvetica"/>
          <w:b/>
          <w:sz w:val="20"/>
        </w:rPr>
      </w:pPr>
      <w:r>
        <w:rPr>
          <w:rFonts w:ascii="Helvetica" w:eastAsia="Helvetica" w:hAnsi="Helvetica" w:cs="Helvetica"/>
          <w:b/>
          <w:sz w:val="20"/>
        </w:rPr>
        <w:t>CN.0.9 Administration of Anaesthetics</w:t>
      </w:r>
    </w:p>
    <w:p w14:paraId="14A9C091" w14:textId="77777777" w:rsidR="00154ABF" w:rsidRDefault="00154ABF">
      <w:pPr>
        <w:spacing w:after="200"/>
        <w:rPr>
          <w:sz w:val="20"/>
          <w:szCs w:val="20"/>
        </w:rPr>
      </w:pPr>
      <w:r>
        <w:rPr>
          <w:sz w:val="20"/>
          <w:szCs w:val="20"/>
        </w:rPr>
        <w:t>When a medical practitioner administers an anaesthetic in connection with a dental procedure prescribed for the payment of Medicare benefits (and the procedure has been performed by an eligible dental practitioner), Medicare benefits are payable for the administration of the anaesthetic on the same basis as if the procedure had been rendered by a medical practitioner. </w:t>
      </w:r>
    </w:p>
    <w:p w14:paraId="4F4D398A" w14:textId="77777777" w:rsidR="00154ABF" w:rsidRDefault="00154ABF">
      <w:pPr>
        <w:spacing w:before="200" w:after="200"/>
        <w:rPr>
          <w:sz w:val="20"/>
          <w:szCs w:val="20"/>
        </w:rPr>
      </w:pPr>
      <w:r>
        <w:rPr>
          <w:sz w:val="20"/>
          <w:szCs w:val="20"/>
        </w:rPr>
        <w:t>To ascertain the Schedule fee for the anaesthetic, medical practitioners should refer to Group T10 - Relative Value Guide for Anaesthesia - of the Medicare Benefits Schedule Book.</w:t>
      </w:r>
    </w:p>
    <w:p w14:paraId="60A54C2E" w14:textId="77777777" w:rsidR="00A77B3E" w:rsidRDefault="00A77B3E"/>
    <w:p w14:paraId="406873E0" w14:textId="77777777" w:rsidR="00A77B3E" w:rsidRDefault="00A77B3E">
      <w:pPr>
        <w:rPr>
          <w:rFonts w:ascii="Helvetica" w:eastAsia="Helvetica" w:hAnsi="Helvetica" w:cs="Helvetica"/>
          <w:b/>
          <w:sz w:val="20"/>
        </w:rPr>
      </w:pPr>
      <w:r>
        <w:rPr>
          <w:rFonts w:ascii="Helvetica" w:eastAsia="Helvetica" w:hAnsi="Helvetica" w:cs="Helvetica"/>
          <w:b/>
          <w:sz w:val="20"/>
        </w:rPr>
        <w:t>CN.0.10 Definitions</w:t>
      </w:r>
    </w:p>
    <w:p w14:paraId="02323930" w14:textId="77777777" w:rsidR="00154ABF" w:rsidRDefault="00154ABF">
      <w:pPr>
        <w:spacing w:after="200"/>
        <w:rPr>
          <w:sz w:val="20"/>
          <w:szCs w:val="20"/>
        </w:rPr>
      </w:pPr>
      <w:r>
        <w:rPr>
          <w:b/>
          <w:bCs/>
          <w:i/>
          <w:iCs/>
          <w:sz w:val="20"/>
          <w:szCs w:val="20"/>
        </w:rPr>
        <w:t>Orthodontic treatment planning</w:t>
      </w:r>
    </w:p>
    <w:p w14:paraId="5BC88DA0" w14:textId="77777777" w:rsidR="00154ABF" w:rsidRDefault="00154ABF">
      <w:pPr>
        <w:spacing w:before="200" w:after="200"/>
        <w:rPr>
          <w:sz w:val="20"/>
          <w:szCs w:val="20"/>
        </w:rPr>
      </w:pPr>
      <w:r>
        <w:rPr>
          <w:sz w:val="20"/>
          <w:szCs w:val="20"/>
        </w:rPr>
        <w:t>Orthodontic treatment planning is defined as the measurement and analysis of the face and jaws and occlusion providing a diagnosis and planned prescription of appliances and treatment required. </w:t>
      </w:r>
    </w:p>
    <w:p w14:paraId="37EE0CE4" w14:textId="77777777" w:rsidR="00154ABF" w:rsidRDefault="00154ABF">
      <w:pPr>
        <w:spacing w:before="200" w:after="200"/>
        <w:rPr>
          <w:sz w:val="20"/>
          <w:szCs w:val="20"/>
        </w:rPr>
      </w:pPr>
      <w:r>
        <w:rPr>
          <w:b/>
          <w:bCs/>
          <w:i/>
          <w:iCs/>
          <w:sz w:val="20"/>
          <w:szCs w:val="20"/>
        </w:rPr>
        <w:t>Study models</w:t>
      </w:r>
    </w:p>
    <w:p w14:paraId="42716889" w14:textId="77777777" w:rsidR="00154ABF" w:rsidRDefault="00154ABF">
      <w:pPr>
        <w:spacing w:before="200" w:after="200"/>
        <w:rPr>
          <w:sz w:val="20"/>
          <w:szCs w:val="20"/>
        </w:rPr>
      </w:pPr>
      <w:r>
        <w:rPr>
          <w:sz w:val="20"/>
          <w:szCs w:val="20"/>
        </w:rPr>
        <w:t>Study models are defined as physical or virtual models of the upper and lower teeth and alveolar processes. This does not include working models.</w:t>
      </w:r>
    </w:p>
    <w:p w14:paraId="13C42437" w14:textId="77777777" w:rsidR="00A77B3E" w:rsidRDefault="00A77B3E"/>
    <w:p w14:paraId="66AE20A7" w14:textId="77777777" w:rsidR="00A77B3E" w:rsidRDefault="00A77B3E">
      <w:pPr>
        <w:rPr>
          <w:rFonts w:ascii="Helvetica" w:eastAsia="Helvetica" w:hAnsi="Helvetica" w:cs="Helvetica"/>
          <w:b/>
          <w:sz w:val="20"/>
        </w:rPr>
      </w:pPr>
      <w:r>
        <w:rPr>
          <w:rFonts w:ascii="Helvetica" w:eastAsia="Helvetica" w:hAnsi="Helvetica" w:cs="Helvetica"/>
          <w:b/>
          <w:sz w:val="20"/>
        </w:rPr>
        <w:t>CN.0.11 Referral of Oral and Maxillofacial Surgical Services</w:t>
      </w:r>
    </w:p>
    <w:p w14:paraId="41279C3B" w14:textId="77777777" w:rsidR="00154ABF" w:rsidRDefault="00154ABF">
      <w:pPr>
        <w:spacing w:after="200"/>
        <w:rPr>
          <w:sz w:val="20"/>
          <w:szCs w:val="20"/>
        </w:rPr>
      </w:pPr>
      <w:r>
        <w:rPr>
          <w:sz w:val="20"/>
          <w:szCs w:val="20"/>
        </w:rPr>
        <w:t>Benefits are payable for items 75002 to 75621 only where the service has been rendered to a patient who has been referred by letter of referral by a medical practitioner or referring dentist. </w:t>
      </w:r>
    </w:p>
    <w:p w14:paraId="27A15D0D" w14:textId="77777777" w:rsidR="00154ABF" w:rsidRDefault="00154ABF">
      <w:pPr>
        <w:spacing w:before="200" w:after="200"/>
        <w:rPr>
          <w:sz w:val="20"/>
          <w:szCs w:val="20"/>
        </w:rPr>
      </w:pPr>
      <w:r>
        <w:rPr>
          <w:sz w:val="20"/>
          <w:szCs w:val="20"/>
        </w:rPr>
        <w:t>Item 75621 may be claimed in association with items 46150 to 46161 where the service is performed by a practitioner holding a FRACDS (OMS) qualification.</w:t>
      </w:r>
    </w:p>
    <w:p w14:paraId="747B787D" w14:textId="77777777" w:rsidR="00A77B3E" w:rsidRDefault="00A77B3E"/>
    <w:p w14:paraId="3FCA392A" w14:textId="77777777" w:rsidR="00A77B3E" w:rsidRDefault="00A77B3E">
      <w:pPr>
        <w:rPr>
          <w:rFonts w:ascii="Helvetica" w:eastAsia="Helvetica" w:hAnsi="Helvetica" w:cs="Helvetica"/>
          <w:b/>
          <w:sz w:val="20"/>
        </w:rPr>
      </w:pPr>
      <w:r>
        <w:rPr>
          <w:rFonts w:ascii="Helvetica" w:eastAsia="Helvetica" w:hAnsi="Helvetica" w:cs="Helvetica"/>
          <w:b/>
          <w:sz w:val="20"/>
        </w:rPr>
        <w:t>CN.0.12 General and Prosthodontic Services - (Item 75800)</w:t>
      </w:r>
    </w:p>
    <w:p w14:paraId="4BFFCD82" w14:textId="77777777" w:rsidR="00154ABF" w:rsidRDefault="00154ABF">
      <w:pPr>
        <w:spacing w:after="200"/>
        <w:rPr>
          <w:sz w:val="20"/>
          <w:szCs w:val="20"/>
        </w:rPr>
      </w:pPr>
      <w:r>
        <w:rPr>
          <w:sz w:val="20"/>
          <w:szCs w:val="20"/>
        </w:rPr>
        <w:t>Item number 75800 refers to an attendance by a dental practitioner for the management, prevention, and prophylaxis of the patient’s eligible condition, and includes such services as dietary advice, oral hygiene, and fluoride treatment.</w:t>
      </w:r>
    </w:p>
    <w:p w14:paraId="2F7BD87B" w14:textId="77777777" w:rsidR="00A77B3E" w:rsidRDefault="00A77B3E"/>
    <w:p w14:paraId="3D2CC1DF" w14:textId="77777777" w:rsidR="00A77B3E" w:rsidRDefault="00A77B3E">
      <w:pPr>
        <w:rPr>
          <w:rFonts w:ascii="Helvetica" w:eastAsia="Helvetica" w:hAnsi="Helvetica" w:cs="Helvetica"/>
          <w:b/>
          <w:sz w:val="20"/>
        </w:rPr>
      </w:pPr>
      <w:r>
        <w:rPr>
          <w:rFonts w:ascii="Helvetica" w:eastAsia="Helvetica" w:hAnsi="Helvetica" w:cs="Helvetica"/>
          <w:b/>
          <w:sz w:val="20"/>
        </w:rPr>
        <w:t>CN.0.13 Over-servicing</w:t>
      </w:r>
    </w:p>
    <w:p w14:paraId="79166405" w14:textId="77777777" w:rsidR="00154ABF" w:rsidRDefault="00154ABF">
      <w:pPr>
        <w:spacing w:after="200"/>
        <w:rPr>
          <w:sz w:val="20"/>
          <w:szCs w:val="20"/>
        </w:rPr>
      </w:pPr>
      <w:r>
        <w:rPr>
          <w:sz w:val="20"/>
          <w:szCs w:val="20"/>
        </w:rPr>
        <w:t>Over</w:t>
      </w:r>
      <w:r>
        <w:rPr>
          <w:sz w:val="20"/>
          <w:szCs w:val="20"/>
        </w:rPr>
        <w:noBreakHyphen/>
        <w:t>servicing must be avoided. In the case of denture services, examples of over</w:t>
      </w:r>
      <w:r>
        <w:rPr>
          <w:sz w:val="20"/>
          <w:szCs w:val="20"/>
        </w:rPr>
        <w:noBreakHyphen/>
        <w:t xml:space="preserve">servicing might </w:t>
      </w:r>
      <w:proofErr w:type="gramStart"/>
      <w:r>
        <w:rPr>
          <w:sz w:val="20"/>
          <w:szCs w:val="20"/>
        </w:rPr>
        <w:t>be:</w:t>
      </w:r>
      <w:r>
        <w:rPr>
          <w:sz w:val="20"/>
          <w:szCs w:val="20"/>
        </w:rPr>
        <w:noBreakHyphen/>
      </w:r>
      <w:proofErr w:type="gramEnd"/>
    </w:p>
    <w:p w14:paraId="6B08161D" w14:textId="77777777" w:rsidR="00154ABF" w:rsidRDefault="00154ABF">
      <w:pPr>
        <w:spacing w:before="200" w:after="200"/>
        <w:rPr>
          <w:sz w:val="20"/>
          <w:szCs w:val="20"/>
        </w:rPr>
      </w:pPr>
      <w:r>
        <w:rPr>
          <w:sz w:val="20"/>
          <w:szCs w:val="20"/>
        </w:rPr>
        <w:t xml:space="preserve">· Unjustifiably frequent replacement of </w:t>
      </w:r>
      <w:proofErr w:type="gramStart"/>
      <w:r>
        <w:rPr>
          <w:sz w:val="20"/>
          <w:szCs w:val="20"/>
        </w:rPr>
        <w:t>dentures;</w:t>
      </w:r>
      <w:proofErr w:type="gramEnd"/>
    </w:p>
    <w:p w14:paraId="304551F1" w14:textId="77777777" w:rsidR="00154ABF" w:rsidRDefault="00154ABF">
      <w:pPr>
        <w:spacing w:before="200" w:after="200"/>
        <w:rPr>
          <w:sz w:val="20"/>
          <w:szCs w:val="20"/>
        </w:rPr>
      </w:pPr>
      <w:r>
        <w:rPr>
          <w:sz w:val="20"/>
          <w:szCs w:val="20"/>
        </w:rPr>
        <w:t>· Provision of new dentures when relining or re</w:t>
      </w:r>
      <w:r>
        <w:rPr>
          <w:sz w:val="20"/>
          <w:szCs w:val="20"/>
        </w:rPr>
        <w:noBreakHyphen/>
        <w:t xml:space="preserve">modelling of an existing prosthesis would meet the clinical </w:t>
      </w:r>
      <w:proofErr w:type="gramStart"/>
      <w:r>
        <w:rPr>
          <w:sz w:val="20"/>
          <w:szCs w:val="20"/>
        </w:rPr>
        <w:t>need;</w:t>
      </w:r>
      <w:proofErr w:type="gramEnd"/>
    </w:p>
    <w:p w14:paraId="6E656AAE" w14:textId="77777777" w:rsidR="00154ABF" w:rsidRDefault="00154ABF">
      <w:pPr>
        <w:spacing w:before="200" w:after="200"/>
        <w:rPr>
          <w:sz w:val="20"/>
          <w:szCs w:val="20"/>
        </w:rPr>
      </w:pPr>
      <w:r>
        <w:rPr>
          <w:sz w:val="20"/>
          <w:szCs w:val="20"/>
        </w:rPr>
        <w:t>· Provision of metal dentures where an acrylic denture would meet the clinical need. </w:t>
      </w:r>
    </w:p>
    <w:p w14:paraId="43BA9723" w14:textId="77777777" w:rsidR="00154ABF" w:rsidRDefault="00154ABF">
      <w:pPr>
        <w:spacing w:before="200" w:after="200"/>
        <w:rPr>
          <w:sz w:val="20"/>
          <w:szCs w:val="20"/>
        </w:rPr>
      </w:pPr>
      <w:r>
        <w:rPr>
          <w:sz w:val="20"/>
          <w:szCs w:val="20"/>
        </w:rPr>
        <w:t>The Schedule includes an item for metal dentures to allow for the provision of a precise, long</w:t>
      </w:r>
      <w:r>
        <w:rPr>
          <w:sz w:val="20"/>
          <w:szCs w:val="20"/>
        </w:rPr>
        <w:noBreakHyphen/>
        <w:t>term prosthesis. The item is not intended for use during the period of growth, where prostheses must be replaced or altered frequently, unless there is some definite and extraordinary clinical requirement.</w:t>
      </w:r>
    </w:p>
    <w:p w14:paraId="6844F25A" w14:textId="77777777" w:rsidR="00A77B3E" w:rsidRDefault="00A77B3E"/>
    <w:p w14:paraId="38126254" w14:textId="77777777" w:rsidR="00A77B3E" w:rsidRDefault="00A77B3E">
      <w:pPr>
        <w:rPr>
          <w:rFonts w:ascii="Helvetica" w:eastAsia="Helvetica" w:hAnsi="Helvetica" w:cs="Helvetica"/>
          <w:b/>
          <w:sz w:val="20"/>
        </w:rPr>
      </w:pPr>
      <w:r>
        <w:rPr>
          <w:rFonts w:ascii="Helvetica" w:eastAsia="Helvetica" w:hAnsi="Helvetica" w:cs="Helvetica"/>
          <w:b/>
          <w:sz w:val="20"/>
        </w:rPr>
        <w:t>CN.0.14 Commonwealth Department of Health</w:t>
      </w:r>
      <w:r w:rsidR="00D337FE">
        <w:rPr>
          <w:rFonts w:ascii="Helvetica" w:eastAsia="Helvetica" w:hAnsi="Helvetica" w:cs="Helvetica"/>
          <w:b/>
          <w:sz w:val="20"/>
        </w:rPr>
        <w:t xml:space="preserve"> and Aged Care</w:t>
      </w:r>
      <w:r>
        <w:rPr>
          <w:rFonts w:ascii="Helvetica" w:eastAsia="Helvetica" w:hAnsi="Helvetica" w:cs="Helvetica"/>
          <w:b/>
          <w:sz w:val="20"/>
        </w:rPr>
        <w:t xml:space="preserve"> Addresses</w:t>
      </w:r>
    </w:p>
    <w:p w14:paraId="3452FF1E" w14:textId="77777777" w:rsidR="00154ABF" w:rsidRDefault="00154ABF">
      <w:pPr>
        <w:spacing w:after="200"/>
        <w:rPr>
          <w:sz w:val="20"/>
          <w:szCs w:val="20"/>
        </w:rPr>
      </w:pPr>
      <w:proofErr w:type="gramStart"/>
      <w:r>
        <w:rPr>
          <w:b/>
          <w:bCs/>
          <w:sz w:val="20"/>
          <w:szCs w:val="20"/>
        </w:rPr>
        <w:t>Postal :</w:t>
      </w:r>
      <w:proofErr w:type="gramEnd"/>
      <w:r>
        <w:rPr>
          <w:b/>
          <w:bCs/>
          <w:sz w:val="20"/>
          <w:szCs w:val="20"/>
        </w:rPr>
        <w:t xml:space="preserve"> GPO Box 9848 in each Capital City</w:t>
      </w:r>
    </w:p>
    <w:p w14:paraId="6F11EA20" w14:textId="77777777" w:rsidR="00154ABF" w:rsidRDefault="00154ABF">
      <w:pPr>
        <w:spacing w:before="200" w:after="200"/>
        <w:rPr>
          <w:sz w:val="20"/>
          <w:szCs w:val="20"/>
        </w:rPr>
      </w:pPr>
      <w:r>
        <w:rPr>
          <w:sz w:val="20"/>
          <w:szCs w:val="20"/>
        </w:rPr>
        <w:t xml:space="preserve">Contact details: please visit </w:t>
      </w:r>
      <w:proofErr w:type="gramStart"/>
      <w:r>
        <w:rPr>
          <w:sz w:val="20"/>
          <w:szCs w:val="20"/>
        </w:rPr>
        <w:t>www.health.gov.au</w:t>
      </w:r>
      <w:proofErr w:type="gramEnd"/>
    </w:p>
    <w:p w14:paraId="1D4FD1BA" w14:textId="77777777" w:rsidR="00154ABF" w:rsidRDefault="00154ABF">
      <w:pPr>
        <w:spacing w:before="200" w:after="200"/>
        <w:rPr>
          <w:sz w:val="20"/>
          <w:szCs w:val="20"/>
        </w:rPr>
      </w:pPr>
      <w:r>
        <w:rPr>
          <w:sz w:val="20"/>
          <w:szCs w:val="20"/>
        </w:rPr>
        <w:lastRenderedPageBreak/>
        <w:t> </w:t>
      </w:r>
    </w:p>
    <w:p w14:paraId="1A2D890A" w14:textId="77777777" w:rsidR="00A77B3E" w:rsidRDefault="00A77B3E"/>
    <w:p w14:paraId="5FEF0E83" w14:textId="77777777" w:rsidR="00A77B3E" w:rsidRDefault="00A77B3E">
      <w:pPr>
        <w:rPr>
          <w:rFonts w:ascii="Helvetica" w:eastAsia="Helvetica" w:hAnsi="Helvetica" w:cs="Helvetica"/>
          <w:b/>
          <w:sz w:val="20"/>
        </w:rPr>
      </w:pPr>
      <w:r>
        <w:rPr>
          <w:rFonts w:ascii="Helvetica" w:eastAsia="Helvetica" w:hAnsi="Helvetica" w:cs="Helvetica"/>
          <w:b/>
          <w:sz w:val="20"/>
        </w:rPr>
        <w:t>CN.1.1 Introduction - Medicare Benefits</w:t>
      </w:r>
    </w:p>
    <w:p w14:paraId="710C952C" w14:textId="77777777" w:rsidR="00154ABF" w:rsidRDefault="00154ABF">
      <w:pPr>
        <w:spacing w:after="200"/>
        <w:rPr>
          <w:sz w:val="20"/>
          <w:szCs w:val="20"/>
        </w:rPr>
      </w:pPr>
      <w:r>
        <w:rPr>
          <w:sz w:val="20"/>
          <w:szCs w:val="20"/>
        </w:rPr>
        <w:t>The Medicare Benefits Schedule includes certain professional services in respect of the treatment of cleft lip and craniofacial conditions for which Medicare benefits are payable. These services are normally described as dental services. However, for the purposes of these Notes the word "medical" is to be interpreted to include "dental". The definition of professional service as contained in the </w:t>
      </w:r>
      <w:r>
        <w:rPr>
          <w:i/>
          <w:iCs/>
          <w:sz w:val="20"/>
          <w:szCs w:val="20"/>
        </w:rPr>
        <w:t>Health Insurance Act 1973</w:t>
      </w:r>
      <w:r>
        <w:rPr>
          <w:sz w:val="20"/>
          <w:szCs w:val="20"/>
        </w:rPr>
        <w:t> provides that such a service must be "clinically relevant". A clinically relevant service means a service rendered by a medical or dental practitioner or optometrist that is generally accepted in the medical, dental or optometrical profession (as the case may be) as being necessary for the appropriate treatment of the patient to whom it is rendered. </w:t>
      </w:r>
    </w:p>
    <w:p w14:paraId="0AC3B42C" w14:textId="77777777" w:rsidR="00154ABF" w:rsidRDefault="00154ABF">
      <w:pPr>
        <w:spacing w:before="200" w:after="200"/>
        <w:rPr>
          <w:sz w:val="20"/>
          <w:szCs w:val="20"/>
        </w:rPr>
      </w:pPr>
      <w:r>
        <w:rPr>
          <w:sz w:val="20"/>
          <w:szCs w:val="20"/>
        </w:rPr>
        <w:t xml:space="preserve">Medicare benefits are payable in respect of services listed in Schedule 2 of the </w:t>
      </w:r>
      <w:r>
        <w:rPr>
          <w:i/>
          <w:iCs/>
          <w:sz w:val="20"/>
          <w:szCs w:val="20"/>
        </w:rPr>
        <w:t>Health Insurance (Section 3C General Medical Services - Cleft and Craniofacial Services) Determination 2024</w:t>
      </w:r>
      <w:r>
        <w:rPr>
          <w:sz w:val="20"/>
          <w:szCs w:val="20"/>
        </w:rPr>
        <w:t>, when the services are rendered by an eligible dental practitioner to patients who have been diagnosed with an eligible cleft or craniofacial condition. </w:t>
      </w:r>
    </w:p>
    <w:p w14:paraId="10E3A0C7" w14:textId="77777777" w:rsidR="00A77B3E" w:rsidRDefault="00A77B3E"/>
    <w:p w14:paraId="079BACE4" w14:textId="77777777" w:rsidR="00A77B3E" w:rsidRDefault="00A77B3E">
      <w:pPr>
        <w:rPr>
          <w:rFonts w:ascii="Helvetica" w:eastAsia="Helvetica" w:hAnsi="Helvetica" w:cs="Helvetica"/>
          <w:b/>
          <w:sz w:val="20"/>
        </w:rPr>
      </w:pPr>
      <w:r>
        <w:rPr>
          <w:rFonts w:ascii="Helvetica" w:eastAsia="Helvetica" w:hAnsi="Helvetica" w:cs="Helvetica"/>
          <w:b/>
          <w:sz w:val="20"/>
        </w:rPr>
        <w:t>CN.2.1 Dental Practitioner Eligibility</w:t>
      </w:r>
    </w:p>
    <w:p w14:paraId="7A445BF3" w14:textId="77777777" w:rsidR="00154ABF" w:rsidRDefault="00154ABF">
      <w:pPr>
        <w:spacing w:after="200"/>
        <w:rPr>
          <w:sz w:val="20"/>
          <w:szCs w:val="20"/>
        </w:rPr>
      </w:pPr>
      <w:proofErr w:type="gramStart"/>
      <w:r>
        <w:rPr>
          <w:sz w:val="20"/>
          <w:szCs w:val="20"/>
        </w:rPr>
        <w:t>In order to</w:t>
      </w:r>
      <w:proofErr w:type="gramEnd"/>
      <w:r>
        <w:rPr>
          <w:sz w:val="20"/>
          <w:szCs w:val="20"/>
        </w:rPr>
        <w:t xml:space="preserve"> attract Medicare benefits, all treatment must be carried out by eligible medical practitioners or eligible dental practitioners in Australia. For the purposes of cleft and craniofacial services, groupings for eligible practitioners include:</w:t>
      </w:r>
    </w:p>
    <w:p w14:paraId="2B88712A" w14:textId="77777777" w:rsidR="00154ABF" w:rsidRDefault="00154ABF">
      <w:pPr>
        <w:spacing w:before="200" w:after="200"/>
        <w:rPr>
          <w:sz w:val="20"/>
          <w:szCs w:val="20"/>
        </w:rPr>
      </w:pPr>
      <w:r>
        <w:rPr>
          <w:sz w:val="20"/>
          <w:szCs w:val="20"/>
        </w:rPr>
        <w:t>-   Dental practitioner: all registered dental practitioners, including practitioners who hold qualifications and are registered in the specialty of orthodontics, paediatric dentistry, oral and maxillofacial surgery, and prosthodontics.</w:t>
      </w:r>
    </w:p>
    <w:p w14:paraId="2C6A23B6" w14:textId="77777777" w:rsidR="00154ABF" w:rsidRDefault="00154ABF">
      <w:pPr>
        <w:spacing w:before="200" w:after="200"/>
        <w:rPr>
          <w:sz w:val="20"/>
          <w:szCs w:val="20"/>
        </w:rPr>
      </w:pPr>
      <w:r>
        <w:rPr>
          <w:sz w:val="20"/>
          <w:szCs w:val="20"/>
        </w:rPr>
        <w:t>-   Eligible orthodontist: dental practitioners who are registered in the specialty of orthodontics and who hold qualifications as an orthodontic specialist can provide relevant Medicare Benefits Schedule (MBS) cleft and craniofacial services.   </w:t>
      </w:r>
    </w:p>
    <w:p w14:paraId="7EE8D395" w14:textId="77777777" w:rsidR="00154ABF" w:rsidRDefault="00154ABF">
      <w:pPr>
        <w:spacing w:before="200" w:after="200"/>
        <w:rPr>
          <w:sz w:val="20"/>
          <w:szCs w:val="20"/>
        </w:rPr>
      </w:pPr>
      <w:r>
        <w:rPr>
          <w:sz w:val="20"/>
          <w:szCs w:val="20"/>
        </w:rPr>
        <w:t>-    Eligible prosthodontist: dental practitioners who are registered in the specialty of prosthodontics and who hold qualifications as a prosthodontic specialist can provide relevant MBS cleft and craniofacial services.</w:t>
      </w:r>
    </w:p>
    <w:p w14:paraId="4509EC7F" w14:textId="77777777" w:rsidR="00154ABF" w:rsidRDefault="00154ABF">
      <w:pPr>
        <w:spacing w:before="200" w:after="200"/>
        <w:rPr>
          <w:sz w:val="20"/>
          <w:szCs w:val="20"/>
        </w:rPr>
      </w:pPr>
      <w:r>
        <w:rPr>
          <w:sz w:val="20"/>
          <w:szCs w:val="20"/>
        </w:rPr>
        <w:t>-    Eligible paediatric dentist: dental practitioners who hold qualifications as a paediatric dentist and are registered in the specialty of paediatric dentistry can provide relevant MBS cleft and craniofacial services.</w:t>
      </w:r>
    </w:p>
    <w:p w14:paraId="28C2973C" w14:textId="77777777" w:rsidR="00154ABF" w:rsidRDefault="00154ABF">
      <w:pPr>
        <w:spacing w:before="200" w:after="200"/>
        <w:rPr>
          <w:sz w:val="20"/>
          <w:szCs w:val="20"/>
        </w:rPr>
      </w:pPr>
      <w:r>
        <w:rPr>
          <w:sz w:val="20"/>
          <w:szCs w:val="20"/>
        </w:rPr>
        <w:t xml:space="preserve">-    Eligible oral and maxillofacial surgeon: oral and maxillofacial services may be performed, following a referral from a medical </w:t>
      </w:r>
      <w:proofErr w:type="gramStart"/>
      <w:r>
        <w:rPr>
          <w:sz w:val="20"/>
          <w:szCs w:val="20"/>
        </w:rPr>
        <w:t>practitioner</w:t>
      </w:r>
      <w:proofErr w:type="gramEnd"/>
      <w:r>
        <w:rPr>
          <w:sz w:val="20"/>
          <w:szCs w:val="20"/>
        </w:rPr>
        <w:t xml:space="preserve"> or referring dentist, by:</w:t>
      </w:r>
    </w:p>
    <w:p w14:paraId="4C309D22" w14:textId="77777777" w:rsidR="00154ABF" w:rsidRDefault="00154ABF">
      <w:pPr>
        <w:numPr>
          <w:ilvl w:val="0"/>
          <w:numId w:val="491"/>
        </w:numPr>
        <w:spacing w:before="200"/>
        <w:ind w:hanging="218"/>
        <w:rPr>
          <w:sz w:val="20"/>
          <w:szCs w:val="20"/>
        </w:rPr>
      </w:pPr>
      <w:r>
        <w:rPr>
          <w:sz w:val="20"/>
          <w:szCs w:val="20"/>
        </w:rPr>
        <w:t>medical practitioners who are specialists in the practice of their specialty of oral and maxillofacial surgery; or </w:t>
      </w:r>
    </w:p>
    <w:p w14:paraId="0008EE02" w14:textId="77777777" w:rsidR="00154ABF" w:rsidRDefault="00154ABF">
      <w:pPr>
        <w:numPr>
          <w:ilvl w:val="0"/>
          <w:numId w:val="491"/>
        </w:numPr>
        <w:spacing w:after="200"/>
        <w:ind w:hanging="218"/>
        <w:rPr>
          <w:sz w:val="20"/>
          <w:szCs w:val="20"/>
        </w:rPr>
      </w:pPr>
      <w:r>
        <w:rPr>
          <w:sz w:val="20"/>
          <w:szCs w:val="20"/>
        </w:rPr>
        <w:t xml:space="preserve">dental practitioners who were approved by the Minister prior to 1 November 2004 for the purposes of subsection 3 (1) of the </w:t>
      </w:r>
      <w:r>
        <w:rPr>
          <w:i/>
          <w:iCs/>
          <w:sz w:val="20"/>
          <w:szCs w:val="20"/>
        </w:rPr>
        <w:t>Health Insurance Act 1973</w:t>
      </w:r>
      <w:r>
        <w:rPr>
          <w:sz w:val="20"/>
          <w:szCs w:val="20"/>
        </w:rPr>
        <w:t xml:space="preserve"> (the Act) to carry out prescribed medical services (oral and maxillofacial surgery) contained in the MBS.</w:t>
      </w:r>
    </w:p>
    <w:p w14:paraId="719F6F3B" w14:textId="77777777" w:rsidR="00154ABF" w:rsidRDefault="00154ABF">
      <w:pPr>
        <w:spacing w:before="200" w:after="200"/>
        <w:rPr>
          <w:sz w:val="20"/>
          <w:szCs w:val="20"/>
        </w:rPr>
      </w:pPr>
      <w:r>
        <w:rPr>
          <w:sz w:val="20"/>
          <w:szCs w:val="20"/>
        </w:rPr>
        <w:t>Dental practitioners who were previously accredited to provide cleft and craniofacial services who do not meet the registration requirements as a dental practitioner will be grandfathered under legislative arrangements that came into force on 1 November 2012. </w:t>
      </w:r>
    </w:p>
    <w:p w14:paraId="0C7B2698" w14:textId="77777777" w:rsidR="00154ABF" w:rsidRDefault="00154ABF">
      <w:pPr>
        <w:spacing w:before="200" w:after="200"/>
        <w:rPr>
          <w:sz w:val="20"/>
          <w:szCs w:val="20"/>
        </w:rPr>
      </w:pPr>
      <w:r>
        <w:rPr>
          <w:sz w:val="20"/>
          <w:szCs w:val="20"/>
        </w:rPr>
        <w:t>All eligible dental practitioners are entitled to perform services covered by items 75009, 75023, 75200, 75203, 75206, 75400, 75402, 75800, 75802, 75815, 75818, 75820, 75833, 75836, 75842, 75845, 75848, 75851 and 75854.</w:t>
      </w:r>
    </w:p>
    <w:p w14:paraId="6B845594" w14:textId="77777777" w:rsidR="00154ABF" w:rsidRDefault="00154ABF">
      <w:pPr>
        <w:spacing w:before="200" w:after="200"/>
        <w:rPr>
          <w:sz w:val="20"/>
          <w:szCs w:val="20"/>
        </w:rPr>
      </w:pPr>
      <w:r>
        <w:rPr>
          <w:sz w:val="20"/>
          <w:szCs w:val="20"/>
        </w:rPr>
        <w:t>All eligible orthodontists are entitled to perform services covered by items 75002, 75005, 75007, 75012, 75015, 75024, 75027, 75030, 75032, 75034, 75039, 75042, 75045, 75048, 75049, 75050, 75051, 75618 and 75621.</w:t>
      </w:r>
    </w:p>
    <w:p w14:paraId="4ED41017" w14:textId="77777777" w:rsidR="00154ABF" w:rsidRDefault="00154ABF">
      <w:pPr>
        <w:spacing w:before="200" w:after="200"/>
        <w:rPr>
          <w:sz w:val="20"/>
          <w:szCs w:val="20"/>
        </w:rPr>
      </w:pPr>
      <w:r>
        <w:rPr>
          <w:sz w:val="20"/>
          <w:szCs w:val="20"/>
        </w:rPr>
        <w:t>All eligible prosthodontists are entitled to perform services covered by items 75002, 75005, 75007, 75618 and 75621.</w:t>
      </w:r>
    </w:p>
    <w:p w14:paraId="387A2FFA" w14:textId="77777777" w:rsidR="00154ABF" w:rsidRDefault="00154ABF">
      <w:pPr>
        <w:spacing w:before="200" w:after="200"/>
        <w:rPr>
          <w:sz w:val="20"/>
          <w:szCs w:val="20"/>
        </w:rPr>
      </w:pPr>
      <w:r>
        <w:rPr>
          <w:sz w:val="20"/>
          <w:szCs w:val="20"/>
        </w:rPr>
        <w:lastRenderedPageBreak/>
        <w:t>All eligible paediatric dentists are entitled to perform services covered by items 75002, 75005, 75007, 75024, 75027, 75600 and 75603.</w:t>
      </w:r>
    </w:p>
    <w:p w14:paraId="428F59B2" w14:textId="77777777" w:rsidR="00154ABF" w:rsidRDefault="00154ABF">
      <w:pPr>
        <w:spacing w:before="200" w:after="200"/>
        <w:rPr>
          <w:sz w:val="20"/>
          <w:szCs w:val="20"/>
        </w:rPr>
      </w:pPr>
      <w:r>
        <w:rPr>
          <w:sz w:val="20"/>
          <w:szCs w:val="20"/>
        </w:rPr>
        <w:t>All eligible oral and maxillofacial surgeons and dental practitioners who, immediately prior to 1 November 2012, held an approval granted by the Minister for the purposes of the definition of professional service in subsection 3(1) of the Act, are entitled to perform services covered by items 75002, 75005, 75007, 75012, 75015, 75405, 75600, 75603, 75606, 75609, 75610, 75618 and 75621.</w:t>
      </w:r>
    </w:p>
    <w:p w14:paraId="1070CD45" w14:textId="77777777" w:rsidR="00154ABF" w:rsidRDefault="00154ABF">
      <w:pPr>
        <w:spacing w:before="200" w:after="200"/>
        <w:rPr>
          <w:sz w:val="20"/>
          <w:szCs w:val="20"/>
        </w:rPr>
      </w:pPr>
      <w:r>
        <w:rPr>
          <w:sz w:val="20"/>
          <w:szCs w:val="20"/>
        </w:rPr>
        <w:t>Items 75002, 75005, 75200, 75203, 75206, 75400, 75402, 75600, 75603, 75618 and 75621 apply only to a service provided by an eligible oral and maxillofacial surgeon if the patient has been referred by a referring dentist or medical practitioner. </w:t>
      </w:r>
    </w:p>
    <w:p w14:paraId="527F8E1B" w14:textId="77777777" w:rsidR="00A77B3E" w:rsidRDefault="00A77B3E"/>
    <w:p w14:paraId="027B8AF0" w14:textId="77777777" w:rsidR="00A77B3E" w:rsidRDefault="00A77B3E">
      <w:pPr>
        <w:rPr>
          <w:rFonts w:ascii="Helvetica" w:eastAsia="Helvetica" w:hAnsi="Helvetica" w:cs="Helvetica"/>
          <w:b/>
          <w:sz w:val="20"/>
        </w:rPr>
      </w:pPr>
      <w:r>
        <w:rPr>
          <w:rFonts w:ascii="Helvetica" w:eastAsia="Helvetica" w:hAnsi="Helvetica" w:cs="Helvetica"/>
          <w:b/>
          <w:sz w:val="20"/>
        </w:rPr>
        <w:t>CN.3.1 Patient Eligibility</w:t>
      </w:r>
    </w:p>
    <w:p w14:paraId="588DC698" w14:textId="77777777" w:rsidR="00154ABF" w:rsidRDefault="00154ABF">
      <w:pPr>
        <w:spacing w:after="200"/>
        <w:rPr>
          <w:sz w:val="20"/>
          <w:szCs w:val="20"/>
        </w:rPr>
      </w:pPr>
      <w:r>
        <w:rPr>
          <w:sz w:val="20"/>
          <w:szCs w:val="20"/>
        </w:rPr>
        <w:t>To be eligible to claim benefits for cleft and dental services performed by eligible medical and registered dental practitioners, a patient must satisfy the following criteria:</w:t>
      </w:r>
    </w:p>
    <w:p w14:paraId="520891E8" w14:textId="77777777" w:rsidR="00154ABF" w:rsidRDefault="00154ABF">
      <w:pPr>
        <w:spacing w:before="200" w:after="200"/>
        <w:rPr>
          <w:sz w:val="20"/>
          <w:szCs w:val="20"/>
        </w:rPr>
      </w:pPr>
      <w:r>
        <w:rPr>
          <w:sz w:val="20"/>
          <w:szCs w:val="20"/>
        </w:rPr>
        <w:t>a.       The patient must be an Australian resident or any other person or class of persons whom the Minister declares to be eligible. All eligible persons will be issued with a Medicare card on application as evidence of their eligibility; and</w:t>
      </w:r>
    </w:p>
    <w:p w14:paraId="2DD25636" w14:textId="77777777" w:rsidR="00154ABF" w:rsidRDefault="00154ABF">
      <w:pPr>
        <w:spacing w:before="200" w:after="200"/>
        <w:rPr>
          <w:sz w:val="20"/>
          <w:szCs w:val="20"/>
        </w:rPr>
      </w:pPr>
      <w:r>
        <w:rPr>
          <w:sz w:val="20"/>
          <w:szCs w:val="20"/>
        </w:rPr>
        <w:t xml:space="preserve">b.       The patient must be diagnosed with an eligible cleft or craniofacial condition specified in the </w:t>
      </w:r>
      <w:r>
        <w:rPr>
          <w:i/>
          <w:iCs/>
          <w:sz w:val="20"/>
          <w:szCs w:val="20"/>
        </w:rPr>
        <w:t>Health Insurance (Section 3C General Medical Services - Cleft and Craniofacial Services) Determination 2024</w:t>
      </w:r>
      <w:r>
        <w:rPr>
          <w:sz w:val="20"/>
          <w:szCs w:val="20"/>
        </w:rPr>
        <w:t>.</w:t>
      </w:r>
    </w:p>
    <w:p w14:paraId="794222CA" w14:textId="77777777" w:rsidR="00154ABF" w:rsidRDefault="00154ABF">
      <w:pPr>
        <w:spacing w:before="200" w:after="200"/>
        <w:rPr>
          <w:sz w:val="20"/>
          <w:szCs w:val="20"/>
        </w:rPr>
      </w:pPr>
      <w:r>
        <w:rPr>
          <w:sz w:val="20"/>
          <w:szCs w:val="20"/>
        </w:rPr>
        <w:t>The </w:t>
      </w:r>
      <w:r>
        <w:rPr>
          <w:i/>
          <w:iCs/>
          <w:sz w:val="20"/>
          <w:szCs w:val="20"/>
        </w:rPr>
        <w:t>Health Insurance (Section 3C General Medical Services - Cleft and Craniofacial Services) Determination 2024</w:t>
      </w:r>
      <w:r>
        <w:rPr>
          <w:sz w:val="20"/>
          <w:szCs w:val="20"/>
        </w:rPr>
        <w:t> specifies the eligible cleft or craniofacial conditions listed below:</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246"/>
        <w:gridCol w:w="8068"/>
      </w:tblGrid>
      <w:tr w:rsidR="00154ABF" w14:paraId="4CA4494A" w14:textId="77777777">
        <w:trPr>
          <w:trHeight w:val="195"/>
        </w:trPr>
        <w:tc>
          <w:tcPr>
            <w:tcW w:w="1432" w:type="dxa"/>
            <w:gridSpan w:val="2"/>
            <w:tcBorders>
              <w:top w:val="out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793DA307" w14:textId="77777777" w:rsidR="00154ABF" w:rsidRDefault="00154ABF">
            <w:pPr>
              <w:rPr>
                <w:color w:val="000000"/>
                <w:sz w:val="20"/>
                <w:szCs w:val="20"/>
              </w:rPr>
            </w:pPr>
            <w:r>
              <w:rPr>
                <w:b/>
                <w:bCs/>
                <w:color w:val="000000"/>
                <w:sz w:val="20"/>
                <w:szCs w:val="20"/>
              </w:rPr>
              <w:t>1. Oral and/or facial clefting</w:t>
            </w:r>
          </w:p>
        </w:tc>
      </w:tr>
      <w:tr w:rsidR="00154ABF" w14:paraId="57125F3A"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59C7E90" w14:textId="77777777" w:rsidR="00154ABF" w:rsidRDefault="00154ABF">
            <w:pPr>
              <w:rPr>
                <w:color w:val="000000"/>
                <w:sz w:val="20"/>
                <w:szCs w:val="20"/>
              </w:rPr>
            </w:pPr>
            <w:r>
              <w:rPr>
                <w:i/>
                <w:iCs/>
                <w:color w:val="000000"/>
                <w:sz w:val="20"/>
                <w:szCs w:val="20"/>
              </w:rPr>
              <w:t>Limited to</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FB03C9E" w14:textId="77777777" w:rsidR="00154ABF" w:rsidRDefault="00154ABF">
            <w:pPr>
              <w:rPr>
                <w:color w:val="000000"/>
                <w:sz w:val="20"/>
                <w:szCs w:val="20"/>
              </w:rPr>
            </w:pPr>
            <w:r>
              <w:rPr>
                <w:color w:val="000000"/>
                <w:sz w:val="20"/>
                <w:szCs w:val="20"/>
              </w:rPr>
              <w:t>Cleft lip, alveolus and/or palate</w:t>
            </w:r>
          </w:p>
        </w:tc>
      </w:tr>
      <w:tr w:rsidR="00154ABF" w14:paraId="4FD00E46"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6DC083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233FF24" w14:textId="77777777" w:rsidR="00154ABF" w:rsidRDefault="00154ABF">
            <w:pPr>
              <w:rPr>
                <w:color w:val="000000"/>
                <w:sz w:val="20"/>
                <w:szCs w:val="20"/>
              </w:rPr>
            </w:pPr>
            <w:r>
              <w:rPr>
                <w:color w:val="000000"/>
                <w:sz w:val="20"/>
                <w:szCs w:val="20"/>
              </w:rPr>
              <w:t>Tessier facial cleft</w:t>
            </w:r>
          </w:p>
        </w:tc>
      </w:tr>
      <w:tr w:rsidR="00154ABF" w14:paraId="22042C88" w14:textId="77777777">
        <w:trPr>
          <w:trHeight w:val="195"/>
        </w:trPr>
        <w:tc>
          <w:tcPr>
            <w:tcW w:w="1432" w:type="dxa"/>
            <w:gridSpan w:val="2"/>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7BC0798E" w14:textId="77777777" w:rsidR="00154ABF" w:rsidRDefault="00154ABF">
            <w:pPr>
              <w:rPr>
                <w:color w:val="000000"/>
                <w:sz w:val="20"/>
                <w:szCs w:val="20"/>
              </w:rPr>
            </w:pPr>
            <w:r>
              <w:rPr>
                <w:b/>
                <w:bCs/>
                <w:color w:val="000000"/>
                <w:sz w:val="20"/>
                <w:szCs w:val="20"/>
              </w:rPr>
              <w:t xml:space="preserve">2. Congenital or hereditary craniofacial malformation, </w:t>
            </w:r>
            <w:proofErr w:type="gramStart"/>
            <w:r>
              <w:rPr>
                <w:b/>
                <w:bCs/>
                <w:color w:val="000000"/>
                <w:sz w:val="20"/>
                <w:szCs w:val="20"/>
              </w:rPr>
              <w:t>deformation</w:t>
            </w:r>
            <w:proofErr w:type="gramEnd"/>
            <w:r>
              <w:rPr>
                <w:b/>
                <w:bCs/>
                <w:color w:val="000000"/>
                <w:sz w:val="20"/>
                <w:szCs w:val="20"/>
              </w:rPr>
              <w:t xml:space="preserve"> or disruption</w:t>
            </w:r>
          </w:p>
        </w:tc>
      </w:tr>
      <w:tr w:rsidR="00154ABF" w14:paraId="731B1353"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52D1F45" w14:textId="77777777" w:rsidR="00154ABF" w:rsidRDefault="00154ABF">
            <w:pPr>
              <w:rPr>
                <w:color w:val="000000"/>
                <w:sz w:val="20"/>
                <w:szCs w:val="20"/>
              </w:rPr>
            </w:pPr>
            <w:r>
              <w:rPr>
                <w:i/>
                <w:iCs/>
                <w:color w:val="000000"/>
                <w:sz w:val="20"/>
                <w:szCs w:val="20"/>
              </w:rPr>
              <w:t>Limited to</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F1566F0" w14:textId="77777777" w:rsidR="00154ABF" w:rsidRDefault="00154ABF">
            <w:pPr>
              <w:rPr>
                <w:color w:val="000000"/>
                <w:sz w:val="20"/>
                <w:szCs w:val="20"/>
              </w:rPr>
            </w:pPr>
            <w:r>
              <w:rPr>
                <w:color w:val="000000"/>
                <w:sz w:val="20"/>
                <w:szCs w:val="20"/>
              </w:rPr>
              <w:t>Achondroplasia</w:t>
            </w:r>
          </w:p>
        </w:tc>
      </w:tr>
      <w:tr w:rsidR="00154ABF" w14:paraId="798105EF"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0C14705"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CE6C00" w14:textId="77777777" w:rsidR="00154ABF" w:rsidRDefault="00154ABF">
            <w:pPr>
              <w:spacing w:after="200"/>
              <w:rPr>
                <w:color w:val="000000"/>
                <w:sz w:val="20"/>
                <w:szCs w:val="20"/>
              </w:rPr>
            </w:pPr>
            <w:r>
              <w:rPr>
                <w:color w:val="000000"/>
                <w:sz w:val="20"/>
                <w:szCs w:val="20"/>
              </w:rPr>
              <w:t>Branchial arch disorders including:</w:t>
            </w:r>
          </w:p>
          <w:p w14:paraId="2712061B" w14:textId="77777777" w:rsidR="00154ABF" w:rsidRDefault="00154ABF">
            <w:pPr>
              <w:spacing w:before="200"/>
              <w:rPr>
                <w:color w:val="000000"/>
                <w:sz w:val="20"/>
                <w:szCs w:val="20"/>
              </w:rPr>
            </w:pPr>
            <w:r>
              <w:rPr>
                <w:color w:val="000000"/>
                <w:sz w:val="20"/>
                <w:szCs w:val="20"/>
              </w:rPr>
              <w:t>Hemifacial/craniofacial microsomia, Goldenhar syndrome, DiGeorge syndrome, Velocardiofacial syndrome, Auriculo-condylar syndrome</w:t>
            </w:r>
          </w:p>
        </w:tc>
      </w:tr>
      <w:tr w:rsidR="00154ABF" w14:paraId="2B53D89C"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5CD90A4"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32D64C" w14:textId="77777777" w:rsidR="00154ABF" w:rsidRDefault="00154ABF">
            <w:pPr>
              <w:rPr>
                <w:color w:val="000000"/>
                <w:sz w:val="20"/>
                <w:szCs w:val="20"/>
              </w:rPr>
            </w:pPr>
            <w:r>
              <w:rPr>
                <w:color w:val="000000"/>
                <w:sz w:val="20"/>
                <w:szCs w:val="20"/>
              </w:rPr>
              <w:t>CHARGE syndrome</w:t>
            </w:r>
          </w:p>
        </w:tc>
      </w:tr>
      <w:tr w:rsidR="00154ABF" w14:paraId="716E4E8F"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AA9989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4F8A02" w14:textId="77777777" w:rsidR="00154ABF" w:rsidRDefault="00154ABF">
            <w:pPr>
              <w:rPr>
                <w:color w:val="000000"/>
                <w:sz w:val="20"/>
                <w:szCs w:val="20"/>
              </w:rPr>
            </w:pPr>
            <w:r>
              <w:rPr>
                <w:color w:val="000000"/>
                <w:sz w:val="20"/>
                <w:szCs w:val="20"/>
              </w:rPr>
              <w:t>Congenital hemifacial hyperplasia</w:t>
            </w:r>
          </w:p>
        </w:tc>
      </w:tr>
      <w:tr w:rsidR="00154ABF" w14:paraId="5967BE65"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FC8AA01"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02EAB20" w14:textId="77777777" w:rsidR="00154ABF" w:rsidRDefault="00154ABF">
            <w:pPr>
              <w:rPr>
                <w:color w:val="000000"/>
                <w:sz w:val="20"/>
                <w:szCs w:val="20"/>
              </w:rPr>
            </w:pPr>
            <w:r>
              <w:rPr>
                <w:color w:val="000000"/>
                <w:sz w:val="20"/>
                <w:szCs w:val="20"/>
              </w:rPr>
              <w:t>Congenital lymphatic and/or vascular malformations of the head &amp; neck, cystic hygroma, Sturge-Weber syndrome, excluding haemangiomas, birth marks and naevi</w:t>
            </w:r>
          </w:p>
        </w:tc>
      </w:tr>
      <w:tr w:rsidR="00154ABF" w14:paraId="1DA0A981"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C000560"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7DB282A" w14:textId="77777777" w:rsidR="00154ABF" w:rsidRDefault="00154ABF">
            <w:pPr>
              <w:rPr>
                <w:color w:val="000000"/>
                <w:sz w:val="20"/>
                <w:szCs w:val="20"/>
              </w:rPr>
            </w:pPr>
            <w:r>
              <w:rPr>
                <w:color w:val="000000"/>
                <w:sz w:val="20"/>
                <w:szCs w:val="20"/>
              </w:rPr>
              <w:t>Craniofacial Neurofibromatosis Type 1</w:t>
            </w:r>
          </w:p>
        </w:tc>
      </w:tr>
      <w:tr w:rsidR="00154ABF" w14:paraId="2AD81B5B"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936FF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3B0FC1" w14:textId="77777777" w:rsidR="00154ABF" w:rsidRDefault="00154ABF">
            <w:pPr>
              <w:rPr>
                <w:color w:val="000000"/>
                <w:sz w:val="20"/>
                <w:szCs w:val="20"/>
              </w:rPr>
            </w:pPr>
            <w:r>
              <w:rPr>
                <w:color w:val="000000"/>
                <w:sz w:val="20"/>
                <w:szCs w:val="20"/>
              </w:rPr>
              <w:t>Craniometaphyseal dysplasia</w:t>
            </w:r>
          </w:p>
        </w:tc>
      </w:tr>
      <w:tr w:rsidR="00154ABF" w14:paraId="63413845"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F9E4D6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0C05A4" w14:textId="77777777" w:rsidR="00154ABF" w:rsidRDefault="00154ABF">
            <w:pPr>
              <w:rPr>
                <w:color w:val="000000"/>
                <w:sz w:val="20"/>
                <w:szCs w:val="20"/>
              </w:rPr>
            </w:pPr>
            <w:r>
              <w:rPr>
                <w:color w:val="000000"/>
                <w:sz w:val="20"/>
                <w:szCs w:val="20"/>
              </w:rPr>
              <w:t>Congenital lymphatic and vascular malformations and segmental haemangiomas involving the jaws and associated soft tissues including cystic hygroma and Sturge-Weber syndrome</w:t>
            </w:r>
          </w:p>
        </w:tc>
      </w:tr>
      <w:tr w:rsidR="00154ABF" w14:paraId="26F65B11"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818AB2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56AA2DA" w14:textId="77777777" w:rsidR="00154ABF" w:rsidRDefault="00154ABF">
            <w:pPr>
              <w:rPr>
                <w:color w:val="000000"/>
                <w:sz w:val="20"/>
                <w:szCs w:val="20"/>
              </w:rPr>
            </w:pPr>
            <w:r>
              <w:rPr>
                <w:color w:val="000000"/>
                <w:sz w:val="20"/>
                <w:szCs w:val="20"/>
              </w:rPr>
              <w:t>Ectodermal dysplasia</w:t>
            </w:r>
          </w:p>
        </w:tc>
      </w:tr>
      <w:tr w:rsidR="00154ABF" w14:paraId="24DA8408" w14:textId="77777777">
        <w:trPr>
          <w:trHeight w:val="202"/>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41054CB"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191E3BD" w14:textId="77777777" w:rsidR="00154ABF" w:rsidRDefault="00154ABF">
            <w:pPr>
              <w:rPr>
                <w:color w:val="000000"/>
                <w:sz w:val="20"/>
                <w:szCs w:val="20"/>
              </w:rPr>
            </w:pPr>
            <w:r>
              <w:rPr>
                <w:color w:val="000000"/>
                <w:sz w:val="20"/>
                <w:szCs w:val="20"/>
              </w:rPr>
              <w:t>Hemifacial atrophy (Parry Romberg syndrome)</w:t>
            </w:r>
          </w:p>
        </w:tc>
      </w:tr>
      <w:tr w:rsidR="00154ABF" w14:paraId="377AD804"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E07ED7C"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2EB24C" w14:textId="77777777" w:rsidR="00154ABF" w:rsidRDefault="00154ABF">
            <w:pPr>
              <w:rPr>
                <w:color w:val="000000"/>
                <w:sz w:val="20"/>
                <w:szCs w:val="20"/>
              </w:rPr>
            </w:pPr>
            <w:r>
              <w:rPr>
                <w:color w:val="000000"/>
                <w:sz w:val="20"/>
                <w:szCs w:val="20"/>
              </w:rPr>
              <w:t>Mandibulofacial dysostosis (Treacher Collins syndrome)</w:t>
            </w:r>
          </w:p>
        </w:tc>
      </w:tr>
      <w:tr w:rsidR="00154ABF" w14:paraId="70C60F26"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EBDD31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357F7B0" w14:textId="77777777" w:rsidR="00154ABF" w:rsidRDefault="00154ABF">
            <w:pPr>
              <w:rPr>
                <w:color w:val="000000"/>
                <w:sz w:val="20"/>
                <w:szCs w:val="20"/>
              </w:rPr>
            </w:pPr>
            <w:r>
              <w:rPr>
                <w:color w:val="000000"/>
                <w:sz w:val="20"/>
                <w:szCs w:val="20"/>
              </w:rPr>
              <w:t>Maxillonasal dysplasia (Binder syndrome)</w:t>
            </w:r>
          </w:p>
        </w:tc>
      </w:tr>
      <w:tr w:rsidR="00154ABF" w14:paraId="4E3F82AD"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9401A70"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B4341C9" w14:textId="77777777" w:rsidR="00154ABF" w:rsidRDefault="00154ABF">
            <w:pPr>
              <w:rPr>
                <w:color w:val="000000"/>
                <w:sz w:val="20"/>
                <w:szCs w:val="20"/>
              </w:rPr>
            </w:pPr>
            <w:r>
              <w:rPr>
                <w:color w:val="000000"/>
                <w:sz w:val="20"/>
                <w:szCs w:val="20"/>
              </w:rPr>
              <w:t>Oral-facial digital syndrome Type 1</w:t>
            </w:r>
          </w:p>
        </w:tc>
      </w:tr>
      <w:tr w:rsidR="00154ABF" w14:paraId="1282D511"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5850BB3"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1EBE9A" w14:textId="77777777" w:rsidR="00154ABF" w:rsidRDefault="00154ABF">
            <w:pPr>
              <w:rPr>
                <w:color w:val="000000"/>
                <w:sz w:val="20"/>
                <w:szCs w:val="20"/>
              </w:rPr>
            </w:pPr>
            <w:r>
              <w:rPr>
                <w:color w:val="000000"/>
                <w:sz w:val="20"/>
                <w:szCs w:val="20"/>
              </w:rPr>
              <w:t>Osteogenesis imperfercta</w:t>
            </w:r>
          </w:p>
        </w:tc>
      </w:tr>
      <w:tr w:rsidR="00154ABF" w14:paraId="13A39365"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34ACB7"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D2C385" w14:textId="77777777" w:rsidR="00154ABF" w:rsidRDefault="00154ABF">
            <w:pPr>
              <w:rPr>
                <w:color w:val="000000"/>
                <w:sz w:val="20"/>
                <w:szCs w:val="20"/>
              </w:rPr>
            </w:pPr>
            <w:r>
              <w:rPr>
                <w:color w:val="000000"/>
                <w:sz w:val="20"/>
                <w:szCs w:val="20"/>
              </w:rPr>
              <w:t>Pierre Robin sequence</w:t>
            </w:r>
          </w:p>
        </w:tc>
      </w:tr>
      <w:tr w:rsidR="00154ABF" w14:paraId="14E1678D"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55A4783"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3761A71" w14:textId="77777777" w:rsidR="00154ABF" w:rsidRDefault="00154ABF">
            <w:pPr>
              <w:rPr>
                <w:color w:val="000000"/>
                <w:sz w:val="20"/>
                <w:szCs w:val="20"/>
              </w:rPr>
            </w:pPr>
            <w:r>
              <w:rPr>
                <w:color w:val="000000"/>
                <w:sz w:val="20"/>
                <w:szCs w:val="20"/>
              </w:rPr>
              <w:t>Rubinstein-Taybi syndrome</w:t>
            </w:r>
          </w:p>
        </w:tc>
      </w:tr>
      <w:tr w:rsidR="00154ABF" w14:paraId="0A72A4CC"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64E4180" w14:textId="77777777" w:rsidR="00154ABF" w:rsidRDefault="00154ABF">
            <w:pPr>
              <w:rPr>
                <w:color w:val="000000"/>
                <w:sz w:val="20"/>
                <w:szCs w:val="20"/>
              </w:rPr>
            </w:pPr>
            <w:r>
              <w:rPr>
                <w:color w:val="000000"/>
                <w:sz w:val="20"/>
                <w:szCs w:val="20"/>
              </w:rPr>
              <w:lastRenderedPageBreak/>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3338499" w14:textId="77777777" w:rsidR="00154ABF" w:rsidRDefault="00154ABF">
            <w:pPr>
              <w:rPr>
                <w:color w:val="000000"/>
                <w:sz w:val="20"/>
                <w:szCs w:val="20"/>
              </w:rPr>
            </w:pPr>
            <w:r>
              <w:rPr>
                <w:color w:val="000000"/>
                <w:sz w:val="20"/>
                <w:szCs w:val="20"/>
              </w:rPr>
              <w:t>Shprintzen-Goldberg syndrome</w:t>
            </w:r>
          </w:p>
        </w:tc>
      </w:tr>
      <w:tr w:rsidR="00154ABF" w14:paraId="52D4A78C"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B28D6F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8CB85B1" w14:textId="77777777" w:rsidR="00154ABF" w:rsidRDefault="00154ABF">
            <w:pPr>
              <w:rPr>
                <w:color w:val="000000"/>
                <w:sz w:val="20"/>
                <w:szCs w:val="20"/>
              </w:rPr>
            </w:pPr>
            <w:r>
              <w:rPr>
                <w:color w:val="000000"/>
                <w:sz w:val="20"/>
                <w:szCs w:val="20"/>
              </w:rPr>
              <w:t>Solitary median maxillary central incisor syndrome</w:t>
            </w:r>
          </w:p>
        </w:tc>
      </w:tr>
      <w:tr w:rsidR="00154ABF" w14:paraId="293CB75A"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32C944E"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0424423" w14:textId="77777777" w:rsidR="00154ABF" w:rsidRDefault="00154ABF">
            <w:pPr>
              <w:rPr>
                <w:color w:val="000000"/>
                <w:sz w:val="20"/>
                <w:szCs w:val="20"/>
              </w:rPr>
            </w:pPr>
            <w:r>
              <w:rPr>
                <w:color w:val="000000"/>
                <w:sz w:val="20"/>
                <w:szCs w:val="20"/>
              </w:rPr>
              <w:t>Stickler syndrome</w:t>
            </w:r>
          </w:p>
        </w:tc>
      </w:tr>
      <w:tr w:rsidR="00154ABF" w14:paraId="3FD980FE"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952B9DC"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B0EF50" w14:textId="77777777" w:rsidR="00154ABF" w:rsidRDefault="00154ABF">
            <w:pPr>
              <w:rPr>
                <w:color w:val="000000"/>
                <w:sz w:val="20"/>
                <w:szCs w:val="20"/>
              </w:rPr>
            </w:pPr>
            <w:r>
              <w:rPr>
                <w:color w:val="000000"/>
                <w:sz w:val="20"/>
                <w:szCs w:val="20"/>
              </w:rPr>
              <w:t>Syndromic craniosynostoses including:</w:t>
            </w:r>
            <w:r>
              <w:rPr>
                <w:color w:val="000000"/>
                <w:sz w:val="20"/>
                <w:szCs w:val="20"/>
              </w:rPr>
              <w:br/>
              <w:t>Apert, Crouzon, Pfeiffer, Saethre Chotzen, and Muenke syndromes</w:t>
            </w:r>
          </w:p>
        </w:tc>
      </w:tr>
      <w:tr w:rsidR="00154ABF" w14:paraId="76CBF666"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6365B34"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E55A5F1" w14:textId="77777777" w:rsidR="00154ABF" w:rsidRDefault="00154ABF">
            <w:pPr>
              <w:rPr>
                <w:color w:val="000000"/>
                <w:sz w:val="20"/>
                <w:szCs w:val="20"/>
              </w:rPr>
            </w:pPr>
            <w:r>
              <w:rPr>
                <w:color w:val="000000"/>
                <w:sz w:val="20"/>
                <w:szCs w:val="20"/>
              </w:rPr>
              <w:t>Trichorhinophalangeal syndrome Type 1</w:t>
            </w:r>
          </w:p>
        </w:tc>
      </w:tr>
      <w:tr w:rsidR="00154ABF" w14:paraId="0A8B3106" w14:textId="77777777">
        <w:trPr>
          <w:trHeight w:val="195"/>
        </w:trPr>
        <w:tc>
          <w:tcPr>
            <w:tcW w:w="1432" w:type="dxa"/>
            <w:gridSpan w:val="2"/>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09B89DD2" w14:textId="77777777" w:rsidR="00154ABF" w:rsidRDefault="00154ABF">
            <w:pPr>
              <w:rPr>
                <w:color w:val="000000"/>
                <w:sz w:val="20"/>
                <w:szCs w:val="20"/>
              </w:rPr>
            </w:pPr>
            <w:r>
              <w:rPr>
                <w:b/>
                <w:bCs/>
                <w:color w:val="000000"/>
                <w:sz w:val="20"/>
                <w:szCs w:val="20"/>
              </w:rPr>
              <w:t xml:space="preserve">3. Hereditary conditions </w:t>
            </w:r>
            <w:r>
              <w:rPr>
                <w:color w:val="000000"/>
                <w:sz w:val="20"/>
                <w:szCs w:val="20"/>
              </w:rPr>
              <w:t>presenting with the absence of 6 (six) or more permanent teeth, excluding 3rd molars</w:t>
            </w:r>
          </w:p>
        </w:tc>
      </w:tr>
      <w:tr w:rsidR="00154ABF" w14:paraId="0B91003C" w14:textId="77777777">
        <w:trPr>
          <w:trHeight w:val="195"/>
        </w:trPr>
        <w:tc>
          <w:tcPr>
            <w:tcW w:w="1432" w:type="dxa"/>
            <w:gridSpan w:val="2"/>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18E45B58" w14:textId="77777777" w:rsidR="00154ABF" w:rsidRDefault="00154ABF">
            <w:pPr>
              <w:rPr>
                <w:color w:val="000000"/>
                <w:sz w:val="20"/>
                <w:szCs w:val="20"/>
              </w:rPr>
            </w:pPr>
            <w:r>
              <w:rPr>
                <w:b/>
                <w:bCs/>
                <w:color w:val="000000"/>
                <w:sz w:val="20"/>
                <w:szCs w:val="20"/>
              </w:rPr>
              <w:t>4. Hereditary conditions </w:t>
            </w:r>
            <w:r>
              <w:rPr>
                <w:color w:val="000000"/>
                <w:sz w:val="20"/>
                <w:szCs w:val="20"/>
              </w:rPr>
              <w:t>where the presence of supernumerary teeth is a major feature</w:t>
            </w:r>
          </w:p>
        </w:tc>
      </w:tr>
      <w:tr w:rsidR="00154ABF" w14:paraId="583AAD22"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4C2B94A" w14:textId="77777777" w:rsidR="00154ABF" w:rsidRDefault="00154ABF">
            <w:pPr>
              <w:rPr>
                <w:color w:val="000000"/>
                <w:sz w:val="20"/>
                <w:szCs w:val="20"/>
              </w:rPr>
            </w:pPr>
            <w:r>
              <w:rPr>
                <w:i/>
                <w:iCs/>
                <w:color w:val="000000"/>
                <w:sz w:val="20"/>
                <w:szCs w:val="20"/>
              </w:rPr>
              <w:t>Limited to</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4B2E43" w14:textId="77777777" w:rsidR="00154ABF" w:rsidRDefault="00154ABF">
            <w:pPr>
              <w:rPr>
                <w:color w:val="000000"/>
                <w:sz w:val="20"/>
                <w:szCs w:val="20"/>
              </w:rPr>
            </w:pPr>
            <w:r>
              <w:rPr>
                <w:color w:val="000000"/>
                <w:sz w:val="20"/>
                <w:szCs w:val="20"/>
              </w:rPr>
              <w:t>Cleidocranial dysplasia</w:t>
            </w:r>
          </w:p>
        </w:tc>
      </w:tr>
      <w:tr w:rsidR="00154ABF" w14:paraId="561B71CC"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10E7A9"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943754" w14:textId="77777777" w:rsidR="00154ABF" w:rsidRDefault="00154ABF">
            <w:pPr>
              <w:rPr>
                <w:color w:val="000000"/>
                <w:sz w:val="20"/>
                <w:szCs w:val="20"/>
              </w:rPr>
            </w:pPr>
            <w:r>
              <w:rPr>
                <w:color w:val="000000"/>
                <w:sz w:val="20"/>
                <w:szCs w:val="20"/>
              </w:rPr>
              <w:t>Gardner's syndrome</w:t>
            </w:r>
          </w:p>
        </w:tc>
      </w:tr>
      <w:tr w:rsidR="00154ABF" w14:paraId="1B2A98EC" w14:textId="77777777">
        <w:trPr>
          <w:trHeight w:val="195"/>
        </w:trPr>
        <w:tc>
          <w:tcPr>
            <w:tcW w:w="1432" w:type="dxa"/>
            <w:gridSpan w:val="2"/>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75E9889B" w14:textId="77777777" w:rsidR="00154ABF" w:rsidRDefault="00154ABF">
            <w:pPr>
              <w:rPr>
                <w:color w:val="000000"/>
                <w:sz w:val="20"/>
                <w:szCs w:val="20"/>
              </w:rPr>
            </w:pPr>
            <w:r>
              <w:rPr>
                <w:b/>
                <w:bCs/>
                <w:color w:val="000000"/>
                <w:sz w:val="20"/>
                <w:szCs w:val="20"/>
              </w:rPr>
              <w:t xml:space="preserve">5. Development or hereditary conditions </w:t>
            </w:r>
            <w:r>
              <w:rPr>
                <w:color w:val="000000"/>
                <w:sz w:val="20"/>
                <w:szCs w:val="20"/>
              </w:rPr>
              <w:t>affecting the formation of enamel and/or dentine of all teeth</w:t>
            </w:r>
          </w:p>
        </w:tc>
      </w:tr>
      <w:tr w:rsidR="00154ABF" w14:paraId="0B101019"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C395DE4" w14:textId="77777777" w:rsidR="00154ABF" w:rsidRDefault="00154ABF">
            <w:pPr>
              <w:rPr>
                <w:color w:val="000000"/>
                <w:sz w:val="20"/>
                <w:szCs w:val="20"/>
              </w:rPr>
            </w:pPr>
            <w:r>
              <w:rPr>
                <w:i/>
                <w:iCs/>
                <w:color w:val="000000"/>
                <w:sz w:val="20"/>
                <w:szCs w:val="20"/>
              </w:rPr>
              <w:t>Limited to</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FD3CA98" w14:textId="77777777" w:rsidR="00154ABF" w:rsidRDefault="00154ABF">
            <w:pPr>
              <w:rPr>
                <w:color w:val="000000"/>
                <w:sz w:val="20"/>
                <w:szCs w:val="20"/>
              </w:rPr>
            </w:pPr>
            <w:r>
              <w:rPr>
                <w:color w:val="000000"/>
                <w:sz w:val="20"/>
                <w:szCs w:val="20"/>
              </w:rPr>
              <w:t>Amelogenesis imperfecta</w:t>
            </w:r>
          </w:p>
        </w:tc>
      </w:tr>
      <w:tr w:rsidR="00154ABF" w14:paraId="071C862E" w14:textId="77777777">
        <w:trPr>
          <w:trHeight w:val="195"/>
        </w:trPr>
        <w:tc>
          <w:tcPr>
            <w:tcW w:w="14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246519F"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EB5FFA0" w14:textId="77777777" w:rsidR="00154ABF" w:rsidRDefault="00154ABF">
            <w:pPr>
              <w:rPr>
                <w:color w:val="000000"/>
                <w:sz w:val="20"/>
                <w:szCs w:val="20"/>
              </w:rPr>
            </w:pPr>
            <w:r>
              <w:rPr>
                <w:color w:val="000000"/>
                <w:sz w:val="20"/>
                <w:szCs w:val="20"/>
              </w:rPr>
              <w:t>Dentinogenesis imperfecta</w:t>
            </w:r>
          </w:p>
        </w:tc>
      </w:tr>
      <w:tr w:rsidR="00154ABF" w14:paraId="34361C18" w14:textId="77777777">
        <w:trPr>
          <w:trHeight w:val="195"/>
        </w:trPr>
        <w:tc>
          <w:tcPr>
            <w:tcW w:w="1432"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6C545026" w14:textId="77777777" w:rsidR="00154ABF" w:rsidRDefault="00154ABF">
            <w:pPr>
              <w:rPr>
                <w:color w:val="000000"/>
                <w:sz w:val="20"/>
                <w:szCs w:val="20"/>
              </w:rPr>
            </w:pPr>
            <w:r>
              <w:rPr>
                <w:color w:val="000000"/>
                <w:sz w:val="20"/>
                <w:szCs w:val="20"/>
              </w:rPr>
              <w:t> </w:t>
            </w:r>
          </w:p>
        </w:tc>
        <w:tc>
          <w:tcPr>
            <w:tcW w:w="9998"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993BFE8" w14:textId="77777777" w:rsidR="00154ABF" w:rsidRDefault="00154ABF">
            <w:pPr>
              <w:rPr>
                <w:color w:val="000000"/>
                <w:sz w:val="20"/>
                <w:szCs w:val="20"/>
              </w:rPr>
            </w:pPr>
            <w:r>
              <w:rPr>
                <w:color w:val="000000"/>
                <w:sz w:val="20"/>
                <w:szCs w:val="20"/>
              </w:rPr>
              <w:t>Regional odontodysplasia</w:t>
            </w:r>
          </w:p>
        </w:tc>
      </w:tr>
    </w:tbl>
    <w:p w14:paraId="1AE0A574" w14:textId="77777777" w:rsidR="00154ABF" w:rsidRDefault="00154ABF">
      <w:pPr>
        <w:spacing w:before="200" w:after="200"/>
        <w:rPr>
          <w:sz w:val="20"/>
          <w:szCs w:val="20"/>
        </w:rPr>
      </w:pPr>
      <w:r>
        <w:rPr>
          <w:sz w:val="20"/>
          <w:szCs w:val="20"/>
        </w:rPr>
        <w:t> </w:t>
      </w:r>
    </w:p>
    <w:p w14:paraId="373819B9" w14:textId="77777777" w:rsidR="00A77B3E" w:rsidRDefault="00A77B3E"/>
    <w:p w14:paraId="7E3FAC17" w14:textId="77777777" w:rsidR="00A77B3E" w:rsidRDefault="00A77B3E">
      <w:pPr>
        <w:rPr>
          <w:rFonts w:ascii="Helvetica" w:eastAsia="Helvetica" w:hAnsi="Helvetica" w:cs="Helvetica"/>
          <w:b/>
          <w:sz w:val="20"/>
        </w:rPr>
      </w:pPr>
      <w:r>
        <w:rPr>
          <w:rFonts w:ascii="Helvetica" w:eastAsia="Helvetica" w:hAnsi="Helvetica" w:cs="Helvetica"/>
          <w:b/>
          <w:sz w:val="20"/>
        </w:rPr>
        <w:t>CN.3.3 Visitors to Australia</w:t>
      </w:r>
    </w:p>
    <w:p w14:paraId="6BB9DF0C" w14:textId="77777777" w:rsidR="00154ABF" w:rsidRDefault="00154ABF">
      <w:pPr>
        <w:spacing w:after="200"/>
        <w:rPr>
          <w:sz w:val="20"/>
          <w:szCs w:val="20"/>
        </w:rPr>
      </w:pPr>
      <w:r>
        <w:rPr>
          <w:sz w:val="20"/>
          <w:szCs w:val="20"/>
        </w:rPr>
        <w:t>Medicare benefits for the Cleft and Craniofacial Scheme are generally not payable to visitors to Australia or temporary residents.</w:t>
      </w:r>
    </w:p>
    <w:p w14:paraId="54AEB064" w14:textId="77777777" w:rsidR="00A77B3E" w:rsidRDefault="00A77B3E"/>
    <w:p w14:paraId="4CB1CEDC" w14:textId="77777777" w:rsidR="00A77B3E" w:rsidRDefault="00A77B3E">
      <w:pPr>
        <w:rPr>
          <w:rFonts w:ascii="Helvetica" w:eastAsia="Helvetica" w:hAnsi="Helvetica" w:cs="Helvetica"/>
          <w:b/>
          <w:sz w:val="20"/>
        </w:rPr>
      </w:pPr>
      <w:r>
        <w:rPr>
          <w:rFonts w:ascii="Helvetica" w:eastAsia="Helvetica" w:hAnsi="Helvetica" w:cs="Helvetica"/>
          <w:b/>
          <w:sz w:val="20"/>
        </w:rPr>
        <w:t>CN.3.4 Health Care Expenses Incurred Overseas</w:t>
      </w:r>
    </w:p>
    <w:p w14:paraId="5C59A24A" w14:textId="77777777" w:rsidR="00154ABF" w:rsidRDefault="00154ABF">
      <w:pPr>
        <w:spacing w:after="200"/>
        <w:rPr>
          <w:sz w:val="20"/>
          <w:szCs w:val="20"/>
        </w:rPr>
      </w:pPr>
      <w:r>
        <w:rPr>
          <w:sz w:val="20"/>
          <w:szCs w:val="20"/>
        </w:rPr>
        <w:t xml:space="preserve">Medicare does not cover </w:t>
      </w:r>
      <w:proofErr w:type="gramStart"/>
      <w:r>
        <w:rPr>
          <w:sz w:val="20"/>
          <w:szCs w:val="20"/>
        </w:rPr>
        <w:t>medical</w:t>
      </w:r>
      <w:proofErr w:type="gramEnd"/>
      <w:r>
        <w:rPr>
          <w:sz w:val="20"/>
          <w:szCs w:val="20"/>
        </w:rPr>
        <w:t xml:space="preserve"> or hospital expenses incurred outside Australia.</w:t>
      </w:r>
    </w:p>
    <w:p w14:paraId="75B3DEF3" w14:textId="77777777" w:rsidR="00A77B3E" w:rsidRDefault="00A77B3E"/>
    <w:p w14:paraId="107D09F7"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CLEFT AND CRANIOFACIAL SERVICES ITEMS</w:t>
      </w:r>
    </w:p>
    <w:p w14:paraId="27F3FB9C"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54746E5" w14:textId="77777777">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C470F03" w14:textId="77777777">
              <w:tc>
                <w:tcPr>
                  <w:tcW w:w="2500" w:type="pct"/>
                  <w:tcBorders>
                    <w:top w:val="nil"/>
                    <w:left w:val="nil"/>
                    <w:bottom w:val="nil"/>
                    <w:right w:val="nil"/>
                  </w:tcBorders>
                  <w:tcMar>
                    <w:top w:w="22" w:type="dxa"/>
                    <w:left w:w="0" w:type="dxa"/>
                    <w:bottom w:w="22" w:type="dxa"/>
                    <w:right w:w="0" w:type="dxa"/>
                  </w:tcMar>
                  <w:vAlign w:val="center"/>
                </w:tcPr>
                <w:p w14:paraId="56084FF6" w14:textId="77777777" w:rsidR="00A77B3E" w:rsidRDefault="00A77B3E">
                  <w:pPr>
                    <w:keepLines/>
                    <w:rPr>
                      <w:rFonts w:ascii="Helvetica" w:eastAsia="Helvetica" w:hAnsi="Helvetica" w:cs="Helvetica"/>
                      <w:b/>
                      <w:sz w:val="20"/>
                    </w:rPr>
                  </w:pPr>
                  <w:r>
                    <w:rPr>
                      <w:rFonts w:ascii="Helvetica" w:eastAsia="Helvetica" w:hAnsi="Helvetica" w:cs="Helvetica"/>
                      <w:b/>
                      <w:sz w:val="20"/>
                    </w:rPr>
                    <w:t>C1. CLEFT AND CRANIOFACIAL SERVICES</w:t>
                  </w:r>
                </w:p>
              </w:tc>
              <w:tc>
                <w:tcPr>
                  <w:tcW w:w="2500" w:type="pct"/>
                  <w:tcBorders>
                    <w:top w:val="nil"/>
                    <w:left w:val="nil"/>
                    <w:bottom w:val="nil"/>
                    <w:right w:val="nil"/>
                  </w:tcBorders>
                  <w:tcMar>
                    <w:top w:w="22" w:type="dxa"/>
                    <w:left w:w="0" w:type="dxa"/>
                    <w:bottom w:w="22" w:type="dxa"/>
                    <w:right w:w="0" w:type="dxa"/>
                  </w:tcMar>
                  <w:vAlign w:val="center"/>
                </w:tcPr>
                <w:p w14:paraId="17F0645D" w14:textId="77777777" w:rsidR="00A77B3E" w:rsidRDefault="00A77B3E">
                  <w:pPr>
                    <w:keepLines/>
                    <w:jc w:val="right"/>
                    <w:rPr>
                      <w:rFonts w:ascii="Helvetica" w:eastAsia="Helvetica" w:hAnsi="Helvetica" w:cs="Helvetica"/>
                      <w:b/>
                      <w:sz w:val="20"/>
                    </w:rPr>
                  </w:pPr>
                </w:p>
              </w:tc>
            </w:tr>
          </w:tbl>
          <w:p w14:paraId="4D17CE04" w14:textId="77777777" w:rsidR="00A77B3E" w:rsidRDefault="00A77B3E">
            <w:pPr>
              <w:keepLines/>
              <w:rPr>
                <w:rFonts w:ascii="Helvetica" w:eastAsia="Helvetica" w:hAnsi="Helvetica" w:cs="Helvetica"/>
                <w:b/>
              </w:rPr>
            </w:pPr>
          </w:p>
        </w:tc>
      </w:tr>
      <w:tr w:rsidR="00154ABF" w14:paraId="451B3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3A77980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9113B43" w14:textId="77777777" w:rsidR="00A77B3E" w:rsidRDefault="00A77B3E">
            <w:pPr>
              <w:pStyle w:val="Heading2"/>
              <w:spacing w:before="120"/>
              <w:rPr>
                <w:rFonts w:ascii="Helvetica" w:eastAsia="Helvetica" w:hAnsi="Helvetica" w:cs="Helvetica"/>
                <w:i w:val="0"/>
                <w:sz w:val="18"/>
              </w:rPr>
            </w:pPr>
            <w:bookmarkStart w:id="6" w:name="_Toc169795522"/>
            <w:r>
              <w:rPr>
                <w:rFonts w:ascii="Helvetica" w:eastAsia="Helvetica" w:hAnsi="Helvetica" w:cs="Helvetica"/>
                <w:i w:val="0"/>
                <w:sz w:val="18"/>
              </w:rPr>
              <w:t>Group C1. Cleft and Craniofacial Services</w:t>
            </w:r>
            <w:bookmarkEnd w:id="6"/>
          </w:p>
        </w:tc>
      </w:tr>
      <w:tr w:rsidR="00154ABF" w14:paraId="0B711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C9661F" w14:textId="77777777" w:rsidR="00A77B3E" w:rsidRDefault="00A77B3E">
            <w:pPr>
              <w:rPr>
                <w:b/>
              </w:rPr>
            </w:pPr>
            <w:r>
              <w:rPr>
                <w:b/>
              </w:rPr>
              <w:t>Fee</w:t>
            </w:r>
          </w:p>
          <w:p w14:paraId="095F8670" w14:textId="77777777" w:rsidR="00A77B3E" w:rsidRDefault="00A77B3E">
            <w:r>
              <w:t>75002</w:t>
            </w:r>
          </w:p>
        </w:tc>
        <w:tc>
          <w:tcPr>
            <w:tcW w:w="0" w:type="auto"/>
            <w:tcMar>
              <w:top w:w="22" w:type="dxa"/>
              <w:left w:w="22" w:type="dxa"/>
              <w:bottom w:w="22" w:type="dxa"/>
              <w:right w:w="22" w:type="dxa"/>
            </w:tcMar>
            <w:vAlign w:val="bottom"/>
          </w:tcPr>
          <w:p w14:paraId="30B51BA1" w14:textId="77777777" w:rsidR="00154ABF" w:rsidRDefault="00154ABF">
            <w:pPr>
              <w:spacing w:after="200"/>
              <w:rPr>
                <w:sz w:val="20"/>
                <w:szCs w:val="20"/>
              </w:rPr>
            </w:pPr>
            <w:r>
              <w:rPr>
                <w:sz w:val="20"/>
                <w:szCs w:val="20"/>
              </w:rPr>
              <w:t>Initial professional attendance, in a single course of treatment (other than a service associated with a service to which item 75009, 75012, 75015 or 75023 applies)</w:t>
            </w:r>
          </w:p>
          <w:p w14:paraId="2EF1B805" w14:textId="77777777" w:rsidR="00A77B3E" w:rsidRDefault="00A77B3E">
            <w:r>
              <w:t xml:space="preserve">(See </w:t>
            </w:r>
            <w:proofErr w:type="gramStart"/>
            <w:r>
              <w:t>para CN</w:t>
            </w:r>
            <w:proofErr w:type="gramEnd"/>
            <w:r>
              <w:t>.2.1 of explanatory notes to this Category)</w:t>
            </w:r>
          </w:p>
          <w:p w14:paraId="0A2D6B11" w14:textId="77777777" w:rsidR="00A77B3E" w:rsidRDefault="00A77B3E">
            <w:pPr>
              <w:tabs>
                <w:tab w:val="left" w:pos="1701"/>
              </w:tabs>
            </w:pPr>
            <w:r>
              <w:rPr>
                <w:b/>
                <w:sz w:val="20"/>
              </w:rPr>
              <w:t xml:space="preserve">Fee: </w:t>
            </w:r>
            <w:r>
              <w:t>$97.40</w:t>
            </w:r>
            <w:r>
              <w:tab/>
            </w:r>
            <w:r>
              <w:rPr>
                <w:b/>
                <w:sz w:val="20"/>
              </w:rPr>
              <w:t xml:space="preserve">Benefit: </w:t>
            </w:r>
            <w:r>
              <w:t>75% = $73.05    85% = $82.80</w:t>
            </w:r>
          </w:p>
        </w:tc>
      </w:tr>
      <w:tr w:rsidR="00154ABF" w14:paraId="12A05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8F6B68" w14:textId="77777777" w:rsidR="00A77B3E" w:rsidRDefault="00A77B3E">
            <w:pPr>
              <w:rPr>
                <w:b/>
              </w:rPr>
            </w:pPr>
            <w:r>
              <w:rPr>
                <w:b/>
              </w:rPr>
              <w:t>Fee</w:t>
            </w:r>
          </w:p>
          <w:p w14:paraId="75182209" w14:textId="77777777" w:rsidR="00A77B3E" w:rsidRDefault="00A77B3E">
            <w:r>
              <w:t>75005</w:t>
            </w:r>
          </w:p>
        </w:tc>
        <w:tc>
          <w:tcPr>
            <w:tcW w:w="0" w:type="auto"/>
            <w:tcMar>
              <w:top w:w="22" w:type="dxa"/>
              <w:left w:w="22" w:type="dxa"/>
              <w:bottom w:w="22" w:type="dxa"/>
              <w:right w:w="22" w:type="dxa"/>
            </w:tcMar>
            <w:vAlign w:val="bottom"/>
          </w:tcPr>
          <w:p w14:paraId="39DEA862" w14:textId="77777777" w:rsidR="00154ABF" w:rsidRDefault="00154ABF">
            <w:pPr>
              <w:spacing w:after="200"/>
              <w:rPr>
                <w:sz w:val="20"/>
                <w:szCs w:val="20"/>
              </w:rPr>
            </w:pPr>
            <w:r>
              <w:rPr>
                <w:sz w:val="20"/>
                <w:szCs w:val="20"/>
              </w:rPr>
              <w:t>Subsequent professional attendance in a single course of treatment (other than a service associated with a service to which item 75009, 75012, 75015 or 75023 applies)</w:t>
            </w:r>
          </w:p>
          <w:p w14:paraId="2DEE8DD8" w14:textId="77777777" w:rsidR="00A77B3E" w:rsidRDefault="00A77B3E">
            <w:r>
              <w:t xml:space="preserve">(See </w:t>
            </w:r>
            <w:proofErr w:type="gramStart"/>
            <w:r>
              <w:t>para CN</w:t>
            </w:r>
            <w:proofErr w:type="gramEnd"/>
            <w:r>
              <w:t>.2.1 of explanatory notes to this Category)</w:t>
            </w:r>
          </w:p>
          <w:p w14:paraId="33C473EE" w14:textId="77777777" w:rsidR="00A77B3E" w:rsidRDefault="00A77B3E">
            <w:pPr>
              <w:tabs>
                <w:tab w:val="left" w:pos="1701"/>
              </w:tabs>
            </w:pPr>
            <w:r>
              <w:rPr>
                <w:b/>
                <w:sz w:val="20"/>
              </w:rPr>
              <w:t xml:space="preserve">Fee: </w:t>
            </w:r>
            <w:r>
              <w:t>$49.00</w:t>
            </w:r>
            <w:r>
              <w:tab/>
            </w:r>
            <w:r>
              <w:rPr>
                <w:b/>
                <w:sz w:val="20"/>
              </w:rPr>
              <w:t xml:space="preserve">Benefit: </w:t>
            </w:r>
            <w:r>
              <w:t>75% = $36.75    85% = $41.65</w:t>
            </w:r>
          </w:p>
        </w:tc>
      </w:tr>
      <w:tr w:rsidR="00154ABF" w14:paraId="79C155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4A5113" w14:textId="77777777" w:rsidR="00A77B3E" w:rsidRDefault="00A77B3E">
            <w:pPr>
              <w:rPr>
                <w:b/>
              </w:rPr>
            </w:pPr>
            <w:r>
              <w:rPr>
                <w:b/>
              </w:rPr>
              <w:t>Fee</w:t>
            </w:r>
          </w:p>
          <w:p w14:paraId="5D15213D" w14:textId="77777777" w:rsidR="00A77B3E" w:rsidRDefault="00A77B3E">
            <w:r>
              <w:t>75007</w:t>
            </w:r>
          </w:p>
        </w:tc>
        <w:tc>
          <w:tcPr>
            <w:tcW w:w="0" w:type="auto"/>
            <w:tcMar>
              <w:top w:w="22" w:type="dxa"/>
              <w:left w:w="22" w:type="dxa"/>
              <w:bottom w:w="22" w:type="dxa"/>
              <w:right w:w="22" w:type="dxa"/>
            </w:tcMar>
            <w:vAlign w:val="bottom"/>
          </w:tcPr>
          <w:p w14:paraId="0EA90B1D" w14:textId="77777777" w:rsidR="00154ABF" w:rsidRDefault="00154ABF">
            <w:pPr>
              <w:spacing w:after="200"/>
              <w:rPr>
                <w:sz w:val="20"/>
                <w:szCs w:val="20"/>
              </w:rPr>
            </w:pPr>
            <w:r>
              <w:rPr>
                <w:sz w:val="20"/>
                <w:szCs w:val="20"/>
              </w:rPr>
              <w:t>Production of dental study models (other than a service associated with a service to which item 75002 or 75005 applies) prior to provision of a service to which: </w:t>
            </w:r>
          </w:p>
          <w:p w14:paraId="061C04DF" w14:textId="77777777" w:rsidR="00154ABF" w:rsidRDefault="00154ABF">
            <w:pPr>
              <w:spacing w:before="200" w:after="200"/>
              <w:rPr>
                <w:sz w:val="20"/>
                <w:szCs w:val="20"/>
              </w:rPr>
            </w:pPr>
            <w:r>
              <w:rPr>
                <w:sz w:val="20"/>
                <w:szCs w:val="20"/>
              </w:rPr>
              <w:t>   (a)  </w:t>
            </w:r>
            <w:proofErr w:type="gramStart"/>
            <w:r>
              <w:rPr>
                <w:sz w:val="20"/>
                <w:szCs w:val="20"/>
              </w:rPr>
              <w:t>item</w:t>
            </w:r>
            <w:proofErr w:type="gramEnd"/>
            <w:r>
              <w:rPr>
                <w:sz w:val="20"/>
                <w:szCs w:val="20"/>
              </w:rPr>
              <w:t xml:space="preserve"> 75030, 75032, 75039, 75045 or 75051 apply; or </w:t>
            </w:r>
          </w:p>
          <w:p w14:paraId="7BF38E5D" w14:textId="77777777" w:rsidR="00154ABF" w:rsidRDefault="00154ABF">
            <w:pPr>
              <w:spacing w:before="200" w:after="200"/>
              <w:rPr>
                <w:sz w:val="20"/>
                <w:szCs w:val="20"/>
              </w:rPr>
            </w:pPr>
            <w:r>
              <w:rPr>
                <w:sz w:val="20"/>
                <w:szCs w:val="20"/>
              </w:rPr>
              <w:t>   (b)  an item in Group T8 or Groups O3 to O9 apply; or </w:t>
            </w:r>
          </w:p>
          <w:p w14:paraId="49A97E32" w14:textId="77777777" w:rsidR="00154ABF" w:rsidRDefault="00154ABF">
            <w:pPr>
              <w:spacing w:before="200" w:after="200"/>
              <w:rPr>
                <w:sz w:val="20"/>
                <w:szCs w:val="20"/>
              </w:rPr>
            </w:pPr>
            <w:r>
              <w:rPr>
                <w:sz w:val="20"/>
                <w:szCs w:val="20"/>
              </w:rPr>
              <w:t>   (c)  </w:t>
            </w:r>
            <w:proofErr w:type="gramStart"/>
            <w:r>
              <w:rPr>
                <w:sz w:val="20"/>
                <w:szCs w:val="20"/>
              </w:rPr>
              <w:t>item</w:t>
            </w:r>
            <w:proofErr w:type="gramEnd"/>
            <w:r>
              <w:rPr>
                <w:sz w:val="20"/>
                <w:szCs w:val="20"/>
              </w:rPr>
              <w:t xml:space="preserve"> 52321, 53212 or 75618 apply; or  </w:t>
            </w:r>
          </w:p>
          <w:p w14:paraId="065B1A1C" w14:textId="77777777" w:rsidR="00154ABF" w:rsidRDefault="00154ABF">
            <w:pPr>
              <w:spacing w:before="200" w:after="200"/>
              <w:rPr>
                <w:sz w:val="20"/>
                <w:szCs w:val="20"/>
              </w:rPr>
            </w:pPr>
            <w:r>
              <w:rPr>
                <w:sz w:val="20"/>
                <w:szCs w:val="20"/>
              </w:rPr>
              <w:t xml:space="preserve">   (d)  any of items 52330 to 52382, 52600 to 52630, 53400 to 53409 or 53415 to 53429 </w:t>
            </w:r>
            <w:proofErr w:type="gramStart"/>
            <w:r>
              <w:rPr>
                <w:sz w:val="20"/>
                <w:szCs w:val="20"/>
              </w:rPr>
              <w:t>apply;</w:t>
            </w:r>
            <w:proofErr w:type="gramEnd"/>
            <w:r>
              <w:rPr>
                <w:sz w:val="20"/>
                <w:szCs w:val="20"/>
              </w:rPr>
              <w:t> </w:t>
            </w:r>
          </w:p>
          <w:p w14:paraId="700564C2" w14:textId="77777777" w:rsidR="00154ABF" w:rsidRDefault="00154ABF">
            <w:pPr>
              <w:spacing w:before="200" w:after="200"/>
              <w:rPr>
                <w:sz w:val="20"/>
                <w:szCs w:val="20"/>
              </w:rPr>
            </w:pPr>
            <w:r>
              <w:rPr>
                <w:sz w:val="20"/>
                <w:szCs w:val="20"/>
              </w:rPr>
              <w:t>in a single treatment</w:t>
            </w:r>
          </w:p>
          <w:p w14:paraId="19F75659" w14:textId="77777777" w:rsidR="00A77B3E" w:rsidRDefault="00A77B3E">
            <w:r>
              <w:t xml:space="preserve">(See </w:t>
            </w:r>
            <w:proofErr w:type="gramStart"/>
            <w:r>
              <w:t>para CN</w:t>
            </w:r>
            <w:proofErr w:type="gramEnd"/>
            <w:r>
              <w:t>.2.1, CN.0.10 of explanatory notes to this Category)</w:t>
            </w:r>
          </w:p>
          <w:p w14:paraId="40B84F27" w14:textId="77777777" w:rsidR="00A77B3E" w:rsidRDefault="00A77B3E">
            <w:pPr>
              <w:tabs>
                <w:tab w:val="left" w:pos="1701"/>
              </w:tabs>
            </w:pPr>
            <w:r>
              <w:rPr>
                <w:b/>
                <w:sz w:val="20"/>
              </w:rPr>
              <w:t xml:space="preserve">Fee: </w:t>
            </w:r>
            <w:r>
              <w:t>$86.80</w:t>
            </w:r>
            <w:r>
              <w:tab/>
            </w:r>
            <w:r>
              <w:rPr>
                <w:b/>
                <w:sz w:val="20"/>
              </w:rPr>
              <w:t xml:space="preserve">Benefit: </w:t>
            </w:r>
            <w:r>
              <w:t>75% = $65.10    85% = $73.80</w:t>
            </w:r>
          </w:p>
        </w:tc>
      </w:tr>
      <w:tr w:rsidR="00154ABF" w14:paraId="585AD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EE4AB1" w14:textId="77777777" w:rsidR="00A77B3E" w:rsidRDefault="00A77B3E">
            <w:pPr>
              <w:rPr>
                <w:b/>
              </w:rPr>
            </w:pPr>
            <w:r>
              <w:rPr>
                <w:b/>
              </w:rPr>
              <w:t>Fee</w:t>
            </w:r>
          </w:p>
          <w:p w14:paraId="38B40E97" w14:textId="77777777" w:rsidR="00A77B3E" w:rsidRDefault="00A77B3E">
            <w:r>
              <w:t>75009</w:t>
            </w:r>
          </w:p>
        </w:tc>
        <w:tc>
          <w:tcPr>
            <w:tcW w:w="0" w:type="auto"/>
            <w:tcMar>
              <w:top w:w="22" w:type="dxa"/>
              <w:left w:w="22" w:type="dxa"/>
              <w:bottom w:w="22" w:type="dxa"/>
              <w:right w:w="22" w:type="dxa"/>
            </w:tcMar>
            <w:vAlign w:val="bottom"/>
          </w:tcPr>
          <w:p w14:paraId="6EA089B9" w14:textId="77777777" w:rsidR="00154ABF" w:rsidRDefault="00154ABF">
            <w:pPr>
              <w:spacing w:after="200"/>
              <w:rPr>
                <w:sz w:val="20"/>
                <w:szCs w:val="20"/>
              </w:rPr>
            </w:pPr>
            <w:r>
              <w:rPr>
                <w:sz w:val="20"/>
                <w:szCs w:val="20"/>
              </w:rPr>
              <w:t xml:space="preserve">Orthodontic radiography—orthopantomography (panoramic radiography), including any consultation on the same </w:t>
            </w:r>
            <w:proofErr w:type="gramStart"/>
            <w:r>
              <w:rPr>
                <w:sz w:val="20"/>
                <w:szCs w:val="20"/>
              </w:rPr>
              <w:t>occasion</w:t>
            </w:r>
            <w:proofErr w:type="gramEnd"/>
          </w:p>
          <w:p w14:paraId="1FD07A5E" w14:textId="77777777" w:rsidR="00A77B3E" w:rsidRDefault="00A77B3E">
            <w:r>
              <w:t xml:space="preserve">(See </w:t>
            </w:r>
            <w:proofErr w:type="gramStart"/>
            <w:r>
              <w:t>para CN</w:t>
            </w:r>
            <w:proofErr w:type="gramEnd"/>
            <w:r>
              <w:t>.2.1 of explanatory notes to this Category)</w:t>
            </w:r>
          </w:p>
          <w:p w14:paraId="1BF31AE1" w14:textId="77777777" w:rsidR="00A77B3E" w:rsidRDefault="00A77B3E">
            <w:pPr>
              <w:tabs>
                <w:tab w:val="left" w:pos="1701"/>
              </w:tabs>
            </w:pPr>
            <w:r>
              <w:rPr>
                <w:b/>
                <w:sz w:val="20"/>
              </w:rPr>
              <w:t xml:space="preserve">Fee: </w:t>
            </w:r>
            <w:r>
              <w:t>$77.70</w:t>
            </w:r>
            <w:r>
              <w:tab/>
            </w:r>
            <w:r>
              <w:rPr>
                <w:b/>
                <w:sz w:val="20"/>
              </w:rPr>
              <w:t xml:space="preserve">Benefit: </w:t>
            </w:r>
            <w:r>
              <w:t>75% = $58.30    85% = $66.05</w:t>
            </w:r>
          </w:p>
        </w:tc>
      </w:tr>
      <w:tr w:rsidR="00154ABF" w14:paraId="1A117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BA3A98" w14:textId="77777777" w:rsidR="00A77B3E" w:rsidRDefault="00A77B3E">
            <w:pPr>
              <w:rPr>
                <w:b/>
              </w:rPr>
            </w:pPr>
            <w:r>
              <w:rPr>
                <w:b/>
              </w:rPr>
              <w:t>Fee</w:t>
            </w:r>
          </w:p>
          <w:p w14:paraId="7366A3B2" w14:textId="77777777" w:rsidR="00A77B3E" w:rsidRDefault="00A77B3E">
            <w:r>
              <w:t>75012</w:t>
            </w:r>
          </w:p>
        </w:tc>
        <w:tc>
          <w:tcPr>
            <w:tcW w:w="0" w:type="auto"/>
            <w:tcMar>
              <w:top w:w="22" w:type="dxa"/>
              <w:left w:w="22" w:type="dxa"/>
              <w:bottom w:w="22" w:type="dxa"/>
              <w:right w:w="22" w:type="dxa"/>
            </w:tcMar>
            <w:vAlign w:val="bottom"/>
          </w:tcPr>
          <w:p w14:paraId="43A2D2A2" w14:textId="77777777" w:rsidR="00154ABF" w:rsidRDefault="00154ABF">
            <w:pPr>
              <w:spacing w:after="200"/>
              <w:rPr>
                <w:sz w:val="20"/>
                <w:szCs w:val="20"/>
              </w:rPr>
            </w:pPr>
            <w:r>
              <w:rPr>
                <w:sz w:val="20"/>
                <w:szCs w:val="20"/>
              </w:rPr>
              <w:t xml:space="preserve">Orthodontic anteroposterior cephalometric radiography with cephalometric tracings or lateral cephalometric radiography with cephalometric tracings, including any consultation on the same </w:t>
            </w:r>
            <w:proofErr w:type="gramStart"/>
            <w:r>
              <w:rPr>
                <w:sz w:val="20"/>
                <w:szCs w:val="20"/>
              </w:rPr>
              <w:t>occasion</w:t>
            </w:r>
            <w:proofErr w:type="gramEnd"/>
          </w:p>
          <w:p w14:paraId="58776B24" w14:textId="77777777" w:rsidR="00A77B3E" w:rsidRDefault="00A77B3E">
            <w:r>
              <w:t xml:space="preserve">(See </w:t>
            </w:r>
            <w:proofErr w:type="gramStart"/>
            <w:r>
              <w:t>para CN</w:t>
            </w:r>
            <w:proofErr w:type="gramEnd"/>
            <w:r>
              <w:t>.2.1 of explanatory notes to this Category)</w:t>
            </w:r>
          </w:p>
          <w:p w14:paraId="78561932" w14:textId="77777777" w:rsidR="00A77B3E" w:rsidRDefault="00A77B3E">
            <w:pPr>
              <w:tabs>
                <w:tab w:val="left" w:pos="1701"/>
              </w:tabs>
            </w:pPr>
            <w:r>
              <w:rPr>
                <w:b/>
                <w:sz w:val="20"/>
              </w:rPr>
              <w:t xml:space="preserve">Fee: </w:t>
            </w:r>
            <w:r>
              <w:t>$123.10</w:t>
            </w:r>
            <w:r>
              <w:tab/>
            </w:r>
            <w:r>
              <w:rPr>
                <w:b/>
                <w:sz w:val="20"/>
              </w:rPr>
              <w:t xml:space="preserve">Benefit: </w:t>
            </w:r>
            <w:r>
              <w:t>75% = $92.35    85% = $104.65</w:t>
            </w:r>
          </w:p>
        </w:tc>
      </w:tr>
      <w:tr w:rsidR="00154ABF" w14:paraId="3446D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897A5A" w14:textId="77777777" w:rsidR="00A77B3E" w:rsidRDefault="00A77B3E">
            <w:pPr>
              <w:rPr>
                <w:b/>
              </w:rPr>
            </w:pPr>
            <w:r>
              <w:rPr>
                <w:b/>
              </w:rPr>
              <w:t>Fee</w:t>
            </w:r>
          </w:p>
          <w:p w14:paraId="54278C49" w14:textId="77777777" w:rsidR="00A77B3E" w:rsidRDefault="00A77B3E">
            <w:r>
              <w:t>75015</w:t>
            </w:r>
          </w:p>
        </w:tc>
        <w:tc>
          <w:tcPr>
            <w:tcW w:w="0" w:type="auto"/>
            <w:tcMar>
              <w:top w:w="22" w:type="dxa"/>
              <w:left w:w="22" w:type="dxa"/>
              <w:bottom w:w="22" w:type="dxa"/>
              <w:right w:w="22" w:type="dxa"/>
            </w:tcMar>
            <w:vAlign w:val="bottom"/>
          </w:tcPr>
          <w:p w14:paraId="0C3DB233" w14:textId="77777777" w:rsidR="00154ABF" w:rsidRDefault="00154ABF">
            <w:pPr>
              <w:spacing w:after="200"/>
              <w:rPr>
                <w:sz w:val="20"/>
                <w:szCs w:val="20"/>
              </w:rPr>
            </w:pPr>
            <w:r>
              <w:rPr>
                <w:sz w:val="20"/>
                <w:szCs w:val="20"/>
              </w:rPr>
              <w:t xml:space="preserve">Radiography anteroposterior and lateral cephalometric radiography with cephalometric tracings, including any consultation on the same </w:t>
            </w:r>
            <w:proofErr w:type="gramStart"/>
            <w:r>
              <w:rPr>
                <w:sz w:val="20"/>
                <w:szCs w:val="20"/>
              </w:rPr>
              <w:t>occasion</w:t>
            </w:r>
            <w:proofErr w:type="gramEnd"/>
          </w:p>
          <w:p w14:paraId="35EA14A9" w14:textId="77777777" w:rsidR="00A77B3E" w:rsidRDefault="00A77B3E">
            <w:r>
              <w:t xml:space="preserve">(See </w:t>
            </w:r>
            <w:proofErr w:type="gramStart"/>
            <w:r>
              <w:t>para CN</w:t>
            </w:r>
            <w:proofErr w:type="gramEnd"/>
            <w:r>
              <w:t>.2.1 of explanatory notes to this Category)</w:t>
            </w:r>
          </w:p>
          <w:p w14:paraId="702771D5" w14:textId="77777777" w:rsidR="00A77B3E" w:rsidRDefault="00A77B3E">
            <w:pPr>
              <w:tabs>
                <w:tab w:val="left" w:pos="1701"/>
              </w:tabs>
            </w:pPr>
            <w:r>
              <w:rPr>
                <w:b/>
                <w:sz w:val="20"/>
              </w:rPr>
              <w:t xml:space="preserve">Fee: </w:t>
            </w:r>
            <w:r>
              <w:t>$169.20</w:t>
            </w:r>
            <w:r>
              <w:tab/>
            </w:r>
            <w:r>
              <w:rPr>
                <w:b/>
                <w:sz w:val="20"/>
              </w:rPr>
              <w:t xml:space="preserve">Benefit: </w:t>
            </w:r>
            <w:r>
              <w:t>75% = $126.90    85% = $143.85</w:t>
            </w:r>
          </w:p>
        </w:tc>
      </w:tr>
      <w:tr w:rsidR="00154ABF" w14:paraId="5C67E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5D1043" w14:textId="77777777" w:rsidR="00A77B3E" w:rsidRDefault="00A77B3E">
            <w:pPr>
              <w:rPr>
                <w:b/>
              </w:rPr>
            </w:pPr>
            <w:r>
              <w:rPr>
                <w:b/>
              </w:rPr>
              <w:t>Fee</w:t>
            </w:r>
          </w:p>
          <w:p w14:paraId="16459323" w14:textId="77777777" w:rsidR="00A77B3E" w:rsidRDefault="00A77B3E">
            <w:r>
              <w:t>75023</w:t>
            </w:r>
          </w:p>
        </w:tc>
        <w:tc>
          <w:tcPr>
            <w:tcW w:w="0" w:type="auto"/>
            <w:tcMar>
              <w:top w:w="22" w:type="dxa"/>
              <w:left w:w="22" w:type="dxa"/>
              <w:bottom w:w="22" w:type="dxa"/>
              <w:right w:w="22" w:type="dxa"/>
            </w:tcMar>
            <w:vAlign w:val="bottom"/>
          </w:tcPr>
          <w:p w14:paraId="062A736B" w14:textId="77777777" w:rsidR="00154ABF" w:rsidRDefault="00154ABF">
            <w:pPr>
              <w:spacing w:after="200"/>
              <w:rPr>
                <w:sz w:val="20"/>
                <w:szCs w:val="20"/>
              </w:rPr>
            </w:pPr>
            <w:r>
              <w:rPr>
                <w:sz w:val="20"/>
                <w:szCs w:val="20"/>
              </w:rPr>
              <w:t>Intraoral radiography—single area, periapical or bitewing film</w:t>
            </w:r>
          </w:p>
          <w:p w14:paraId="259A9136" w14:textId="77777777" w:rsidR="00A77B3E" w:rsidRDefault="00A77B3E">
            <w:r>
              <w:t xml:space="preserve">(See </w:t>
            </w:r>
            <w:proofErr w:type="gramStart"/>
            <w:r>
              <w:t>para CN</w:t>
            </w:r>
            <w:proofErr w:type="gramEnd"/>
            <w:r>
              <w:t>.2.1 of explanatory notes to this Category)</w:t>
            </w:r>
          </w:p>
          <w:p w14:paraId="35C18714" w14:textId="77777777" w:rsidR="00A77B3E" w:rsidRDefault="00A77B3E">
            <w:pPr>
              <w:tabs>
                <w:tab w:val="left" w:pos="1701"/>
              </w:tabs>
            </w:pPr>
            <w:r>
              <w:rPr>
                <w:b/>
                <w:sz w:val="20"/>
              </w:rPr>
              <w:t xml:space="preserve">Fee: </w:t>
            </w:r>
            <w:r>
              <w:t>$52.90</w:t>
            </w:r>
            <w:r>
              <w:tab/>
            </w:r>
            <w:r>
              <w:rPr>
                <w:b/>
                <w:sz w:val="20"/>
              </w:rPr>
              <w:t xml:space="preserve">Benefit: </w:t>
            </w:r>
            <w:r>
              <w:t>75% = $39.70    85% = $45.00</w:t>
            </w:r>
          </w:p>
        </w:tc>
      </w:tr>
      <w:tr w:rsidR="00154ABF" w14:paraId="7F1D8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5049DA" w14:textId="77777777" w:rsidR="00A77B3E" w:rsidRDefault="00A77B3E">
            <w:pPr>
              <w:rPr>
                <w:b/>
              </w:rPr>
            </w:pPr>
            <w:r>
              <w:rPr>
                <w:b/>
              </w:rPr>
              <w:t>Fee</w:t>
            </w:r>
          </w:p>
          <w:p w14:paraId="382DFC9F" w14:textId="77777777" w:rsidR="00A77B3E" w:rsidRDefault="00A77B3E">
            <w:r>
              <w:t>75024</w:t>
            </w:r>
          </w:p>
        </w:tc>
        <w:tc>
          <w:tcPr>
            <w:tcW w:w="0" w:type="auto"/>
            <w:tcMar>
              <w:top w:w="22" w:type="dxa"/>
              <w:left w:w="22" w:type="dxa"/>
              <w:bottom w:w="22" w:type="dxa"/>
              <w:right w:w="22" w:type="dxa"/>
            </w:tcMar>
            <w:vAlign w:val="bottom"/>
          </w:tcPr>
          <w:p w14:paraId="57414417" w14:textId="77777777" w:rsidR="00154ABF" w:rsidRDefault="00154ABF">
            <w:pPr>
              <w:spacing w:after="200"/>
              <w:rPr>
                <w:sz w:val="20"/>
                <w:szCs w:val="20"/>
              </w:rPr>
            </w:pPr>
            <w:r>
              <w:rPr>
                <w:sz w:val="20"/>
                <w:szCs w:val="20"/>
              </w:rPr>
              <w:t xml:space="preserve">Pre-surgical infant maxillary arch repositioning including nasoalveolar moulding, supply of appliances and all adjustments of appliances, and supervision of all components of the service—if 1 appliance is </w:t>
            </w:r>
            <w:proofErr w:type="gramStart"/>
            <w:r>
              <w:rPr>
                <w:sz w:val="20"/>
                <w:szCs w:val="20"/>
              </w:rPr>
              <w:t>used</w:t>
            </w:r>
            <w:proofErr w:type="gramEnd"/>
          </w:p>
          <w:p w14:paraId="7DDE0882" w14:textId="77777777" w:rsidR="00A77B3E" w:rsidRDefault="00A77B3E">
            <w:r>
              <w:t xml:space="preserve">(See </w:t>
            </w:r>
            <w:proofErr w:type="gramStart"/>
            <w:r>
              <w:t>para CN</w:t>
            </w:r>
            <w:proofErr w:type="gramEnd"/>
            <w:r>
              <w:t>.2.1 of explanatory notes to this Category)</w:t>
            </w:r>
          </w:p>
          <w:p w14:paraId="49F9617B" w14:textId="77777777" w:rsidR="00A77B3E" w:rsidRDefault="00A77B3E">
            <w:pPr>
              <w:tabs>
                <w:tab w:val="left" w:pos="1701"/>
              </w:tabs>
            </w:pPr>
            <w:r>
              <w:rPr>
                <w:b/>
                <w:sz w:val="20"/>
              </w:rPr>
              <w:t xml:space="preserve">Fee: </w:t>
            </w:r>
            <w:r>
              <w:t>$683.65</w:t>
            </w:r>
            <w:r>
              <w:tab/>
            </w:r>
            <w:r>
              <w:rPr>
                <w:b/>
                <w:sz w:val="20"/>
              </w:rPr>
              <w:t xml:space="preserve">Benefit: </w:t>
            </w:r>
            <w:r>
              <w:t>75% = $512.75    85% = $584.95</w:t>
            </w:r>
          </w:p>
        </w:tc>
      </w:tr>
      <w:tr w:rsidR="00154ABF" w14:paraId="11917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F9F2F5" w14:textId="77777777" w:rsidR="00A77B3E" w:rsidRDefault="00A77B3E">
            <w:pPr>
              <w:rPr>
                <w:b/>
              </w:rPr>
            </w:pPr>
            <w:r>
              <w:rPr>
                <w:b/>
              </w:rPr>
              <w:lastRenderedPageBreak/>
              <w:t>Fee</w:t>
            </w:r>
          </w:p>
          <w:p w14:paraId="51EA615E" w14:textId="77777777" w:rsidR="00A77B3E" w:rsidRDefault="00A77B3E">
            <w:r>
              <w:t>75027</w:t>
            </w:r>
          </w:p>
        </w:tc>
        <w:tc>
          <w:tcPr>
            <w:tcW w:w="0" w:type="auto"/>
            <w:tcMar>
              <w:top w:w="22" w:type="dxa"/>
              <w:left w:w="22" w:type="dxa"/>
              <w:bottom w:w="22" w:type="dxa"/>
              <w:right w:w="22" w:type="dxa"/>
            </w:tcMar>
            <w:vAlign w:val="bottom"/>
          </w:tcPr>
          <w:p w14:paraId="27A62E1D" w14:textId="77777777" w:rsidR="00154ABF" w:rsidRDefault="00154ABF">
            <w:pPr>
              <w:spacing w:after="200"/>
              <w:rPr>
                <w:sz w:val="20"/>
                <w:szCs w:val="20"/>
              </w:rPr>
            </w:pPr>
            <w:r>
              <w:rPr>
                <w:sz w:val="20"/>
                <w:szCs w:val="20"/>
              </w:rPr>
              <w:t xml:space="preserve">Pre-surgical infant maxillary arch repositioning including nasoalveolar moulding, supply of appliances and all adjustments of appliances, and supervision of all components of the service—if 2 appliances are </w:t>
            </w:r>
            <w:proofErr w:type="gramStart"/>
            <w:r>
              <w:rPr>
                <w:sz w:val="20"/>
                <w:szCs w:val="20"/>
              </w:rPr>
              <w:t>used</w:t>
            </w:r>
            <w:proofErr w:type="gramEnd"/>
          </w:p>
          <w:p w14:paraId="2D43D5A5" w14:textId="77777777" w:rsidR="00A77B3E" w:rsidRDefault="00A77B3E">
            <w:r>
              <w:t xml:space="preserve">(See </w:t>
            </w:r>
            <w:proofErr w:type="gramStart"/>
            <w:r>
              <w:t>para CN</w:t>
            </w:r>
            <w:proofErr w:type="gramEnd"/>
            <w:r>
              <w:t>.2.1 of explanatory notes to this Category)</w:t>
            </w:r>
          </w:p>
          <w:p w14:paraId="1E67DCE1" w14:textId="77777777" w:rsidR="00A77B3E" w:rsidRDefault="00A77B3E">
            <w:pPr>
              <w:tabs>
                <w:tab w:val="left" w:pos="1701"/>
              </w:tabs>
            </w:pPr>
            <w:r>
              <w:rPr>
                <w:b/>
                <w:sz w:val="20"/>
              </w:rPr>
              <w:t xml:space="preserve">Fee: </w:t>
            </w:r>
            <w:r>
              <w:t>$937.45</w:t>
            </w:r>
            <w:r>
              <w:tab/>
            </w:r>
            <w:r>
              <w:rPr>
                <w:b/>
                <w:sz w:val="20"/>
              </w:rPr>
              <w:t xml:space="preserve">Benefit: </w:t>
            </w:r>
            <w:r>
              <w:t>75% = $703.10    85% = $838.75</w:t>
            </w:r>
          </w:p>
        </w:tc>
      </w:tr>
      <w:tr w:rsidR="00154ABF" w14:paraId="50787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A572C9" w14:textId="77777777" w:rsidR="00A77B3E" w:rsidRDefault="00A77B3E">
            <w:pPr>
              <w:rPr>
                <w:b/>
              </w:rPr>
            </w:pPr>
            <w:r>
              <w:rPr>
                <w:b/>
              </w:rPr>
              <w:t>Fee</w:t>
            </w:r>
          </w:p>
          <w:p w14:paraId="2A3152D3" w14:textId="77777777" w:rsidR="00A77B3E" w:rsidRDefault="00A77B3E">
            <w:r>
              <w:t>75030</w:t>
            </w:r>
          </w:p>
        </w:tc>
        <w:tc>
          <w:tcPr>
            <w:tcW w:w="0" w:type="auto"/>
            <w:tcMar>
              <w:top w:w="22" w:type="dxa"/>
              <w:left w:w="22" w:type="dxa"/>
              <w:bottom w:w="22" w:type="dxa"/>
              <w:right w:w="22" w:type="dxa"/>
            </w:tcMar>
            <w:vAlign w:val="bottom"/>
          </w:tcPr>
          <w:p w14:paraId="41433F45" w14:textId="77777777" w:rsidR="00154ABF" w:rsidRDefault="00154ABF">
            <w:pPr>
              <w:spacing w:after="200"/>
              <w:rPr>
                <w:sz w:val="20"/>
                <w:szCs w:val="20"/>
              </w:rPr>
            </w:pPr>
            <w:r>
              <w:rPr>
                <w:sz w:val="20"/>
                <w:szCs w:val="20"/>
              </w:rPr>
              <w:t xml:space="preserve">Maxillary arch expansion (other than a service associated with a service to which item 75039, 75042, 75045 or 75048 applies), including supply of appliances and all adjustments of appliances, removal of appliances and </w:t>
            </w:r>
            <w:proofErr w:type="gramStart"/>
            <w:r>
              <w:rPr>
                <w:sz w:val="20"/>
                <w:szCs w:val="20"/>
              </w:rPr>
              <w:t>retention</w:t>
            </w:r>
            <w:proofErr w:type="gramEnd"/>
          </w:p>
          <w:p w14:paraId="4BDF1302" w14:textId="77777777" w:rsidR="00A77B3E" w:rsidRDefault="00A77B3E">
            <w:r>
              <w:t xml:space="preserve">(See </w:t>
            </w:r>
            <w:proofErr w:type="gramStart"/>
            <w:r>
              <w:t>para CN</w:t>
            </w:r>
            <w:proofErr w:type="gramEnd"/>
            <w:r>
              <w:t>.2.1 of explanatory notes to this Category)</w:t>
            </w:r>
          </w:p>
          <w:p w14:paraId="47E8FE81" w14:textId="77777777" w:rsidR="00A77B3E" w:rsidRDefault="00A77B3E">
            <w:pPr>
              <w:tabs>
                <w:tab w:val="left" w:pos="1701"/>
              </w:tabs>
            </w:pPr>
            <w:r>
              <w:rPr>
                <w:b/>
                <w:sz w:val="20"/>
              </w:rPr>
              <w:t xml:space="preserve">Fee: </w:t>
            </w:r>
            <w:r>
              <w:t>$834.70</w:t>
            </w:r>
            <w:r>
              <w:tab/>
            </w:r>
            <w:r>
              <w:rPr>
                <w:b/>
                <w:sz w:val="20"/>
              </w:rPr>
              <w:t xml:space="preserve">Benefit: </w:t>
            </w:r>
            <w:r>
              <w:t>75% = $626.05    85% = $736.00</w:t>
            </w:r>
          </w:p>
        </w:tc>
      </w:tr>
      <w:tr w:rsidR="00154ABF" w14:paraId="3D722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BA1CB3" w14:textId="77777777" w:rsidR="00A77B3E" w:rsidRDefault="00A77B3E">
            <w:pPr>
              <w:rPr>
                <w:b/>
              </w:rPr>
            </w:pPr>
            <w:r>
              <w:rPr>
                <w:b/>
              </w:rPr>
              <w:t>Fee</w:t>
            </w:r>
          </w:p>
          <w:p w14:paraId="33EBCEAD" w14:textId="77777777" w:rsidR="00A77B3E" w:rsidRDefault="00A77B3E">
            <w:r>
              <w:t>75032</w:t>
            </w:r>
          </w:p>
        </w:tc>
        <w:tc>
          <w:tcPr>
            <w:tcW w:w="0" w:type="auto"/>
            <w:tcMar>
              <w:top w:w="22" w:type="dxa"/>
              <w:left w:w="22" w:type="dxa"/>
              <w:bottom w:w="22" w:type="dxa"/>
              <w:right w:w="22" w:type="dxa"/>
            </w:tcMar>
            <w:vAlign w:val="bottom"/>
          </w:tcPr>
          <w:p w14:paraId="78649FE8" w14:textId="77777777" w:rsidR="00154ABF" w:rsidRDefault="00154ABF">
            <w:pPr>
              <w:spacing w:after="200"/>
              <w:rPr>
                <w:sz w:val="20"/>
                <w:szCs w:val="20"/>
              </w:rPr>
            </w:pPr>
            <w:r>
              <w:rPr>
                <w:sz w:val="20"/>
                <w:szCs w:val="20"/>
              </w:rPr>
              <w:t xml:space="preserve">Mixed dentition treatment including incisor alignment (mandibular and/or maxillary) lateral arch expansion, including supply of appliances and all adjustments of appliances, removal of appliances and </w:t>
            </w:r>
            <w:proofErr w:type="gramStart"/>
            <w:r>
              <w:rPr>
                <w:sz w:val="20"/>
                <w:szCs w:val="20"/>
              </w:rPr>
              <w:t>retention</w:t>
            </w:r>
            <w:proofErr w:type="gramEnd"/>
          </w:p>
          <w:p w14:paraId="4757780C" w14:textId="77777777" w:rsidR="00A77B3E" w:rsidRDefault="00A77B3E">
            <w:r>
              <w:t xml:space="preserve">(See </w:t>
            </w:r>
            <w:proofErr w:type="gramStart"/>
            <w:r>
              <w:t>para CN</w:t>
            </w:r>
            <w:proofErr w:type="gramEnd"/>
            <w:r>
              <w:t>.2.1 of explanatory notes to this Category)</w:t>
            </w:r>
          </w:p>
          <w:p w14:paraId="01A54C70" w14:textId="77777777" w:rsidR="00A77B3E" w:rsidRDefault="00A77B3E">
            <w:pPr>
              <w:tabs>
                <w:tab w:val="left" w:pos="1701"/>
              </w:tabs>
            </w:pPr>
            <w:r>
              <w:rPr>
                <w:b/>
                <w:sz w:val="20"/>
              </w:rPr>
              <w:t xml:space="preserve">Fee: </w:t>
            </w:r>
            <w:r>
              <w:t>$1,879.35</w:t>
            </w:r>
            <w:r>
              <w:tab/>
            </w:r>
            <w:r>
              <w:rPr>
                <w:b/>
                <w:sz w:val="20"/>
              </w:rPr>
              <w:t xml:space="preserve">Benefit: </w:t>
            </w:r>
            <w:r>
              <w:t>75% = $1409.55    85% = $1780.65</w:t>
            </w:r>
          </w:p>
        </w:tc>
      </w:tr>
      <w:tr w:rsidR="00154ABF" w14:paraId="6AF31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CDA124" w14:textId="77777777" w:rsidR="00A77B3E" w:rsidRDefault="00A77B3E">
            <w:pPr>
              <w:rPr>
                <w:b/>
              </w:rPr>
            </w:pPr>
            <w:r>
              <w:rPr>
                <w:b/>
              </w:rPr>
              <w:t>Fee</w:t>
            </w:r>
          </w:p>
          <w:p w14:paraId="11ABDC97" w14:textId="77777777" w:rsidR="00A77B3E" w:rsidRDefault="00A77B3E">
            <w:r>
              <w:t>75034</w:t>
            </w:r>
          </w:p>
        </w:tc>
        <w:tc>
          <w:tcPr>
            <w:tcW w:w="0" w:type="auto"/>
            <w:tcMar>
              <w:top w:w="22" w:type="dxa"/>
              <w:left w:w="22" w:type="dxa"/>
              <w:bottom w:w="22" w:type="dxa"/>
              <w:right w:w="22" w:type="dxa"/>
            </w:tcMar>
            <w:vAlign w:val="bottom"/>
          </w:tcPr>
          <w:p w14:paraId="093A3FA9" w14:textId="77777777" w:rsidR="00154ABF" w:rsidRDefault="00154ABF">
            <w:pPr>
              <w:spacing w:after="200"/>
              <w:rPr>
                <w:sz w:val="20"/>
                <w:szCs w:val="20"/>
              </w:rPr>
            </w:pPr>
            <w:r>
              <w:rPr>
                <w:sz w:val="20"/>
                <w:szCs w:val="20"/>
              </w:rPr>
              <w:t xml:space="preserve">Mixed dentition treatment—incisor alignment with or without lateral arch expansion using a removable appliance in the maxillary arch, including supply of all appliances, and associated adjustments and </w:t>
            </w:r>
            <w:proofErr w:type="gramStart"/>
            <w:r>
              <w:rPr>
                <w:sz w:val="20"/>
                <w:szCs w:val="20"/>
              </w:rPr>
              <w:t>retention</w:t>
            </w:r>
            <w:proofErr w:type="gramEnd"/>
          </w:p>
          <w:p w14:paraId="1AA8EFB8" w14:textId="77777777" w:rsidR="00A77B3E" w:rsidRDefault="00A77B3E">
            <w:r>
              <w:t xml:space="preserve">(See </w:t>
            </w:r>
            <w:proofErr w:type="gramStart"/>
            <w:r>
              <w:t>para CN</w:t>
            </w:r>
            <w:proofErr w:type="gramEnd"/>
            <w:r>
              <w:t>.2.1 of explanatory notes to this Category)</w:t>
            </w:r>
          </w:p>
          <w:p w14:paraId="5E011798" w14:textId="77777777" w:rsidR="00A77B3E" w:rsidRDefault="00A77B3E">
            <w:pPr>
              <w:tabs>
                <w:tab w:val="left" w:pos="1701"/>
              </w:tabs>
            </w:pPr>
            <w:r>
              <w:rPr>
                <w:b/>
                <w:sz w:val="20"/>
              </w:rPr>
              <w:t xml:space="preserve">Fee: </w:t>
            </w:r>
            <w:r>
              <w:t>$696.35</w:t>
            </w:r>
            <w:r>
              <w:tab/>
            </w:r>
            <w:r>
              <w:rPr>
                <w:b/>
                <w:sz w:val="20"/>
              </w:rPr>
              <w:t xml:space="preserve">Benefit: </w:t>
            </w:r>
            <w:r>
              <w:t>75% = $522.30    85% = $597.65</w:t>
            </w:r>
          </w:p>
        </w:tc>
      </w:tr>
      <w:tr w:rsidR="00154ABF" w14:paraId="5D3D88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3D74C6" w14:textId="77777777" w:rsidR="00A77B3E" w:rsidRDefault="00A77B3E">
            <w:pPr>
              <w:rPr>
                <w:b/>
              </w:rPr>
            </w:pPr>
            <w:r>
              <w:rPr>
                <w:b/>
              </w:rPr>
              <w:t>Fee</w:t>
            </w:r>
          </w:p>
          <w:p w14:paraId="72B595AF" w14:textId="77777777" w:rsidR="00A77B3E" w:rsidRDefault="00A77B3E">
            <w:r>
              <w:t>75039</w:t>
            </w:r>
          </w:p>
        </w:tc>
        <w:tc>
          <w:tcPr>
            <w:tcW w:w="0" w:type="auto"/>
            <w:tcMar>
              <w:top w:w="22" w:type="dxa"/>
              <w:left w:w="22" w:type="dxa"/>
              <w:bottom w:w="22" w:type="dxa"/>
              <w:right w:w="22" w:type="dxa"/>
            </w:tcMar>
            <w:vAlign w:val="bottom"/>
          </w:tcPr>
          <w:p w14:paraId="3B3C5EE6" w14:textId="77777777" w:rsidR="00154ABF" w:rsidRDefault="00154ABF">
            <w:pPr>
              <w:spacing w:after="200"/>
              <w:rPr>
                <w:sz w:val="20"/>
                <w:szCs w:val="20"/>
              </w:rPr>
            </w:pPr>
            <w:r>
              <w:rPr>
                <w:sz w:val="20"/>
                <w:szCs w:val="20"/>
              </w:rPr>
              <w:t xml:space="preserve">Permanent dentition treatment—single arch (mandibular or maxillary) treatment (correction and alignment) using orthodontic fixed appliances or aligners, including supply of appliances and aligners—initial 3 months of active </w:t>
            </w:r>
            <w:proofErr w:type="gramStart"/>
            <w:r>
              <w:rPr>
                <w:sz w:val="20"/>
                <w:szCs w:val="20"/>
              </w:rPr>
              <w:t>treatment</w:t>
            </w:r>
            <w:proofErr w:type="gramEnd"/>
          </w:p>
          <w:p w14:paraId="16116F01" w14:textId="77777777" w:rsidR="00A77B3E" w:rsidRDefault="00A77B3E">
            <w:r>
              <w:t xml:space="preserve">(See </w:t>
            </w:r>
            <w:proofErr w:type="gramStart"/>
            <w:r>
              <w:t>para CN</w:t>
            </w:r>
            <w:proofErr w:type="gramEnd"/>
            <w:r>
              <w:t>.2.1 of explanatory notes to this Category)</w:t>
            </w:r>
          </w:p>
          <w:p w14:paraId="35DC3DD9" w14:textId="77777777" w:rsidR="00A77B3E" w:rsidRDefault="00A77B3E">
            <w:pPr>
              <w:tabs>
                <w:tab w:val="left" w:pos="1701"/>
              </w:tabs>
            </w:pPr>
            <w:r>
              <w:rPr>
                <w:b/>
                <w:sz w:val="20"/>
              </w:rPr>
              <w:t xml:space="preserve">Fee: </w:t>
            </w:r>
            <w:r>
              <w:t>$632.60</w:t>
            </w:r>
            <w:r>
              <w:tab/>
            </w:r>
            <w:r>
              <w:rPr>
                <w:b/>
                <w:sz w:val="20"/>
              </w:rPr>
              <w:t xml:space="preserve">Benefit: </w:t>
            </w:r>
            <w:r>
              <w:t>75% = $474.45    85% = $537.75</w:t>
            </w:r>
          </w:p>
        </w:tc>
      </w:tr>
      <w:tr w:rsidR="00154ABF" w14:paraId="203C8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A761DE" w14:textId="77777777" w:rsidR="00A77B3E" w:rsidRDefault="00A77B3E">
            <w:pPr>
              <w:rPr>
                <w:b/>
              </w:rPr>
            </w:pPr>
            <w:r>
              <w:rPr>
                <w:b/>
              </w:rPr>
              <w:t>Fee</w:t>
            </w:r>
          </w:p>
          <w:p w14:paraId="5C6231D3" w14:textId="77777777" w:rsidR="00A77B3E" w:rsidRDefault="00A77B3E">
            <w:r>
              <w:t>75042</w:t>
            </w:r>
          </w:p>
        </w:tc>
        <w:tc>
          <w:tcPr>
            <w:tcW w:w="0" w:type="auto"/>
            <w:tcMar>
              <w:top w:w="22" w:type="dxa"/>
              <w:left w:w="22" w:type="dxa"/>
              <w:bottom w:w="22" w:type="dxa"/>
              <w:right w:w="22" w:type="dxa"/>
            </w:tcMar>
            <w:vAlign w:val="bottom"/>
          </w:tcPr>
          <w:p w14:paraId="3E1E63FD" w14:textId="77777777" w:rsidR="00154ABF" w:rsidRDefault="00154ABF">
            <w:pPr>
              <w:spacing w:after="200"/>
              <w:rPr>
                <w:sz w:val="20"/>
                <w:szCs w:val="20"/>
              </w:rPr>
            </w:pPr>
            <w:r>
              <w:rPr>
                <w:sz w:val="20"/>
                <w:szCs w:val="20"/>
              </w:rPr>
              <w:t xml:space="preserve">Permanent dentition treatment—single arch (mandibular or maxillary) treatment (correction and alignment) using orthodontic fixed appliances or aligners, including supply of appliances and aligners—each subsequent 3 months of active treatment (including all adjustments and maintenance and removal of the appliances) after the initial three months of active treatment for a maximum of a further 33 </w:t>
            </w:r>
            <w:proofErr w:type="gramStart"/>
            <w:r>
              <w:rPr>
                <w:sz w:val="20"/>
                <w:szCs w:val="20"/>
              </w:rPr>
              <w:t>months</w:t>
            </w:r>
            <w:proofErr w:type="gramEnd"/>
          </w:p>
          <w:p w14:paraId="2EEEAFD0" w14:textId="77777777" w:rsidR="00A77B3E" w:rsidRDefault="00A77B3E">
            <w:r>
              <w:t xml:space="preserve">(See </w:t>
            </w:r>
            <w:proofErr w:type="gramStart"/>
            <w:r>
              <w:t>para CN</w:t>
            </w:r>
            <w:proofErr w:type="gramEnd"/>
            <w:r>
              <w:t>.2.1 of explanatory notes to this Category)</w:t>
            </w:r>
          </w:p>
          <w:p w14:paraId="15DB7C4E" w14:textId="77777777" w:rsidR="00A77B3E" w:rsidRDefault="00A77B3E">
            <w:pPr>
              <w:tabs>
                <w:tab w:val="left" w:pos="1701"/>
              </w:tabs>
            </w:pPr>
            <w:r>
              <w:rPr>
                <w:b/>
                <w:sz w:val="20"/>
              </w:rPr>
              <w:t xml:space="preserve">Fee: </w:t>
            </w:r>
            <w:r>
              <w:t>$236.45</w:t>
            </w:r>
            <w:r>
              <w:tab/>
            </w:r>
            <w:r>
              <w:rPr>
                <w:b/>
                <w:sz w:val="20"/>
              </w:rPr>
              <w:t xml:space="preserve">Benefit: </w:t>
            </w:r>
            <w:r>
              <w:t>75% = $177.35    85% = $201.00</w:t>
            </w:r>
          </w:p>
        </w:tc>
      </w:tr>
      <w:tr w:rsidR="00154ABF" w14:paraId="27852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7723BF" w14:textId="77777777" w:rsidR="00A77B3E" w:rsidRDefault="00A77B3E">
            <w:pPr>
              <w:rPr>
                <w:b/>
              </w:rPr>
            </w:pPr>
            <w:r>
              <w:rPr>
                <w:b/>
              </w:rPr>
              <w:t>Fee</w:t>
            </w:r>
          </w:p>
          <w:p w14:paraId="6EA33192" w14:textId="77777777" w:rsidR="00A77B3E" w:rsidRDefault="00A77B3E">
            <w:r>
              <w:t>75045</w:t>
            </w:r>
          </w:p>
        </w:tc>
        <w:tc>
          <w:tcPr>
            <w:tcW w:w="0" w:type="auto"/>
            <w:tcMar>
              <w:top w:w="22" w:type="dxa"/>
              <w:left w:w="22" w:type="dxa"/>
              <w:bottom w:w="22" w:type="dxa"/>
              <w:right w:w="22" w:type="dxa"/>
            </w:tcMar>
            <w:vAlign w:val="bottom"/>
          </w:tcPr>
          <w:p w14:paraId="05B1B06B" w14:textId="77777777" w:rsidR="00154ABF" w:rsidRDefault="00154ABF">
            <w:pPr>
              <w:spacing w:after="200"/>
              <w:rPr>
                <w:sz w:val="20"/>
                <w:szCs w:val="20"/>
              </w:rPr>
            </w:pPr>
            <w:r>
              <w:rPr>
                <w:sz w:val="20"/>
                <w:szCs w:val="20"/>
              </w:rPr>
              <w:t xml:space="preserve">Permanent dentition treatment—2 arch (mandibular and maxillary) treatment (correction and alignment) using orthodontic fixed appliances or aligners, including supply of appliances or aligners—initial 3 months of active </w:t>
            </w:r>
            <w:proofErr w:type="gramStart"/>
            <w:r>
              <w:rPr>
                <w:sz w:val="20"/>
                <w:szCs w:val="20"/>
              </w:rPr>
              <w:t>treatment</w:t>
            </w:r>
            <w:proofErr w:type="gramEnd"/>
          </w:p>
          <w:p w14:paraId="0CC9AE73" w14:textId="77777777" w:rsidR="00A77B3E" w:rsidRDefault="00A77B3E">
            <w:r>
              <w:t xml:space="preserve">(See </w:t>
            </w:r>
            <w:proofErr w:type="gramStart"/>
            <w:r>
              <w:t>para CN</w:t>
            </w:r>
            <w:proofErr w:type="gramEnd"/>
            <w:r>
              <w:t>.2.1 of explanatory notes to this Category)</w:t>
            </w:r>
          </w:p>
          <w:p w14:paraId="30362062" w14:textId="77777777" w:rsidR="00A77B3E" w:rsidRDefault="00A77B3E">
            <w:pPr>
              <w:tabs>
                <w:tab w:val="left" w:pos="1701"/>
              </w:tabs>
            </w:pPr>
            <w:r>
              <w:rPr>
                <w:b/>
                <w:sz w:val="20"/>
              </w:rPr>
              <w:t xml:space="preserve">Fee: </w:t>
            </w:r>
            <w:r>
              <w:t>$1,266.30</w:t>
            </w:r>
            <w:r>
              <w:tab/>
            </w:r>
            <w:r>
              <w:rPr>
                <w:b/>
                <w:sz w:val="20"/>
              </w:rPr>
              <w:t xml:space="preserve">Benefit: </w:t>
            </w:r>
            <w:r>
              <w:t>75% = $949.75    85% = $1167.60</w:t>
            </w:r>
          </w:p>
        </w:tc>
      </w:tr>
      <w:tr w:rsidR="00154ABF" w14:paraId="5AF51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76E704" w14:textId="77777777" w:rsidR="00A77B3E" w:rsidRDefault="00A77B3E">
            <w:pPr>
              <w:rPr>
                <w:b/>
              </w:rPr>
            </w:pPr>
            <w:r>
              <w:rPr>
                <w:b/>
              </w:rPr>
              <w:t>Fee</w:t>
            </w:r>
          </w:p>
          <w:p w14:paraId="7E8960B0" w14:textId="77777777" w:rsidR="00A77B3E" w:rsidRDefault="00A77B3E">
            <w:r>
              <w:t>75048</w:t>
            </w:r>
          </w:p>
        </w:tc>
        <w:tc>
          <w:tcPr>
            <w:tcW w:w="0" w:type="auto"/>
            <w:tcMar>
              <w:top w:w="22" w:type="dxa"/>
              <w:left w:w="22" w:type="dxa"/>
              <w:bottom w:w="22" w:type="dxa"/>
              <w:right w:w="22" w:type="dxa"/>
            </w:tcMar>
            <w:vAlign w:val="bottom"/>
          </w:tcPr>
          <w:p w14:paraId="774F30C7" w14:textId="77777777" w:rsidR="00154ABF" w:rsidRDefault="00154ABF">
            <w:pPr>
              <w:spacing w:after="200"/>
              <w:rPr>
                <w:sz w:val="20"/>
                <w:szCs w:val="20"/>
              </w:rPr>
            </w:pPr>
            <w:r>
              <w:rPr>
                <w:sz w:val="20"/>
                <w:szCs w:val="20"/>
              </w:rPr>
              <w:t xml:space="preserve">Permanent dentition treatment—2 arch (mandibular and maxillary) treatment (correction and alignment) using orthodontic fixed appliances or aligners, including supply of appliances or aligners—each subsequent 3 months of active treatment (including all adjustments and maintenance, and removal of the appliances) after the initial three months of active treatment for a maximum of a further 33 </w:t>
            </w:r>
            <w:proofErr w:type="gramStart"/>
            <w:r>
              <w:rPr>
                <w:sz w:val="20"/>
                <w:szCs w:val="20"/>
              </w:rPr>
              <w:t>months</w:t>
            </w:r>
            <w:proofErr w:type="gramEnd"/>
          </w:p>
          <w:p w14:paraId="340F316A" w14:textId="77777777" w:rsidR="00A77B3E" w:rsidRDefault="00A77B3E">
            <w:r>
              <w:t xml:space="preserve">(See </w:t>
            </w:r>
            <w:proofErr w:type="gramStart"/>
            <w:r>
              <w:t>para CN</w:t>
            </w:r>
            <w:proofErr w:type="gramEnd"/>
            <w:r>
              <w:t>.2.1 of explanatory notes to this Category)</w:t>
            </w:r>
          </w:p>
          <w:p w14:paraId="45E7715F" w14:textId="77777777" w:rsidR="00A77B3E" w:rsidRDefault="00A77B3E">
            <w:pPr>
              <w:tabs>
                <w:tab w:val="left" w:pos="1701"/>
              </w:tabs>
            </w:pPr>
            <w:r>
              <w:rPr>
                <w:b/>
                <w:sz w:val="20"/>
              </w:rPr>
              <w:t xml:space="preserve">Fee: </w:t>
            </w:r>
            <w:r>
              <w:t>$324.75</w:t>
            </w:r>
            <w:r>
              <w:tab/>
            </w:r>
            <w:r>
              <w:rPr>
                <w:b/>
                <w:sz w:val="20"/>
              </w:rPr>
              <w:t xml:space="preserve">Benefit: </w:t>
            </w:r>
            <w:r>
              <w:t>75% = $243.60    85% = $276.05</w:t>
            </w:r>
          </w:p>
        </w:tc>
      </w:tr>
      <w:tr w:rsidR="00154ABF" w14:paraId="2338C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68BBBF" w14:textId="77777777" w:rsidR="00A77B3E" w:rsidRDefault="00A77B3E">
            <w:pPr>
              <w:rPr>
                <w:b/>
              </w:rPr>
            </w:pPr>
            <w:r>
              <w:rPr>
                <w:b/>
              </w:rPr>
              <w:t>Fee</w:t>
            </w:r>
          </w:p>
          <w:p w14:paraId="57F73174" w14:textId="77777777" w:rsidR="00A77B3E" w:rsidRDefault="00A77B3E">
            <w:r>
              <w:t>75049</w:t>
            </w:r>
          </w:p>
        </w:tc>
        <w:tc>
          <w:tcPr>
            <w:tcW w:w="0" w:type="auto"/>
            <w:tcMar>
              <w:top w:w="22" w:type="dxa"/>
              <w:left w:w="22" w:type="dxa"/>
              <w:bottom w:w="22" w:type="dxa"/>
              <w:right w:w="22" w:type="dxa"/>
            </w:tcMar>
            <w:vAlign w:val="bottom"/>
          </w:tcPr>
          <w:p w14:paraId="41310948" w14:textId="77777777" w:rsidR="00154ABF" w:rsidRDefault="00154ABF">
            <w:pPr>
              <w:spacing w:after="200"/>
              <w:rPr>
                <w:sz w:val="20"/>
                <w:szCs w:val="20"/>
              </w:rPr>
            </w:pPr>
            <w:r>
              <w:rPr>
                <w:sz w:val="20"/>
                <w:szCs w:val="20"/>
              </w:rPr>
              <w:t xml:space="preserve">Retention, fixed or removable, single arch (mandibular or maxillary)—supply of retainer and supervision of </w:t>
            </w:r>
            <w:proofErr w:type="gramStart"/>
            <w:r>
              <w:rPr>
                <w:sz w:val="20"/>
                <w:szCs w:val="20"/>
              </w:rPr>
              <w:t>retention</w:t>
            </w:r>
            <w:proofErr w:type="gramEnd"/>
          </w:p>
          <w:p w14:paraId="113DD657" w14:textId="77777777" w:rsidR="00A77B3E" w:rsidRDefault="00A77B3E">
            <w:r>
              <w:lastRenderedPageBreak/>
              <w:t xml:space="preserve">(See </w:t>
            </w:r>
            <w:proofErr w:type="gramStart"/>
            <w:r>
              <w:t>para CN</w:t>
            </w:r>
            <w:proofErr w:type="gramEnd"/>
            <w:r>
              <w:t>.2.1 of explanatory notes to this Category)</w:t>
            </w:r>
          </w:p>
          <w:p w14:paraId="0C549084" w14:textId="77777777" w:rsidR="00A77B3E" w:rsidRDefault="00A77B3E">
            <w:pPr>
              <w:tabs>
                <w:tab w:val="left" w:pos="1701"/>
              </w:tabs>
            </w:pPr>
            <w:r>
              <w:rPr>
                <w:b/>
                <w:sz w:val="20"/>
              </w:rPr>
              <w:t xml:space="preserve">Fee: </w:t>
            </w:r>
            <w:r>
              <w:t>$380.10</w:t>
            </w:r>
            <w:r>
              <w:tab/>
            </w:r>
            <w:r>
              <w:rPr>
                <w:b/>
                <w:sz w:val="20"/>
              </w:rPr>
              <w:t xml:space="preserve">Benefit: </w:t>
            </w:r>
            <w:r>
              <w:t>75% = $285.10    85% = $323.10</w:t>
            </w:r>
          </w:p>
        </w:tc>
      </w:tr>
      <w:tr w:rsidR="00154ABF" w14:paraId="31DCF1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CFE17" w14:textId="77777777" w:rsidR="00A77B3E" w:rsidRDefault="00A77B3E">
            <w:pPr>
              <w:rPr>
                <w:b/>
              </w:rPr>
            </w:pPr>
            <w:r>
              <w:rPr>
                <w:b/>
              </w:rPr>
              <w:lastRenderedPageBreak/>
              <w:t>Fee</w:t>
            </w:r>
          </w:p>
          <w:p w14:paraId="318CA501" w14:textId="77777777" w:rsidR="00A77B3E" w:rsidRDefault="00A77B3E">
            <w:r>
              <w:t>75050</w:t>
            </w:r>
          </w:p>
        </w:tc>
        <w:tc>
          <w:tcPr>
            <w:tcW w:w="0" w:type="auto"/>
            <w:tcMar>
              <w:top w:w="22" w:type="dxa"/>
              <w:left w:w="22" w:type="dxa"/>
              <w:bottom w:w="22" w:type="dxa"/>
              <w:right w:w="22" w:type="dxa"/>
            </w:tcMar>
            <w:vAlign w:val="bottom"/>
          </w:tcPr>
          <w:p w14:paraId="7BA2D95F" w14:textId="77777777" w:rsidR="00154ABF" w:rsidRDefault="00154ABF">
            <w:pPr>
              <w:spacing w:after="200"/>
              <w:rPr>
                <w:sz w:val="20"/>
                <w:szCs w:val="20"/>
              </w:rPr>
            </w:pPr>
            <w:r>
              <w:rPr>
                <w:sz w:val="20"/>
                <w:szCs w:val="20"/>
              </w:rPr>
              <w:t>Retention, fixed or removable, 2</w:t>
            </w:r>
            <w:r>
              <w:rPr>
                <w:sz w:val="20"/>
                <w:szCs w:val="20"/>
              </w:rPr>
              <w:noBreakHyphen/>
              <w:t xml:space="preserve">arch (mandibular and maxillary)—supply of retainers and supervision of </w:t>
            </w:r>
            <w:proofErr w:type="gramStart"/>
            <w:r>
              <w:rPr>
                <w:sz w:val="20"/>
                <w:szCs w:val="20"/>
              </w:rPr>
              <w:t>retention</w:t>
            </w:r>
            <w:proofErr w:type="gramEnd"/>
          </w:p>
          <w:p w14:paraId="317A12B0" w14:textId="77777777" w:rsidR="00A77B3E" w:rsidRDefault="00A77B3E">
            <w:r>
              <w:t xml:space="preserve">(See </w:t>
            </w:r>
            <w:proofErr w:type="gramStart"/>
            <w:r>
              <w:t>para CN</w:t>
            </w:r>
            <w:proofErr w:type="gramEnd"/>
            <w:r>
              <w:t>.2.1 of explanatory notes to this Category)</w:t>
            </w:r>
          </w:p>
          <w:p w14:paraId="332BC979" w14:textId="77777777" w:rsidR="00A77B3E" w:rsidRDefault="00A77B3E">
            <w:pPr>
              <w:tabs>
                <w:tab w:val="left" w:pos="1701"/>
              </w:tabs>
            </w:pPr>
            <w:r>
              <w:rPr>
                <w:b/>
                <w:sz w:val="20"/>
              </w:rPr>
              <w:t xml:space="preserve">Fee: </w:t>
            </w:r>
            <w:r>
              <w:t>$733.70</w:t>
            </w:r>
            <w:r>
              <w:tab/>
            </w:r>
            <w:r>
              <w:rPr>
                <w:b/>
                <w:sz w:val="20"/>
              </w:rPr>
              <w:t xml:space="preserve">Benefit: </w:t>
            </w:r>
            <w:r>
              <w:t>75% = $550.30    85% = $635.00</w:t>
            </w:r>
          </w:p>
        </w:tc>
      </w:tr>
      <w:tr w:rsidR="00154ABF" w14:paraId="191EBB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1B9ED0" w14:textId="77777777" w:rsidR="00A77B3E" w:rsidRDefault="00A77B3E">
            <w:pPr>
              <w:rPr>
                <w:b/>
              </w:rPr>
            </w:pPr>
            <w:r>
              <w:rPr>
                <w:b/>
              </w:rPr>
              <w:t>Fee</w:t>
            </w:r>
          </w:p>
          <w:p w14:paraId="32A855E6" w14:textId="77777777" w:rsidR="00A77B3E" w:rsidRDefault="00A77B3E">
            <w:r>
              <w:t>75051</w:t>
            </w:r>
          </w:p>
        </w:tc>
        <w:tc>
          <w:tcPr>
            <w:tcW w:w="0" w:type="auto"/>
            <w:tcMar>
              <w:top w:w="22" w:type="dxa"/>
              <w:left w:w="22" w:type="dxa"/>
              <w:bottom w:w="22" w:type="dxa"/>
              <w:right w:w="22" w:type="dxa"/>
            </w:tcMar>
            <w:vAlign w:val="bottom"/>
          </w:tcPr>
          <w:p w14:paraId="7EF42534" w14:textId="77777777" w:rsidR="00154ABF" w:rsidRDefault="00154ABF">
            <w:pPr>
              <w:spacing w:after="200"/>
              <w:rPr>
                <w:sz w:val="20"/>
                <w:szCs w:val="20"/>
              </w:rPr>
            </w:pPr>
            <w:r>
              <w:rPr>
                <w:sz w:val="20"/>
                <w:szCs w:val="20"/>
              </w:rPr>
              <w:t xml:space="preserve">Jaw growth guidance using removable or functional appliances, including supply of appliances and all adjustments to </w:t>
            </w:r>
            <w:proofErr w:type="gramStart"/>
            <w:r>
              <w:rPr>
                <w:sz w:val="20"/>
                <w:szCs w:val="20"/>
              </w:rPr>
              <w:t>appliances</w:t>
            </w:r>
            <w:proofErr w:type="gramEnd"/>
          </w:p>
          <w:p w14:paraId="7744351F" w14:textId="77777777" w:rsidR="00A77B3E" w:rsidRDefault="00A77B3E">
            <w:r>
              <w:t xml:space="preserve">(See </w:t>
            </w:r>
            <w:proofErr w:type="gramStart"/>
            <w:r>
              <w:t>para CN</w:t>
            </w:r>
            <w:proofErr w:type="gramEnd"/>
            <w:r>
              <w:t>.2.1 of explanatory notes to this Category)</w:t>
            </w:r>
          </w:p>
          <w:p w14:paraId="0EB6E292" w14:textId="77777777" w:rsidR="00A77B3E" w:rsidRDefault="00A77B3E">
            <w:pPr>
              <w:tabs>
                <w:tab w:val="left" w:pos="1701"/>
              </w:tabs>
            </w:pPr>
            <w:r>
              <w:rPr>
                <w:b/>
                <w:sz w:val="20"/>
              </w:rPr>
              <w:t xml:space="preserve">Fee: </w:t>
            </w:r>
            <w:r>
              <w:t>$1,126.30</w:t>
            </w:r>
            <w:r>
              <w:tab/>
            </w:r>
            <w:r>
              <w:rPr>
                <w:b/>
                <w:sz w:val="20"/>
              </w:rPr>
              <w:t xml:space="preserve">Benefit: </w:t>
            </w:r>
            <w:r>
              <w:t>75% = $844.75    85% = $1027.60</w:t>
            </w:r>
          </w:p>
        </w:tc>
      </w:tr>
      <w:tr w:rsidR="00154ABF" w14:paraId="06756E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13B8DD" w14:textId="77777777" w:rsidR="00A77B3E" w:rsidRDefault="00A77B3E">
            <w:pPr>
              <w:rPr>
                <w:b/>
              </w:rPr>
            </w:pPr>
            <w:r>
              <w:rPr>
                <w:b/>
              </w:rPr>
              <w:t>Fee</w:t>
            </w:r>
          </w:p>
          <w:p w14:paraId="4EA7D345" w14:textId="77777777" w:rsidR="00A77B3E" w:rsidRDefault="00A77B3E">
            <w:r>
              <w:t>75200</w:t>
            </w:r>
          </w:p>
        </w:tc>
        <w:tc>
          <w:tcPr>
            <w:tcW w:w="0" w:type="auto"/>
            <w:tcMar>
              <w:top w:w="22" w:type="dxa"/>
              <w:left w:w="22" w:type="dxa"/>
              <w:bottom w:w="22" w:type="dxa"/>
              <w:right w:w="22" w:type="dxa"/>
            </w:tcMar>
            <w:vAlign w:val="bottom"/>
          </w:tcPr>
          <w:p w14:paraId="1760E7DE" w14:textId="77777777" w:rsidR="00154ABF" w:rsidRDefault="00154ABF">
            <w:pPr>
              <w:spacing w:after="200"/>
              <w:rPr>
                <w:sz w:val="20"/>
                <w:szCs w:val="20"/>
              </w:rPr>
            </w:pPr>
            <w:r>
              <w:rPr>
                <w:sz w:val="20"/>
                <w:szCs w:val="20"/>
              </w:rPr>
              <w:t>Removal of tooth or tooth fragment (other than treatment to which item 75402 or 75405 applies)</w:t>
            </w:r>
          </w:p>
          <w:p w14:paraId="7BABF567" w14:textId="77777777" w:rsidR="00A77B3E" w:rsidRDefault="00A77B3E">
            <w:r>
              <w:t xml:space="preserve">(See </w:t>
            </w:r>
            <w:proofErr w:type="gramStart"/>
            <w:r>
              <w:t>para CN</w:t>
            </w:r>
            <w:proofErr w:type="gramEnd"/>
            <w:r>
              <w:t>.2.1, CN.0.8 of explanatory notes to this Category)</w:t>
            </w:r>
          </w:p>
          <w:p w14:paraId="0EF274BF" w14:textId="77777777" w:rsidR="00A77B3E" w:rsidRDefault="00A77B3E">
            <w:pPr>
              <w:tabs>
                <w:tab w:val="left" w:pos="1701"/>
              </w:tabs>
            </w:pPr>
            <w:r>
              <w:rPr>
                <w:b/>
                <w:sz w:val="20"/>
              </w:rPr>
              <w:t xml:space="preserve">Fee: </w:t>
            </w:r>
            <w:r>
              <w:t>$62.55</w:t>
            </w:r>
            <w:r>
              <w:tab/>
            </w:r>
            <w:r>
              <w:rPr>
                <w:b/>
                <w:sz w:val="20"/>
              </w:rPr>
              <w:t xml:space="preserve">Benefit: </w:t>
            </w:r>
            <w:r>
              <w:t>75% = $46.95    85% = $53.20</w:t>
            </w:r>
          </w:p>
        </w:tc>
      </w:tr>
      <w:tr w:rsidR="00154ABF" w14:paraId="419C22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1BDC71" w14:textId="77777777" w:rsidR="00A77B3E" w:rsidRDefault="00A77B3E">
            <w:pPr>
              <w:rPr>
                <w:b/>
              </w:rPr>
            </w:pPr>
            <w:r>
              <w:rPr>
                <w:b/>
              </w:rPr>
              <w:t>Fee</w:t>
            </w:r>
          </w:p>
          <w:p w14:paraId="61E4B5A3" w14:textId="77777777" w:rsidR="00A77B3E" w:rsidRDefault="00A77B3E">
            <w:r>
              <w:t>75203</w:t>
            </w:r>
          </w:p>
        </w:tc>
        <w:tc>
          <w:tcPr>
            <w:tcW w:w="0" w:type="auto"/>
            <w:tcMar>
              <w:top w:w="22" w:type="dxa"/>
              <w:left w:w="22" w:type="dxa"/>
              <w:bottom w:w="22" w:type="dxa"/>
              <w:right w:w="22" w:type="dxa"/>
            </w:tcMar>
            <w:vAlign w:val="bottom"/>
          </w:tcPr>
          <w:p w14:paraId="1E191F36" w14:textId="77777777" w:rsidR="00154ABF" w:rsidRDefault="00154ABF">
            <w:pPr>
              <w:spacing w:after="200"/>
              <w:rPr>
                <w:sz w:val="20"/>
                <w:szCs w:val="20"/>
              </w:rPr>
            </w:pPr>
            <w:r>
              <w:rPr>
                <w:sz w:val="20"/>
                <w:szCs w:val="20"/>
              </w:rPr>
              <w:t>Removal of tooth or tooth fragment under general anaesthesia</w:t>
            </w:r>
          </w:p>
          <w:p w14:paraId="44CF0ACC" w14:textId="77777777" w:rsidR="00A77B3E" w:rsidRDefault="00A77B3E">
            <w:r>
              <w:t xml:space="preserve">(See </w:t>
            </w:r>
            <w:proofErr w:type="gramStart"/>
            <w:r>
              <w:t>para CN</w:t>
            </w:r>
            <w:proofErr w:type="gramEnd"/>
            <w:r>
              <w:t>.2.1, CN.0.8 of explanatory notes to this Category)</w:t>
            </w:r>
          </w:p>
          <w:p w14:paraId="55DE0614" w14:textId="77777777" w:rsidR="00A77B3E" w:rsidRDefault="00A77B3E">
            <w:pPr>
              <w:tabs>
                <w:tab w:val="left" w:pos="1701"/>
              </w:tabs>
            </w:pPr>
            <w:r>
              <w:rPr>
                <w:b/>
                <w:sz w:val="20"/>
              </w:rPr>
              <w:t xml:space="preserve">Fee: </w:t>
            </w:r>
            <w:r>
              <w:t>$93.85</w:t>
            </w:r>
            <w:r>
              <w:tab/>
            </w:r>
            <w:r>
              <w:rPr>
                <w:b/>
                <w:sz w:val="20"/>
              </w:rPr>
              <w:t xml:space="preserve">Benefit: </w:t>
            </w:r>
            <w:r>
              <w:t>75% = $70.40    85% = $79.80</w:t>
            </w:r>
          </w:p>
        </w:tc>
      </w:tr>
      <w:tr w:rsidR="00154ABF" w14:paraId="06876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E57926" w14:textId="77777777" w:rsidR="00A77B3E" w:rsidRDefault="00A77B3E">
            <w:pPr>
              <w:rPr>
                <w:b/>
              </w:rPr>
            </w:pPr>
            <w:r>
              <w:rPr>
                <w:b/>
              </w:rPr>
              <w:t>Fee</w:t>
            </w:r>
          </w:p>
          <w:p w14:paraId="0765740F" w14:textId="77777777" w:rsidR="00A77B3E" w:rsidRDefault="00A77B3E">
            <w:r>
              <w:t>75206</w:t>
            </w:r>
          </w:p>
        </w:tc>
        <w:tc>
          <w:tcPr>
            <w:tcW w:w="0" w:type="auto"/>
            <w:tcMar>
              <w:top w:w="22" w:type="dxa"/>
              <w:left w:w="22" w:type="dxa"/>
              <w:bottom w:w="22" w:type="dxa"/>
              <w:right w:w="22" w:type="dxa"/>
            </w:tcMar>
            <w:vAlign w:val="bottom"/>
          </w:tcPr>
          <w:p w14:paraId="5A222157" w14:textId="77777777" w:rsidR="00154ABF" w:rsidRDefault="00154ABF">
            <w:pPr>
              <w:spacing w:after="200"/>
              <w:rPr>
                <w:sz w:val="20"/>
                <w:szCs w:val="20"/>
              </w:rPr>
            </w:pPr>
            <w:r>
              <w:rPr>
                <w:sz w:val="20"/>
                <w:szCs w:val="20"/>
              </w:rPr>
              <w:t xml:space="preserve">Removal of each additional tooth or tooth fragment if provided in association with a service to which item 75200 or 75203 </w:t>
            </w:r>
            <w:proofErr w:type="gramStart"/>
            <w:r>
              <w:rPr>
                <w:sz w:val="20"/>
                <w:szCs w:val="20"/>
              </w:rPr>
              <w:t>applies</w:t>
            </w:r>
            <w:proofErr w:type="gramEnd"/>
          </w:p>
          <w:p w14:paraId="6A65E1CA" w14:textId="77777777" w:rsidR="00A77B3E" w:rsidRDefault="00A77B3E">
            <w:r>
              <w:t xml:space="preserve">(See </w:t>
            </w:r>
            <w:proofErr w:type="gramStart"/>
            <w:r>
              <w:t>para CN</w:t>
            </w:r>
            <w:proofErr w:type="gramEnd"/>
            <w:r>
              <w:t>.2.1, CN.0.8 of explanatory notes to this Category)</w:t>
            </w:r>
          </w:p>
          <w:p w14:paraId="619404C2" w14:textId="77777777" w:rsidR="00A77B3E" w:rsidRDefault="00A77B3E">
            <w:pPr>
              <w:tabs>
                <w:tab w:val="left" w:pos="1701"/>
              </w:tabs>
            </w:pPr>
            <w:r>
              <w:rPr>
                <w:b/>
                <w:sz w:val="20"/>
              </w:rPr>
              <w:t xml:space="preserve">Fee: </w:t>
            </w:r>
            <w:r>
              <w:t>$31.15</w:t>
            </w:r>
            <w:r>
              <w:tab/>
            </w:r>
            <w:r>
              <w:rPr>
                <w:b/>
                <w:sz w:val="20"/>
              </w:rPr>
              <w:t xml:space="preserve">Benefit: </w:t>
            </w:r>
            <w:r>
              <w:t>75% = $23.40    85% = $26.50</w:t>
            </w:r>
          </w:p>
        </w:tc>
      </w:tr>
      <w:tr w:rsidR="00154ABF" w14:paraId="59A74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D7517B" w14:textId="77777777" w:rsidR="00A77B3E" w:rsidRDefault="00A77B3E">
            <w:pPr>
              <w:rPr>
                <w:b/>
              </w:rPr>
            </w:pPr>
            <w:r>
              <w:rPr>
                <w:b/>
              </w:rPr>
              <w:t>Fee</w:t>
            </w:r>
          </w:p>
          <w:p w14:paraId="695D8E68" w14:textId="77777777" w:rsidR="00A77B3E" w:rsidRDefault="00A77B3E">
            <w:r>
              <w:t>75400</w:t>
            </w:r>
          </w:p>
        </w:tc>
        <w:tc>
          <w:tcPr>
            <w:tcW w:w="0" w:type="auto"/>
            <w:tcMar>
              <w:top w:w="22" w:type="dxa"/>
              <w:left w:w="22" w:type="dxa"/>
              <w:bottom w:w="22" w:type="dxa"/>
              <w:right w:w="22" w:type="dxa"/>
            </w:tcMar>
            <w:vAlign w:val="bottom"/>
          </w:tcPr>
          <w:p w14:paraId="452D2ADC" w14:textId="77777777" w:rsidR="00154ABF" w:rsidRDefault="00154ABF">
            <w:pPr>
              <w:spacing w:after="200"/>
              <w:rPr>
                <w:sz w:val="20"/>
                <w:szCs w:val="20"/>
              </w:rPr>
            </w:pPr>
            <w:r>
              <w:rPr>
                <w:sz w:val="20"/>
                <w:szCs w:val="20"/>
              </w:rPr>
              <w:t>Surgical removal of erupted tooth</w:t>
            </w:r>
          </w:p>
          <w:p w14:paraId="70D21628" w14:textId="77777777" w:rsidR="00A77B3E" w:rsidRDefault="00A77B3E">
            <w:r>
              <w:t xml:space="preserve">(See </w:t>
            </w:r>
            <w:proofErr w:type="gramStart"/>
            <w:r>
              <w:t>para CN</w:t>
            </w:r>
            <w:proofErr w:type="gramEnd"/>
            <w:r>
              <w:t>.2.1, CN.0.8 of explanatory notes to this Category)</w:t>
            </w:r>
          </w:p>
          <w:p w14:paraId="46A8ED60" w14:textId="77777777" w:rsidR="00A77B3E" w:rsidRDefault="00A77B3E">
            <w:pPr>
              <w:tabs>
                <w:tab w:val="left" w:pos="1701"/>
              </w:tabs>
            </w:pPr>
            <w:r>
              <w:rPr>
                <w:b/>
                <w:sz w:val="20"/>
              </w:rPr>
              <w:t xml:space="preserve">Fee: </w:t>
            </w:r>
            <w:r>
              <w:t>$187.70</w:t>
            </w:r>
            <w:r>
              <w:tab/>
            </w:r>
            <w:r>
              <w:rPr>
                <w:b/>
                <w:sz w:val="20"/>
              </w:rPr>
              <w:t xml:space="preserve">Benefit: </w:t>
            </w:r>
            <w:r>
              <w:t>75% = $140.80    85% = $159.55</w:t>
            </w:r>
          </w:p>
        </w:tc>
      </w:tr>
      <w:tr w:rsidR="00154ABF" w14:paraId="3F9F7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00BCA5" w14:textId="77777777" w:rsidR="00A77B3E" w:rsidRDefault="00A77B3E">
            <w:pPr>
              <w:rPr>
                <w:b/>
              </w:rPr>
            </w:pPr>
            <w:r>
              <w:rPr>
                <w:b/>
              </w:rPr>
              <w:t>Fee</w:t>
            </w:r>
          </w:p>
          <w:p w14:paraId="1451A57D" w14:textId="77777777" w:rsidR="00A77B3E" w:rsidRDefault="00A77B3E">
            <w:r>
              <w:t>75402</w:t>
            </w:r>
          </w:p>
        </w:tc>
        <w:tc>
          <w:tcPr>
            <w:tcW w:w="0" w:type="auto"/>
            <w:tcMar>
              <w:top w:w="22" w:type="dxa"/>
              <w:left w:w="22" w:type="dxa"/>
              <w:bottom w:w="22" w:type="dxa"/>
              <w:right w:w="22" w:type="dxa"/>
            </w:tcMar>
            <w:vAlign w:val="bottom"/>
          </w:tcPr>
          <w:p w14:paraId="1B4671F3" w14:textId="77777777" w:rsidR="00154ABF" w:rsidRDefault="00154ABF">
            <w:pPr>
              <w:spacing w:after="200"/>
              <w:rPr>
                <w:sz w:val="20"/>
                <w:szCs w:val="20"/>
              </w:rPr>
            </w:pPr>
            <w:r>
              <w:rPr>
                <w:sz w:val="20"/>
                <w:szCs w:val="20"/>
              </w:rPr>
              <w:t>Surgical removal of tooth, or tooth fragment requiring incision of soft tissue only</w:t>
            </w:r>
          </w:p>
          <w:p w14:paraId="788E2578" w14:textId="77777777" w:rsidR="00A77B3E" w:rsidRDefault="00A77B3E">
            <w:r>
              <w:t xml:space="preserve">(See </w:t>
            </w:r>
            <w:proofErr w:type="gramStart"/>
            <w:r>
              <w:t>para CN</w:t>
            </w:r>
            <w:proofErr w:type="gramEnd"/>
            <w:r>
              <w:t>.2.1, CN.0.8 of explanatory notes to this Category)</w:t>
            </w:r>
          </w:p>
          <w:p w14:paraId="004058E8" w14:textId="77777777" w:rsidR="00A77B3E" w:rsidRDefault="00A77B3E">
            <w:pPr>
              <w:tabs>
                <w:tab w:val="left" w:pos="1701"/>
              </w:tabs>
            </w:pPr>
            <w:r>
              <w:rPr>
                <w:b/>
                <w:sz w:val="20"/>
              </w:rPr>
              <w:t xml:space="preserve">Fee: </w:t>
            </w:r>
            <w:r>
              <w:t>$185.50</w:t>
            </w:r>
            <w:r>
              <w:tab/>
            </w:r>
            <w:r>
              <w:rPr>
                <w:b/>
                <w:sz w:val="20"/>
              </w:rPr>
              <w:t xml:space="preserve">Benefit: </w:t>
            </w:r>
            <w:r>
              <w:t>75% = $139.15    85% = $157.70</w:t>
            </w:r>
          </w:p>
        </w:tc>
      </w:tr>
      <w:tr w:rsidR="00154ABF" w14:paraId="70361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EB3302" w14:textId="77777777" w:rsidR="00A77B3E" w:rsidRDefault="00A77B3E">
            <w:pPr>
              <w:rPr>
                <w:b/>
              </w:rPr>
            </w:pPr>
            <w:r>
              <w:rPr>
                <w:b/>
              </w:rPr>
              <w:t>Fee</w:t>
            </w:r>
          </w:p>
          <w:p w14:paraId="7410D114" w14:textId="77777777" w:rsidR="00A77B3E" w:rsidRDefault="00A77B3E">
            <w:r>
              <w:t>75405</w:t>
            </w:r>
          </w:p>
        </w:tc>
        <w:tc>
          <w:tcPr>
            <w:tcW w:w="0" w:type="auto"/>
            <w:tcMar>
              <w:top w:w="22" w:type="dxa"/>
              <w:left w:w="22" w:type="dxa"/>
              <w:bottom w:w="22" w:type="dxa"/>
              <w:right w:w="22" w:type="dxa"/>
            </w:tcMar>
            <w:vAlign w:val="bottom"/>
          </w:tcPr>
          <w:p w14:paraId="4431E80C" w14:textId="77777777" w:rsidR="00154ABF" w:rsidRDefault="00154ABF">
            <w:pPr>
              <w:spacing w:after="200"/>
              <w:rPr>
                <w:sz w:val="20"/>
                <w:szCs w:val="20"/>
              </w:rPr>
            </w:pPr>
            <w:r>
              <w:rPr>
                <w:sz w:val="20"/>
                <w:szCs w:val="20"/>
              </w:rPr>
              <w:t xml:space="preserve">Surgical removal of tooth, or tooth fragment requiring removal of bone, where the patient is referred by a referring dentist or medical </w:t>
            </w:r>
            <w:proofErr w:type="gramStart"/>
            <w:r>
              <w:rPr>
                <w:sz w:val="20"/>
                <w:szCs w:val="20"/>
              </w:rPr>
              <w:t>practitioner</w:t>
            </w:r>
            <w:proofErr w:type="gramEnd"/>
          </w:p>
          <w:p w14:paraId="499FF0E5" w14:textId="77777777" w:rsidR="00A77B3E" w:rsidRDefault="00A77B3E">
            <w:r>
              <w:t xml:space="preserve">(See </w:t>
            </w:r>
            <w:proofErr w:type="gramStart"/>
            <w:r>
              <w:t>para CN</w:t>
            </w:r>
            <w:proofErr w:type="gramEnd"/>
            <w:r>
              <w:t>.2.1, CN.0.8 of explanatory notes to this Category)</w:t>
            </w:r>
          </w:p>
          <w:p w14:paraId="17E9678C" w14:textId="77777777" w:rsidR="00A77B3E" w:rsidRDefault="00A77B3E">
            <w:pPr>
              <w:tabs>
                <w:tab w:val="left" w:pos="1701"/>
              </w:tabs>
            </w:pPr>
            <w:r>
              <w:rPr>
                <w:b/>
                <w:sz w:val="20"/>
              </w:rPr>
              <w:t xml:space="preserve">Fee: </w:t>
            </w:r>
            <w:r>
              <w:t>$237.20</w:t>
            </w:r>
            <w:r>
              <w:tab/>
            </w:r>
            <w:r>
              <w:rPr>
                <w:b/>
                <w:sz w:val="20"/>
              </w:rPr>
              <w:t xml:space="preserve">Benefit: </w:t>
            </w:r>
            <w:r>
              <w:t>75% = $177.90    85% = $201.65</w:t>
            </w:r>
          </w:p>
        </w:tc>
      </w:tr>
      <w:tr w:rsidR="00154ABF" w14:paraId="1665F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2901E5" w14:textId="77777777" w:rsidR="00A77B3E" w:rsidRDefault="00A77B3E">
            <w:pPr>
              <w:rPr>
                <w:b/>
              </w:rPr>
            </w:pPr>
            <w:r>
              <w:rPr>
                <w:b/>
              </w:rPr>
              <w:t>Fee</w:t>
            </w:r>
          </w:p>
          <w:p w14:paraId="2B3A949F" w14:textId="77777777" w:rsidR="00A77B3E" w:rsidRDefault="00A77B3E">
            <w:r>
              <w:t>75600</w:t>
            </w:r>
          </w:p>
        </w:tc>
        <w:tc>
          <w:tcPr>
            <w:tcW w:w="0" w:type="auto"/>
            <w:tcMar>
              <w:top w:w="22" w:type="dxa"/>
              <w:left w:w="22" w:type="dxa"/>
              <w:bottom w:w="22" w:type="dxa"/>
              <w:right w:w="22" w:type="dxa"/>
            </w:tcMar>
            <w:vAlign w:val="bottom"/>
          </w:tcPr>
          <w:p w14:paraId="016456DB" w14:textId="77777777" w:rsidR="00154ABF" w:rsidRDefault="00154ABF">
            <w:pPr>
              <w:spacing w:after="200"/>
              <w:rPr>
                <w:sz w:val="20"/>
                <w:szCs w:val="20"/>
              </w:rPr>
            </w:pPr>
            <w:r>
              <w:rPr>
                <w:sz w:val="20"/>
                <w:szCs w:val="20"/>
              </w:rPr>
              <w:t xml:space="preserve">Surgical exposure and packing of unerupted </w:t>
            </w:r>
            <w:proofErr w:type="gramStart"/>
            <w:r>
              <w:rPr>
                <w:sz w:val="20"/>
                <w:szCs w:val="20"/>
              </w:rPr>
              <w:t>tooth</w:t>
            </w:r>
            <w:proofErr w:type="gramEnd"/>
          </w:p>
          <w:p w14:paraId="0164C0CA" w14:textId="77777777" w:rsidR="00A77B3E" w:rsidRDefault="00A77B3E">
            <w:r>
              <w:t xml:space="preserve">(See </w:t>
            </w:r>
            <w:proofErr w:type="gramStart"/>
            <w:r>
              <w:t>para CN</w:t>
            </w:r>
            <w:proofErr w:type="gramEnd"/>
            <w:r>
              <w:t>.2.1, CN.0.8 of explanatory notes to this Category)</w:t>
            </w:r>
          </w:p>
          <w:p w14:paraId="1144C5D3" w14:textId="77777777" w:rsidR="00A77B3E" w:rsidRDefault="00A77B3E">
            <w:pPr>
              <w:tabs>
                <w:tab w:val="left" w:pos="1701"/>
              </w:tabs>
            </w:pPr>
            <w:r>
              <w:rPr>
                <w:b/>
                <w:sz w:val="20"/>
              </w:rPr>
              <w:t xml:space="preserve">Fee: </w:t>
            </w:r>
            <w:r>
              <w:t>$264.35</w:t>
            </w:r>
            <w:r>
              <w:tab/>
            </w:r>
            <w:r>
              <w:rPr>
                <w:b/>
                <w:sz w:val="20"/>
              </w:rPr>
              <w:t xml:space="preserve">Benefit: </w:t>
            </w:r>
            <w:r>
              <w:t>75% = $198.30    85% = $224.70</w:t>
            </w:r>
          </w:p>
        </w:tc>
      </w:tr>
      <w:tr w:rsidR="00154ABF" w14:paraId="15E2C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B6D1D6" w14:textId="77777777" w:rsidR="00A77B3E" w:rsidRDefault="00A77B3E">
            <w:pPr>
              <w:rPr>
                <w:b/>
              </w:rPr>
            </w:pPr>
            <w:r>
              <w:rPr>
                <w:b/>
              </w:rPr>
              <w:t>Fee</w:t>
            </w:r>
          </w:p>
          <w:p w14:paraId="609CF0E5" w14:textId="77777777" w:rsidR="00A77B3E" w:rsidRDefault="00A77B3E">
            <w:r>
              <w:t>75603</w:t>
            </w:r>
          </w:p>
        </w:tc>
        <w:tc>
          <w:tcPr>
            <w:tcW w:w="0" w:type="auto"/>
            <w:tcMar>
              <w:top w:w="22" w:type="dxa"/>
              <w:left w:w="22" w:type="dxa"/>
              <w:bottom w:w="22" w:type="dxa"/>
              <w:right w:w="22" w:type="dxa"/>
            </w:tcMar>
            <w:vAlign w:val="bottom"/>
          </w:tcPr>
          <w:p w14:paraId="7FD263CB" w14:textId="77777777" w:rsidR="00154ABF" w:rsidRDefault="00154ABF">
            <w:pPr>
              <w:spacing w:after="200"/>
              <w:rPr>
                <w:sz w:val="20"/>
                <w:szCs w:val="20"/>
              </w:rPr>
            </w:pPr>
            <w:r>
              <w:rPr>
                <w:sz w:val="20"/>
                <w:szCs w:val="20"/>
              </w:rPr>
              <w:t>Surgical exposure of unerupted tooth for the purpose of fitting a traction device or placement of a temporary anchorage device</w:t>
            </w:r>
          </w:p>
          <w:p w14:paraId="454B6472" w14:textId="77777777" w:rsidR="00A77B3E" w:rsidRDefault="00A77B3E">
            <w:r>
              <w:t xml:space="preserve">(See </w:t>
            </w:r>
            <w:proofErr w:type="gramStart"/>
            <w:r>
              <w:t>para CN</w:t>
            </w:r>
            <w:proofErr w:type="gramEnd"/>
            <w:r>
              <w:t>.2.1, CN.0.8 of explanatory notes to this Category)</w:t>
            </w:r>
          </w:p>
          <w:p w14:paraId="7859536F" w14:textId="77777777" w:rsidR="00A77B3E" w:rsidRDefault="00A77B3E">
            <w:pPr>
              <w:tabs>
                <w:tab w:val="left" w:pos="1701"/>
              </w:tabs>
            </w:pPr>
            <w:r>
              <w:rPr>
                <w:b/>
                <w:sz w:val="20"/>
              </w:rPr>
              <w:t xml:space="preserve">Fee: </w:t>
            </w:r>
            <w:r>
              <w:t>$310.75</w:t>
            </w:r>
            <w:r>
              <w:tab/>
            </w:r>
            <w:r>
              <w:rPr>
                <w:b/>
                <w:sz w:val="20"/>
              </w:rPr>
              <w:t xml:space="preserve">Benefit: </w:t>
            </w:r>
            <w:r>
              <w:t>75% = $233.10    85% = $264.15</w:t>
            </w:r>
          </w:p>
        </w:tc>
      </w:tr>
      <w:tr w:rsidR="00154ABF" w14:paraId="348A2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79B071" w14:textId="77777777" w:rsidR="00A77B3E" w:rsidRDefault="00A77B3E">
            <w:pPr>
              <w:rPr>
                <w:b/>
              </w:rPr>
            </w:pPr>
            <w:r>
              <w:rPr>
                <w:b/>
              </w:rPr>
              <w:t>Fee</w:t>
            </w:r>
          </w:p>
          <w:p w14:paraId="2F72BF69" w14:textId="77777777" w:rsidR="00A77B3E" w:rsidRDefault="00A77B3E">
            <w:r>
              <w:t>75606</w:t>
            </w:r>
          </w:p>
        </w:tc>
        <w:tc>
          <w:tcPr>
            <w:tcW w:w="0" w:type="auto"/>
            <w:tcMar>
              <w:top w:w="22" w:type="dxa"/>
              <w:left w:w="22" w:type="dxa"/>
              <w:bottom w:w="22" w:type="dxa"/>
              <w:right w:w="22" w:type="dxa"/>
            </w:tcMar>
            <w:vAlign w:val="bottom"/>
          </w:tcPr>
          <w:p w14:paraId="6025E93F" w14:textId="77777777" w:rsidR="00154ABF" w:rsidRDefault="00154ABF">
            <w:pPr>
              <w:spacing w:after="200"/>
              <w:rPr>
                <w:sz w:val="20"/>
                <w:szCs w:val="20"/>
              </w:rPr>
            </w:pPr>
            <w:r>
              <w:rPr>
                <w:sz w:val="20"/>
                <w:szCs w:val="20"/>
              </w:rPr>
              <w:t xml:space="preserve">Surgical repositioning of unerupted tooth where the patient is referred by a referring dentist or medical </w:t>
            </w:r>
            <w:proofErr w:type="gramStart"/>
            <w:r>
              <w:rPr>
                <w:sz w:val="20"/>
                <w:szCs w:val="20"/>
              </w:rPr>
              <w:t>practitioner</w:t>
            </w:r>
            <w:proofErr w:type="gramEnd"/>
          </w:p>
          <w:p w14:paraId="29720861" w14:textId="77777777" w:rsidR="00A77B3E" w:rsidRDefault="00A77B3E">
            <w:r>
              <w:t xml:space="preserve">(See </w:t>
            </w:r>
            <w:proofErr w:type="gramStart"/>
            <w:r>
              <w:t>para CN</w:t>
            </w:r>
            <w:proofErr w:type="gramEnd"/>
            <w:r>
              <w:t>.2.1, CN.0.8 of explanatory notes to this Category)</w:t>
            </w:r>
          </w:p>
          <w:p w14:paraId="16B839B2" w14:textId="77777777" w:rsidR="00A77B3E" w:rsidRDefault="00A77B3E">
            <w:pPr>
              <w:tabs>
                <w:tab w:val="left" w:pos="1701"/>
              </w:tabs>
            </w:pPr>
            <w:r>
              <w:rPr>
                <w:b/>
                <w:sz w:val="20"/>
              </w:rPr>
              <w:t xml:space="preserve">Fee: </w:t>
            </w:r>
            <w:r>
              <w:t>$310.75</w:t>
            </w:r>
            <w:r>
              <w:tab/>
            </w:r>
            <w:r>
              <w:rPr>
                <w:b/>
                <w:sz w:val="20"/>
              </w:rPr>
              <w:t xml:space="preserve">Benefit: </w:t>
            </w:r>
            <w:r>
              <w:t>75% = $233.10    85% = $264.15</w:t>
            </w:r>
          </w:p>
        </w:tc>
      </w:tr>
      <w:tr w:rsidR="00154ABF" w14:paraId="4E04C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114CF2" w14:textId="77777777" w:rsidR="00A77B3E" w:rsidRDefault="00A77B3E">
            <w:pPr>
              <w:rPr>
                <w:b/>
              </w:rPr>
            </w:pPr>
            <w:r>
              <w:rPr>
                <w:b/>
              </w:rPr>
              <w:t>Fee</w:t>
            </w:r>
          </w:p>
          <w:p w14:paraId="16C1A3F4" w14:textId="77777777" w:rsidR="00A77B3E" w:rsidRDefault="00A77B3E">
            <w:r>
              <w:t>75609</w:t>
            </w:r>
          </w:p>
        </w:tc>
        <w:tc>
          <w:tcPr>
            <w:tcW w:w="0" w:type="auto"/>
            <w:tcMar>
              <w:top w:w="22" w:type="dxa"/>
              <w:left w:w="22" w:type="dxa"/>
              <w:bottom w:w="22" w:type="dxa"/>
              <w:right w:w="22" w:type="dxa"/>
            </w:tcMar>
            <w:vAlign w:val="bottom"/>
          </w:tcPr>
          <w:p w14:paraId="1DBB786C" w14:textId="77777777" w:rsidR="00154ABF" w:rsidRDefault="00154ABF">
            <w:pPr>
              <w:spacing w:after="200"/>
              <w:rPr>
                <w:sz w:val="20"/>
                <w:szCs w:val="20"/>
              </w:rPr>
            </w:pPr>
            <w:r>
              <w:rPr>
                <w:sz w:val="20"/>
                <w:szCs w:val="20"/>
              </w:rPr>
              <w:t xml:space="preserve">Transplantation of tooth bud where the patient is referred by a referring dentist or medical </w:t>
            </w:r>
            <w:proofErr w:type="gramStart"/>
            <w:r>
              <w:rPr>
                <w:sz w:val="20"/>
                <w:szCs w:val="20"/>
              </w:rPr>
              <w:t>practitioner</w:t>
            </w:r>
            <w:proofErr w:type="gramEnd"/>
          </w:p>
          <w:p w14:paraId="3C07843A" w14:textId="77777777" w:rsidR="00A77B3E" w:rsidRDefault="00A77B3E">
            <w:r>
              <w:lastRenderedPageBreak/>
              <w:t xml:space="preserve">(See </w:t>
            </w:r>
            <w:proofErr w:type="gramStart"/>
            <w:r>
              <w:t>para CN</w:t>
            </w:r>
            <w:proofErr w:type="gramEnd"/>
            <w:r>
              <w:t>.2.1, CN.0.8 of explanatory notes to this Category)</w:t>
            </w:r>
          </w:p>
          <w:p w14:paraId="0768795E" w14:textId="77777777" w:rsidR="00A77B3E" w:rsidRDefault="00A77B3E">
            <w:pPr>
              <w:tabs>
                <w:tab w:val="left" w:pos="1701"/>
              </w:tabs>
            </w:pPr>
            <w:r>
              <w:rPr>
                <w:b/>
                <w:sz w:val="20"/>
              </w:rPr>
              <w:t xml:space="preserve">Fee: </w:t>
            </w:r>
            <w:r>
              <w:t>$463.90</w:t>
            </w:r>
            <w:r>
              <w:tab/>
            </w:r>
            <w:r>
              <w:rPr>
                <w:b/>
                <w:sz w:val="20"/>
              </w:rPr>
              <w:t xml:space="preserve">Benefit: </w:t>
            </w:r>
            <w:r>
              <w:t>75% = $347.95    85% = $394.35</w:t>
            </w:r>
          </w:p>
        </w:tc>
      </w:tr>
      <w:tr w:rsidR="00154ABF" w14:paraId="47A48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0E9AE8" w14:textId="77777777" w:rsidR="00A77B3E" w:rsidRDefault="00A77B3E">
            <w:pPr>
              <w:rPr>
                <w:b/>
              </w:rPr>
            </w:pPr>
            <w:r>
              <w:rPr>
                <w:b/>
              </w:rPr>
              <w:lastRenderedPageBreak/>
              <w:t>Fee</w:t>
            </w:r>
          </w:p>
          <w:p w14:paraId="30598F26" w14:textId="77777777" w:rsidR="00A77B3E" w:rsidRDefault="00A77B3E">
            <w:r>
              <w:t>75610</w:t>
            </w:r>
          </w:p>
        </w:tc>
        <w:tc>
          <w:tcPr>
            <w:tcW w:w="0" w:type="auto"/>
            <w:tcMar>
              <w:top w:w="22" w:type="dxa"/>
              <w:left w:w="22" w:type="dxa"/>
              <w:bottom w:w="22" w:type="dxa"/>
              <w:right w:w="22" w:type="dxa"/>
            </w:tcMar>
            <w:vAlign w:val="bottom"/>
          </w:tcPr>
          <w:p w14:paraId="76D5689D" w14:textId="77777777" w:rsidR="00154ABF" w:rsidRDefault="00154ABF">
            <w:pPr>
              <w:spacing w:after="200"/>
              <w:rPr>
                <w:sz w:val="20"/>
                <w:szCs w:val="20"/>
              </w:rPr>
            </w:pPr>
            <w:r>
              <w:rPr>
                <w:sz w:val="20"/>
                <w:szCs w:val="20"/>
              </w:rPr>
              <w:t xml:space="preserve">Surgical procedure for intraoral implantation of an osseointegrated fixture and placement of transmucosal abutments where the patient is referred by a referring dentist or medical </w:t>
            </w:r>
            <w:proofErr w:type="gramStart"/>
            <w:r>
              <w:rPr>
                <w:sz w:val="20"/>
                <w:szCs w:val="20"/>
              </w:rPr>
              <w:t>practitioner</w:t>
            </w:r>
            <w:proofErr w:type="gramEnd"/>
          </w:p>
          <w:p w14:paraId="741B37A2" w14:textId="77777777" w:rsidR="00A77B3E" w:rsidRDefault="00A77B3E">
            <w:r>
              <w:t xml:space="preserve">(See </w:t>
            </w:r>
            <w:proofErr w:type="gramStart"/>
            <w:r>
              <w:t>para CN</w:t>
            </w:r>
            <w:proofErr w:type="gramEnd"/>
            <w:r>
              <w:t>.2.1, CN.0.8 of explanatory notes to this Category)</w:t>
            </w:r>
          </w:p>
          <w:p w14:paraId="53323192" w14:textId="77777777" w:rsidR="00A77B3E" w:rsidRDefault="00A77B3E">
            <w:pPr>
              <w:tabs>
                <w:tab w:val="left" w:pos="1701"/>
              </w:tabs>
            </w:pPr>
            <w:r>
              <w:rPr>
                <w:b/>
                <w:sz w:val="20"/>
              </w:rPr>
              <w:t xml:space="preserve">Fee: </w:t>
            </w:r>
            <w:r>
              <w:t>$393.30</w:t>
            </w:r>
            <w:r>
              <w:tab/>
            </w:r>
            <w:r>
              <w:rPr>
                <w:b/>
                <w:sz w:val="20"/>
              </w:rPr>
              <w:t xml:space="preserve">Benefit: </w:t>
            </w:r>
            <w:r>
              <w:t>75% = $295.00    85% = $334.35</w:t>
            </w:r>
          </w:p>
        </w:tc>
      </w:tr>
      <w:tr w:rsidR="00154ABF" w14:paraId="6E0E0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009FCB" w14:textId="77777777" w:rsidR="00A77B3E" w:rsidRDefault="00A77B3E">
            <w:pPr>
              <w:rPr>
                <w:b/>
              </w:rPr>
            </w:pPr>
            <w:r>
              <w:rPr>
                <w:b/>
              </w:rPr>
              <w:t>Fee</w:t>
            </w:r>
          </w:p>
          <w:p w14:paraId="6BFEF327" w14:textId="77777777" w:rsidR="00A77B3E" w:rsidRDefault="00A77B3E">
            <w:r>
              <w:t>75618</w:t>
            </w:r>
          </w:p>
        </w:tc>
        <w:tc>
          <w:tcPr>
            <w:tcW w:w="0" w:type="auto"/>
            <w:tcMar>
              <w:top w:w="22" w:type="dxa"/>
              <w:left w:w="22" w:type="dxa"/>
              <w:bottom w:w="22" w:type="dxa"/>
              <w:right w:w="22" w:type="dxa"/>
            </w:tcMar>
            <w:vAlign w:val="bottom"/>
          </w:tcPr>
          <w:p w14:paraId="2EC31927" w14:textId="77777777" w:rsidR="00154ABF" w:rsidRDefault="00154ABF">
            <w:pPr>
              <w:spacing w:after="200"/>
              <w:rPr>
                <w:sz w:val="20"/>
                <w:szCs w:val="20"/>
              </w:rPr>
            </w:pPr>
            <w:r>
              <w:rPr>
                <w:sz w:val="20"/>
                <w:szCs w:val="20"/>
              </w:rPr>
              <w:t>Fabrication and fitting of a bite rising appliance or dental splint for the management of temporomandibular joint dysfunction syndrome</w:t>
            </w:r>
          </w:p>
          <w:p w14:paraId="0DA8BBEC" w14:textId="77777777" w:rsidR="00A77B3E" w:rsidRDefault="00A77B3E">
            <w:r>
              <w:t xml:space="preserve">(See </w:t>
            </w:r>
            <w:proofErr w:type="gramStart"/>
            <w:r>
              <w:t>para CN</w:t>
            </w:r>
            <w:proofErr w:type="gramEnd"/>
            <w:r>
              <w:t>.2.1 of explanatory notes to this Category)</w:t>
            </w:r>
          </w:p>
          <w:p w14:paraId="1D3DFC8B" w14:textId="77777777" w:rsidR="00A77B3E" w:rsidRDefault="00A77B3E">
            <w:pPr>
              <w:tabs>
                <w:tab w:val="left" w:pos="1701"/>
              </w:tabs>
            </w:pPr>
            <w:r>
              <w:rPr>
                <w:b/>
                <w:sz w:val="20"/>
              </w:rPr>
              <w:t xml:space="preserve">Fee: </w:t>
            </w:r>
            <w:r>
              <w:t>$263.80</w:t>
            </w:r>
            <w:r>
              <w:tab/>
            </w:r>
            <w:r>
              <w:rPr>
                <w:b/>
                <w:sz w:val="20"/>
              </w:rPr>
              <w:t xml:space="preserve">Benefit: </w:t>
            </w:r>
            <w:r>
              <w:t>75% = $197.85    85% = $224.25</w:t>
            </w:r>
          </w:p>
        </w:tc>
      </w:tr>
      <w:tr w:rsidR="00154ABF" w14:paraId="4E3B8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7A50A2" w14:textId="77777777" w:rsidR="00A77B3E" w:rsidRDefault="00A77B3E">
            <w:pPr>
              <w:rPr>
                <w:b/>
              </w:rPr>
            </w:pPr>
            <w:r>
              <w:rPr>
                <w:b/>
              </w:rPr>
              <w:t>Fee</w:t>
            </w:r>
          </w:p>
          <w:p w14:paraId="6B7412B8" w14:textId="77777777" w:rsidR="00A77B3E" w:rsidRDefault="00A77B3E">
            <w:r>
              <w:t>75621</w:t>
            </w:r>
          </w:p>
        </w:tc>
        <w:tc>
          <w:tcPr>
            <w:tcW w:w="0" w:type="auto"/>
            <w:tcMar>
              <w:top w:w="22" w:type="dxa"/>
              <w:left w:w="22" w:type="dxa"/>
              <w:bottom w:w="22" w:type="dxa"/>
              <w:right w:w="22" w:type="dxa"/>
            </w:tcMar>
            <w:vAlign w:val="bottom"/>
          </w:tcPr>
          <w:p w14:paraId="5EFEFBB4" w14:textId="77777777" w:rsidR="00154ABF" w:rsidRDefault="00154ABF">
            <w:pPr>
              <w:spacing w:after="200"/>
              <w:rPr>
                <w:sz w:val="20"/>
                <w:szCs w:val="20"/>
              </w:rPr>
            </w:pPr>
            <w:r>
              <w:rPr>
                <w:sz w:val="20"/>
                <w:szCs w:val="20"/>
              </w:rPr>
              <w:t>The fabrication and fitting of surgical splint or guide in conjunction with orthognathic surgical procedures and implant treatment, if provided in association with a service to which:</w:t>
            </w:r>
          </w:p>
          <w:p w14:paraId="770B00BA" w14:textId="77777777" w:rsidR="00154ABF" w:rsidRDefault="00154ABF">
            <w:pPr>
              <w:pBdr>
                <w:left w:val="none" w:sz="0" w:space="22" w:color="auto"/>
              </w:pBdr>
              <w:spacing w:before="200" w:after="200"/>
              <w:ind w:left="450"/>
              <w:rPr>
                <w:sz w:val="20"/>
                <w:szCs w:val="20"/>
              </w:rPr>
            </w:pPr>
            <w:r>
              <w:rPr>
                <w:sz w:val="20"/>
                <w:szCs w:val="20"/>
              </w:rPr>
              <w:t>(a) any item in the following series applies:</w:t>
            </w:r>
          </w:p>
          <w:p w14:paraId="7C27E5B0" w14:textId="77777777" w:rsidR="00154ABF" w:rsidRDefault="00154ABF">
            <w:pPr>
              <w:pBdr>
                <w:left w:val="none" w:sz="0" w:space="31" w:color="auto"/>
              </w:pBdr>
              <w:spacing w:before="200" w:after="200"/>
              <w:ind w:left="900"/>
              <w:rPr>
                <w:sz w:val="20"/>
                <w:szCs w:val="20"/>
              </w:rPr>
            </w:pPr>
            <w:r>
              <w:rPr>
                <w:sz w:val="20"/>
                <w:szCs w:val="20"/>
              </w:rPr>
              <w:t>(i) any of items 46150 to 46161 apply; or</w:t>
            </w:r>
            <w:r>
              <w:rPr>
                <w:sz w:val="20"/>
                <w:szCs w:val="20"/>
              </w:rPr>
              <w:br/>
              <w:t>(ii) any of items 52342 to 52375 apply; or</w:t>
            </w:r>
          </w:p>
          <w:p w14:paraId="21A39689" w14:textId="77777777" w:rsidR="00154ABF" w:rsidRDefault="00154ABF">
            <w:pPr>
              <w:pBdr>
                <w:left w:val="none" w:sz="0" w:space="22" w:color="auto"/>
              </w:pBdr>
              <w:spacing w:before="200" w:after="200"/>
              <w:ind w:left="450"/>
              <w:rPr>
                <w:sz w:val="20"/>
                <w:szCs w:val="20"/>
              </w:rPr>
            </w:pPr>
            <w:r>
              <w:rPr>
                <w:sz w:val="20"/>
                <w:szCs w:val="20"/>
              </w:rPr>
              <w:t xml:space="preserve">(b) item 52380 or 52382 </w:t>
            </w:r>
            <w:proofErr w:type="gramStart"/>
            <w:r>
              <w:rPr>
                <w:sz w:val="20"/>
                <w:szCs w:val="20"/>
              </w:rPr>
              <w:t>applies;</w:t>
            </w:r>
            <w:proofErr w:type="gramEnd"/>
            <w:r>
              <w:rPr>
                <w:sz w:val="20"/>
                <w:szCs w:val="20"/>
              </w:rPr>
              <w:t> </w:t>
            </w:r>
          </w:p>
          <w:p w14:paraId="1BD2DA84" w14:textId="77777777" w:rsidR="00154ABF" w:rsidRDefault="00154ABF">
            <w:pPr>
              <w:pBdr>
                <w:left w:val="none" w:sz="0" w:space="22" w:color="auto"/>
              </w:pBdr>
              <w:spacing w:before="200" w:after="200"/>
              <w:ind w:left="450"/>
              <w:rPr>
                <w:sz w:val="20"/>
                <w:szCs w:val="20"/>
              </w:rPr>
            </w:pPr>
            <w:r>
              <w:rPr>
                <w:sz w:val="20"/>
                <w:szCs w:val="20"/>
              </w:rPr>
              <w:t>(c) item 75610 applies</w:t>
            </w:r>
          </w:p>
          <w:p w14:paraId="0315BE24" w14:textId="77777777" w:rsidR="00154ABF" w:rsidRDefault="00154ABF">
            <w:pPr>
              <w:spacing w:before="200" w:after="200"/>
              <w:rPr>
                <w:sz w:val="20"/>
                <w:szCs w:val="20"/>
              </w:rPr>
            </w:pPr>
            <w:r>
              <w:rPr>
                <w:sz w:val="20"/>
                <w:szCs w:val="20"/>
              </w:rPr>
              <w:t> </w:t>
            </w:r>
          </w:p>
          <w:p w14:paraId="742C29CA" w14:textId="77777777" w:rsidR="00A77B3E" w:rsidRDefault="00A77B3E">
            <w:r>
              <w:t xml:space="preserve">(See </w:t>
            </w:r>
            <w:proofErr w:type="gramStart"/>
            <w:r>
              <w:t>para CN</w:t>
            </w:r>
            <w:proofErr w:type="gramEnd"/>
            <w:r>
              <w:t>.0.11, CN.2.1 of explanatory notes to this Category)</w:t>
            </w:r>
          </w:p>
          <w:p w14:paraId="5D4C2BDC" w14:textId="77777777" w:rsidR="00A77B3E" w:rsidRDefault="00A77B3E">
            <w:pPr>
              <w:tabs>
                <w:tab w:val="left" w:pos="1701"/>
              </w:tabs>
            </w:pPr>
            <w:r>
              <w:rPr>
                <w:b/>
                <w:sz w:val="20"/>
              </w:rPr>
              <w:t xml:space="preserve">Fee: </w:t>
            </w:r>
            <w:r>
              <w:t>$263.80</w:t>
            </w:r>
            <w:r>
              <w:tab/>
            </w:r>
            <w:r>
              <w:rPr>
                <w:b/>
                <w:sz w:val="20"/>
              </w:rPr>
              <w:t xml:space="preserve">Benefit: </w:t>
            </w:r>
            <w:r>
              <w:t>75% = $197.85    85% = $224.25</w:t>
            </w:r>
          </w:p>
        </w:tc>
      </w:tr>
      <w:tr w:rsidR="00154ABF" w14:paraId="6455A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1F1AF4" w14:textId="77777777" w:rsidR="00A77B3E" w:rsidRDefault="00A77B3E">
            <w:pPr>
              <w:rPr>
                <w:b/>
              </w:rPr>
            </w:pPr>
            <w:r>
              <w:rPr>
                <w:b/>
              </w:rPr>
              <w:t>Fee</w:t>
            </w:r>
          </w:p>
          <w:p w14:paraId="3059FA4D" w14:textId="77777777" w:rsidR="00A77B3E" w:rsidRDefault="00A77B3E">
            <w:r>
              <w:t>75800</w:t>
            </w:r>
          </w:p>
        </w:tc>
        <w:tc>
          <w:tcPr>
            <w:tcW w:w="0" w:type="auto"/>
            <w:tcMar>
              <w:top w:w="22" w:type="dxa"/>
              <w:left w:w="22" w:type="dxa"/>
              <w:bottom w:w="22" w:type="dxa"/>
              <w:right w:w="22" w:type="dxa"/>
            </w:tcMar>
            <w:vAlign w:val="bottom"/>
          </w:tcPr>
          <w:p w14:paraId="06E438E3" w14:textId="77777777" w:rsidR="00154ABF" w:rsidRDefault="00154ABF">
            <w:pPr>
              <w:spacing w:after="200"/>
              <w:rPr>
                <w:sz w:val="20"/>
                <w:szCs w:val="20"/>
              </w:rPr>
            </w:pPr>
            <w:r>
              <w:rPr>
                <w:sz w:val="20"/>
                <w:szCs w:val="20"/>
              </w:rPr>
              <w:t xml:space="preserve">Attendance involving consultation, preventive treatment and prophylaxis, of not less than 30 minutes in duration for each attendance to a maximum of 3 attendances in any </w:t>
            </w:r>
            <w:proofErr w:type="gramStart"/>
            <w:r>
              <w:rPr>
                <w:sz w:val="20"/>
                <w:szCs w:val="20"/>
              </w:rPr>
              <w:t>12 month</w:t>
            </w:r>
            <w:proofErr w:type="gramEnd"/>
            <w:r>
              <w:rPr>
                <w:sz w:val="20"/>
                <w:szCs w:val="20"/>
              </w:rPr>
              <w:t xml:space="preserve"> period (other than a service associated with a service to which item 75009, 75012, 75015 or 75023 applies)</w:t>
            </w:r>
          </w:p>
          <w:p w14:paraId="7C6718EE" w14:textId="77777777" w:rsidR="00A77B3E" w:rsidRDefault="00A77B3E">
            <w:r>
              <w:t xml:space="preserve">(See </w:t>
            </w:r>
            <w:proofErr w:type="gramStart"/>
            <w:r>
              <w:t>para CN</w:t>
            </w:r>
            <w:proofErr w:type="gramEnd"/>
            <w:r>
              <w:t>.0.12, CN.2.1 of explanatory notes to this Category)</w:t>
            </w:r>
          </w:p>
          <w:p w14:paraId="1A3452B5" w14:textId="77777777" w:rsidR="00A77B3E" w:rsidRDefault="00A77B3E">
            <w:pPr>
              <w:tabs>
                <w:tab w:val="left" w:pos="1701"/>
              </w:tabs>
            </w:pPr>
            <w:r>
              <w:rPr>
                <w:b/>
                <w:sz w:val="20"/>
              </w:rPr>
              <w:t xml:space="preserve">Fee: </w:t>
            </w:r>
            <w:r>
              <w:t>$93.85</w:t>
            </w:r>
            <w:r>
              <w:tab/>
            </w:r>
            <w:r>
              <w:rPr>
                <w:b/>
                <w:sz w:val="20"/>
              </w:rPr>
              <w:t xml:space="preserve">Benefit: </w:t>
            </w:r>
            <w:r>
              <w:t>75% = $70.40    85% = $79.80</w:t>
            </w:r>
          </w:p>
        </w:tc>
      </w:tr>
      <w:tr w:rsidR="00154ABF" w14:paraId="3BCD5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132B61" w14:textId="77777777" w:rsidR="00A77B3E" w:rsidRDefault="00A77B3E">
            <w:pPr>
              <w:rPr>
                <w:b/>
              </w:rPr>
            </w:pPr>
            <w:r>
              <w:rPr>
                <w:b/>
              </w:rPr>
              <w:t>Fee</w:t>
            </w:r>
          </w:p>
          <w:p w14:paraId="2E741184" w14:textId="77777777" w:rsidR="00A77B3E" w:rsidRDefault="00A77B3E">
            <w:r>
              <w:t>75802</w:t>
            </w:r>
          </w:p>
        </w:tc>
        <w:tc>
          <w:tcPr>
            <w:tcW w:w="0" w:type="auto"/>
            <w:tcMar>
              <w:top w:w="22" w:type="dxa"/>
              <w:left w:w="22" w:type="dxa"/>
              <w:bottom w:w="22" w:type="dxa"/>
              <w:right w:w="22" w:type="dxa"/>
            </w:tcMar>
            <w:vAlign w:val="bottom"/>
          </w:tcPr>
          <w:p w14:paraId="35D0B04C" w14:textId="77777777" w:rsidR="00154ABF" w:rsidRDefault="00154ABF">
            <w:pPr>
              <w:spacing w:after="200"/>
              <w:rPr>
                <w:sz w:val="20"/>
                <w:szCs w:val="20"/>
              </w:rPr>
            </w:pPr>
            <w:r>
              <w:rPr>
                <w:sz w:val="20"/>
                <w:szCs w:val="20"/>
              </w:rPr>
              <w:t xml:space="preserve">Fabrication and fitting of acrylic base partial denture, including retainers—1 to 4 </w:t>
            </w:r>
            <w:proofErr w:type="gramStart"/>
            <w:r>
              <w:rPr>
                <w:sz w:val="20"/>
                <w:szCs w:val="20"/>
              </w:rPr>
              <w:t>teeth</w:t>
            </w:r>
            <w:proofErr w:type="gramEnd"/>
          </w:p>
          <w:p w14:paraId="2208280E" w14:textId="77777777" w:rsidR="00A77B3E" w:rsidRDefault="00A77B3E">
            <w:r>
              <w:t xml:space="preserve">(See </w:t>
            </w:r>
            <w:proofErr w:type="gramStart"/>
            <w:r>
              <w:t>para CN</w:t>
            </w:r>
            <w:proofErr w:type="gramEnd"/>
            <w:r>
              <w:t>.2.1 of explanatory notes to this Category)</w:t>
            </w:r>
          </w:p>
          <w:p w14:paraId="2DF56FC3" w14:textId="77777777" w:rsidR="00A77B3E" w:rsidRDefault="00A77B3E">
            <w:pPr>
              <w:tabs>
                <w:tab w:val="left" w:pos="1701"/>
              </w:tabs>
            </w:pPr>
            <w:r>
              <w:rPr>
                <w:b/>
                <w:sz w:val="20"/>
              </w:rPr>
              <w:t xml:space="preserve">Fee: </w:t>
            </w:r>
            <w:r>
              <w:t>$479.40</w:t>
            </w:r>
            <w:r>
              <w:tab/>
            </w:r>
            <w:r>
              <w:rPr>
                <w:b/>
                <w:sz w:val="20"/>
              </w:rPr>
              <w:t xml:space="preserve">Benefit: </w:t>
            </w:r>
            <w:r>
              <w:t>75% = $359.55    85% = $407.50</w:t>
            </w:r>
          </w:p>
        </w:tc>
      </w:tr>
      <w:tr w:rsidR="00154ABF" w14:paraId="1B62C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2A683F" w14:textId="77777777" w:rsidR="00A77B3E" w:rsidRDefault="00A77B3E">
            <w:pPr>
              <w:rPr>
                <w:b/>
              </w:rPr>
            </w:pPr>
            <w:r>
              <w:rPr>
                <w:b/>
              </w:rPr>
              <w:t>Fee</w:t>
            </w:r>
          </w:p>
          <w:p w14:paraId="05EE1C05" w14:textId="77777777" w:rsidR="00A77B3E" w:rsidRDefault="00A77B3E">
            <w:r>
              <w:t>75815</w:t>
            </w:r>
          </w:p>
        </w:tc>
        <w:tc>
          <w:tcPr>
            <w:tcW w:w="0" w:type="auto"/>
            <w:tcMar>
              <w:top w:w="22" w:type="dxa"/>
              <w:left w:w="22" w:type="dxa"/>
              <w:bottom w:w="22" w:type="dxa"/>
              <w:right w:w="22" w:type="dxa"/>
            </w:tcMar>
            <w:vAlign w:val="bottom"/>
          </w:tcPr>
          <w:p w14:paraId="1AB5AB35" w14:textId="77777777" w:rsidR="00154ABF" w:rsidRDefault="00154ABF">
            <w:pPr>
              <w:spacing w:after="200"/>
              <w:rPr>
                <w:sz w:val="20"/>
                <w:szCs w:val="20"/>
              </w:rPr>
            </w:pPr>
            <w:r>
              <w:rPr>
                <w:sz w:val="20"/>
                <w:szCs w:val="20"/>
              </w:rPr>
              <w:t xml:space="preserve">Fabrication and fitting of acrylic base partial denture, including retainers—5 to 9 </w:t>
            </w:r>
            <w:proofErr w:type="gramStart"/>
            <w:r>
              <w:rPr>
                <w:sz w:val="20"/>
                <w:szCs w:val="20"/>
              </w:rPr>
              <w:t>teeth</w:t>
            </w:r>
            <w:proofErr w:type="gramEnd"/>
          </w:p>
          <w:p w14:paraId="4675DD5B" w14:textId="77777777" w:rsidR="00A77B3E" w:rsidRDefault="00A77B3E">
            <w:r>
              <w:t xml:space="preserve">(See </w:t>
            </w:r>
            <w:proofErr w:type="gramStart"/>
            <w:r>
              <w:t>para CN</w:t>
            </w:r>
            <w:proofErr w:type="gramEnd"/>
            <w:r>
              <w:t>.2.1 of explanatory notes to this Category)</w:t>
            </w:r>
          </w:p>
          <w:p w14:paraId="32B9C261" w14:textId="77777777" w:rsidR="00A77B3E" w:rsidRDefault="00A77B3E">
            <w:pPr>
              <w:tabs>
                <w:tab w:val="left" w:pos="1701"/>
              </w:tabs>
            </w:pPr>
            <w:r>
              <w:rPr>
                <w:b/>
                <w:sz w:val="20"/>
              </w:rPr>
              <w:t xml:space="preserve">Fee: </w:t>
            </w:r>
            <w:r>
              <w:t>$707.35</w:t>
            </w:r>
            <w:r>
              <w:tab/>
            </w:r>
            <w:r>
              <w:rPr>
                <w:b/>
                <w:sz w:val="20"/>
              </w:rPr>
              <w:t xml:space="preserve">Benefit: </w:t>
            </w:r>
            <w:r>
              <w:t>75% = $530.55    85% = $608.65</w:t>
            </w:r>
          </w:p>
        </w:tc>
      </w:tr>
      <w:tr w:rsidR="00154ABF" w14:paraId="585EA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784B99" w14:textId="77777777" w:rsidR="00A77B3E" w:rsidRDefault="00A77B3E">
            <w:pPr>
              <w:rPr>
                <w:b/>
              </w:rPr>
            </w:pPr>
            <w:r>
              <w:rPr>
                <w:b/>
              </w:rPr>
              <w:t>Fee</w:t>
            </w:r>
          </w:p>
          <w:p w14:paraId="3FF90F90" w14:textId="77777777" w:rsidR="00A77B3E" w:rsidRDefault="00A77B3E">
            <w:r>
              <w:t>75818</w:t>
            </w:r>
          </w:p>
        </w:tc>
        <w:tc>
          <w:tcPr>
            <w:tcW w:w="0" w:type="auto"/>
            <w:tcMar>
              <w:top w:w="22" w:type="dxa"/>
              <w:left w:w="22" w:type="dxa"/>
              <w:bottom w:w="22" w:type="dxa"/>
              <w:right w:w="22" w:type="dxa"/>
            </w:tcMar>
            <w:vAlign w:val="bottom"/>
          </w:tcPr>
          <w:p w14:paraId="50D6DF21" w14:textId="77777777" w:rsidR="00154ABF" w:rsidRDefault="00154ABF">
            <w:pPr>
              <w:spacing w:after="200"/>
              <w:rPr>
                <w:sz w:val="20"/>
                <w:szCs w:val="20"/>
              </w:rPr>
            </w:pPr>
            <w:r>
              <w:rPr>
                <w:sz w:val="20"/>
                <w:szCs w:val="20"/>
              </w:rPr>
              <w:t xml:space="preserve">Fabrication and fitting of acrylic base partial denture or complete denture or overdenture, including retainers—10 to 12 </w:t>
            </w:r>
            <w:proofErr w:type="gramStart"/>
            <w:r>
              <w:rPr>
                <w:sz w:val="20"/>
                <w:szCs w:val="20"/>
              </w:rPr>
              <w:t>teeth</w:t>
            </w:r>
            <w:proofErr w:type="gramEnd"/>
          </w:p>
          <w:p w14:paraId="5E3ACA55" w14:textId="77777777" w:rsidR="00A77B3E" w:rsidRDefault="00A77B3E">
            <w:r>
              <w:t xml:space="preserve">(See </w:t>
            </w:r>
            <w:proofErr w:type="gramStart"/>
            <w:r>
              <w:t>para CN</w:t>
            </w:r>
            <w:proofErr w:type="gramEnd"/>
            <w:r>
              <w:t>.2.1 of explanatory notes to this Category)</w:t>
            </w:r>
          </w:p>
          <w:p w14:paraId="1070F473" w14:textId="77777777" w:rsidR="00A77B3E" w:rsidRDefault="00A77B3E">
            <w:pPr>
              <w:tabs>
                <w:tab w:val="left" w:pos="1701"/>
              </w:tabs>
            </w:pPr>
            <w:r>
              <w:rPr>
                <w:b/>
                <w:sz w:val="20"/>
              </w:rPr>
              <w:t xml:space="preserve">Fee: </w:t>
            </w:r>
            <w:r>
              <w:t>$834.70</w:t>
            </w:r>
            <w:r>
              <w:tab/>
            </w:r>
            <w:r>
              <w:rPr>
                <w:b/>
                <w:sz w:val="20"/>
              </w:rPr>
              <w:t xml:space="preserve">Benefit: </w:t>
            </w:r>
            <w:r>
              <w:t>75% = $626.05    85% = $736.00</w:t>
            </w:r>
          </w:p>
        </w:tc>
      </w:tr>
      <w:tr w:rsidR="00154ABF" w14:paraId="2D77D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C21993" w14:textId="77777777" w:rsidR="00A77B3E" w:rsidRDefault="00A77B3E">
            <w:pPr>
              <w:rPr>
                <w:b/>
              </w:rPr>
            </w:pPr>
            <w:r>
              <w:rPr>
                <w:b/>
              </w:rPr>
              <w:t>Fee</w:t>
            </w:r>
          </w:p>
          <w:p w14:paraId="4E5BFBA3" w14:textId="77777777" w:rsidR="00A77B3E" w:rsidRDefault="00A77B3E">
            <w:r>
              <w:t>75820</w:t>
            </w:r>
          </w:p>
        </w:tc>
        <w:tc>
          <w:tcPr>
            <w:tcW w:w="0" w:type="auto"/>
            <w:tcMar>
              <w:top w:w="22" w:type="dxa"/>
              <w:left w:w="22" w:type="dxa"/>
              <w:bottom w:w="22" w:type="dxa"/>
              <w:right w:w="22" w:type="dxa"/>
            </w:tcMar>
            <w:vAlign w:val="bottom"/>
          </w:tcPr>
          <w:p w14:paraId="39D170E2" w14:textId="77777777" w:rsidR="00154ABF" w:rsidRDefault="00154ABF">
            <w:pPr>
              <w:spacing w:after="200"/>
              <w:rPr>
                <w:sz w:val="20"/>
                <w:szCs w:val="20"/>
              </w:rPr>
            </w:pPr>
            <w:r>
              <w:rPr>
                <w:sz w:val="20"/>
                <w:szCs w:val="20"/>
              </w:rPr>
              <w:t xml:space="preserve">Fabrication and fitting of metal framework partial denture, including all components—1 to 4 </w:t>
            </w:r>
            <w:proofErr w:type="gramStart"/>
            <w:r>
              <w:rPr>
                <w:sz w:val="20"/>
                <w:szCs w:val="20"/>
              </w:rPr>
              <w:t>teeth</w:t>
            </w:r>
            <w:proofErr w:type="gramEnd"/>
          </w:p>
          <w:p w14:paraId="32E471AF" w14:textId="77777777" w:rsidR="00A77B3E" w:rsidRDefault="00A77B3E">
            <w:r>
              <w:t xml:space="preserve">(See </w:t>
            </w:r>
            <w:proofErr w:type="gramStart"/>
            <w:r>
              <w:t>para CN</w:t>
            </w:r>
            <w:proofErr w:type="gramEnd"/>
            <w:r>
              <w:t>.2.1 of explanatory notes to this Category)</w:t>
            </w:r>
          </w:p>
          <w:p w14:paraId="00EA096A" w14:textId="77777777" w:rsidR="00A77B3E" w:rsidRDefault="00A77B3E">
            <w:pPr>
              <w:tabs>
                <w:tab w:val="left" w:pos="1701"/>
              </w:tabs>
            </w:pPr>
            <w:r>
              <w:rPr>
                <w:b/>
                <w:sz w:val="20"/>
              </w:rPr>
              <w:t xml:space="preserve">Fee: </w:t>
            </w:r>
            <w:r>
              <w:t>$831.95</w:t>
            </w:r>
            <w:r>
              <w:tab/>
            </w:r>
            <w:r>
              <w:rPr>
                <w:b/>
                <w:sz w:val="20"/>
              </w:rPr>
              <w:t xml:space="preserve">Benefit: </w:t>
            </w:r>
            <w:r>
              <w:t>75% = $624.00    85% = $733.25</w:t>
            </w:r>
          </w:p>
        </w:tc>
      </w:tr>
      <w:tr w:rsidR="00154ABF" w14:paraId="13707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3B45AA" w14:textId="77777777" w:rsidR="00A77B3E" w:rsidRDefault="00A77B3E">
            <w:pPr>
              <w:rPr>
                <w:b/>
              </w:rPr>
            </w:pPr>
            <w:r>
              <w:rPr>
                <w:b/>
              </w:rPr>
              <w:t>Fee</w:t>
            </w:r>
          </w:p>
          <w:p w14:paraId="7EEC8AEB" w14:textId="77777777" w:rsidR="00A77B3E" w:rsidRDefault="00A77B3E">
            <w:r>
              <w:t>75833</w:t>
            </w:r>
          </w:p>
        </w:tc>
        <w:tc>
          <w:tcPr>
            <w:tcW w:w="0" w:type="auto"/>
            <w:tcMar>
              <w:top w:w="22" w:type="dxa"/>
              <w:left w:w="22" w:type="dxa"/>
              <w:bottom w:w="22" w:type="dxa"/>
              <w:right w:w="22" w:type="dxa"/>
            </w:tcMar>
            <w:vAlign w:val="bottom"/>
          </w:tcPr>
          <w:p w14:paraId="539A6124" w14:textId="77777777" w:rsidR="00154ABF" w:rsidRDefault="00154ABF">
            <w:pPr>
              <w:spacing w:after="200"/>
              <w:rPr>
                <w:sz w:val="20"/>
                <w:szCs w:val="20"/>
              </w:rPr>
            </w:pPr>
            <w:r>
              <w:rPr>
                <w:sz w:val="20"/>
                <w:szCs w:val="20"/>
              </w:rPr>
              <w:t xml:space="preserve">Fabrication and fitting of metal framework partial denture including all components—5 to 9 </w:t>
            </w:r>
            <w:proofErr w:type="gramStart"/>
            <w:r>
              <w:rPr>
                <w:sz w:val="20"/>
                <w:szCs w:val="20"/>
              </w:rPr>
              <w:t>teeth</w:t>
            </w:r>
            <w:proofErr w:type="gramEnd"/>
          </w:p>
          <w:p w14:paraId="648D8103" w14:textId="77777777" w:rsidR="00A77B3E" w:rsidRDefault="00A77B3E">
            <w:r>
              <w:t xml:space="preserve">(See </w:t>
            </w:r>
            <w:proofErr w:type="gramStart"/>
            <w:r>
              <w:t>para CN</w:t>
            </w:r>
            <w:proofErr w:type="gramEnd"/>
            <w:r>
              <w:t>.2.1 of explanatory notes to this Category)</w:t>
            </w:r>
          </w:p>
          <w:p w14:paraId="239B2F40" w14:textId="77777777" w:rsidR="00A77B3E" w:rsidRDefault="00A77B3E">
            <w:pPr>
              <w:tabs>
                <w:tab w:val="left" w:pos="1701"/>
              </w:tabs>
            </w:pPr>
            <w:r>
              <w:rPr>
                <w:b/>
                <w:sz w:val="20"/>
              </w:rPr>
              <w:t xml:space="preserve">Fee: </w:t>
            </w:r>
            <w:r>
              <w:t>$1,205.70</w:t>
            </w:r>
            <w:r>
              <w:tab/>
            </w:r>
            <w:r>
              <w:rPr>
                <w:b/>
                <w:sz w:val="20"/>
              </w:rPr>
              <w:t xml:space="preserve">Benefit: </w:t>
            </w:r>
            <w:r>
              <w:t>75% = $904.30    85% = $1107.00</w:t>
            </w:r>
          </w:p>
        </w:tc>
      </w:tr>
      <w:tr w:rsidR="00154ABF" w14:paraId="0DF6E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B68CFA" w14:textId="77777777" w:rsidR="00A77B3E" w:rsidRDefault="00A77B3E">
            <w:pPr>
              <w:rPr>
                <w:b/>
              </w:rPr>
            </w:pPr>
            <w:r>
              <w:rPr>
                <w:b/>
              </w:rPr>
              <w:lastRenderedPageBreak/>
              <w:t>Fee</w:t>
            </w:r>
          </w:p>
          <w:p w14:paraId="624B3BA5" w14:textId="77777777" w:rsidR="00A77B3E" w:rsidRDefault="00A77B3E">
            <w:r>
              <w:t>75836</w:t>
            </w:r>
          </w:p>
        </w:tc>
        <w:tc>
          <w:tcPr>
            <w:tcW w:w="0" w:type="auto"/>
            <w:tcMar>
              <w:top w:w="22" w:type="dxa"/>
              <w:left w:w="22" w:type="dxa"/>
              <w:bottom w:w="22" w:type="dxa"/>
              <w:right w:w="22" w:type="dxa"/>
            </w:tcMar>
            <w:vAlign w:val="bottom"/>
          </w:tcPr>
          <w:p w14:paraId="7B3C0733" w14:textId="77777777" w:rsidR="00154ABF" w:rsidRDefault="00154ABF">
            <w:pPr>
              <w:spacing w:after="200"/>
              <w:rPr>
                <w:sz w:val="20"/>
                <w:szCs w:val="20"/>
              </w:rPr>
            </w:pPr>
            <w:r>
              <w:rPr>
                <w:sz w:val="20"/>
                <w:szCs w:val="20"/>
              </w:rPr>
              <w:t xml:space="preserve">Fabrication and fitting of metal framework partial denture or complete denture or overdenture including all components—10 to 12 </w:t>
            </w:r>
            <w:proofErr w:type="gramStart"/>
            <w:r>
              <w:rPr>
                <w:sz w:val="20"/>
                <w:szCs w:val="20"/>
              </w:rPr>
              <w:t>teeth</w:t>
            </w:r>
            <w:proofErr w:type="gramEnd"/>
          </w:p>
          <w:p w14:paraId="48ED1CB3" w14:textId="77777777" w:rsidR="00A77B3E" w:rsidRDefault="00A77B3E">
            <w:r>
              <w:t xml:space="preserve">(See </w:t>
            </w:r>
            <w:proofErr w:type="gramStart"/>
            <w:r>
              <w:t>para CN</w:t>
            </w:r>
            <w:proofErr w:type="gramEnd"/>
            <w:r>
              <w:t>.2.1 of explanatory notes to this Category)</w:t>
            </w:r>
          </w:p>
          <w:p w14:paraId="4B72CB87" w14:textId="77777777" w:rsidR="00A77B3E" w:rsidRDefault="00A77B3E">
            <w:pPr>
              <w:tabs>
                <w:tab w:val="left" w:pos="1701"/>
              </w:tabs>
            </w:pPr>
            <w:r>
              <w:rPr>
                <w:b/>
                <w:sz w:val="20"/>
              </w:rPr>
              <w:t xml:space="preserve">Fee: </w:t>
            </w:r>
            <w:r>
              <w:t>$1,379.70</w:t>
            </w:r>
            <w:r>
              <w:tab/>
            </w:r>
            <w:r>
              <w:rPr>
                <w:b/>
                <w:sz w:val="20"/>
              </w:rPr>
              <w:t xml:space="preserve">Benefit: </w:t>
            </w:r>
            <w:r>
              <w:t>75% = $1034.80    85% = $1281.00</w:t>
            </w:r>
          </w:p>
        </w:tc>
      </w:tr>
      <w:tr w:rsidR="00154ABF" w14:paraId="47623D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C918A4" w14:textId="77777777" w:rsidR="00A77B3E" w:rsidRDefault="00A77B3E">
            <w:pPr>
              <w:rPr>
                <w:b/>
              </w:rPr>
            </w:pPr>
            <w:r>
              <w:rPr>
                <w:b/>
              </w:rPr>
              <w:t>Fee</w:t>
            </w:r>
          </w:p>
          <w:p w14:paraId="64C323D7" w14:textId="77777777" w:rsidR="00A77B3E" w:rsidRDefault="00A77B3E">
            <w:r>
              <w:t>75842</w:t>
            </w:r>
          </w:p>
        </w:tc>
        <w:tc>
          <w:tcPr>
            <w:tcW w:w="0" w:type="auto"/>
            <w:tcMar>
              <w:top w:w="22" w:type="dxa"/>
              <w:left w:w="22" w:type="dxa"/>
              <w:bottom w:w="22" w:type="dxa"/>
              <w:right w:w="22" w:type="dxa"/>
            </w:tcMar>
            <w:vAlign w:val="bottom"/>
          </w:tcPr>
          <w:p w14:paraId="2D42EE43" w14:textId="77777777" w:rsidR="00154ABF" w:rsidRDefault="00154ABF">
            <w:pPr>
              <w:spacing w:after="200"/>
              <w:rPr>
                <w:sz w:val="20"/>
                <w:szCs w:val="20"/>
              </w:rPr>
            </w:pPr>
            <w:r>
              <w:rPr>
                <w:sz w:val="20"/>
                <w:szCs w:val="20"/>
              </w:rPr>
              <w:t>Adjustment of denture (other than a service associated with a service to which item 75802, 75815, 75818, 75820, 75833 or 75836 applies)</w:t>
            </w:r>
          </w:p>
          <w:p w14:paraId="7BBB3D2E" w14:textId="77777777" w:rsidR="00A77B3E" w:rsidRDefault="00A77B3E">
            <w:r>
              <w:t xml:space="preserve">(See </w:t>
            </w:r>
            <w:proofErr w:type="gramStart"/>
            <w:r>
              <w:t>para CN</w:t>
            </w:r>
            <w:proofErr w:type="gramEnd"/>
            <w:r>
              <w:t>.2.1 of explanatory notes to this Category)</w:t>
            </w:r>
          </w:p>
          <w:p w14:paraId="5926FA6E" w14:textId="77777777" w:rsidR="00A77B3E" w:rsidRDefault="00A77B3E">
            <w:pPr>
              <w:tabs>
                <w:tab w:val="left" w:pos="1701"/>
              </w:tabs>
            </w:pPr>
            <w:r>
              <w:rPr>
                <w:b/>
                <w:sz w:val="20"/>
              </w:rPr>
              <w:t xml:space="preserve">Fee: </w:t>
            </w:r>
            <w:r>
              <w:t>$46.40</w:t>
            </w:r>
            <w:r>
              <w:tab/>
            </w:r>
            <w:r>
              <w:rPr>
                <w:b/>
                <w:sz w:val="20"/>
              </w:rPr>
              <w:t xml:space="preserve">Benefit: </w:t>
            </w:r>
            <w:r>
              <w:t>75% = $34.80    85% = $39.45</w:t>
            </w:r>
          </w:p>
        </w:tc>
      </w:tr>
      <w:tr w:rsidR="00154ABF" w14:paraId="6598A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D98FE7" w14:textId="77777777" w:rsidR="00A77B3E" w:rsidRDefault="00A77B3E">
            <w:pPr>
              <w:rPr>
                <w:b/>
              </w:rPr>
            </w:pPr>
            <w:r>
              <w:rPr>
                <w:b/>
              </w:rPr>
              <w:t>Fee</w:t>
            </w:r>
          </w:p>
          <w:p w14:paraId="1B724658" w14:textId="77777777" w:rsidR="00A77B3E" w:rsidRDefault="00A77B3E">
            <w:r>
              <w:t>75845</w:t>
            </w:r>
          </w:p>
        </w:tc>
        <w:tc>
          <w:tcPr>
            <w:tcW w:w="0" w:type="auto"/>
            <w:tcMar>
              <w:top w:w="22" w:type="dxa"/>
              <w:left w:w="22" w:type="dxa"/>
              <w:bottom w:w="22" w:type="dxa"/>
              <w:right w:w="22" w:type="dxa"/>
            </w:tcMar>
            <w:vAlign w:val="bottom"/>
          </w:tcPr>
          <w:p w14:paraId="0A016501" w14:textId="77777777" w:rsidR="00154ABF" w:rsidRDefault="00154ABF">
            <w:pPr>
              <w:spacing w:after="200"/>
              <w:rPr>
                <w:sz w:val="20"/>
                <w:szCs w:val="20"/>
              </w:rPr>
            </w:pPr>
            <w:r>
              <w:rPr>
                <w:sz w:val="20"/>
                <w:szCs w:val="20"/>
              </w:rPr>
              <w:t>Relining of denture by laboratory process and associated fitting</w:t>
            </w:r>
          </w:p>
          <w:p w14:paraId="728C9254" w14:textId="77777777" w:rsidR="00A77B3E" w:rsidRDefault="00A77B3E">
            <w:r>
              <w:t xml:space="preserve">(See </w:t>
            </w:r>
            <w:proofErr w:type="gramStart"/>
            <w:r>
              <w:t>para CN</w:t>
            </w:r>
            <w:proofErr w:type="gramEnd"/>
            <w:r>
              <w:t>.2.1 of explanatory notes to this Category)</w:t>
            </w:r>
          </w:p>
          <w:p w14:paraId="15D69ED9" w14:textId="77777777" w:rsidR="00A77B3E" w:rsidRDefault="00A77B3E">
            <w:pPr>
              <w:tabs>
                <w:tab w:val="left" w:pos="1701"/>
              </w:tabs>
            </w:pPr>
            <w:r>
              <w:rPr>
                <w:b/>
                <w:sz w:val="20"/>
              </w:rPr>
              <w:t xml:space="preserve">Fee: </w:t>
            </w:r>
            <w:r>
              <w:t>$232.00</w:t>
            </w:r>
            <w:r>
              <w:tab/>
            </w:r>
            <w:r>
              <w:rPr>
                <w:b/>
                <w:sz w:val="20"/>
              </w:rPr>
              <w:t xml:space="preserve">Benefit: </w:t>
            </w:r>
            <w:r>
              <w:t>75% = $174.00    85% = $197.20</w:t>
            </w:r>
          </w:p>
        </w:tc>
      </w:tr>
      <w:tr w:rsidR="00154ABF" w14:paraId="55C5C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6DFDD2" w14:textId="77777777" w:rsidR="00A77B3E" w:rsidRDefault="00A77B3E">
            <w:pPr>
              <w:rPr>
                <w:b/>
              </w:rPr>
            </w:pPr>
            <w:r>
              <w:rPr>
                <w:b/>
              </w:rPr>
              <w:t>Fee</w:t>
            </w:r>
          </w:p>
          <w:p w14:paraId="12AF1DE9" w14:textId="77777777" w:rsidR="00A77B3E" w:rsidRDefault="00A77B3E">
            <w:r>
              <w:t>75848</w:t>
            </w:r>
          </w:p>
        </w:tc>
        <w:tc>
          <w:tcPr>
            <w:tcW w:w="0" w:type="auto"/>
            <w:tcMar>
              <w:top w:w="22" w:type="dxa"/>
              <w:left w:w="22" w:type="dxa"/>
              <w:bottom w:w="22" w:type="dxa"/>
              <w:right w:w="22" w:type="dxa"/>
            </w:tcMar>
            <w:vAlign w:val="bottom"/>
          </w:tcPr>
          <w:p w14:paraId="631B2518" w14:textId="77777777" w:rsidR="00154ABF" w:rsidRDefault="00154ABF">
            <w:pPr>
              <w:spacing w:after="200"/>
              <w:rPr>
                <w:sz w:val="20"/>
                <w:szCs w:val="20"/>
              </w:rPr>
            </w:pPr>
            <w:r>
              <w:rPr>
                <w:sz w:val="20"/>
                <w:szCs w:val="20"/>
              </w:rPr>
              <w:t>Remodelling and fitting of denture of more than 4 teeth</w:t>
            </w:r>
          </w:p>
          <w:p w14:paraId="236B056D" w14:textId="77777777" w:rsidR="00A77B3E" w:rsidRDefault="00A77B3E">
            <w:r>
              <w:t xml:space="preserve">(See </w:t>
            </w:r>
            <w:proofErr w:type="gramStart"/>
            <w:r>
              <w:t>para CN</w:t>
            </w:r>
            <w:proofErr w:type="gramEnd"/>
            <w:r>
              <w:t>.2.1 of explanatory notes to this Category)</w:t>
            </w:r>
          </w:p>
          <w:p w14:paraId="5BBBFC2A" w14:textId="77777777" w:rsidR="00A77B3E" w:rsidRDefault="00A77B3E">
            <w:pPr>
              <w:tabs>
                <w:tab w:val="left" w:pos="1701"/>
              </w:tabs>
            </w:pPr>
            <w:r>
              <w:rPr>
                <w:b/>
                <w:sz w:val="20"/>
              </w:rPr>
              <w:t xml:space="preserve">Fee: </w:t>
            </w:r>
            <w:r>
              <w:t>$278.20</w:t>
            </w:r>
            <w:r>
              <w:tab/>
            </w:r>
            <w:r>
              <w:rPr>
                <w:b/>
                <w:sz w:val="20"/>
              </w:rPr>
              <w:t xml:space="preserve">Benefit: </w:t>
            </w:r>
            <w:r>
              <w:t>75% = $208.65    85% = $236.50</w:t>
            </w:r>
          </w:p>
        </w:tc>
      </w:tr>
      <w:tr w:rsidR="00154ABF" w14:paraId="56042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A6010C" w14:textId="77777777" w:rsidR="00A77B3E" w:rsidRDefault="00A77B3E">
            <w:pPr>
              <w:rPr>
                <w:b/>
              </w:rPr>
            </w:pPr>
            <w:r>
              <w:rPr>
                <w:b/>
              </w:rPr>
              <w:t>Fee</w:t>
            </w:r>
          </w:p>
          <w:p w14:paraId="6182E23A" w14:textId="77777777" w:rsidR="00A77B3E" w:rsidRDefault="00A77B3E">
            <w:r>
              <w:t>75851</w:t>
            </w:r>
          </w:p>
        </w:tc>
        <w:tc>
          <w:tcPr>
            <w:tcW w:w="0" w:type="auto"/>
            <w:tcMar>
              <w:top w:w="22" w:type="dxa"/>
              <w:left w:w="22" w:type="dxa"/>
              <w:bottom w:w="22" w:type="dxa"/>
              <w:right w:w="22" w:type="dxa"/>
            </w:tcMar>
            <w:vAlign w:val="bottom"/>
          </w:tcPr>
          <w:p w14:paraId="752DC61A" w14:textId="77777777" w:rsidR="00154ABF" w:rsidRDefault="00154ABF">
            <w:pPr>
              <w:spacing w:after="200"/>
              <w:rPr>
                <w:sz w:val="20"/>
                <w:szCs w:val="20"/>
              </w:rPr>
            </w:pPr>
            <w:r>
              <w:rPr>
                <w:sz w:val="20"/>
                <w:szCs w:val="20"/>
              </w:rPr>
              <w:t>Repair to metal framework of denture—1 or more points</w:t>
            </w:r>
          </w:p>
          <w:p w14:paraId="7815B706" w14:textId="77777777" w:rsidR="00A77B3E" w:rsidRDefault="00A77B3E">
            <w:r>
              <w:t xml:space="preserve">(See </w:t>
            </w:r>
            <w:proofErr w:type="gramStart"/>
            <w:r>
              <w:t>para CN</w:t>
            </w:r>
            <w:proofErr w:type="gramEnd"/>
            <w:r>
              <w:t>.2.1 of explanatory notes to this Category)</w:t>
            </w:r>
          </w:p>
          <w:p w14:paraId="741B4A73" w14:textId="77777777" w:rsidR="00A77B3E" w:rsidRDefault="00A77B3E">
            <w:pPr>
              <w:tabs>
                <w:tab w:val="left" w:pos="1701"/>
              </w:tabs>
            </w:pPr>
            <w:r>
              <w:rPr>
                <w:b/>
                <w:sz w:val="20"/>
              </w:rPr>
              <w:t xml:space="preserve">Fee: </w:t>
            </w:r>
            <w:r>
              <w:t>$139.15</w:t>
            </w:r>
            <w:r>
              <w:tab/>
            </w:r>
            <w:r>
              <w:rPr>
                <w:b/>
                <w:sz w:val="20"/>
              </w:rPr>
              <w:t xml:space="preserve">Benefit: </w:t>
            </w:r>
            <w:r>
              <w:t>75% = $104.40    85% = $118.30</w:t>
            </w:r>
          </w:p>
        </w:tc>
      </w:tr>
      <w:tr w:rsidR="00154ABF" w14:paraId="40FAC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2FAA38" w14:textId="77777777" w:rsidR="00A77B3E" w:rsidRDefault="00A77B3E">
            <w:pPr>
              <w:rPr>
                <w:b/>
              </w:rPr>
            </w:pPr>
            <w:r>
              <w:rPr>
                <w:b/>
              </w:rPr>
              <w:t>Fee</w:t>
            </w:r>
          </w:p>
          <w:p w14:paraId="57A21E3A" w14:textId="77777777" w:rsidR="00A77B3E" w:rsidRDefault="00A77B3E">
            <w:r>
              <w:t>75854</w:t>
            </w:r>
          </w:p>
        </w:tc>
        <w:tc>
          <w:tcPr>
            <w:tcW w:w="0" w:type="auto"/>
            <w:tcMar>
              <w:top w:w="22" w:type="dxa"/>
              <w:left w:w="22" w:type="dxa"/>
              <w:bottom w:w="22" w:type="dxa"/>
              <w:right w:w="22" w:type="dxa"/>
            </w:tcMar>
            <w:vAlign w:val="bottom"/>
          </w:tcPr>
          <w:p w14:paraId="016E88E4" w14:textId="77777777" w:rsidR="00154ABF" w:rsidRDefault="00154ABF">
            <w:pPr>
              <w:spacing w:after="200"/>
              <w:rPr>
                <w:sz w:val="20"/>
                <w:szCs w:val="20"/>
              </w:rPr>
            </w:pPr>
            <w:r>
              <w:rPr>
                <w:sz w:val="20"/>
                <w:szCs w:val="20"/>
              </w:rPr>
              <w:t xml:space="preserve">Addition of a tooth or teeth to a denture to replace extracted tooth or teeth, including taking of necessary </w:t>
            </w:r>
            <w:proofErr w:type="gramStart"/>
            <w:r>
              <w:rPr>
                <w:sz w:val="20"/>
                <w:szCs w:val="20"/>
              </w:rPr>
              <w:t>impression</w:t>
            </w:r>
            <w:proofErr w:type="gramEnd"/>
          </w:p>
          <w:p w14:paraId="088642F0" w14:textId="77777777" w:rsidR="00A77B3E" w:rsidRDefault="00A77B3E">
            <w:r>
              <w:t xml:space="preserve">(See </w:t>
            </w:r>
            <w:proofErr w:type="gramStart"/>
            <w:r>
              <w:t>para CN</w:t>
            </w:r>
            <w:proofErr w:type="gramEnd"/>
            <w:r>
              <w:t>.2.1 of explanatory notes to this Category)</w:t>
            </w:r>
          </w:p>
          <w:p w14:paraId="21C295D5" w14:textId="77777777" w:rsidR="00A77B3E" w:rsidRDefault="00A77B3E">
            <w:pPr>
              <w:tabs>
                <w:tab w:val="left" w:pos="1701"/>
              </w:tabs>
            </w:pPr>
            <w:r>
              <w:rPr>
                <w:b/>
                <w:sz w:val="20"/>
              </w:rPr>
              <w:t xml:space="preserve">Fee: </w:t>
            </w:r>
            <w:r>
              <w:t>$139.15</w:t>
            </w:r>
            <w:r>
              <w:tab/>
            </w:r>
            <w:r>
              <w:rPr>
                <w:b/>
                <w:sz w:val="20"/>
              </w:rPr>
              <w:t xml:space="preserve">Benefit: </w:t>
            </w:r>
            <w:r>
              <w:t>75% = $104.40    85% = $118.30</w:t>
            </w:r>
          </w:p>
        </w:tc>
      </w:tr>
    </w:tbl>
    <w:p w14:paraId="567BF2CB" w14:textId="77777777" w:rsidR="00A77B3E" w:rsidRDefault="00A77B3E" w:rsidP="0007047A">
      <w:pPr>
        <w:pStyle w:val="Heading2"/>
        <w:keepLines/>
      </w:pPr>
    </w:p>
    <w:sectPr w:rsidR="00A77B3E" w:rsidSect="0007047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A13" w14:textId="77777777" w:rsidR="00731256" w:rsidRDefault="00731256">
      <w:r>
        <w:separator/>
      </w:r>
    </w:p>
  </w:endnote>
  <w:endnote w:type="continuationSeparator" w:id="0">
    <w:p w14:paraId="6A6D4930" w14:textId="77777777" w:rsidR="00731256" w:rsidRDefault="007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B133" w14:textId="77777777" w:rsidR="00731256" w:rsidRDefault="00731256">
      <w:r>
        <w:separator/>
      </w:r>
    </w:p>
  </w:footnote>
  <w:footnote w:type="continuationSeparator" w:id="0">
    <w:p w14:paraId="5236F7A2" w14:textId="77777777" w:rsidR="00731256" w:rsidRDefault="0073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43EE4"/>
    <w:rsid w:val="0006253F"/>
    <w:rsid w:val="0007047A"/>
    <w:rsid w:val="0007384D"/>
    <w:rsid w:val="000A3ADA"/>
    <w:rsid w:val="000B213A"/>
    <w:rsid w:val="000C6679"/>
    <w:rsid w:val="000D282E"/>
    <w:rsid w:val="000D6098"/>
    <w:rsid w:val="0010398B"/>
    <w:rsid w:val="00110045"/>
    <w:rsid w:val="00154ABF"/>
    <w:rsid w:val="00175C3D"/>
    <w:rsid w:val="001B2A26"/>
    <w:rsid w:val="001C4F01"/>
    <w:rsid w:val="001D7D86"/>
    <w:rsid w:val="001F686E"/>
    <w:rsid w:val="00205152"/>
    <w:rsid w:val="00207BE8"/>
    <w:rsid w:val="00227D0D"/>
    <w:rsid w:val="0025674D"/>
    <w:rsid w:val="00281456"/>
    <w:rsid w:val="002F1458"/>
    <w:rsid w:val="003179CF"/>
    <w:rsid w:val="00322A62"/>
    <w:rsid w:val="00336C2F"/>
    <w:rsid w:val="003668B3"/>
    <w:rsid w:val="00377DAF"/>
    <w:rsid w:val="00392426"/>
    <w:rsid w:val="003B4F3B"/>
    <w:rsid w:val="003F5204"/>
    <w:rsid w:val="00440E4D"/>
    <w:rsid w:val="00455477"/>
    <w:rsid w:val="004565BC"/>
    <w:rsid w:val="004A09E0"/>
    <w:rsid w:val="004A2E13"/>
    <w:rsid w:val="004A5022"/>
    <w:rsid w:val="004C19C1"/>
    <w:rsid w:val="004D41C8"/>
    <w:rsid w:val="004E1DE0"/>
    <w:rsid w:val="004F5678"/>
    <w:rsid w:val="0051387A"/>
    <w:rsid w:val="00522C02"/>
    <w:rsid w:val="00523D2C"/>
    <w:rsid w:val="00527A00"/>
    <w:rsid w:val="00533F24"/>
    <w:rsid w:val="0054536F"/>
    <w:rsid w:val="00554EB2"/>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7284"/>
    <w:rsid w:val="00731256"/>
    <w:rsid w:val="0075625F"/>
    <w:rsid w:val="00757D19"/>
    <w:rsid w:val="00762F27"/>
    <w:rsid w:val="00793045"/>
    <w:rsid w:val="00797E4E"/>
    <w:rsid w:val="007A0E56"/>
    <w:rsid w:val="007C769B"/>
    <w:rsid w:val="007D286A"/>
    <w:rsid w:val="007F02EA"/>
    <w:rsid w:val="008120B5"/>
    <w:rsid w:val="008233A9"/>
    <w:rsid w:val="00832CBD"/>
    <w:rsid w:val="008342C1"/>
    <w:rsid w:val="008601D5"/>
    <w:rsid w:val="0086520B"/>
    <w:rsid w:val="00865A0B"/>
    <w:rsid w:val="00867B52"/>
    <w:rsid w:val="00874214"/>
    <w:rsid w:val="00890A9E"/>
    <w:rsid w:val="00890B52"/>
    <w:rsid w:val="008C252D"/>
    <w:rsid w:val="009121A9"/>
    <w:rsid w:val="009225C7"/>
    <w:rsid w:val="00950784"/>
    <w:rsid w:val="0096566A"/>
    <w:rsid w:val="009726FD"/>
    <w:rsid w:val="0099199F"/>
    <w:rsid w:val="00994505"/>
    <w:rsid w:val="00995543"/>
    <w:rsid w:val="009A0D82"/>
    <w:rsid w:val="009B29B3"/>
    <w:rsid w:val="009B3899"/>
    <w:rsid w:val="009C6BB8"/>
    <w:rsid w:val="009D530D"/>
    <w:rsid w:val="009D6EE2"/>
    <w:rsid w:val="009E4DF3"/>
    <w:rsid w:val="00A122E6"/>
    <w:rsid w:val="00A648F1"/>
    <w:rsid w:val="00A77B3E"/>
    <w:rsid w:val="00A85727"/>
    <w:rsid w:val="00A9026C"/>
    <w:rsid w:val="00AA1603"/>
    <w:rsid w:val="00AB46B3"/>
    <w:rsid w:val="00AB5BAA"/>
    <w:rsid w:val="00AC58F6"/>
    <w:rsid w:val="00B15206"/>
    <w:rsid w:val="00B21317"/>
    <w:rsid w:val="00B32CF5"/>
    <w:rsid w:val="00B80C7B"/>
    <w:rsid w:val="00C106DD"/>
    <w:rsid w:val="00C25DD8"/>
    <w:rsid w:val="00C646B4"/>
    <w:rsid w:val="00C67378"/>
    <w:rsid w:val="00C829F0"/>
    <w:rsid w:val="00C9163F"/>
    <w:rsid w:val="00C9721E"/>
    <w:rsid w:val="00C97230"/>
    <w:rsid w:val="00CA2A22"/>
    <w:rsid w:val="00CA2A55"/>
    <w:rsid w:val="00CA4F0E"/>
    <w:rsid w:val="00CB3AC8"/>
    <w:rsid w:val="00CC401E"/>
    <w:rsid w:val="00D212B8"/>
    <w:rsid w:val="00D24DEB"/>
    <w:rsid w:val="00D337FE"/>
    <w:rsid w:val="00D365F3"/>
    <w:rsid w:val="00D6053B"/>
    <w:rsid w:val="00D729A2"/>
    <w:rsid w:val="00E12E9C"/>
    <w:rsid w:val="00E25EC6"/>
    <w:rsid w:val="00E54EF8"/>
    <w:rsid w:val="00EA36BD"/>
    <w:rsid w:val="00EC39AE"/>
    <w:rsid w:val="00ED3B16"/>
    <w:rsid w:val="00EF423D"/>
    <w:rsid w:val="00F126B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26" Type="http://schemas.openxmlformats.org/officeDocument/2006/relationships/hyperlink" Target="https://www9.health.gov.au/mbs/fullDisplay.cfm?type=note&amp;q=AN.7.1&amp;qt=noteID&amp;criteria=an%2E7%2E1" TargetMode="External"/><Relationship Id="rId39" Type="http://schemas.openxmlformats.org/officeDocument/2006/relationships/hyperlink" Target="https://www.legislation.gov.au/Series/F2021L00678" TargetMode="External"/><Relationship Id="rId3" Type="http://schemas.openxmlformats.org/officeDocument/2006/relationships/styles" Target="styles.xml"/><Relationship Id="rId21" Type="http://schemas.openxmlformats.org/officeDocument/2006/relationships/hyperlink" Target="https://www.legislation.gov.au/Series/C2004A00101" TargetMode="External"/><Relationship Id="rId34" Type="http://schemas.openxmlformats.org/officeDocument/2006/relationships/hyperlink" Target="https://www.legislation.gov.au/Series/F2018L01365"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your-medicare-card?context=60092" TargetMode="External"/><Relationship Id="rId29" Type="http://schemas.openxmlformats.org/officeDocument/2006/relationships/hyperlink" Target="https://www.ahpra.gov.au/Registration/Registers-of-Practitioners.aspx" TargetMode="External"/><Relationship Id="rId41" Type="http://schemas.openxmlformats.org/officeDocument/2006/relationships/hyperlink" Target="https://www.servicesaustrali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10" Type="http://schemas.openxmlformats.org/officeDocument/2006/relationships/footer" Target="footer1.xml"/><Relationship Id="rId19" Type="http://schemas.openxmlformats.org/officeDocument/2006/relationships/hyperlink" Target="https://www.legislation.gov.au/Series/C2004A00101" TargetMode="Externa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8" Type="http://schemas.openxmlformats.org/officeDocument/2006/relationships/hyperlink" Target="mailto:corporatecomms@health.gov.a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19735</Words>
  <Characters>112495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131967</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2024-06-20T06:57:00Z</dcterms:created>
  <dcterms:modified xsi:type="dcterms:W3CDTF">2024-06-20T07:05:00Z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